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D2" w:rsidRPr="003434A4" w:rsidRDefault="000A26D2" w:rsidP="00E12BF4">
      <w:pPr>
        <w:jc w:val="right"/>
        <w:rPr>
          <w:rFonts w:hAnsi="ＭＳ 明朝"/>
        </w:rPr>
      </w:pPr>
      <w:r w:rsidRPr="003434A4">
        <w:rPr>
          <w:rFonts w:hAnsi="ＭＳ 明朝" w:hint="eastAsia"/>
        </w:rPr>
        <w:t xml:space="preserve">【 本人の氏名 ： 　　　　　　　　　　　</w:t>
      </w:r>
      <w:bookmarkStart w:id="0" w:name="_GoBack"/>
      <w:bookmarkEnd w:id="0"/>
      <w:r w:rsidRPr="003434A4">
        <w:rPr>
          <w:rFonts w:hAnsi="ＭＳ 明朝" w:hint="eastAsia"/>
        </w:rPr>
        <w:t xml:space="preserve">　 】</w:t>
      </w:r>
    </w:p>
    <w:p w:rsidR="004667BD" w:rsidRPr="003434A4" w:rsidRDefault="004667BD" w:rsidP="007B490F">
      <w:pPr>
        <w:jc w:val="left"/>
        <w:rPr>
          <w:rFonts w:hAnsi="ＭＳ 明朝"/>
        </w:rPr>
      </w:pPr>
    </w:p>
    <w:p w:rsidR="00070CB9" w:rsidRPr="003434A4" w:rsidRDefault="00E12BF4" w:rsidP="007B490F">
      <w:pPr>
        <w:jc w:val="center"/>
        <w:rPr>
          <w:rFonts w:hAnsi="ＭＳ 明朝"/>
          <w:sz w:val="32"/>
          <w:szCs w:val="32"/>
        </w:rPr>
      </w:pPr>
      <w:r w:rsidRPr="003434A4">
        <w:rPr>
          <w:rFonts w:hAnsi="ＭＳ 明朝" w:hint="eastAsia"/>
          <w:sz w:val="32"/>
          <w:szCs w:val="32"/>
        </w:rPr>
        <w:t>引　　継　　書</w:t>
      </w:r>
    </w:p>
    <w:p w:rsidR="004667BD" w:rsidRPr="003434A4" w:rsidRDefault="004667BD" w:rsidP="007B490F">
      <w:pPr>
        <w:jc w:val="left"/>
        <w:rPr>
          <w:rFonts w:hAnsi="ＭＳ 明朝"/>
        </w:rPr>
      </w:pPr>
    </w:p>
    <w:p w:rsidR="00E12BF4" w:rsidRPr="003434A4" w:rsidRDefault="00E12BF4" w:rsidP="007B490F">
      <w:pPr>
        <w:jc w:val="left"/>
        <w:rPr>
          <w:rFonts w:hAnsi="ＭＳ 明朝"/>
        </w:rPr>
      </w:pPr>
      <w:r w:rsidRPr="003434A4">
        <w:rPr>
          <w:rFonts w:hAnsi="ＭＳ 明朝" w:hint="eastAsia"/>
        </w:rPr>
        <w:t>金沢家庭裁判所　御中</w:t>
      </w:r>
    </w:p>
    <w:p w:rsidR="00E12BF4" w:rsidRPr="003434A4" w:rsidRDefault="00E12BF4" w:rsidP="007B490F">
      <w:pPr>
        <w:jc w:val="left"/>
        <w:rPr>
          <w:rFonts w:hAnsi="ＭＳ 明朝"/>
        </w:rPr>
      </w:pPr>
    </w:p>
    <w:p w:rsidR="00E12BF4" w:rsidRPr="003434A4" w:rsidRDefault="00E12BF4" w:rsidP="007B490F">
      <w:pPr>
        <w:jc w:val="left"/>
        <w:rPr>
          <w:rFonts w:hAnsi="ＭＳ 明朝"/>
        </w:rPr>
      </w:pPr>
    </w:p>
    <w:p w:rsidR="00E12BF4" w:rsidRPr="003434A4" w:rsidRDefault="00E12BF4" w:rsidP="00E12BF4">
      <w:pPr>
        <w:ind w:firstLineChars="100" w:firstLine="259"/>
        <w:jc w:val="left"/>
        <w:rPr>
          <w:rFonts w:hAnsi="ＭＳ 明朝"/>
        </w:rPr>
      </w:pPr>
      <w:r w:rsidRPr="003434A4">
        <w:rPr>
          <w:rFonts w:hAnsi="ＭＳ 明朝" w:hint="eastAsia"/>
        </w:rPr>
        <w:t>後見等終了に伴い，下記の者に対し，財産目録記載の本人財産を引き継ぎました。</w:t>
      </w:r>
    </w:p>
    <w:p w:rsidR="00E12BF4" w:rsidRPr="003434A4" w:rsidRDefault="00E12BF4" w:rsidP="00E12BF4">
      <w:pPr>
        <w:jc w:val="left"/>
        <w:rPr>
          <w:rFonts w:hAnsi="ＭＳ 明朝"/>
        </w:rPr>
      </w:pPr>
    </w:p>
    <w:p w:rsidR="00E12BF4" w:rsidRPr="003434A4" w:rsidRDefault="00601AF7" w:rsidP="00B82F33">
      <w:pPr>
        <w:ind w:firstLineChars="500" w:firstLine="1296"/>
        <w:jc w:val="left"/>
        <w:rPr>
          <w:rFonts w:hAnsi="ＭＳ 明朝"/>
        </w:rPr>
      </w:pPr>
      <w:r w:rsidRPr="003434A4">
        <w:rPr>
          <w:rFonts w:hAnsi="ＭＳ 明朝" w:hint="eastAsia"/>
        </w:rPr>
        <w:t>令和</w:t>
      </w:r>
      <w:r w:rsidR="00E12BF4" w:rsidRPr="003434A4">
        <w:rPr>
          <w:rFonts w:hAnsi="ＭＳ 明朝" w:hint="eastAsia"/>
        </w:rPr>
        <w:t xml:space="preserve">　　年　　月　　日</w:t>
      </w:r>
    </w:p>
    <w:p w:rsidR="00B82F33" w:rsidRPr="003434A4" w:rsidRDefault="00B82F33" w:rsidP="00E12BF4">
      <w:pPr>
        <w:ind w:firstLineChars="1300" w:firstLine="3369"/>
        <w:jc w:val="left"/>
        <w:rPr>
          <w:rFonts w:hAnsi="ＭＳ 明朝"/>
        </w:rPr>
      </w:pPr>
    </w:p>
    <w:p w:rsidR="00B82F33" w:rsidRPr="003434A4" w:rsidRDefault="00B82F33" w:rsidP="00B82F33">
      <w:pPr>
        <w:ind w:firstLineChars="500" w:firstLine="1296"/>
        <w:jc w:val="left"/>
        <w:rPr>
          <w:rFonts w:hAnsi="ＭＳ 明朝"/>
        </w:rPr>
      </w:pPr>
      <w:r w:rsidRPr="003434A4">
        <w:rPr>
          <w:rFonts w:hAnsi="ＭＳ 明朝" w:hint="eastAsia"/>
        </w:rPr>
        <w:t>（資格）</w:t>
      </w:r>
    </w:p>
    <w:p w:rsidR="00B82F33" w:rsidRPr="003434A4" w:rsidRDefault="00B82F33" w:rsidP="00B82F33">
      <w:pPr>
        <w:ind w:firstLineChars="600" w:firstLine="1555"/>
        <w:jc w:val="left"/>
        <w:rPr>
          <w:rFonts w:hAnsi="ＭＳ 明朝"/>
        </w:rPr>
      </w:pPr>
      <w:r w:rsidRPr="003434A4">
        <w:rPr>
          <w:rFonts w:hAnsi="ＭＳ 明朝" w:hint="eastAsia"/>
        </w:rPr>
        <w:t>□　成年後見人　□　保佐人　□　補助人</w:t>
      </w:r>
    </w:p>
    <w:p w:rsidR="00B82F33" w:rsidRPr="003434A4" w:rsidRDefault="00B82F33" w:rsidP="00B82F33">
      <w:pPr>
        <w:ind w:firstLineChars="600" w:firstLine="1555"/>
        <w:jc w:val="left"/>
        <w:rPr>
          <w:rFonts w:hAnsi="ＭＳ 明朝"/>
        </w:rPr>
      </w:pPr>
      <w:r w:rsidRPr="003434A4">
        <w:rPr>
          <w:rFonts w:hAnsi="ＭＳ 明朝" w:hint="eastAsia"/>
        </w:rPr>
        <w:t>□　任意後見人　□　未成年後見人</w:t>
      </w:r>
    </w:p>
    <w:p w:rsidR="000F3E6B" w:rsidRPr="003434A4" w:rsidRDefault="000F3E6B" w:rsidP="00B82F33">
      <w:pPr>
        <w:ind w:firstLineChars="600" w:firstLine="1555"/>
        <w:jc w:val="left"/>
        <w:rPr>
          <w:rFonts w:hAnsi="ＭＳ 明朝"/>
        </w:rPr>
      </w:pPr>
    </w:p>
    <w:p w:rsidR="000F3E6B" w:rsidRPr="003434A4" w:rsidRDefault="000F3E6B" w:rsidP="000F3E6B">
      <w:pPr>
        <w:ind w:firstLineChars="500" w:firstLine="1296"/>
        <w:jc w:val="left"/>
        <w:rPr>
          <w:rFonts w:hAnsi="ＭＳ 明朝"/>
        </w:rPr>
      </w:pPr>
      <w:r w:rsidRPr="003434A4">
        <w:rPr>
          <w:rFonts w:hAnsi="ＭＳ 明朝" w:hint="eastAsia"/>
        </w:rPr>
        <w:t>（住所）〒　　　-</w:t>
      </w:r>
    </w:p>
    <w:p w:rsidR="000F3E6B" w:rsidRPr="003434A4" w:rsidRDefault="000F3E6B" w:rsidP="000F3E6B">
      <w:pPr>
        <w:ind w:firstLineChars="500" w:firstLine="1296"/>
        <w:jc w:val="left"/>
        <w:rPr>
          <w:rFonts w:hAnsi="ＭＳ 明朝"/>
        </w:rPr>
      </w:pPr>
    </w:p>
    <w:p w:rsidR="000F3E6B" w:rsidRPr="003434A4" w:rsidRDefault="000F3E6B" w:rsidP="000F3E6B">
      <w:pPr>
        <w:ind w:firstLineChars="500" w:firstLine="1296"/>
        <w:jc w:val="left"/>
        <w:rPr>
          <w:rFonts w:hAnsi="ＭＳ 明朝"/>
        </w:rPr>
      </w:pPr>
    </w:p>
    <w:p w:rsidR="000F3E6B" w:rsidRPr="003434A4" w:rsidRDefault="000F3E6B" w:rsidP="000F3E6B">
      <w:pPr>
        <w:ind w:firstLineChars="500" w:firstLine="1296"/>
        <w:jc w:val="left"/>
        <w:rPr>
          <w:rFonts w:hAnsi="ＭＳ 明朝"/>
        </w:rPr>
      </w:pPr>
      <w:r w:rsidRPr="003434A4">
        <w:rPr>
          <w:rFonts w:hAnsi="ＭＳ 明朝" w:hint="eastAsia"/>
        </w:rPr>
        <w:t>（氏名）　　　　　　　　　　　　　　　　　　　　　　　　印</w:t>
      </w:r>
    </w:p>
    <w:p w:rsidR="000F3E6B" w:rsidRPr="003434A4" w:rsidRDefault="000F3E6B" w:rsidP="000F3E6B">
      <w:pPr>
        <w:jc w:val="left"/>
        <w:rPr>
          <w:rFonts w:hAnsi="ＭＳ 明朝"/>
        </w:rPr>
      </w:pPr>
    </w:p>
    <w:p w:rsidR="00E12BF4" w:rsidRPr="003434A4" w:rsidRDefault="00E12BF4" w:rsidP="00E12BF4">
      <w:pPr>
        <w:jc w:val="left"/>
        <w:rPr>
          <w:rFonts w:hAnsi="ＭＳ 明朝"/>
        </w:rPr>
      </w:pPr>
    </w:p>
    <w:p w:rsidR="000F3E6B" w:rsidRPr="003434A4" w:rsidRDefault="000F3E6B" w:rsidP="00E12BF4">
      <w:pPr>
        <w:jc w:val="left"/>
        <w:rPr>
          <w:rFonts w:hAnsi="ＭＳ 明朝"/>
        </w:rPr>
      </w:pPr>
    </w:p>
    <w:p w:rsidR="000F3E6B" w:rsidRPr="003434A4" w:rsidRDefault="003434A4" w:rsidP="00E12BF4">
      <w:pPr>
        <w:jc w:val="left"/>
        <w:rPr>
          <w:rFonts w:hAnsi="ＭＳ 明朝"/>
        </w:rPr>
      </w:pPr>
      <w:r w:rsidRPr="003434A4">
        <w:rPr>
          <w:rFonts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45pt;width:453.25pt;height:0;z-index:1" o:connectortype="straight">
            <v:stroke dashstyle="dash"/>
          </v:shape>
        </w:pict>
      </w:r>
    </w:p>
    <w:p w:rsidR="000F3E6B" w:rsidRPr="003434A4" w:rsidRDefault="000F3E6B" w:rsidP="00E12BF4">
      <w:pPr>
        <w:jc w:val="left"/>
        <w:rPr>
          <w:rFonts w:hAnsi="ＭＳ 明朝"/>
        </w:rPr>
      </w:pPr>
    </w:p>
    <w:p w:rsidR="000F3E6B" w:rsidRPr="003434A4" w:rsidRDefault="000F3E6B" w:rsidP="00E12BF4">
      <w:pPr>
        <w:jc w:val="left"/>
        <w:rPr>
          <w:rFonts w:hAnsi="ＭＳ 明朝"/>
        </w:rPr>
      </w:pPr>
    </w:p>
    <w:p w:rsidR="00E12BF4" w:rsidRPr="003434A4" w:rsidRDefault="00E12BF4" w:rsidP="00E12BF4">
      <w:pPr>
        <w:ind w:firstLineChars="100" w:firstLine="259"/>
        <w:jc w:val="left"/>
        <w:rPr>
          <w:rFonts w:hAnsi="ＭＳ 明朝"/>
        </w:rPr>
      </w:pPr>
      <w:r w:rsidRPr="003434A4">
        <w:rPr>
          <w:rFonts w:hAnsi="ＭＳ 明朝" w:hint="eastAsia"/>
        </w:rPr>
        <w:t>後見等終了に伴い，上記の者から，財産目録記載の本人財産の引継ぎを受けました。</w:t>
      </w:r>
    </w:p>
    <w:p w:rsidR="00B82F33" w:rsidRPr="003434A4" w:rsidRDefault="00B82F33" w:rsidP="00B82F33">
      <w:pPr>
        <w:jc w:val="left"/>
        <w:rPr>
          <w:rFonts w:hAnsi="ＭＳ 明朝"/>
        </w:rPr>
      </w:pPr>
    </w:p>
    <w:p w:rsidR="00B82F33" w:rsidRPr="003434A4" w:rsidRDefault="00601AF7" w:rsidP="00B82F33">
      <w:pPr>
        <w:ind w:firstLineChars="500" w:firstLine="1296"/>
        <w:jc w:val="left"/>
        <w:rPr>
          <w:rFonts w:hAnsi="ＭＳ 明朝"/>
        </w:rPr>
      </w:pPr>
      <w:r w:rsidRPr="003434A4">
        <w:rPr>
          <w:rFonts w:hAnsi="ＭＳ 明朝" w:hint="eastAsia"/>
        </w:rPr>
        <w:t>令和</w:t>
      </w:r>
      <w:r w:rsidR="00B82F33" w:rsidRPr="003434A4">
        <w:rPr>
          <w:rFonts w:hAnsi="ＭＳ 明朝" w:hint="eastAsia"/>
        </w:rPr>
        <w:t xml:space="preserve">　　年　　月　　日</w:t>
      </w:r>
    </w:p>
    <w:p w:rsidR="00B82F33" w:rsidRPr="003434A4" w:rsidRDefault="00B82F33" w:rsidP="00B82F33">
      <w:pPr>
        <w:jc w:val="left"/>
        <w:rPr>
          <w:rFonts w:hAnsi="ＭＳ 明朝"/>
        </w:rPr>
      </w:pPr>
    </w:p>
    <w:p w:rsidR="00B82F33" w:rsidRPr="003434A4" w:rsidRDefault="00B82F33" w:rsidP="00B82F33">
      <w:pPr>
        <w:ind w:firstLineChars="500" w:firstLine="1296"/>
        <w:jc w:val="left"/>
        <w:rPr>
          <w:rFonts w:hAnsi="ＭＳ 明朝"/>
        </w:rPr>
      </w:pPr>
      <w:r w:rsidRPr="003434A4">
        <w:rPr>
          <w:rFonts w:hAnsi="ＭＳ 明朝" w:hint="eastAsia"/>
        </w:rPr>
        <w:t>（資格）</w:t>
      </w:r>
    </w:p>
    <w:p w:rsidR="00B82F33" w:rsidRPr="003434A4" w:rsidRDefault="00B82F33" w:rsidP="00B82F33">
      <w:pPr>
        <w:ind w:firstLineChars="600" w:firstLine="1555"/>
        <w:jc w:val="left"/>
        <w:rPr>
          <w:rFonts w:hAnsi="ＭＳ 明朝"/>
        </w:rPr>
      </w:pPr>
      <w:r w:rsidRPr="003434A4">
        <w:rPr>
          <w:rFonts w:hAnsi="ＭＳ 明朝" w:hint="eastAsia"/>
        </w:rPr>
        <w:t>□　本人　□　相続人　□　相続財産管理人　□　遺言執行者</w:t>
      </w:r>
    </w:p>
    <w:p w:rsidR="00B82F33" w:rsidRPr="003434A4" w:rsidRDefault="00B82F33" w:rsidP="00B82F33">
      <w:pPr>
        <w:ind w:firstLineChars="600" w:firstLine="1555"/>
        <w:jc w:val="left"/>
        <w:rPr>
          <w:rFonts w:hAnsi="ＭＳ 明朝"/>
        </w:rPr>
      </w:pPr>
      <w:r w:rsidRPr="003434A4">
        <w:rPr>
          <w:rFonts w:hAnsi="ＭＳ 明朝" w:hint="eastAsia"/>
        </w:rPr>
        <w:t>□　その他（　　　　　　　　　　　　　　　　　　　　　　）</w:t>
      </w:r>
    </w:p>
    <w:p w:rsidR="00B82F33" w:rsidRPr="003434A4" w:rsidRDefault="00B82F33" w:rsidP="00B82F33">
      <w:pPr>
        <w:jc w:val="left"/>
        <w:rPr>
          <w:rFonts w:hAnsi="ＭＳ 明朝"/>
        </w:rPr>
      </w:pPr>
    </w:p>
    <w:p w:rsidR="00B82F33" w:rsidRPr="003434A4" w:rsidRDefault="00B82F33" w:rsidP="00B82F33">
      <w:pPr>
        <w:ind w:firstLineChars="500" w:firstLine="1296"/>
        <w:jc w:val="left"/>
        <w:rPr>
          <w:rFonts w:hAnsi="ＭＳ 明朝"/>
        </w:rPr>
      </w:pPr>
      <w:r w:rsidRPr="003434A4">
        <w:rPr>
          <w:rFonts w:hAnsi="ＭＳ 明朝" w:hint="eastAsia"/>
        </w:rPr>
        <w:t xml:space="preserve">（住所）〒　　</w:t>
      </w:r>
      <w:r w:rsidR="007E7E35" w:rsidRPr="003434A4">
        <w:rPr>
          <w:rFonts w:hAnsi="ＭＳ 明朝" w:hint="eastAsia"/>
        </w:rPr>
        <w:t xml:space="preserve">　</w:t>
      </w:r>
      <w:r w:rsidRPr="003434A4">
        <w:rPr>
          <w:rFonts w:hAnsi="ＭＳ 明朝" w:hint="eastAsia"/>
        </w:rPr>
        <w:t>-</w:t>
      </w:r>
    </w:p>
    <w:p w:rsidR="00B82F33" w:rsidRPr="003434A4" w:rsidRDefault="00B82F33" w:rsidP="00B82F33">
      <w:pPr>
        <w:ind w:firstLineChars="500" w:firstLine="1296"/>
        <w:jc w:val="left"/>
        <w:rPr>
          <w:rFonts w:hAnsi="ＭＳ 明朝"/>
        </w:rPr>
      </w:pPr>
    </w:p>
    <w:p w:rsidR="000F3E6B" w:rsidRPr="003434A4" w:rsidRDefault="000F3E6B" w:rsidP="00B82F33">
      <w:pPr>
        <w:ind w:firstLineChars="500" w:firstLine="1296"/>
        <w:jc w:val="left"/>
        <w:rPr>
          <w:rFonts w:hAnsi="ＭＳ 明朝"/>
        </w:rPr>
      </w:pPr>
    </w:p>
    <w:p w:rsidR="000F3E6B" w:rsidRPr="003434A4" w:rsidRDefault="000F3E6B" w:rsidP="000F3E6B">
      <w:pPr>
        <w:ind w:firstLineChars="500" w:firstLine="1296"/>
        <w:jc w:val="left"/>
        <w:rPr>
          <w:rFonts w:hAnsi="ＭＳ 明朝"/>
        </w:rPr>
      </w:pPr>
      <w:r w:rsidRPr="003434A4">
        <w:rPr>
          <w:rFonts w:hAnsi="ＭＳ 明朝" w:hint="eastAsia"/>
        </w:rPr>
        <w:t>（氏名）　　　　　　　　　　　　　　　　　　　　　　　　印</w:t>
      </w:r>
    </w:p>
    <w:p w:rsidR="00B82F33" w:rsidRPr="003434A4" w:rsidRDefault="00B82F33" w:rsidP="00B82F33">
      <w:pPr>
        <w:ind w:firstLineChars="500" w:firstLine="1296"/>
        <w:jc w:val="left"/>
        <w:rPr>
          <w:rFonts w:hAnsi="ＭＳ 明朝"/>
        </w:rPr>
      </w:pPr>
    </w:p>
    <w:sectPr w:rsidR="00B82F33" w:rsidRPr="003434A4" w:rsidSect="00E12BF4">
      <w:headerReference w:type="default" r:id="rId7"/>
      <w:type w:val="continuous"/>
      <w:pgSz w:w="11906" w:h="16838" w:code="9"/>
      <w:pgMar w:top="1701" w:right="1134" w:bottom="1134" w:left="1701" w:header="567" w:footer="567" w:gutter="0"/>
      <w:cols w:space="425"/>
      <w:docGrid w:type="linesAndChars" w:linePitch="33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A4" w:rsidRDefault="003434A4">
      <w:r>
        <w:separator/>
      </w:r>
    </w:p>
  </w:endnote>
  <w:endnote w:type="continuationSeparator" w:id="0">
    <w:p w:rsidR="003434A4" w:rsidRDefault="0034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A4" w:rsidRDefault="003434A4">
      <w:r>
        <w:separator/>
      </w:r>
    </w:p>
  </w:footnote>
  <w:footnote w:type="continuationSeparator" w:id="0">
    <w:p w:rsidR="003434A4" w:rsidRDefault="0034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33" w:rsidRDefault="00B82F33" w:rsidP="006E4BCB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16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832"/>
    <w:rsid w:val="00033385"/>
    <w:rsid w:val="00070CB9"/>
    <w:rsid w:val="000824C7"/>
    <w:rsid w:val="0009657E"/>
    <w:rsid w:val="000A11D7"/>
    <w:rsid w:val="000A26D2"/>
    <w:rsid w:val="000F3667"/>
    <w:rsid w:val="000F3E6B"/>
    <w:rsid w:val="00122E14"/>
    <w:rsid w:val="00141EC1"/>
    <w:rsid w:val="001469A9"/>
    <w:rsid w:val="001548A4"/>
    <w:rsid w:val="00173514"/>
    <w:rsid w:val="001819D2"/>
    <w:rsid w:val="001B1914"/>
    <w:rsid w:val="001B5B81"/>
    <w:rsid w:val="001C145B"/>
    <w:rsid w:val="001E0C30"/>
    <w:rsid w:val="001F429B"/>
    <w:rsid w:val="001F515C"/>
    <w:rsid w:val="00203478"/>
    <w:rsid w:val="00206988"/>
    <w:rsid w:val="00236DA3"/>
    <w:rsid w:val="002713A6"/>
    <w:rsid w:val="00273CD2"/>
    <w:rsid w:val="00276C08"/>
    <w:rsid w:val="0028109E"/>
    <w:rsid w:val="00286C4F"/>
    <w:rsid w:val="00291A9E"/>
    <w:rsid w:val="002C0F85"/>
    <w:rsid w:val="002E58DB"/>
    <w:rsid w:val="002F2067"/>
    <w:rsid w:val="00315E2C"/>
    <w:rsid w:val="00320446"/>
    <w:rsid w:val="003434A4"/>
    <w:rsid w:val="00345201"/>
    <w:rsid w:val="00371440"/>
    <w:rsid w:val="0038263F"/>
    <w:rsid w:val="003942AE"/>
    <w:rsid w:val="003C58D1"/>
    <w:rsid w:val="003E056B"/>
    <w:rsid w:val="003E5B10"/>
    <w:rsid w:val="003E7877"/>
    <w:rsid w:val="003E7D5A"/>
    <w:rsid w:val="00403832"/>
    <w:rsid w:val="00404ED2"/>
    <w:rsid w:val="004646CC"/>
    <w:rsid w:val="004667BD"/>
    <w:rsid w:val="004932C5"/>
    <w:rsid w:val="004A4C51"/>
    <w:rsid w:val="004B6D55"/>
    <w:rsid w:val="004C6C02"/>
    <w:rsid w:val="004C7E28"/>
    <w:rsid w:val="004C7F07"/>
    <w:rsid w:val="004D20ED"/>
    <w:rsid w:val="004E57D0"/>
    <w:rsid w:val="0051640A"/>
    <w:rsid w:val="00521A26"/>
    <w:rsid w:val="00532CFA"/>
    <w:rsid w:val="0053790A"/>
    <w:rsid w:val="0054191D"/>
    <w:rsid w:val="00545F55"/>
    <w:rsid w:val="005C6690"/>
    <w:rsid w:val="005E4EE5"/>
    <w:rsid w:val="00601AF7"/>
    <w:rsid w:val="00617CA6"/>
    <w:rsid w:val="00625195"/>
    <w:rsid w:val="0062631B"/>
    <w:rsid w:val="006527EF"/>
    <w:rsid w:val="006A6A4D"/>
    <w:rsid w:val="006B7221"/>
    <w:rsid w:val="006D2B0B"/>
    <w:rsid w:val="006D62CB"/>
    <w:rsid w:val="006E4BCB"/>
    <w:rsid w:val="006E4E11"/>
    <w:rsid w:val="0071429B"/>
    <w:rsid w:val="00715D8A"/>
    <w:rsid w:val="00740E47"/>
    <w:rsid w:val="0074680C"/>
    <w:rsid w:val="0076022B"/>
    <w:rsid w:val="00766287"/>
    <w:rsid w:val="00777894"/>
    <w:rsid w:val="0078333B"/>
    <w:rsid w:val="00796508"/>
    <w:rsid w:val="007A6DB7"/>
    <w:rsid w:val="007B490F"/>
    <w:rsid w:val="007E7E35"/>
    <w:rsid w:val="007F057B"/>
    <w:rsid w:val="00820C78"/>
    <w:rsid w:val="008418C9"/>
    <w:rsid w:val="00855621"/>
    <w:rsid w:val="00855C5D"/>
    <w:rsid w:val="008A1802"/>
    <w:rsid w:val="008C51F9"/>
    <w:rsid w:val="008C7E23"/>
    <w:rsid w:val="008D58E9"/>
    <w:rsid w:val="00906FB0"/>
    <w:rsid w:val="00915E8B"/>
    <w:rsid w:val="00930454"/>
    <w:rsid w:val="00937CA9"/>
    <w:rsid w:val="00977431"/>
    <w:rsid w:val="009A74A9"/>
    <w:rsid w:val="009D7121"/>
    <w:rsid w:val="009E0F5D"/>
    <w:rsid w:val="00A028F7"/>
    <w:rsid w:val="00A430C8"/>
    <w:rsid w:val="00A43551"/>
    <w:rsid w:val="00A43A4C"/>
    <w:rsid w:val="00A53212"/>
    <w:rsid w:val="00A54674"/>
    <w:rsid w:val="00A71F60"/>
    <w:rsid w:val="00A86880"/>
    <w:rsid w:val="00AA5B8E"/>
    <w:rsid w:val="00B10A58"/>
    <w:rsid w:val="00B20515"/>
    <w:rsid w:val="00B222D8"/>
    <w:rsid w:val="00B35073"/>
    <w:rsid w:val="00B7302D"/>
    <w:rsid w:val="00B82F33"/>
    <w:rsid w:val="00BC20CB"/>
    <w:rsid w:val="00BE3955"/>
    <w:rsid w:val="00BF46B0"/>
    <w:rsid w:val="00C016C7"/>
    <w:rsid w:val="00C0344B"/>
    <w:rsid w:val="00C076C9"/>
    <w:rsid w:val="00C07EB5"/>
    <w:rsid w:val="00C24BED"/>
    <w:rsid w:val="00C353E6"/>
    <w:rsid w:val="00C664EE"/>
    <w:rsid w:val="00C74EEB"/>
    <w:rsid w:val="00C76689"/>
    <w:rsid w:val="00C8739B"/>
    <w:rsid w:val="00C953AF"/>
    <w:rsid w:val="00C95918"/>
    <w:rsid w:val="00CB7D14"/>
    <w:rsid w:val="00D0549B"/>
    <w:rsid w:val="00D07D5A"/>
    <w:rsid w:val="00D20C77"/>
    <w:rsid w:val="00D63F2A"/>
    <w:rsid w:val="00D733DB"/>
    <w:rsid w:val="00D8582F"/>
    <w:rsid w:val="00D947E1"/>
    <w:rsid w:val="00D977A0"/>
    <w:rsid w:val="00DA5B8A"/>
    <w:rsid w:val="00DB008D"/>
    <w:rsid w:val="00DB61BF"/>
    <w:rsid w:val="00DE0E6E"/>
    <w:rsid w:val="00DE5660"/>
    <w:rsid w:val="00E12BF4"/>
    <w:rsid w:val="00E33CC0"/>
    <w:rsid w:val="00E51A03"/>
    <w:rsid w:val="00E57270"/>
    <w:rsid w:val="00E57D83"/>
    <w:rsid w:val="00E77BEB"/>
    <w:rsid w:val="00E820A6"/>
    <w:rsid w:val="00E87F5B"/>
    <w:rsid w:val="00ED39EE"/>
    <w:rsid w:val="00EE162D"/>
    <w:rsid w:val="00EF246D"/>
    <w:rsid w:val="00F25090"/>
    <w:rsid w:val="00F311CC"/>
    <w:rsid w:val="00F35031"/>
    <w:rsid w:val="00F43569"/>
    <w:rsid w:val="00F46A40"/>
    <w:rsid w:val="00F64115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DAC8345"/>
  <w15:docId w15:val="{C81203DF-02E3-48EE-9E60-5C355325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F4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D9EC-8B67-401E-A430-09D2A1CF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2015-12-15T05:13:00Z</cp:lastPrinted>
  <dcterms:created xsi:type="dcterms:W3CDTF">2015-12-14T06:50:00Z</dcterms:created>
  <dcterms:modified xsi:type="dcterms:W3CDTF">2022-03-17T07:14:00Z</dcterms:modified>
</cp:coreProperties>
</file>