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920410">
        <w:rPr>
          <w:rFonts w:ascii="ＭＳ 明朝" w:eastAsia="ＭＳ 明朝" w:hAnsi="ＭＳ 明朝"/>
          <w:sz w:val="24"/>
          <w:szCs w:val="24"/>
        </w:rPr>
        <w:t>年(家)第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920410">
        <w:rPr>
          <w:rFonts w:hint="eastAsia"/>
          <w:sz w:val="24"/>
          <w:szCs w:val="24"/>
        </w:rPr>
        <w:t xml:space="preserve">被後見人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0876EA" w:rsidRPr="00810A5F" w:rsidRDefault="000876EA" w:rsidP="000876E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204F3">
        <w:rPr>
          <w:rFonts w:ascii="ＭＳ 明朝" w:eastAsia="ＭＳ 明朝" w:hAnsi="ＭＳ 明朝"/>
          <w:sz w:val="24"/>
          <w:szCs w:val="24"/>
          <w:em w:val="dot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金沢家</w:t>
      </w:r>
      <w:r w:rsidRPr="00810A5F">
        <w:rPr>
          <w:rFonts w:ascii="ＭＳ 明朝" w:eastAsia="ＭＳ 明朝" w:hAnsi="ＭＳ 明朝"/>
          <w:sz w:val="24"/>
          <w:szCs w:val="24"/>
        </w:rPr>
        <w:t>庭裁判所(□</w:t>
      </w:r>
      <w:r w:rsidRPr="00810A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支部，□</w:t>
      </w:r>
      <w:r w:rsidRPr="00810A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0876EA" w:rsidRPr="00CF02DB" w:rsidRDefault="000876EA" w:rsidP="000876E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>令和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7E5632" w:rsidRPr="00920410" w:rsidRDefault="007E5632" w:rsidP="00F90EB5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　　</w:t>
      </w:r>
      <w:r w:rsidRPr="00920410">
        <w:rPr>
          <w:rFonts w:hint="eastAsia"/>
          <w:sz w:val="24"/>
          <w:szCs w:val="24"/>
        </w:rPr>
        <w:t xml:space="preserve">         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　　　　　　　　　</w:t>
      </w:r>
      <w:r w:rsidRPr="00920410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920410">
        <w:rPr>
          <w:rFonts w:hint="eastAsia"/>
          <w:sz w:val="24"/>
          <w:szCs w:val="24"/>
          <w:u w:val="dotted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0876EA" w:rsidRPr="00CF02DB" w:rsidRDefault="000876EA" w:rsidP="000876EA">
      <w:pPr>
        <w:spacing w:line="400" w:lineRule="exact"/>
        <w:ind w:firstLineChars="100" w:firstLine="248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Pr="00CF02DB">
        <w:rPr>
          <w:rFonts w:hint="eastAsia"/>
          <w:sz w:val="24"/>
          <w:szCs w:val="24"/>
        </w:rPr>
        <w:t xml:space="preserve">　　年　　月　　日</w:t>
      </w:r>
    </w:p>
    <w:p w:rsidR="000876EA" w:rsidRPr="00CF02DB" w:rsidRDefault="000876EA" w:rsidP="000876EA">
      <w:pPr>
        <w:spacing w:line="400" w:lineRule="exact"/>
        <w:ind w:firstLineChars="500" w:firstLine="1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金沢</w:t>
      </w:r>
      <w:r w:rsidRPr="00CF02DB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  <w:bookmarkStart w:id="0" w:name="_GoBack"/>
      <w:bookmarkEnd w:id="0"/>
    </w:p>
    <w:p w:rsidR="00482716" w:rsidRPr="00920410" w:rsidRDefault="007E5632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F10C" wp14:editId="444B2184">
                <wp:simplePos x="0" y="0"/>
                <wp:positionH relativeFrom="column">
                  <wp:posOffset>3114675</wp:posOffset>
                </wp:positionH>
                <wp:positionV relativeFrom="paragraph">
                  <wp:posOffset>495300</wp:posOffset>
                </wp:positionV>
                <wp:extent cx="2867025" cy="828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6EA" w:rsidRPr="00C65D42" w:rsidRDefault="000876EA" w:rsidP="000876EA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これは謄本である。</w:t>
                            </w:r>
                          </w:p>
                          <w:p w:rsidR="000876EA" w:rsidRPr="00C65D42" w:rsidRDefault="000876EA" w:rsidP="000876EA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0876EA" w:rsidRDefault="000876EA" w:rsidP="000876EA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金沢</w:t>
                            </w:r>
                            <w:r w:rsidRPr="00C65D42">
                              <w:rPr>
                                <w:sz w:val="22"/>
                              </w:rPr>
                              <w:t>家庭裁判所</w:t>
                            </w:r>
                          </w:p>
                          <w:p w:rsidR="007E5632" w:rsidRPr="000876EA" w:rsidRDefault="000876EA" w:rsidP="007E5632">
                            <w:pPr>
                              <w:spacing w:line="200" w:lineRule="exact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裁判所</w:t>
                            </w:r>
                            <w:r w:rsidRPr="00C65D42">
                              <w:rPr>
                                <w:sz w:val="22"/>
                              </w:rPr>
                              <w:t>書記官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F10C" id="正方形/長方形 3" o:spid="_x0000_s1026" style="position:absolute;left:0;text-align:left;margin-left:245.25pt;margin-top:39pt;width:22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" fillcolor="white [3201]" strokecolor="black [3213]" strokeweight="1pt">
                <v:stroke dashstyle="1 1"/>
                <v:textbox inset="0,0,0,0">
                  <w:txbxContent>
                    <w:p w:rsidR="000876EA" w:rsidRPr="00C65D42" w:rsidRDefault="000876EA" w:rsidP="000876EA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 w:rsidRPr="00C65D42">
                        <w:rPr>
                          <w:rFonts w:hint="eastAsia"/>
                          <w:sz w:val="22"/>
                        </w:rPr>
                        <w:t>これは謄本である。</w:t>
                      </w:r>
                    </w:p>
                    <w:p w:rsidR="000876EA" w:rsidRPr="00C65D42" w:rsidRDefault="000876EA" w:rsidP="000876EA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65D4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C65D42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C65D42">
                        <w:rPr>
                          <w:sz w:val="22"/>
                        </w:rPr>
                        <w:t>日</w:t>
                      </w:r>
                    </w:p>
                    <w:p w:rsidR="000876EA" w:rsidRDefault="000876EA" w:rsidP="000876EA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65D4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金沢</w:t>
                      </w:r>
                      <w:r w:rsidRPr="00C65D42">
                        <w:rPr>
                          <w:sz w:val="22"/>
                        </w:rPr>
                        <w:t>家庭裁判所</w:t>
                      </w:r>
                    </w:p>
                    <w:p w:rsidR="007E5632" w:rsidRPr="000876EA" w:rsidRDefault="000876EA" w:rsidP="007E5632">
                      <w:pPr>
                        <w:spacing w:line="200" w:lineRule="exact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ab/>
                      </w:r>
                      <w:r w:rsidRPr="00C65D42">
                        <w:rPr>
                          <w:rFonts w:hint="eastAsia"/>
                          <w:sz w:val="22"/>
                        </w:rPr>
                        <w:t>裁判所</w:t>
                      </w:r>
                      <w:r w:rsidRPr="00C65D42">
                        <w:rPr>
                          <w:sz w:val="22"/>
                        </w:rPr>
                        <w:t>書記官</w:t>
                      </w: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3EE7" w:rsidRPr="00920410">
        <w:rPr>
          <w:sz w:val="24"/>
          <w:szCs w:val="24"/>
        </w:rPr>
        <w:t>以上</w:t>
      </w:r>
    </w:p>
    <w:sectPr w:rsidR="00482716" w:rsidRPr="00920410" w:rsidSect="007E5632">
      <w:headerReference w:type="default" r:id="rId7"/>
      <w:footerReference w:type="default" r:id="rId8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22" w:rsidRDefault="009B7322" w:rsidP="00E87B25">
      <w:r>
        <w:separator/>
      </w:r>
    </w:p>
  </w:endnote>
  <w:endnote w:type="continuationSeparator" w:id="0">
    <w:p w:rsidR="009B7322" w:rsidRDefault="009B732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22" w:rsidRDefault="009B7322" w:rsidP="00E87B25">
      <w:r>
        <w:separator/>
      </w:r>
    </w:p>
  </w:footnote>
  <w:footnote w:type="continuationSeparator" w:id="0">
    <w:p w:rsidR="009B7322" w:rsidRDefault="009B7322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2" w:rsidRPr="004C746B" w:rsidRDefault="00636012" w:rsidP="00FD2247">
    <w:pPr>
      <w:pStyle w:val="a3"/>
      <w:jc w:val="right"/>
      <w:rPr>
        <w:rFonts w:ascii="ＭＳ 明朝" w:eastAsia="ＭＳ 明朝" w:hAnsi="ＭＳ 明朝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5053E"/>
    <w:rsid w:val="00080FB8"/>
    <w:rsid w:val="000876EA"/>
    <w:rsid w:val="0009347A"/>
    <w:rsid w:val="000A6B17"/>
    <w:rsid w:val="000A7E42"/>
    <w:rsid w:val="000E67B3"/>
    <w:rsid w:val="000F699A"/>
    <w:rsid w:val="00152473"/>
    <w:rsid w:val="00172544"/>
    <w:rsid w:val="00190E83"/>
    <w:rsid w:val="001975E3"/>
    <w:rsid w:val="00197DEE"/>
    <w:rsid w:val="001B1583"/>
    <w:rsid w:val="00203D85"/>
    <w:rsid w:val="00206B3C"/>
    <w:rsid w:val="00244E64"/>
    <w:rsid w:val="00250545"/>
    <w:rsid w:val="002E2091"/>
    <w:rsid w:val="002E2960"/>
    <w:rsid w:val="00347722"/>
    <w:rsid w:val="0038691C"/>
    <w:rsid w:val="003B54DB"/>
    <w:rsid w:val="003D03C5"/>
    <w:rsid w:val="003E4CAF"/>
    <w:rsid w:val="00425367"/>
    <w:rsid w:val="00482716"/>
    <w:rsid w:val="004870E6"/>
    <w:rsid w:val="004C746B"/>
    <w:rsid w:val="004D5434"/>
    <w:rsid w:val="004E2230"/>
    <w:rsid w:val="004E4619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36012"/>
    <w:rsid w:val="0064040C"/>
    <w:rsid w:val="00641481"/>
    <w:rsid w:val="00642348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96605"/>
    <w:rsid w:val="009A31C6"/>
    <w:rsid w:val="009B7322"/>
    <w:rsid w:val="00A26A89"/>
    <w:rsid w:val="00A3076F"/>
    <w:rsid w:val="00A46395"/>
    <w:rsid w:val="00AE69E6"/>
    <w:rsid w:val="00B139B5"/>
    <w:rsid w:val="00B21179"/>
    <w:rsid w:val="00B621BC"/>
    <w:rsid w:val="00B83EE7"/>
    <w:rsid w:val="00BA0AE6"/>
    <w:rsid w:val="00C5242A"/>
    <w:rsid w:val="00C72001"/>
    <w:rsid w:val="00C839DB"/>
    <w:rsid w:val="00C97F92"/>
    <w:rsid w:val="00CA3F27"/>
    <w:rsid w:val="00CA6A57"/>
    <w:rsid w:val="00CE2483"/>
    <w:rsid w:val="00D2693D"/>
    <w:rsid w:val="00D272D8"/>
    <w:rsid w:val="00DC6100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F4F24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B5BA-D6F6-43F0-82E9-3294E8D6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2018-09-19T05:59:00Z</cp:lastPrinted>
  <dcterms:created xsi:type="dcterms:W3CDTF">2018-12-07T06:22:00Z</dcterms:created>
  <dcterms:modified xsi:type="dcterms:W3CDTF">2022-03-18T01:21:00Z</dcterms:modified>
</cp:coreProperties>
</file>