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6B5ABE" w14:textId="77777777" w:rsidR="008A4D47" w:rsidRDefault="008A4D47" w:rsidP="0031150F">
      <w:pPr>
        <w:adjustRightInd/>
        <w:spacing w:line="498" w:lineRule="exact"/>
        <w:jc w:val="center"/>
        <w:rPr>
          <w:spacing w:val="10"/>
          <w:sz w:val="24"/>
          <w:szCs w:val="24"/>
        </w:rPr>
      </w:pPr>
      <w:bookmarkStart w:id="0" w:name="_GoBack"/>
      <w:bookmarkEnd w:id="0"/>
      <w:r w:rsidRPr="008A4D47">
        <w:rPr>
          <w:rFonts w:hint="eastAsia"/>
          <w:spacing w:val="10"/>
          <w:sz w:val="24"/>
          <w:szCs w:val="24"/>
        </w:rPr>
        <w:t xml:space="preserve">　</w:t>
      </w:r>
      <w:r>
        <w:rPr>
          <w:rFonts w:hint="eastAsia"/>
          <w:spacing w:val="10"/>
          <w:sz w:val="24"/>
          <w:szCs w:val="24"/>
        </w:rPr>
        <w:t xml:space="preserve">　　　　　　　　　　　　　　　　　　　　　　　　　　　　　　　　　　　</w:t>
      </w:r>
      <w:r w:rsidR="00D40280">
        <w:rPr>
          <w:rFonts w:hint="eastAsia"/>
          <w:spacing w:val="10"/>
          <w:sz w:val="24"/>
          <w:szCs w:val="24"/>
        </w:rPr>
        <w:t xml:space="preserve">　　　　　　　　　（婚費</w:t>
      </w:r>
      <w:r w:rsidRPr="008A4D47">
        <w:rPr>
          <w:rFonts w:hint="eastAsia"/>
          <w:spacing w:val="10"/>
          <w:sz w:val="24"/>
          <w:szCs w:val="24"/>
        </w:rPr>
        <w:t>・養育費）</w:t>
      </w:r>
    </w:p>
    <w:p w14:paraId="2284E65E" w14:textId="77777777" w:rsidR="002769F9" w:rsidRPr="008A4D47" w:rsidRDefault="00D40280" w:rsidP="002769F9">
      <w:pPr>
        <w:adjustRightInd/>
        <w:spacing w:line="498" w:lineRule="exact"/>
        <w:ind w:firstLineChars="2700" w:firstLine="7020"/>
        <w:rPr>
          <w:spacing w:val="10"/>
          <w:sz w:val="24"/>
          <w:szCs w:val="24"/>
        </w:rPr>
      </w:pPr>
      <w:r>
        <w:rPr>
          <w:rFonts w:hint="eastAsia"/>
          <w:spacing w:val="10"/>
          <w:sz w:val="24"/>
          <w:szCs w:val="24"/>
        </w:rPr>
        <w:t>令和</w:t>
      </w:r>
      <w:r w:rsidR="002769F9">
        <w:rPr>
          <w:rFonts w:hint="eastAsia"/>
          <w:spacing w:val="10"/>
          <w:sz w:val="24"/>
          <w:szCs w:val="24"/>
        </w:rPr>
        <w:t xml:space="preserve">　　年　　月　　日</w:t>
      </w:r>
    </w:p>
    <w:p w14:paraId="5F867897" w14:textId="77777777" w:rsidR="008A4D47" w:rsidRPr="00840755" w:rsidRDefault="008A4D47" w:rsidP="008A4D47">
      <w:pPr>
        <w:adjustRightInd/>
        <w:jc w:val="center"/>
        <w:rPr>
          <w:rFonts w:ascii="ＭＳ Ｐゴシック" w:cs="Times New Roman"/>
          <w:b/>
          <w:spacing w:val="12"/>
          <w:sz w:val="32"/>
          <w:szCs w:val="32"/>
        </w:rPr>
      </w:pPr>
      <w:r w:rsidRPr="00840755">
        <w:rPr>
          <w:rFonts w:hint="eastAsia"/>
          <w:b/>
          <w:spacing w:val="10"/>
          <w:sz w:val="32"/>
          <w:szCs w:val="32"/>
        </w:rPr>
        <w:t>事</w:t>
      </w:r>
      <w:r>
        <w:rPr>
          <w:rFonts w:hint="eastAsia"/>
          <w:b/>
          <w:spacing w:val="10"/>
          <w:sz w:val="32"/>
          <w:szCs w:val="32"/>
        </w:rPr>
        <w:t xml:space="preserve"> </w:t>
      </w:r>
      <w:r w:rsidRPr="00840755">
        <w:rPr>
          <w:rFonts w:hint="eastAsia"/>
          <w:b/>
          <w:spacing w:val="10"/>
          <w:sz w:val="32"/>
          <w:szCs w:val="32"/>
        </w:rPr>
        <w:t>情</w:t>
      </w:r>
      <w:r>
        <w:rPr>
          <w:rFonts w:hint="eastAsia"/>
          <w:b/>
          <w:spacing w:val="10"/>
          <w:sz w:val="32"/>
          <w:szCs w:val="32"/>
        </w:rPr>
        <w:t xml:space="preserve"> </w:t>
      </w:r>
      <w:r w:rsidRPr="00840755">
        <w:rPr>
          <w:rFonts w:hint="eastAsia"/>
          <w:b/>
          <w:spacing w:val="10"/>
          <w:sz w:val="32"/>
          <w:szCs w:val="32"/>
        </w:rPr>
        <w:t>説</w:t>
      </w:r>
      <w:r>
        <w:rPr>
          <w:rFonts w:hint="eastAsia"/>
          <w:b/>
          <w:spacing w:val="10"/>
          <w:sz w:val="32"/>
          <w:szCs w:val="32"/>
        </w:rPr>
        <w:t xml:space="preserve"> </w:t>
      </w:r>
      <w:r w:rsidRPr="00840755">
        <w:rPr>
          <w:rFonts w:hint="eastAsia"/>
          <w:b/>
          <w:spacing w:val="10"/>
          <w:sz w:val="32"/>
          <w:szCs w:val="32"/>
        </w:rPr>
        <w:t>明</w:t>
      </w:r>
      <w:r>
        <w:rPr>
          <w:rFonts w:hint="eastAsia"/>
          <w:b/>
          <w:spacing w:val="10"/>
          <w:sz w:val="32"/>
          <w:szCs w:val="32"/>
        </w:rPr>
        <w:t xml:space="preserve"> </w:t>
      </w:r>
      <w:r w:rsidRPr="00840755">
        <w:rPr>
          <w:rFonts w:hint="eastAsia"/>
          <w:b/>
          <w:spacing w:val="10"/>
          <w:sz w:val="32"/>
          <w:szCs w:val="32"/>
        </w:rPr>
        <w:t>書</w:t>
      </w:r>
    </w:p>
    <w:p w14:paraId="44CD2DE5" w14:textId="77777777" w:rsidR="008A4D47" w:rsidRPr="00840755" w:rsidRDefault="008A4D47" w:rsidP="008A4D47">
      <w:pPr>
        <w:adjustRightInd/>
        <w:rPr>
          <w:rFonts w:ascii="ＭＳ Ｐゴシック" w:cs="Times New Roman"/>
          <w:spacing w:val="12"/>
          <w:sz w:val="24"/>
          <w:szCs w:val="24"/>
          <w:u w:val="dotted"/>
        </w:rPr>
      </w:pPr>
      <w:r>
        <w:rPr>
          <w:rFonts w:ascii="ＭＳ Ｐゴシック" w:cs="Times New Roman" w:hint="eastAsia"/>
          <w:spacing w:val="12"/>
        </w:rPr>
        <w:t xml:space="preserve">　　　　　　　　　　　　　　　　　　　　    　　　　　</w:t>
      </w:r>
      <w:r w:rsidRPr="00275D40">
        <w:rPr>
          <w:rFonts w:ascii="ＭＳ Ｐゴシック" w:cs="Times New Roman" w:hint="eastAsia"/>
          <w:spacing w:val="12"/>
          <w:sz w:val="24"/>
          <w:szCs w:val="24"/>
        </w:rPr>
        <w:t>申</w:t>
      </w:r>
      <w:r>
        <w:rPr>
          <w:rFonts w:ascii="ＭＳ Ｐゴシック" w:cs="Times New Roman" w:hint="eastAsia"/>
          <w:spacing w:val="12"/>
          <w:sz w:val="24"/>
          <w:szCs w:val="24"/>
        </w:rPr>
        <w:t xml:space="preserve">　</w:t>
      </w:r>
      <w:r w:rsidRPr="00275D40">
        <w:rPr>
          <w:rFonts w:ascii="ＭＳ Ｐゴシック" w:cs="Times New Roman" w:hint="eastAsia"/>
          <w:spacing w:val="12"/>
          <w:sz w:val="24"/>
          <w:szCs w:val="24"/>
        </w:rPr>
        <w:t>立</w:t>
      </w:r>
      <w:r>
        <w:rPr>
          <w:rFonts w:ascii="ＭＳ Ｐゴシック" w:cs="Times New Roman" w:hint="eastAsia"/>
          <w:spacing w:val="12"/>
          <w:sz w:val="24"/>
          <w:szCs w:val="24"/>
        </w:rPr>
        <w:t xml:space="preserve">　</w:t>
      </w:r>
      <w:r w:rsidRPr="00275D40">
        <w:rPr>
          <w:rFonts w:ascii="ＭＳ Ｐゴシック" w:cs="Times New Roman" w:hint="eastAsia"/>
          <w:spacing w:val="12"/>
          <w:sz w:val="24"/>
          <w:szCs w:val="24"/>
        </w:rPr>
        <w:t>人</w:t>
      </w:r>
      <w:r>
        <w:rPr>
          <w:rFonts w:ascii="ＭＳ Ｐゴシック" w:cs="Times New Roman" w:hint="eastAsia"/>
          <w:spacing w:val="12"/>
          <w:sz w:val="24"/>
          <w:szCs w:val="24"/>
        </w:rPr>
        <w:t xml:space="preserve">　</w:t>
      </w:r>
      <w:r w:rsidRPr="00840755">
        <w:rPr>
          <w:rFonts w:ascii="ＭＳ Ｐゴシック" w:cs="Times New Roman" w:hint="eastAsia"/>
          <w:spacing w:val="12"/>
          <w:sz w:val="24"/>
          <w:szCs w:val="24"/>
          <w:u w:val="dotted"/>
        </w:rPr>
        <w:t xml:space="preserve">　　　　　 　　　　　　　　</w:t>
      </w:r>
    </w:p>
    <w:p w14:paraId="0E667965" w14:textId="431B3EDA" w:rsidR="000D72B1" w:rsidRDefault="00F4243E" w:rsidP="0039783E">
      <w:pPr>
        <w:adjustRightInd/>
        <w:spacing w:line="300" w:lineRule="exact"/>
        <w:ind w:left="210" w:hangingChars="100" w:hanging="210"/>
      </w:pPr>
      <w:r>
        <w:rPr>
          <w:rFonts w:hint="eastAsia"/>
        </w:rPr>
        <w:t>１</w:t>
      </w:r>
      <w:r w:rsidR="001945F8">
        <w:rPr>
          <w:rFonts w:cs="Times New Roman"/>
        </w:rPr>
        <w:t xml:space="preserve">  </w:t>
      </w:r>
      <w:r w:rsidR="001945F8">
        <w:rPr>
          <w:rFonts w:hint="eastAsia"/>
        </w:rPr>
        <w:t>これまでのいきさつや話し合いの状況</w:t>
      </w:r>
      <w:r w:rsidR="00F33FFD">
        <w:rPr>
          <w:rFonts w:hint="eastAsia"/>
        </w:rPr>
        <w:t>、</w:t>
      </w:r>
      <w:r w:rsidR="00F874DD">
        <w:rPr>
          <w:rFonts w:hint="eastAsia"/>
        </w:rPr>
        <w:t>あなたが</w:t>
      </w:r>
      <w:r w:rsidR="00F874DD">
        <w:rPr>
          <w:rFonts w:cs="Times New Roman" w:hint="eastAsia"/>
        </w:rPr>
        <w:t>この調停を申し立てることにした理由</w:t>
      </w:r>
      <w:r w:rsidR="001945F8">
        <w:rPr>
          <w:rFonts w:hint="eastAsia"/>
        </w:rPr>
        <w:t>について書いてください。</w:t>
      </w:r>
      <w:r w:rsidR="002769F9">
        <w:rPr>
          <w:rFonts w:hint="eastAsia"/>
        </w:rPr>
        <w:t xml:space="preserve">　</w:t>
      </w:r>
    </w:p>
    <w:p w14:paraId="0C4BCAF2" w14:textId="77777777" w:rsidR="0039783E" w:rsidRDefault="001945F8" w:rsidP="0039783E">
      <w:pPr>
        <w:adjustRightInd/>
        <w:spacing w:line="300" w:lineRule="exact"/>
        <w:rPr>
          <w:rFonts w:ascii="ＭＳ Ｐゴシック" w:cs="Times New Roman"/>
          <w:spacing w:val="12"/>
        </w:rPr>
      </w:pPr>
      <w:r>
        <w:rPr>
          <w:rFonts w:hint="eastAsia"/>
          <w:u w:val="dotted" w:color="000000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52B562AE" w14:textId="77777777" w:rsidR="001945F8" w:rsidRDefault="001945F8" w:rsidP="0039783E">
      <w:pPr>
        <w:adjustRightInd/>
        <w:spacing w:line="300" w:lineRule="exact"/>
        <w:rPr>
          <w:rFonts w:ascii="ＭＳ Ｐゴシック" w:cs="Times New Roman"/>
          <w:spacing w:val="12"/>
        </w:rPr>
      </w:pPr>
      <w:r>
        <w:rPr>
          <w:rFonts w:hint="eastAsia"/>
          <w:u w:val="dotted" w:color="000000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139792F7" w14:textId="77777777" w:rsidR="000D72B1" w:rsidRDefault="0039783E" w:rsidP="0039783E">
      <w:pPr>
        <w:adjustRightInd/>
        <w:spacing w:line="300" w:lineRule="exact"/>
        <w:ind w:left="210" w:hangingChars="100" w:hanging="210"/>
        <w:rPr>
          <w:u w:val="dotted" w:color="000000"/>
        </w:rPr>
      </w:pPr>
      <w:r>
        <w:rPr>
          <w:rFonts w:hint="eastAsia"/>
          <w:u w:val="dotted" w:color="000000"/>
        </w:rPr>
        <w:t xml:space="preserve">   </w:t>
      </w:r>
      <w:r w:rsidR="007D2460">
        <w:rPr>
          <w:rFonts w:hint="eastAsia"/>
          <w:u w:val="dotted" w:color="000000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14:paraId="38EDDAD5" w14:textId="77777777" w:rsidR="00801497" w:rsidRDefault="00801497" w:rsidP="00801497">
      <w:pPr>
        <w:adjustRightInd/>
        <w:spacing w:line="300" w:lineRule="exact"/>
        <w:ind w:left="210" w:hangingChars="100" w:hanging="210"/>
        <w:rPr>
          <w:u w:val="dotted" w:color="000000"/>
        </w:rPr>
      </w:pPr>
      <w:r>
        <w:rPr>
          <w:rFonts w:hint="eastAsia"/>
          <w:u w:val="dotted" w:color="000000"/>
        </w:rPr>
        <w:t xml:space="preserve">   </w:t>
      </w:r>
      <w:r>
        <w:rPr>
          <w:rFonts w:hint="eastAsia"/>
          <w:u w:val="dotted" w:color="000000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14:paraId="17F0F3B3" w14:textId="77777777" w:rsidR="0039783E" w:rsidRDefault="007D2460" w:rsidP="0039783E">
      <w:pPr>
        <w:spacing w:line="300" w:lineRule="exact"/>
        <w:ind w:left="210" w:hangingChars="100" w:hanging="210"/>
        <w:rPr>
          <w:u w:val="dotted" w:color="000000"/>
        </w:rPr>
      </w:pPr>
      <w:r>
        <w:rPr>
          <w:rFonts w:hint="eastAsia"/>
          <w:u w:val="dotted" w:color="000000"/>
        </w:rPr>
        <w:t xml:space="preserve">　　　　　　　　　　　　　　　　　　　　　　　　　　　　　　　　　　　　　　　　　　　　　　　　　　　　　　　　　　　　　　　　　　　</w:t>
      </w:r>
    </w:p>
    <w:p w14:paraId="11C1D719" w14:textId="77777777" w:rsidR="0039783E" w:rsidRDefault="0039783E" w:rsidP="0039783E">
      <w:pPr>
        <w:spacing w:line="300" w:lineRule="exact"/>
      </w:pPr>
      <w:r>
        <w:rPr>
          <w:rFonts w:hint="eastAsia"/>
        </w:rPr>
        <w:t>２　　次の事項についてお書きください。</w:t>
      </w:r>
    </w:p>
    <w:tbl>
      <w:tblPr>
        <w:tblpPr w:leftFromText="142" w:rightFromText="142" w:vertAnchor="page" w:horzAnchor="margin" w:tblpY="6897"/>
        <w:tblW w:w="97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88"/>
        <w:gridCol w:w="1612"/>
        <w:gridCol w:w="496"/>
        <w:gridCol w:w="620"/>
        <w:gridCol w:w="1365"/>
        <w:gridCol w:w="1612"/>
        <w:gridCol w:w="496"/>
        <w:gridCol w:w="620"/>
        <w:gridCol w:w="1410"/>
      </w:tblGrid>
      <w:tr w:rsidR="0039783E" w:rsidRPr="00D87CE1" w14:paraId="7247AB3E" w14:textId="77777777" w:rsidTr="00B074FA">
        <w:tc>
          <w:tcPr>
            <w:tcW w:w="1488" w:type="dxa"/>
          </w:tcPr>
          <w:p w14:paraId="54658EFB" w14:textId="77777777" w:rsidR="0039783E" w:rsidRPr="00D87CE1" w:rsidRDefault="0039783E" w:rsidP="00B074FA">
            <w:pPr>
              <w:suppressAutoHyphens/>
              <w:kinsoku w:val="0"/>
              <w:wordWrap w:val="0"/>
              <w:overflowPunct w:val="0"/>
              <w:spacing w:line="280" w:lineRule="exact"/>
              <w:jc w:val="left"/>
              <w:rPr>
                <w:rFonts w:ascii="ＭＳ 明朝" w:eastAsia="ＭＳ 明朝" w:cs="Times New Roman"/>
                <w:spacing w:val="14"/>
                <w:sz w:val="22"/>
                <w:szCs w:val="22"/>
              </w:rPr>
            </w:pPr>
          </w:p>
        </w:tc>
        <w:tc>
          <w:tcPr>
            <w:tcW w:w="4093" w:type="dxa"/>
            <w:gridSpan w:val="4"/>
          </w:tcPr>
          <w:p w14:paraId="572B162A" w14:textId="77777777" w:rsidR="0039783E" w:rsidRPr="00D87CE1" w:rsidRDefault="0039783E" w:rsidP="00B074FA">
            <w:pPr>
              <w:suppressAutoHyphens/>
              <w:kinsoku w:val="0"/>
              <w:wordWrap w:val="0"/>
              <w:overflowPunct w:val="0"/>
              <w:spacing w:line="280" w:lineRule="exact"/>
              <w:jc w:val="center"/>
              <w:rPr>
                <w:rFonts w:ascii="ＭＳ 明朝" w:eastAsia="ＭＳ 明朝" w:cs="Times New Roman"/>
                <w:spacing w:val="14"/>
                <w:sz w:val="22"/>
                <w:szCs w:val="22"/>
              </w:rPr>
            </w:pPr>
            <w:r w:rsidRPr="00D87CE1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申　　立　　人</w:t>
            </w:r>
          </w:p>
        </w:tc>
        <w:tc>
          <w:tcPr>
            <w:tcW w:w="4138" w:type="dxa"/>
            <w:gridSpan w:val="4"/>
          </w:tcPr>
          <w:p w14:paraId="2AFE2113" w14:textId="77777777" w:rsidR="0039783E" w:rsidRPr="00D87CE1" w:rsidRDefault="0039783E" w:rsidP="00B074FA">
            <w:pPr>
              <w:suppressAutoHyphens/>
              <w:kinsoku w:val="0"/>
              <w:wordWrap w:val="0"/>
              <w:overflowPunct w:val="0"/>
              <w:spacing w:line="280" w:lineRule="exact"/>
              <w:jc w:val="center"/>
              <w:rPr>
                <w:rFonts w:ascii="ＭＳ 明朝" w:eastAsia="ＭＳ 明朝" w:cs="Times New Roman"/>
                <w:spacing w:val="14"/>
                <w:sz w:val="22"/>
                <w:szCs w:val="22"/>
              </w:rPr>
            </w:pPr>
            <w:r w:rsidRPr="00D87CE1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相　　手　　方</w:t>
            </w:r>
          </w:p>
        </w:tc>
      </w:tr>
      <w:tr w:rsidR="0039783E" w:rsidRPr="00D87CE1" w14:paraId="118E4BA2" w14:textId="77777777" w:rsidTr="00B074FA">
        <w:trPr>
          <w:trHeight w:val="1177"/>
        </w:trPr>
        <w:tc>
          <w:tcPr>
            <w:tcW w:w="1488" w:type="dxa"/>
          </w:tcPr>
          <w:p w14:paraId="42816574" w14:textId="77777777" w:rsidR="0039783E" w:rsidRPr="00D87CE1" w:rsidRDefault="0039783E" w:rsidP="00B074FA">
            <w:pPr>
              <w:suppressAutoHyphens/>
              <w:kinsoku w:val="0"/>
              <w:wordWrap w:val="0"/>
              <w:overflowPunct w:val="0"/>
              <w:spacing w:line="182" w:lineRule="exact"/>
              <w:jc w:val="left"/>
              <w:rPr>
                <w:rFonts w:ascii="ＭＳ 明朝" w:eastAsia="ＭＳ 明朝" w:cs="Times New Roman"/>
                <w:spacing w:val="14"/>
                <w:sz w:val="22"/>
                <w:szCs w:val="22"/>
              </w:rPr>
            </w:pPr>
          </w:p>
          <w:p w14:paraId="791DFDC3" w14:textId="77777777" w:rsidR="0039783E" w:rsidRDefault="0039783E" w:rsidP="0039783E">
            <w:pPr>
              <w:suppressAutoHyphens/>
              <w:kinsoku w:val="0"/>
              <w:wordWrap w:val="0"/>
              <w:overflowPunct w:val="0"/>
              <w:spacing w:line="262" w:lineRule="atLeast"/>
              <w:ind w:left="331" w:hangingChars="150" w:hanging="331"/>
              <w:jc w:val="left"/>
              <w:rPr>
                <w:rFonts w:ascii="ＭＳ 明朝" w:eastAsia="ＭＳ 明朝" w:hAnsi="ＭＳ 明朝" w:cs="ＭＳ 明朝"/>
                <w:b/>
                <w:bCs/>
                <w:sz w:val="22"/>
                <w:szCs w:val="22"/>
              </w:rPr>
            </w:pPr>
          </w:p>
          <w:p w14:paraId="0E9D0DE4" w14:textId="77777777" w:rsidR="0039783E" w:rsidRPr="00FE4318" w:rsidRDefault="0039783E" w:rsidP="00B074FA">
            <w:pPr>
              <w:suppressAutoHyphens/>
              <w:kinsoku w:val="0"/>
              <w:overflowPunct w:val="0"/>
              <w:spacing w:line="262" w:lineRule="atLeast"/>
              <w:ind w:left="331" w:hangingChars="150" w:hanging="331"/>
              <w:jc w:val="center"/>
              <w:rPr>
                <w:rFonts w:ascii="ＭＳ 明朝" w:eastAsia="ＭＳ 明朝" w:cs="Times New Roman"/>
                <w:b/>
                <w:spacing w:val="14"/>
                <w:sz w:val="22"/>
                <w:szCs w:val="22"/>
              </w:rPr>
            </w:pPr>
            <w:r w:rsidRPr="00FE4318">
              <w:rPr>
                <w:rFonts w:ascii="ＭＳ 明朝" w:eastAsia="ＭＳ 明朝" w:hAnsi="ＭＳ 明朝" w:cs="ＭＳ 明朝" w:hint="eastAsia"/>
                <w:b/>
                <w:bCs/>
                <w:sz w:val="22"/>
                <w:szCs w:val="22"/>
              </w:rPr>
              <w:t>職 業 等</w:t>
            </w:r>
          </w:p>
        </w:tc>
        <w:tc>
          <w:tcPr>
            <w:tcW w:w="4093" w:type="dxa"/>
            <w:gridSpan w:val="4"/>
          </w:tcPr>
          <w:p w14:paraId="3A2A949B" w14:textId="77777777" w:rsidR="0039783E" w:rsidRPr="00D87CE1" w:rsidRDefault="0039783E" w:rsidP="00B074FA">
            <w:pPr>
              <w:suppressAutoHyphens/>
              <w:kinsoku w:val="0"/>
              <w:wordWrap w:val="0"/>
              <w:overflowPunct w:val="0"/>
              <w:spacing w:line="182" w:lineRule="exact"/>
              <w:jc w:val="left"/>
              <w:rPr>
                <w:rFonts w:ascii="ＭＳ 明朝" w:eastAsia="ＭＳ 明朝" w:cs="Times New Roman"/>
                <w:spacing w:val="14"/>
                <w:sz w:val="22"/>
                <w:szCs w:val="22"/>
              </w:rPr>
            </w:pPr>
          </w:p>
          <w:p w14:paraId="0E93E1AB" w14:textId="77777777" w:rsidR="0039783E" w:rsidRPr="00FE4318" w:rsidRDefault="0039783E" w:rsidP="00B074FA">
            <w:pPr>
              <w:suppressAutoHyphens/>
              <w:kinsoku w:val="0"/>
              <w:overflowPunct w:val="0"/>
              <w:spacing w:line="262" w:lineRule="atLeast"/>
              <w:ind w:firstLineChars="100" w:firstLine="248"/>
              <w:rPr>
                <w:rFonts w:ascii="ＭＳ 明朝" w:eastAsia="ＭＳ 明朝" w:cs="Times New Roman"/>
                <w:spacing w:val="14"/>
                <w:sz w:val="22"/>
                <w:szCs w:val="22"/>
                <w:u w:val="single"/>
              </w:rPr>
            </w:pPr>
            <w:r w:rsidRPr="00FE4318">
              <w:rPr>
                <w:rFonts w:ascii="ＭＳ 明朝" w:eastAsia="ＭＳ 明朝" w:cs="Times New Roman" w:hint="eastAsia"/>
                <w:spacing w:val="14"/>
                <w:sz w:val="22"/>
                <w:szCs w:val="22"/>
                <w:u w:val="single"/>
              </w:rPr>
              <w:t xml:space="preserve">職業　</w:t>
            </w:r>
            <w:r>
              <w:rPr>
                <w:rFonts w:ascii="ＭＳ 明朝" w:eastAsia="ＭＳ 明朝" w:cs="Times New Roman" w:hint="eastAsia"/>
                <w:spacing w:val="14"/>
                <w:sz w:val="22"/>
                <w:szCs w:val="22"/>
                <w:u w:val="single"/>
              </w:rPr>
              <w:t xml:space="preserve">     </w:t>
            </w:r>
            <w:r w:rsidRPr="00FE4318">
              <w:rPr>
                <w:rFonts w:ascii="ＭＳ 明朝" w:eastAsia="ＭＳ 明朝" w:cs="Times New Roman" w:hint="eastAsia"/>
                <w:spacing w:val="14"/>
                <w:sz w:val="22"/>
                <w:szCs w:val="22"/>
                <w:u w:val="single"/>
              </w:rPr>
              <w:t xml:space="preserve">　　　　　　</w:t>
            </w:r>
          </w:p>
          <w:p w14:paraId="5A450B0D" w14:textId="77777777" w:rsidR="0039783E" w:rsidRDefault="0039783E" w:rsidP="00B074FA">
            <w:pPr>
              <w:suppressAutoHyphens/>
              <w:kinsoku w:val="0"/>
              <w:overflowPunct w:val="0"/>
              <w:spacing w:line="262" w:lineRule="atLeast"/>
              <w:ind w:firstLineChars="100" w:firstLine="248"/>
              <w:rPr>
                <w:rFonts w:ascii="ＭＳ 明朝" w:eastAsia="ＭＳ 明朝" w:cs="Times New Roman"/>
                <w:spacing w:val="14"/>
                <w:sz w:val="22"/>
                <w:szCs w:val="22"/>
              </w:rPr>
            </w:pPr>
            <w:r w:rsidRPr="00FE4318">
              <w:rPr>
                <w:rFonts w:ascii="ＭＳ 明朝" w:eastAsia="ＭＳ 明朝" w:cs="Times New Roman" w:hint="eastAsia"/>
                <w:spacing w:val="14"/>
                <w:sz w:val="22"/>
                <w:szCs w:val="22"/>
              </w:rPr>
              <w:t>最終学歴</w:t>
            </w:r>
          </w:p>
          <w:p w14:paraId="25C5D8D3" w14:textId="77777777" w:rsidR="0039783E" w:rsidRPr="00D87CE1" w:rsidRDefault="0039783E" w:rsidP="00B074FA">
            <w:pPr>
              <w:suppressAutoHyphens/>
              <w:kinsoku w:val="0"/>
              <w:wordWrap w:val="0"/>
              <w:overflowPunct w:val="0"/>
              <w:spacing w:line="262" w:lineRule="atLeast"/>
              <w:jc w:val="left"/>
              <w:rPr>
                <w:rFonts w:ascii="ＭＳ 明朝" w:eastAsia="ＭＳ 明朝" w:cs="Times New Roman"/>
                <w:spacing w:val="14"/>
                <w:sz w:val="22"/>
                <w:szCs w:val="22"/>
              </w:rPr>
            </w:pPr>
            <w:r>
              <w:rPr>
                <w:rFonts w:ascii="ＭＳ 明朝" w:eastAsia="ＭＳ 明朝" w:cs="Times New Roman" w:hint="eastAsia"/>
                <w:spacing w:val="14"/>
                <w:sz w:val="22"/>
                <w:szCs w:val="22"/>
              </w:rPr>
              <w:t xml:space="preserve">　〔　　　  　〕</w:t>
            </w:r>
            <w:r w:rsidRPr="00FE4318">
              <w:rPr>
                <w:rFonts w:ascii="ＭＳ 明朝" w:eastAsia="ＭＳ 明朝" w:cs="Times New Roman" w:hint="eastAsia"/>
                <w:spacing w:val="14"/>
                <w:sz w:val="20"/>
                <w:szCs w:val="20"/>
              </w:rPr>
              <w:t>□卒</w:t>
            </w:r>
            <w:r w:rsidRPr="00FE4318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業　□中退</w:t>
            </w:r>
          </w:p>
        </w:tc>
        <w:tc>
          <w:tcPr>
            <w:tcW w:w="4138" w:type="dxa"/>
            <w:gridSpan w:val="4"/>
          </w:tcPr>
          <w:p w14:paraId="321BEE18" w14:textId="77777777" w:rsidR="0039783E" w:rsidRPr="00D87CE1" w:rsidRDefault="0039783E" w:rsidP="00B074FA">
            <w:pPr>
              <w:suppressAutoHyphens/>
              <w:kinsoku w:val="0"/>
              <w:wordWrap w:val="0"/>
              <w:overflowPunct w:val="0"/>
              <w:spacing w:line="182" w:lineRule="exact"/>
              <w:jc w:val="left"/>
              <w:rPr>
                <w:rFonts w:ascii="ＭＳ 明朝" w:eastAsia="ＭＳ 明朝" w:cs="Times New Roman"/>
                <w:spacing w:val="14"/>
                <w:sz w:val="22"/>
                <w:szCs w:val="22"/>
              </w:rPr>
            </w:pPr>
          </w:p>
          <w:p w14:paraId="7489E795" w14:textId="77777777" w:rsidR="0039783E" w:rsidRPr="00FE4318" w:rsidRDefault="0039783E" w:rsidP="00B074FA">
            <w:pPr>
              <w:suppressAutoHyphens/>
              <w:kinsoku w:val="0"/>
              <w:overflowPunct w:val="0"/>
              <w:spacing w:line="262" w:lineRule="atLeast"/>
              <w:ind w:firstLineChars="100" w:firstLine="248"/>
              <w:rPr>
                <w:rFonts w:ascii="ＭＳ 明朝" w:eastAsia="ＭＳ 明朝" w:cs="Times New Roman"/>
                <w:spacing w:val="14"/>
                <w:sz w:val="22"/>
                <w:szCs w:val="22"/>
                <w:u w:val="single"/>
              </w:rPr>
            </w:pPr>
            <w:r w:rsidRPr="00FE4318">
              <w:rPr>
                <w:rFonts w:ascii="ＭＳ 明朝" w:eastAsia="ＭＳ 明朝" w:cs="Times New Roman" w:hint="eastAsia"/>
                <w:spacing w:val="14"/>
                <w:sz w:val="22"/>
                <w:szCs w:val="22"/>
                <w:u w:val="single"/>
              </w:rPr>
              <w:t xml:space="preserve">職業　</w:t>
            </w:r>
            <w:r>
              <w:rPr>
                <w:rFonts w:ascii="ＭＳ 明朝" w:eastAsia="ＭＳ 明朝" w:cs="Times New Roman" w:hint="eastAsia"/>
                <w:spacing w:val="14"/>
                <w:sz w:val="22"/>
                <w:szCs w:val="22"/>
                <w:u w:val="single"/>
              </w:rPr>
              <w:t xml:space="preserve">     </w:t>
            </w:r>
            <w:r w:rsidRPr="00FE4318">
              <w:rPr>
                <w:rFonts w:ascii="ＭＳ 明朝" w:eastAsia="ＭＳ 明朝" w:cs="Times New Roman" w:hint="eastAsia"/>
                <w:spacing w:val="14"/>
                <w:sz w:val="22"/>
                <w:szCs w:val="22"/>
                <w:u w:val="single"/>
              </w:rPr>
              <w:t xml:space="preserve">　　　　　　</w:t>
            </w:r>
          </w:p>
          <w:p w14:paraId="6986294D" w14:textId="77777777" w:rsidR="0039783E" w:rsidRDefault="0039783E" w:rsidP="00B074FA">
            <w:pPr>
              <w:suppressAutoHyphens/>
              <w:kinsoku w:val="0"/>
              <w:overflowPunct w:val="0"/>
              <w:spacing w:line="262" w:lineRule="atLeast"/>
              <w:ind w:firstLineChars="100" w:firstLine="248"/>
              <w:rPr>
                <w:rFonts w:ascii="ＭＳ 明朝" w:eastAsia="ＭＳ 明朝" w:cs="Times New Roman"/>
                <w:spacing w:val="14"/>
                <w:sz w:val="22"/>
                <w:szCs w:val="22"/>
              </w:rPr>
            </w:pPr>
            <w:r w:rsidRPr="00FE4318">
              <w:rPr>
                <w:rFonts w:ascii="ＭＳ 明朝" w:eastAsia="ＭＳ 明朝" w:cs="Times New Roman" w:hint="eastAsia"/>
                <w:spacing w:val="14"/>
                <w:sz w:val="22"/>
                <w:szCs w:val="22"/>
              </w:rPr>
              <w:t>最終学歴</w:t>
            </w:r>
          </w:p>
          <w:p w14:paraId="5AEB57A5" w14:textId="77777777" w:rsidR="0039783E" w:rsidRPr="00FE4318" w:rsidRDefault="0039783E" w:rsidP="00B074FA">
            <w:pPr>
              <w:suppressAutoHyphens/>
              <w:kinsoku w:val="0"/>
              <w:overflowPunct w:val="0"/>
              <w:spacing w:line="262" w:lineRule="atLeast"/>
              <w:rPr>
                <w:rFonts w:ascii="ＭＳ 明朝" w:eastAsia="ＭＳ 明朝" w:cs="Times New Roman"/>
                <w:spacing w:val="14"/>
                <w:sz w:val="22"/>
                <w:szCs w:val="22"/>
              </w:rPr>
            </w:pPr>
            <w:r>
              <w:rPr>
                <w:rFonts w:ascii="ＭＳ 明朝" w:eastAsia="ＭＳ 明朝" w:cs="Times New Roman" w:hint="eastAsia"/>
                <w:spacing w:val="14"/>
                <w:sz w:val="22"/>
                <w:szCs w:val="22"/>
              </w:rPr>
              <w:t xml:space="preserve">　〔　　　  　〕</w:t>
            </w:r>
            <w:r w:rsidRPr="00FE4318">
              <w:rPr>
                <w:rFonts w:ascii="ＭＳ 明朝" w:eastAsia="ＭＳ 明朝" w:cs="Times New Roman" w:hint="eastAsia"/>
                <w:spacing w:val="14"/>
                <w:sz w:val="20"/>
                <w:szCs w:val="20"/>
              </w:rPr>
              <w:t>□卒</w:t>
            </w:r>
            <w:r w:rsidRPr="00FE4318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業　□中退</w:t>
            </w:r>
          </w:p>
        </w:tc>
      </w:tr>
      <w:tr w:rsidR="0039783E" w:rsidRPr="00D87CE1" w14:paraId="158C996D" w14:textId="77777777" w:rsidTr="00B074FA">
        <w:trPr>
          <w:trHeight w:val="1409"/>
        </w:trPr>
        <w:tc>
          <w:tcPr>
            <w:tcW w:w="1488" w:type="dxa"/>
          </w:tcPr>
          <w:p w14:paraId="1AF82E8A" w14:textId="77777777" w:rsidR="0039783E" w:rsidRDefault="0039783E" w:rsidP="00B074FA">
            <w:pPr>
              <w:suppressAutoHyphens/>
              <w:kinsoku w:val="0"/>
              <w:wordWrap w:val="0"/>
              <w:overflowPunct w:val="0"/>
              <w:spacing w:line="262" w:lineRule="atLeast"/>
              <w:ind w:left="331" w:hangingChars="150" w:hanging="331"/>
              <w:jc w:val="left"/>
              <w:rPr>
                <w:rFonts w:ascii="ＭＳ 明朝" w:eastAsia="ＭＳ 明朝" w:hAnsi="ＭＳ 明朝" w:cs="ＭＳ 明朝"/>
                <w:b/>
                <w:bCs/>
                <w:sz w:val="22"/>
                <w:szCs w:val="22"/>
              </w:rPr>
            </w:pPr>
          </w:p>
          <w:p w14:paraId="3E1E2FD0" w14:textId="77777777" w:rsidR="0039783E" w:rsidRDefault="0039783E" w:rsidP="0039783E">
            <w:pPr>
              <w:suppressAutoHyphens/>
              <w:kinsoku w:val="0"/>
              <w:wordWrap w:val="0"/>
              <w:overflowPunct w:val="0"/>
              <w:spacing w:line="262" w:lineRule="atLeast"/>
              <w:ind w:left="331" w:hangingChars="150" w:hanging="331"/>
              <w:jc w:val="left"/>
              <w:rPr>
                <w:rFonts w:ascii="ＭＳ 明朝" w:eastAsia="ＭＳ 明朝" w:hAnsi="ＭＳ 明朝" w:cs="ＭＳ 明朝"/>
                <w:b/>
                <w:bCs/>
              </w:rPr>
            </w:pPr>
            <w:r>
              <w:rPr>
                <w:rFonts w:ascii="ＭＳ 明朝" w:eastAsia="ＭＳ 明朝" w:hAnsi="ＭＳ 明朝" w:cs="ＭＳ 明朝" w:hint="eastAsia"/>
                <w:b/>
                <w:bCs/>
                <w:sz w:val="22"/>
                <w:szCs w:val="22"/>
              </w:rPr>
              <w:t xml:space="preserve"> </w:t>
            </w:r>
            <w:r w:rsidRPr="00D87CE1">
              <w:rPr>
                <w:rFonts w:ascii="ＭＳ 明朝" w:eastAsia="ＭＳ 明朝" w:hAnsi="ＭＳ 明朝" w:cs="ＭＳ 明朝" w:hint="eastAsia"/>
                <w:b/>
                <w:bCs/>
              </w:rPr>
              <w:t>月収や賞与</w:t>
            </w:r>
          </w:p>
          <w:p w14:paraId="271D0393" w14:textId="77777777" w:rsidR="0039783E" w:rsidRDefault="0039783E" w:rsidP="00B074FA">
            <w:pPr>
              <w:suppressAutoHyphens/>
              <w:kinsoku w:val="0"/>
              <w:wordWrap w:val="0"/>
              <w:overflowPunct w:val="0"/>
              <w:spacing w:line="262" w:lineRule="atLeast"/>
              <w:ind w:left="316" w:hangingChars="150" w:hanging="316"/>
              <w:jc w:val="left"/>
              <w:rPr>
                <w:rFonts w:ascii="ＭＳ 明朝" w:eastAsia="ＭＳ 明朝" w:hAnsi="ＭＳ 明朝" w:cs="ＭＳ 明朝"/>
                <w:b/>
                <w:bCs/>
              </w:rPr>
            </w:pPr>
            <w:r w:rsidRPr="00D87CE1">
              <w:rPr>
                <w:rFonts w:ascii="ＭＳ 明朝" w:eastAsia="ＭＳ 明朝" w:hAnsi="ＭＳ 明朝" w:cs="ＭＳ 明朝"/>
                <w:b/>
                <w:bCs/>
              </w:rPr>
              <w:t>(</w:t>
            </w:r>
            <w:r w:rsidRPr="00D87CE1">
              <w:rPr>
                <w:rFonts w:ascii="ＭＳ 明朝" w:eastAsia="ＭＳ 明朝" w:hAnsi="ＭＳ 明朝" w:cs="ＭＳ 明朝" w:hint="eastAsia"/>
                <w:b/>
                <w:bCs/>
              </w:rPr>
              <w:t>ﾎﾞｰﾅｽ</w:t>
            </w:r>
            <w:r w:rsidRPr="00D87CE1">
              <w:rPr>
                <w:rFonts w:ascii="ＭＳ 明朝" w:eastAsia="ＭＳ 明朝" w:hAnsi="ＭＳ 明朝" w:cs="ＭＳ 明朝"/>
                <w:b/>
                <w:bCs/>
              </w:rPr>
              <w:t>)</w:t>
            </w:r>
            <w:r w:rsidRPr="00D87CE1">
              <w:rPr>
                <w:rFonts w:ascii="ＭＳ 明朝" w:eastAsia="ＭＳ 明朝" w:hAnsi="ＭＳ 明朝" w:cs="ＭＳ 明朝" w:hint="eastAsia"/>
                <w:b/>
                <w:bCs/>
              </w:rPr>
              <w:t>など</w:t>
            </w:r>
          </w:p>
          <w:p w14:paraId="1F1EDD0B" w14:textId="77777777" w:rsidR="0039783E" w:rsidRPr="009A0257" w:rsidRDefault="0039783E" w:rsidP="00B074FA">
            <w:pPr>
              <w:suppressAutoHyphens/>
              <w:kinsoku w:val="0"/>
              <w:wordWrap w:val="0"/>
              <w:overflowPunct w:val="0"/>
              <w:spacing w:line="262" w:lineRule="atLeast"/>
              <w:ind w:leftChars="58" w:left="122"/>
              <w:jc w:val="left"/>
              <w:rPr>
                <w:rFonts w:ascii="ＭＳ 明朝" w:eastAsia="ＭＳ 明朝" w:cs="Times New Roman"/>
                <w:spacing w:val="14"/>
                <w:sz w:val="18"/>
                <w:szCs w:val="18"/>
              </w:rPr>
            </w:pPr>
            <w:r w:rsidRPr="009A0257">
              <w:rPr>
                <w:rFonts w:ascii="ＭＳ 明朝" w:eastAsia="ＭＳ 明朝" w:hAnsi="ＭＳ 明朝" w:cs="ＭＳ 明朝" w:hint="eastAsia"/>
                <w:b/>
                <w:bCs/>
                <w:sz w:val="18"/>
                <w:szCs w:val="18"/>
              </w:rPr>
              <w:t>※税込で記入</w:t>
            </w:r>
          </w:p>
        </w:tc>
        <w:tc>
          <w:tcPr>
            <w:tcW w:w="4093" w:type="dxa"/>
            <w:gridSpan w:val="4"/>
          </w:tcPr>
          <w:p w14:paraId="7E12C323" w14:textId="77777777" w:rsidR="0039783E" w:rsidRDefault="0039783E" w:rsidP="00B074FA">
            <w:pPr>
              <w:suppressAutoHyphens/>
              <w:kinsoku w:val="0"/>
              <w:wordWrap w:val="0"/>
              <w:overflowPunct w:val="0"/>
              <w:spacing w:line="262" w:lineRule="atLeast"/>
              <w:jc w:val="left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D87CE1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年収　約</w:t>
            </w:r>
            <w:r w:rsidRPr="00D87CE1">
              <w:rPr>
                <w:rFonts w:ascii="ＭＳ 明朝" w:eastAsia="ＭＳ 明朝" w:hAnsi="ＭＳ 明朝" w:cs="ＭＳ 明朝" w:hint="eastAsia"/>
                <w:sz w:val="22"/>
                <w:szCs w:val="22"/>
                <w:u w:val="single" w:color="000000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sz w:val="22"/>
                <w:szCs w:val="22"/>
                <w:u w:val="single" w:color="000000"/>
              </w:rPr>
              <w:t xml:space="preserve">  </w:t>
            </w:r>
            <w:r w:rsidRPr="00D87CE1">
              <w:rPr>
                <w:rFonts w:ascii="ＭＳ 明朝" w:eastAsia="ＭＳ 明朝" w:hAnsi="ＭＳ 明朝" w:cs="ＭＳ 明朝" w:hint="eastAsia"/>
                <w:sz w:val="22"/>
                <w:szCs w:val="22"/>
                <w:u w:val="single" w:color="000000"/>
              </w:rPr>
              <w:t xml:space="preserve">　　　　　</w:t>
            </w:r>
            <w:r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万円</w:t>
            </w:r>
          </w:p>
          <w:p w14:paraId="30D5153E" w14:textId="77777777" w:rsidR="0039783E" w:rsidRPr="00D87CE1" w:rsidRDefault="00516FC2" w:rsidP="0039783E">
            <w:pPr>
              <w:suppressAutoHyphens/>
              <w:kinsoku w:val="0"/>
              <w:wordWrap w:val="0"/>
              <w:overflowPunct w:val="0"/>
              <w:spacing w:beforeLines="50" w:before="145" w:line="262" w:lineRule="atLeast"/>
              <w:jc w:val="left"/>
              <w:rPr>
                <w:rFonts w:ascii="ＭＳ 明朝" w:eastAsia="ＭＳ 明朝" w:cs="Times New Roman"/>
                <w:spacing w:val="14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  <w:szCs w:val="22"/>
              </w:rPr>
              <w:t xml:space="preserve">  </w:t>
            </w:r>
            <w:r w:rsidR="0039783E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 xml:space="preserve">内訳 </w:t>
            </w:r>
            <w:r w:rsidR="0039783E" w:rsidRPr="00D87CE1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月収</w:t>
            </w:r>
            <w:r w:rsidR="0039783E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 xml:space="preserve">  </w:t>
            </w:r>
            <w:r w:rsidR="0039783E" w:rsidRPr="00D87CE1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約</w:t>
            </w:r>
            <w:r w:rsidR="0039783E" w:rsidRPr="00D87CE1">
              <w:rPr>
                <w:rFonts w:ascii="ＭＳ 明朝" w:eastAsia="ＭＳ 明朝" w:hAnsi="ＭＳ 明朝" w:cs="ＭＳ 明朝" w:hint="eastAsia"/>
                <w:sz w:val="22"/>
                <w:szCs w:val="22"/>
                <w:u w:val="single" w:color="000000"/>
              </w:rPr>
              <w:t xml:space="preserve">　　　</w:t>
            </w:r>
            <w:r w:rsidR="0039783E">
              <w:rPr>
                <w:rFonts w:ascii="ＭＳ 明朝" w:eastAsia="ＭＳ 明朝" w:hAnsi="ＭＳ 明朝" w:cs="ＭＳ 明朝" w:hint="eastAsia"/>
                <w:sz w:val="22"/>
                <w:szCs w:val="22"/>
                <w:u w:val="single" w:color="000000"/>
              </w:rPr>
              <w:t xml:space="preserve"> </w:t>
            </w:r>
            <w:r w:rsidR="0039783E" w:rsidRPr="00D87CE1">
              <w:rPr>
                <w:rFonts w:ascii="ＭＳ 明朝" w:eastAsia="ＭＳ 明朝" w:hAnsi="ＭＳ 明朝" w:cs="ＭＳ 明朝" w:hint="eastAsia"/>
                <w:sz w:val="22"/>
                <w:szCs w:val="22"/>
                <w:u w:val="single" w:color="000000"/>
              </w:rPr>
              <w:t xml:space="preserve">　</w:t>
            </w:r>
            <w:r w:rsidR="0039783E" w:rsidRPr="00D87CE1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万円</w:t>
            </w:r>
          </w:p>
          <w:p w14:paraId="799CCB5B" w14:textId="77777777" w:rsidR="0039783E" w:rsidRDefault="0039783E" w:rsidP="00516FC2">
            <w:pPr>
              <w:suppressAutoHyphens/>
              <w:kinsoku w:val="0"/>
              <w:wordWrap w:val="0"/>
              <w:overflowPunct w:val="0"/>
              <w:spacing w:line="262" w:lineRule="exact"/>
              <w:ind w:leftChars="208" w:left="437" w:firstLineChars="200" w:firstLine="440"/>
              <w:jc w:val="left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D87CE1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賞与　年</w:t>
            </w:r>
            <w:r w:rsidRPr="00D87CE1">
              <w:rPr>
                <w:rFonts w:ascii="ＭＳ 明朝" w:eastAsia="ＭＳ 明朝" w:hAnsi="ＭＳ 明朝" w:cs="ＭＳ 明朝" w:hint="eastAsia"/>
                <w:sz w:val="22"/>
                <w:szCs w:val="22"/>
                <w:u w:val="single" w:color="000000"/>
              </w:rPr>
              <w:t xml:space="preserve">　</w:t>
            </w:r>
            <w:r w:rsidRPr="00D87CE1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回・計</w:t>
            </w:r>
            <w:r w:rsidRPr="00D87CE1">
              <w:rPr>
                <w:rFonts w:ascii="ＭＳ 明朝" w:eastAsia="ＭＳ 明朝" w:hAnsi="ＭＳ 明朝" w:cs="ＭＳ 明朝" w:hint="eastAsia"/>
                <w:sz w:val="22"/>
                <w:szCs w:val="22"/>
                <w:u w:val="single" w:color="000000"/>
              </w:rPr>
              <w:t xml:space="preserve">　　　</w:t>
            </w:r>
            <w:r w:rsidRPr="00D87CE1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万</w:t>
            </w:r>
          </w:p>
          <w:p w14:paraId="0F32481D" w14:textId="1987FD28" w:rsidR="0039783E" w:rsidRPr="00D87CE1" w:rsidRDefault="0039783E" w:rsidP="00516FC2">
            <w:pPr>
              <w:suppressAutoHyphens/>
              <w:kinsoku w:val="0"/>
              <w:wordWrap w:val="0"/>
              <w:overflowPunct w:val="0"/>
              <w:spacing w:line="262" w:lineRule="exact"/>
              <w:ind w:firstLineChars="200" w:firstLine="229"/>
              <w:jc w:val="left"/>
              <w:rPr>
                <w:rFonts w:ascii="ＭＳ 明朝" w:eastAsia="ＭＳ 明朝" w:cs="Times New Roman"/>
                <w:spacing w:val="14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spacing w:val="-14"/>
                <w:w w:val="60"/>
                <w:sz w:val="24"/>
                <w:szCs w:val="24"/>
              </w:rPr>
              <w:t>〔</w:t>
            </w:r>
            <w:r w:rsidR="00516FC2">
              <w:rPr>
                <w:rFonts w:ascii="ＭＳ 明朝" w:eastAsia="ＭＳ 明朝" w:hAnsi="ＭＳ 明朝" w:cs="ＭＳ 明朝" w:hint="eastAsia"/>
                <w:spacing w:val="-14"/>
                <w:w w:val="60"/>
                <w:sz w:val="24"/>
                <w:szCs w:val="24"/>
              </w:rPr>
              <w:t xml:space="preserve"> </w:t>
            </w:r>
            <w:r w:rsidRPr="000435FD">
              <w:rPr>
                <w:rFonts w:ascii="ＭＳ 明朝" w:eastAsia="ＭＳ 明朝" w:hAnsi="ＭＳ 明朝" w:cs="ＭＳ 明朝" w:hint="eastAsia"/>
                <w:spacing w:val="-14"/>
                <w:w w:val="60"/>
                <w:sz w:val="24"/>
                <w:szCs w:val="24"/>
                <w:u w:val="single"/>
              </w:rPr>
              <w:t xml:space="preserve">　</w:t>
            </w:r>
            <w:r w:rsidR="00516FC2">
              <w:rPr>
                <w:rFonts w:ascii="ＭＳ 明朝" w:eastAsia="ＭＳ 明朝" w:hAnsi="ＭＳ 明朝" w:cs="ＭＳ 明朝" w:hint="eastAsia"/>
                <w:spacing w:val="-14"/>
                <w:w w:val="6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pacing w:val="-14"/>
                <w:w w:val="60"/>
                <w:sz w:val="24"/>
                <w:szCs w:val="24"/>
              </w:rPr>
              <w:t>月</w:t>
            </w:r>
            <w:r w:rsidRPr="00D87CE1">
              <w:rPr>
                <w:rFonts w:ascii="ＭＳ 明朝" w:eastAsia="ＭＳ 明朝" w:hAnsi="ＭＳ 明朝" w:cs="ＭＳ 明朝" w:hint="eastAsia"/>
                <w:sz w:val="22"/>
                <w:szCs w:val="22"/>
                <w:u w:val="single" w:color="000000"/>
              </w:rPr>
              <w:t xml:space="preserve">　　</w:t>
            </w:r>
            <w:r w:rsidRPr="00D87CE1">
              <w:rPr>
                <w:rFonts w:ascii="ＭＳ 明朝" w:eastAsia="ＭＳ 明朝" w:hAnsi="ＭＳ 明朝" w:cs="ＭＳ 明朝" w:hint="eastAsia"/>
                <w:spacing w:val="-14"/>
                <w:w w:val="60"/>
                <w:sz w:val="24"/>
                <w:szCs w:val="24"/>
              </w:rPr>
              <w:t>万円</w:t>
            </w:r>
            <w:r w:rsidR="00F33FFD">
              <w:rPr>
                <w:rFonts w:ascii="ＭＳ 明朝" w:eastAsia="ＭＳ 明朝" w:hAnsi="ＭＳ 明朝" w:cs="ＭＳ 明朝" w:hint="eastAsia"/>
                <w:spacing w:val="-14"/>
                <w:w w:val="60"/>
                <w:sz w:val="24"/>
                <w:szCs w:val="24"/>
              </w:rPr>
              <w:t>、</w:t>
            </w:r>
            <w:r w:rsidRPr="000435FD">
              <w:rPr>
                <w:rFonts w:ascii="ＭＳ 明朝" w:eastAsia="ＭＳ 明朝" w:hAnsi="ＭＳ 明朝" w:cs="ＭＳ 明朝" w:hint="eastAsia"/>
                <w:spacing w:val="-14"/>
                <w:w w:val="60"/>
                <w:sz w:val="24"/>
                <w:szCs w:val="24"/>
                <w:u w:val="single"/>
              </w:rPr>
              <w:t xml:space="preserve">　</w:t>
            </w:r>
            <w:r w:rsidR="00516FC2">
              <w:rPr>
                <w:rFonts w:ascii="ＭＳ 明朝" w:eastAsia="ＭＳ 明朝" w:hAnsi="ＭＳ 明朝" w:cs="ＭＳ 明朝" w:hint="eastAsia"/>
                <w:spacing w:val="-14"/>
                <w:w w:val="6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pacing w:val="-14"/>
                <w:w w:val="60"/>
                <w:sz w:val="24"/>
                <w:szCs w:val="24"/>
              </w:rPr>
              <w:t>月</w:t>
            </w:r>
            <w:r w:rsidRPr="00D87CE1">
              <w:rPr>
                <w:rFonts w:ascii="ＭＳ 明朝" w:eastAsia="ＭＳ 明朝" w:hAnsi="ＭＳ 明朝" w:cs="ＭＳ 明朝" w:hint="eastAsia"/>
                <w:sz w:val="22"/>
                <w:szCs w:val="22"/>
                <w:u w:val="single" w:color="000000"/>
              </w:rPr>
              <w:t xml:space="preserve">　　</w:t>
            </w:r>
            <w:r w:rsidRPr="00D87CE1">
              <w:rPr>
                <w:rFonts w:ascii="ＭＳ 明朝" w:eastAsia="ＭＳ 明朝" w:hAnsi="ＭＳ 明朝" w:cs="ＭＳ 明朝" w:hint="eastAsia"/>
                <w:spacing w:val="-14"/>
                <w:w w:val="60"/>
                <w:sz w:val="24"/>
                <w:szCs w:val="24"/>
              </w:rPr>
              <w:t>万円</w:t>
            </w:r>
            <w:r w:rsidR="00F33FFD">
              <w:rPr>
                <w:rFonts w:ascii="ＭＳ 明朝" w:eastAsia="ＭＳ 明朝" w:hAnsi="ＭＳ 明朝" w:cs="ＭＳ 明朝" w:hint="eastAsia"/>
                <w:spacing w:val="-14"/>
                <w:w w:val="60"/>
                <w:sz w:val="24"/>
                <w:szCs w:val="24"/>
              </w:rPr>
              <w:t>、</w:t>
            </w:r>
            <w:r>
              <w:rPr>
                <w:rFonts w:ascii="ＭＳ 明朝" w:eastAsia="ＭＳ 明朝" w:hAnsi="ＭＳ 明朝" w:cs="ＭＳ 明朝" w:hint="eastAsia"/>
                <w:spacing w:val="-14"/>
                <w:w w:val="60"/>
                <w:sz w:val="24"/>
                <w:szCs w:val="24"/>
              </w:rPr>
              <w:t>その他</w:t>
            </w:r>
            <w:r w:rsidR="00516FC2">
              <w:rPr>
                <w:rFonts w:ascii="ＭＳ 明朝" w:eastAsia="ＭＳ 明朝" w:hAnsi="ＭＳ 明朝" w:cs="ＭＳ 明朝" w:hint="eastAsia"/>
                <w:spacing w:val="-14"/>
                <w:w w:val="60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pacing w:val="-14"/>
                <w:w w:val="60"/>
                <w:sz w:val="24"/>
                <w:szCs w:val="24"/>
              </w:rPr>
              <w:t xml:space="preserve"> </w:t>
            </w:r>
            <w:r w:rsidRPr="00D87CE1">
              <w:rPr>
                <w:rFonts w:ascii="ＭＳ 明朝" w:eastAsia="ＭＳ 明朝" w:hAnsi="ＭＳ 明朝" w:cs="ＭＳ 明朝" w:hint="eastAsia"/>
                <w:sz w:val="22"/>
                <w:szCs w:val="22"/>
                <w:u w:val="single" w:color="000000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sz w:val="22"/>
                <w:szCs w:val="22"/>
                <w:u w:val="single" w:color="000000"/>
              </w:rPr>
              <w:t xml:space="preserve"> </w:t>
            </w:r>
            <w:r w:rsidRPr="00D87CE1">
              <w:rPr>
                <w:rFonts w:ascii="ＭＳ 明朝" w:eastAsia="ＭＳ 明朝" w:hAnsi="ＭＳ 明朝" w:cs="ＭＳ 明朝" w:hint="eastAsia"/>
                <w:spacing w:val="-14"/>
                <w:w w:val="60"/>
                <w:sz w:val="24"/>
                <w:szCs w:val="24"/>
              </w:rPr>
              <w:t>万円</w:t>
            </w:r>
            <w:r w:rsidR="00516FC2">
              <w:rPr>
                <w:rFonts w:ascii="ＭＳ 明朝" w:eastAsia="ＭＳ 明朝" w:hAnsi="ＭＳ 明朝" w:cs="ＭＳ 明朝" w:hint="eastAsia"/>
                <w:spacing w:val="-14"/>
                <w:w w:val="60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  <w:spacing w:val="-14"/>
                <w:w w:val="60"/>
                <w:sz w:val="24"/>
                <w:szCs w:val="24"/>
              </w:rPr>
              <w:t>〕</w:t>
            </w:r>
          </w:p>
        </w:tc>
        <w:tc>
          <w:tcPr>
            <w:tcW w:w="4138" w:type="dxa"/>
            <w:gridSpan w:val="4"/>
          </w:tcPr>
          <w:p w14:paraId="1705434D" w14:textId="77777777" w:rsidR="0039783E" w:rsidRDefault="0039783E" w:rsidP="00B074FA">
            <w:pPr>
              <w:suppressAutoHyphens/>
              <w:kinsoku w:val="0"/>
              <w:wordWrap w:val="0"/>
              <w:overflowPunct w:val="0"/>
              <w:spacing w:line="262" w:lineRule="atLeast"/>
              <w:jc w:val="left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D87CE1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年収　約</w:t>
            </w:r>
            <w:r w:rsidRPr="00D87CE1">
              <w:rPr>
                <w:rFonts w:ascii="ＭＳ 明朝" w:eastAsia="ＭＳ 明朝" w:hAnsi="ＭＳ 明朝" w:cs="ＭＳ 明朝" w:hint="eastAsia"/>
                <w:sz w:val="22"/>
                <w:szCs w:val="22"/>
                <w:u w:val="single" w:color="000000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sz w:val="22"/>
                <w:szCs w:val="22"/>
                <w:u w:val="single" w:color="000000"/>
              </w:rPr>
              <w:t xml:space="preserve">  </w:t>
            </w:r>
            <w:r w:rsidRPr="00D87CE1">
              <w:rPr>
                <w:rFonts w:ascii="ＭＳ 明朝" w:eastAsia="ＭＳ 明朝" w:hAnsi="ＭＳ 明朝" w:cs="ＭＳ 明朝" w:hint="eastAsia"/>
                <w:sz w:val="22"/>
                <w:szCs w:val="22"/>
                <w:u w:val="single" w:color="000000"/>
              </w:rPr>
              <w:t xml:space="preserve">　　　　　</w:t>
            </w:r>
            <w:r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万円</w:t>
            </w:r>
          </w:p>
          <w:p w14:paraId="3FF38E61" w14:textId="77777777" w:rsidR="0039783E" w:rsidRPr="00D87CE1" w:rsidRDefault="0039783E" w:rsidP="0039783E">
            <w:pPr>
              <w:suppressAutoHyphens/>
              <w:kinsoku w:val="0"/>
              <w:wordWrap w:val="0"/>
              <w:overflowPunct w:val="0"/>
              <w:spacing w:beforeLines="50" w:before="145" w:line="262" w:lineRule="atLeast"/>
              <w:jc w:val="left"/>
              <w:rPr>
                <w:rFonts w:ascii="ＭＳ 明朝" w:eastAsia="ＭＳ 明朝" w:cs="Times New Roman"/>
                <w:spacing w:val="14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  <w:szCs w:val="22"/>
              </w:rPr>
              <w:t xml:space="preserve"> </w:t>
            </w:r>
            <w:r w:rsidR="00516FC2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 xml:space="preserve">   </w:t>
            </w:r>
            <w:r>
              <w:rPr>
                <w:rFonts w:ascii="ＭＳ 明朝" w:eastAsia="ＭＳ 明朝" w:hAnsi="ＭＳ 明朝" w:cs="ＭＳ 明朝" w:hint="eastAsia"/>
                <w:sz w:val="22"/>
                <w:szCs w:val="22"/>
              </w:rPr>
              <w:t xml:space="preserve">内訳 </w:t>
            </w:r>
            <w:r w:rsidRPr="00D87CE1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月収</w:t>
            </w:r>
            <w:r>
              <w:rPr>
                <w:rFonts w:ascii="ＭＳ 明朝" w:eastAsia="ＭＳ 明朝" w:hAnsi="ＭＳ 明朝" w:cs="ＭＳ 明朝" w:hint="eastAsia"/>
                <w:sz w:val="22"/>
                <w:szCs w:val="22"/>
              </w:rPr>
              <w:t xml:space="preserve">  </w:t>
            </w:r>
            <w:r w:rsidRPr="00D87CE1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約</w:t>
            </w:r>
            <w:r w:rsidRPr="00D87CE1">
              <w:rPr>
                <w:rFonts w:ascii="ＭＳ 明朝" w:eastAsia="ＭＳ 明朝" w:hAnsi="ＭＳ 明朝" w:cs="ＭＳ 明朝" w:hint="eastAsia"/>
                <w:sz w:val="22"/>
                <w:szCs w:val="22"/>
                <w:u w:val="single" w:color="000000"/>
              </w:rPr>
              <w:t xml:space="preserve">　　　</w:t>
            </w:r>
            <w:r>
              <w:rPr>
                <w:rFonts w:ascii="ＭＳ 明朝" w:eastAsia="ＭＳ 明朝" w:hAnsi="ＭＳ 明朝" w:cs="ＭＳ 明朝" w:hint="eastAsia"/>
                <w:sz w:val="22"/>
                <w:szCs w:val="22"/>
                <w:u w:val="single" w:color="000000"/>
              </w:rPr>
              <w:t xml:space="preserve"> </w:t>
            </w:r>
            <w:r w:rsidRPr="00D87CE1">
              <w:rPr>
                <w:rFonts w:ascii="ＭＳ 明朝" w:eastAsia="ＭＳ 明朝" w:hAnsi="ＭＳ 明朝" w:cs="ＭＳ 明朝" w:hint="eastAsia"/>
                <w:sz w:val="22"/>
                <w:szCs w:val="22"/>
                <w:u w:val="single" w:color="000000"/>
              </w:rPr>
              <w:t xml:space="preserve">　</w:t>
            </w:r>
            <w:r w:rsidRPr="00D87CE1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万円</w:t>
            </w:r>
          </w:p>
          <w:p w14:paraId="7DA9FBEC" w14:textId="77777777" w:rsidR="0039783E" w:rsidRDefault="0039783E" w:rsidP="00516FC2">
            <w:pPr>
              <w:suppressAutoHyphens/>
              <w:kinsoku w:val="0"/>
              <w:wordWrap w:val="0"/>
              <w:overflowPunct w:val="0"/>
              <w:spacing w:line="262" w:lineRule="exact"/>
              <w:ind w:firstLineChars="500" w:firstLine="1100"/>
              <w:jc w:val="left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D87CE1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賞与　年</w:t>
            </w:r>
            <w:r w:rsidRPr="00D87CE1">
              <w:rPr>
                <w:rFonts w:ascii="ＭＳ 明朝" w:eastAsia="ＭＳ 明朝" w:hAnsi="ＭＳ 明朝" w:cs="ＭＳ 明朝" w:hint="eastAsia"/>
                <w:sz w:val="22"/>
                <w:szCs w:val="22"/>
                <w:u w:val="single" w:color="000000"/>
              </w:rPr>
              <w:t xml:space="preserve">　</w:t>
            </w:r>
            <w:r w:rsidRPr="00D87CE1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回・計</w:t>
            </w:r>
            <w:r w:rsidRPr="00D87CE1">
              <w:rPr>
                <w:rFonts w:ascii="ＭＳ 明朝" w:eastAsia="ＭＳ 明朝" w:hAnsi="ＭＳ 明朝" w:cs="ＭＳ 明朝" w:hint="eastAsia"/>
                <w:sz w:val="22"/>
                <w:szCs w:val="22"/>
                <w:u w:val="single" w:color="000000"/>
              </w:rPr>
              <w:t xml:space="preserve">　　　</w:t>
            </w:r>
            <w:r w:rsidRPr="00D87CE1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万</w:t>
            </w:r>
          </w:p>
          <w:p w14:paraId="7D328105" w14:textId="5F3130B9" w:rsidR="0039783E" w:rsidRPr="00D87CE1" w:rsidRDefault="0039783E" w:rsidP="00516FC2">
            <w:pPr>
              <w:suppressAutoHyphens/>
              <w:kinsoku w:val="0"/>
              <w:wordWrap w:val="0"/>
              <w:overflowPunct w:val="0"/>
              <w:spacing w:line="262" w:lineRule="exact"/>
              <w:ind w:firstLineChars="200" w:firstLine="229"/>
              <w:jc w:val="left"/>
              <w:rPr>
                <w:rFonts w:ascii="ＭＳ 明朝" w:eastAsia="ＭＳ 明朝" w:cs="Times New Roman"/>
                <w:spacing w:val="14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spacing w:val="-14"/>
                <w:w w:val="60"/>
                <w:sz w:val="24"/>
                <w:szCs w:val="24"/>
              </w:rPr>
              <w:t>〔</w:t>
            </w:r>
            <w:r w:rsidRPr="000435FD">
              <w:rPr>
                <w:rFonts w:ascii="ＭＳ 明朝" w:eastAsia="ＭＳ 明朝" w:hAnsi="ＭＳ 明朝" w:cs="ＭＳ 明朝" w:hint="eastAsia"/>
                <w:spacing w:val="-14"/>
                <w:w w:val="60"/>
                <w:sz w:val="24"/>
                <w:szCs w:val="24"/>
                <w:u w:val="single"/>
              </w:rPr>
              <w:t xml:space="preserve">　</w:t>
            </w:r>
            <w:r w:rsidR="00516FC2">
              <w:rPr>
                <w:rFonts w:ascii="ＭＳ 明朝" w:eastAsia="ＭＳ 明朝" w:hAnsi="ＭＳ 明朝" w:cs="ＭＳ 明朝" w:hint="eastAsia"/>
                <w:spacing w:val="-14"/>
                <w:w w:val="60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ＭＳ 明朝" w:eastAsia="ＭＳ 明朝" w:hAnsi="ＭＳ 明朝" w:cs="ＭＳ 明朝" w:hint="eastAsia"/>
                <w:spacing w:val="-14"/>
                <w:w w:val="60"/>
                <w:sz w:val="24"/>
                <w:szCs w:val="24"/>
              </w:rPr>
              <w:t>月</w:t>
            </w:r>
            <w:r w:rsidRPr="00D87CE1">
              <w:rPr>
                <w:rFonts w:ascii="ＭＳ 明朝" w:eastAsia="ＭＳ 明朝" w:hAnsi="ＭＳ 明朝" w:cs="ＭＳ 明朝" w:hint="eastAsia"/>
                <w:sz w:val="22"/>
                <w:szCs w:val="22"/>
                <w:u w:val="single" w:color="000000"/>
              </w:rPr>
              <w:t xml:space="preserve">　　</w:t>
            </w:r>
            <w:r w:rsidRPr="00D87CE1">
              <w:rPr>
                <w:rFonts w:ascii="ＭＳ 明朝" w:eastAsia="ＭＳ 明朝" w:hAnsi="ＭＳ 明朝" w:cs="ＭＳ 明朝" w:hint="eastAsia"/>
                <w:spacing w:val="-14"/>
                <w:w w:val="60"/>
                <w:sz w:val="24"/>
                <w:szCs w:val="24"/>
              </w:rPr>
              <w:t>万円</w:t>
            </w:r>
            <w:r w:rsidR="00F33FFD">
              <w:rPr>
                <w:rFonts w:ascii="ＭＳ 明朝" w:eastAsia="ＭＳ 明朝" w:hAnsi="ＭＳ 明朝" w:cs="ＭＳ 明朝" w:hint="eastAsia"/>
                <w:spacing w:val="-14"/>
                <w:w w:val="60"/>
                <w:sz w:val="24"/>
                <w:szCs w:val="24"/>
              </w:rPr>
              <w:t>、</w:t>
            </w:r>
            <w:r w:rsidRPr="000435FD">
              <w:rPr>
                <w:rFonts w:ascii="ＭＳ 明朝" w:eastAsia="ＭＳ 明朝" w:hAnsi="ＭＳ 明朝" w:cs="ＭＳ 明朝" w:hint="eastAsia"/>
                <w:spacing w:val="-14"/>
                <w:w w:val="60"/>
                <w:sz w:val="24"/>
                <w:szCs w:val="24"/>
                <w:u w:val="single"/>
              </w:rPr>
              <w:t xml:space="preserve">　</w:t>
            </w:r>
            <w:r w:rsidR="00516FC2">
              <w:rPr>
                <w:rFonts w:ascii="ＭＳ 明朝" w:eastAsia="ＭＳ 明朝" w:hAnsi="ＭＳ 明朝" w:cs="ＭＳ 明朝" w:hint="eastAsia"/>
                <w:spacing w:val="-14"/>
                <w:w w:val="6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pacing w:val="-14"/>
                <w:w w:val="60"/>
                <w:sz w:val="24"/>
                <w:szCs w:val="24"/>
              </w:rPr>
              <w:t>月</w:t>
            </w:r>
            <w:r w:rsidRPr="00D87CE1">
              <w:rPr>
                <w:rFonts w:ascii="ＭＳ 明朝" w:eastAsia="ＭＳ 明朝" w:hAnsi="ＭＳ 明朝" w:cs="ＭＳ 明朝" w:hint="eastAsia"/>
                <w:sz w:val="22"/>
                <w:szCs w:val="22"/>
                <w:u w:val="single" w:color="000000"/>
              </w:rPr>
              <w:t xml:space="preserve">　　</w:t>
            </w:r>
            <w:r w:rsidRPr="00D87CE1">
              <w:rPr>
                <w:rFonts w:ascii="ＭＳ 明朝" w:eastAsia="ＭＳ 明朝" w:hAnsi="ＭＳ 明朝" w:cs="ＭＳ 明朝" w:hint="eastAsia"/>
                <w:spacing w:val="-14"/>
                <w:w w:val="60"/>
                <w:sz w:val="24"/>
                <w:szCs w:val="24"/>
              </w:rPr>
              <w:t>万円</w:t>
            </w:r>
            <w:r w:rsidR="00F33FFD">
              <w:rPr>
                <w:rFonts w:ascii="ＭＳ 明朝" w:eastAsia="ＭＳ 明朝" w:hAnsi="ＭＳ 明朝" w:cs="ＭＳ 明朝" w:hint="eastAsia"/>
                <w:spacing w:val="-14"/>
                <w:w w:val="60"/>
                <w:sz w:val="24"/>
                <w:szCs w:val="24"/>
              </w:rPr>
              <w:t>、</w:t>
            </w:r>
            <w:r>
              <w:rPr>
                <w:rFonts w:ascii="ＭＳ 明朝" w:eastAsia="ＭＳ 明朝" w:hAnsi="ＭＳ 明朝" w:cs="ＭＳ 明朝" w:hint="eastAsia"/>
                <w:spacing w:val="-14"/>
                <w:w w:val="60"/>
                <w:sz w:val="24"/>
                <w:szCs w:val="24"/>
              </w:rPr>
              <w:t xml:space="preserve">その他 </w:t>
            </w:r>
            <w:r w:rsidRPr="00D87CE1">
              <w:rPr>
                <w:rFonts w:ascii="ＭＳ 明朝" w:eastAsia="ＭＳ 明朝" w:hAnsi="ＭＳ 明朝" w:cs="ＭＳ 明朝" w:hint="eastAsia"/>
                <w:sz w:val="22"/>
                <w:szCs w:val="22"/>
                <w:u w:val="single" w:color="000000"/>
              </w:rPr>
              <w:t xml:space="preserve">　</w:t>
            </w:r>
            <w:r w:rsidR="00516FC2">
              <w:rPr>
                <w:rFonts w:ascii="ＭＳ 明朝" w:eastAsia="ＭＳ 明朝" w:hAnsi="ＭＳ 明朝" w:cs="ＭＳ 明朝" w:hint="eastAsia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22"/>
                <w:szCs w:val="22"/>
                <w:u w:val="single" w:color="000000"/>
              </w:rPr>
              <w:t xml:space="preserve"> </w:t>
            </w:r>
            <w:r w:rsidRPr="00D87CE1">
              <w:rPr>
                <w:rFonts w:ascii="ＭＳ 明朝" w:eastAsia="ＭＳ 明朝" w:hAnsi="ＭＳ 明朝" w:cs="ＭＳ 明朝" w:hint="eastAsia"/>
                <w:spacing w:val="-14"/>
                <w:w w:val="60"/>
                <w:sz w:val="24"/>
                <w:szCs w:val="24"/>
              </w:rPr>
              <w:t>万円</w:t>
            </w:r>
            <w:r w:rsidR="00516FC2">
              <w:rPr>
                <w:rFonts w:ascii="ＭＳ 明朝" w:eastAsia="ＭＳ 明朝" w:hAnsi="ＭＳ 明朝" w:cs="ＭＳ 明朝" w:hint="eastAsia"/>
                <w:spacing w:val="-14"/>
                <w:w w:val="60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  <w:spacing w:val="-14"/>
                <w:w w:val="60"/>
                <w:sz w:val="24"/>
                <w:szCs w:val="24"/>
              </w:rPr>
              <w:t>〕</w:t>
            </w:r>
          </w:p>
        </w:tc>
      </w:tr>
      <w:tr w:rsidR="0039783E" w:rsidRPr="00D87CE1" w14:paraId="2A9B7ED4" w14:textId="77777777" w:rsidTr="00B074FA">
        <w:tc>
          <w:tcPr>
            <w:tcW w:w="1488" w:type="dxa"/>
          </w:tcPr>
          <w:p w14:paraId="4DE6A0C5" w14:textId="77777777" w:rsidR="0039783E" w:rsidRDefault="0039783E" w:rsidP="00B074FA">
            <w:pPr>
              <w:suppressAutoHyphens/>
              <w:kinsoku w:val="0"/>
              <w:wordWrap w:val="0"/>
              <w:overflowPunct w:val="0"/>
              <w:spacing w:line="262" w:lineRule="atLeast"/>
              <w:ind w:left="331" w:hangingChars="150" w:hanging="331"/>
              <w:jc w:val="left"/>
              <w:rPr>
                <w:rFonts w:ascii="ＭＳ 明朝" w:eastAsia="ＭＳ 明朝" w:hAnsi="ＭＳ 明朝" w:cs="ＭＳ 明朝"/>
                <w:b/>
                <w:bCs/>
                <w:sz w:val="22"/>
                <w:szCs w:val="22"/>
              </w:rPr>
            </w:pPr>
          </w:p>
          <w:p w14:paraId="23B28BEC" w14:textId="77777777" w:rsidR="0039783E" w:rsidRDefault="0039783E" w:rsidP="0039783E">
            <w:pPr>
              <w:suppressAutoHyphens/>
              <w:kinsoku w:val="0"/>
              <w:wordWrap w:val="0"/>
              <w:overflowPunct w:val="0"/>
              <w:spacing w:line="262" w:lineRule="atLeast"/>
              <w:ind w:leftChars="52" w:left="330" w:hangingChars="100" w:hanging="221"/>
              <w:jc w:val="left"/>
              <w:rPr>
                <w:rFonts w:ascii="ＭＳ 明朝" w:eastAsia="ＭＳ 明朝" w:hAnsi="ＭＳ 明朝" w:cs="ＭＳ 明朝"/>
                <w:b/>
                <w:bCs/>
                <w:sz w:val="22"/>
                <w:szCs w:val="22"/>
              </w:rPr>
            </w:pPr>
            <w:r w:rsidRPr="00D87CE1">
              <w:rPr>
                <w:rFonts w:ascii="ＭＳ 明朝" w:eastAsia="ＭＳ 明朝" w:hAnsi="ＭＳ 明朝" w:cs="ＭＳ 明朝" w:hint="eastAsia"/>
                <w:b/>
                <w:bCs/>
                <w:sz w:val="22"/>
                <w:szCs w:val="22"/>
              </w:rPr>
              <w:t>その他</w:t>
            </w:r>
            <w:r>
              <w:rPr>
                <w:rFonts w:ascii="ＭＳ 明朝" w:eastAsia="ＭＳ 明朝" w:hAnsi="ＭＳ 明朝" w:cs="ＭＳ 明朝" w:hint="eastAsia"/>
                <w:b/>
                <w:bCs/>
                <w:sz w:val="22"/>
                <w:szCs w:val="22"/>
              </w:rPr>
              <w:t>の</w:t>
            </w:r>
          </w:p>
          <w:p w14:paraId="13AE94DC" w14:textId="77777777" w:rsidR="0039783E" w:rsidRPr="00D87CE1" w:rsidRDefault="0039783E" w:rsidP="00B074FA">
            <w:pPr>
              <w:suppressAutoHyphens/>
              <w:kinsoku w:val="0"/>
              <w:overflowPunct w:val="0"/>
              <w:spacing w:line="262" w:lineRule="atLeast"/>
              <w:ind w:firstLineChars="58" w:firstLine="128"/>
              <w:rPr>
                <w:rFonts w:ascii="ＭＳ 明朝" w:eastAsia="ＭＳ 明朝" w:cs="Times New Roman"/>
                <w:spacing w:val="14"/>
                <w:sz w:val="22"/>
                <w:szCs w:val="22"/>
              </w:rPr>
            </w:pPr>
            <w:r w:rsidRPr="00D87CE1">
              <w:rPr>
                <w:rFonts w:ascii="ＭＳ 明朝" w:eastAsia="ＭＳ 明朝" w:hAnsi="ＭＳ 明朝" w:cs="ＭＳ 明朝" w:hint="eastAsia"/>
                <w:b/>
                <w:bCs/>
                <w:sz w:val="22"/>
                <w:szCs w:val="22"/>
              </w:rPr>
              <w:t>財</w:t>
            </w:r>
            <w:r>
              <w:rPr>
                <w:rFonts w:ascii="ＭＳ 明朝" w:eastAsia="ＭＳ 明朝" w:hAnsi="ＭＳ 明朝" w:cs="ＭＳ 明朝" w:hint="eastAsia"/>
                <w:b/>
                <w:bCs/>
                <w:sz w:val="22"/>
                <w:szCs w:val="22"/>
              </w:rPr>
              <w:t xml:space="preserve">　 </w:t>
            </w:r>
            <w:r w:rsidRPr="00D87CE1">
              <w:rPr>
                <w:rFonts w:ascii="ＭＳ 明朝" w:eastAsia="ＭＳ 明朝" w:hAnsi="ＭＳ 明朝" w:cs="ＭＳ 明朝" w:hint="eastAsia"/>
                <w:b/>
                <w:bCs/>
                <w:sz w:val="22"/>
                <w:szCs w:val="22"/>
              </w:rPr>
              <w:t>産</w:t>
            </w:r>
          </w:p>
        </w:tc>
        <w:tc>
          <w:tcPr>
            <w:tcW w:w="4093" w:type="dxa"/>
            <w:gridSpan w:val="4"/>
          </w:tcPr>
          <w:p w14:paraId="2B917146" w14:textId="77777777" w:rsidR="0039783E" w:rsidRPr="00D87CE1" w:rsidRDefault="0039783E" w:rsidP="00B074FA">
            <w:pPr>
              <w:suppressAutoHyphens/>
              <w:kinsoku w:val="0"/>
              <w:wordWrap w:val="0"/>
              <w:overflowPunct w:val="0"/>
              <w:spacing w:line="262" w:lineRule="atLeast"/>
              <w:jc w:val="left"/>
              <w:rPr>
                <w:rFonts w:ascii="ＭＳ 明朝" w:eastAsia="ＭＳ 明朝" w:cs="Times New Roman"/>
                <w:spacing w:val="14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□土地　　□建物</w:t>
            </w:r>
          </w:p>
          <w:p w14:paraId="05B34A7F" w14:textId="77777777" w:rsidR="0039783E" w:rsidRPr="00D87CE1" w:rsidRDefault="0039783E" w:rsidP="00B074FA">
            <w:pPr>
              <w:suppressAutoHyphens/>
              <w:kinsoku w:val="0"/>
              <w:wordWrap w:val="0"/>
              <w:overflowPunct w:val="0"/>
              <w:spacing w:line="262" w:lineRule="atLeast"/>
              <w:jc w:val="left"/>
              <w:rPr>
                <w:rFonts w:ascii="ＭＳ 明朝" w:eastAsia="ＭＳ 明朝" w:cs="Times New Roman"/>
                <w:spacing w:val="14"/>
                <w:sz w:val="22"/>
                <w:szCs w:val="22"/>
              </w:rPr>
            </w:pPr>
            <w:r w:rsidRPr="00D87CE1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□預貯金　約</w:t>
            </w:r>
            <w:r w:rsidRPr="00D87CE1">
              <w:rPr>
                <w:rFonts w:ascii="ＭＳ 明朝" w:eastAsia="ＭＳ 明朝" w:hAnsi="ＭＳ 明朝" w:cs="ＭＳ 明朝" w:hint="eastAsia"/>
                <w:sz w:val="22"/>
                <w:szCs w:val="22"/>
                <w:u w:val="single" w:color="000000"/>
              </w:rPr>
              <w:t xml:space="preserve">　　　　　　　　</w:t>
            </w:r>
            <w:r w:rsidRPr="00D87CE1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万円</w:t>
            </w:r>
          </w:p>
          <w:p w14:paraId="4A3DA93A" w14:textId="77777777" w:rsidR="0039783E" w:rsidRPr="00D87CE1" w:rsidRDefault="0039783E" w:rsidP="00B074FA">
            <w:pPr>
              <w:suppressAutoHyphens/>
              <w:kinsoku w:val="0"/>
              <w:wordWrap w:val="0"/>
              <w:overflowPunct w:val="0"/>
              <w:spacing w:line="262" w:lineRule="atLeast"/>
              <w:jc w:val="left"/>
              <w:rPr>
                <w:rFonts w:ascii="ＭＳ 明朝" w:eastAsia="ＭＳ 明朝" w:cs="Times New Roman"/>
                <w:spacing w:val="14"/>
                <w:sz w:val="22"/>
                <w:szCs w:val="22"/>
              </w:rPr>
            </w:pPr>
            <w:r w:rsidRPr="00D87CE1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□負債□住宅ﾛｰﾝ約</w:t>
            </w:r>
            <w:r w:rsidRPr="00D87CE1">
              <w:rPr>
                <w:rFonts w:ascii="ＭＳ 明朝" w:eastAsia="ＭＳ 明朝" w:hAnsi="ＭＳ 明朝" w:cs="ＭＳ 明朝" w:hint="eastAsia"/>
                <w:sz w:val="22"/>
                <w:szCs w:val="22"/>
                <w:u w:val="single" w:color="000000"/>
              </w:rPr>
              <w:t xml:space="preserve">　　　　　</w:t>
            </w:r>
            <w:r w:rsidRPr="00D87CE1">
              <w:rPr>
                <w:rFonts w:ascii="ＭＳ 明朝" w:eastAsia="ＭＳ 明朝" w:hAnsi="ＭＳ 明朝" w:cs="ＭＳ 明朝"/>
                <w:sz w:val="22"/>
                <w:szCs w:val="22"/>
                <w:u w:val="single" w:color="000000"/>
              </w:rPr>
              <w:t xml:space="preserve"> </w:t>
            </w:r>
            <w:r w:rsidRPr="00D87CE1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万円</w:t>
            </w:r>
          </w:p>
          <w:p w14:paraId="3A91EDAA" w14:textId="77777777" w:rsidR="0039783E" w:rsidRPr="00D87CE1" w:rsidRDefault="0039783E" w:rsidP="00B074FA">
            <w:pPr>
              <w:suppressAutoHyphens/>
              <w:kinsoku w:val="0"/>
              <w:wordWrap w:val="0"/>
              <w:overflowPunct w:val="0"/>
              <w:spacing w:line="262" w:lineRule="atLeast"/>
              <w:jc w:val="left"/>
              <w:rPr>
                <w:rFonts w:ascii="ＭＳ 明朝" w:eastAsia="ＭＳ 明朝" w:cs="Times New Roman"/>
                <w:spacing w:val="14"/>
                <w:sz w:val="22"/>
                <w:szCs w:val="22"/>
              </w:rPr>
            </w:pPr>
            <w:r w:rsidRPr="00D87CE1">
              <w:rPr>
                <w:rFonts w:ascii="ＭＳ 明朝" w:eastAsia="ＭＳ 明朝" w:hAnsi="ＭＳ 明朝" w:cs="ＭＳ 明朝"/>
                <w:sz w:val="22"/>
                <w:szCs w:val="22"/>
              </w:rPr>
              <w:t xml:space="preserve">      </w:t>
            </w:r>
            <w:r w:rsidRPr="00D87CE1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□その他</w:t>
            </w:r>
            <w:r w:rsidRPr="00D87CE1">
              <w:rPr>
                <w:rFonts w:ascii="ＭＳ 明朝" w:eastAsia="ＭＳ 明朝" w:hAnsi="ＭＳ 明朝" w:cs="ＭＳ 明朝"/>
                <w:sz w:val="22"/>
                <w:szCs w:val="22"/>
              </w:rPr>
              <w:t xml:space="preserve"> </w:t>
            </w:r>
            <w:r w:rsidRPr="00D87CE1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約</w:t>
            </w:r>
            <w:r w:rsidRPr="00D87CE1">
              <w:rPr>
                <w:rFonts w:ascii="ＭＳ 明朝" w:eastAsia="ＭＳ 明朝" w:hAnsi="ＭＳ 明朝" w:cs="ＭＳ 明朝" w:hint="eastAsia"/>
                <w:sz w:val="22"/>
                <w:szCs w:val="22"/>
                <w:u w:val="single" w:color="000000"/>
              </w:rPr>
              <w:t xml:space="preserve">　　　　　</w:t>
            </w:r>
            <w:r w:rsidRPr="00D87CE1">
              <w:rPr>
                <w:rFonts w:ascii="ＭＳ 明朝" w:eastAsia="ＭＳ 明朝" w:hAnsi="ＭＳ 明朝" w:cs="ＭＳ 明朝"/>
                <w:sz w:val="22"/>
                <w:szCs w:val="22"/>
                <w:u w:val="single" w:color="000000"/>
              </w:rPr>
              <w:t xml:space="preserve"> </w:t>
            </w:r>
            <w:r w:rsidRPr="00D87CE1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万円</w:t>
            </w:r>
          </w:p>
          <w:p w14:paraId="0B575333" w14:textId="77777777" w:rsidR="0039783E" w:rsidRPr="00D87CE1" w:rsidRDefault="0039783E" w:rsidP="00B074FA">
            <w:pPr>
              <w:suppressAutoHyphens/>
              <w:kinsoku w:val="0"/>
              <w:wordWrap w:val="0"/>
              <w:overflowPunct w:val="0"/>
              <w:spacing w:line="262" w:lineRule="atLeast"/>
              <w:jc w:val="left"/>
              <w:rPr>
                <w:rFonts w:ascii="ＭＳ 明朝" w:eastAsia="ＭＳ 明朝" w:cs="Times New Roman"/>
                <w:spacing w:val="14"/>
                <w:sz w:val="22"/>
                <w:szCs w:val="22"/>
              </w:rPr>
            </w:pPr>
            <w:r w:rsidRPr="00D87CE1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□その他〔　　　　　　　　　　〕</w:t>
            </w:r>
          </w:p>
        </w:tc>
        <w:tc>
          <w:tcPr>
            <w:tcW w:w="4138" w:type="dxa"/>
            <w:gridSpan w:val="4"/>
          </w:tcPr>
          <w:p w14:paraId="301F8719" w14:textId="77777777" w:rsidR="0039783E" w:rsidRPr="00D87CE1" w:rsidRDefault="0039783E" w:rsidP="00B074FA">
            <w:pPr>
              <w:suppressAutoHyphens/>
              <w:kinsoku w:val="0"/>
              <w:wordWrap w:val="0"/>
              <w:overflowPunct w:val="0"/>
              <w:spacing w:line="262" w:lineRule="atLeast"/>
              <w:jc w:val="left"/>
              <w:rPr>
                <w:rFonts w:ascii="ＭＳ 明朝" w:eastAsia="ＭＳ 明朝" w:cs="Times New Roman"/>
                <w:spacing w:val="14"/>
                <w:sz w:val="22"/>
                <w:szCs w:val="22"/>
              </w:rPr>
            </w:pPr>
            <w:r w:rsidRPr="00D87CE1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□土地</w:t>
            </w:r>
            <w:r>
              <w:rPr>
                <w:rFonts w:ascii="ＭＳ 明朝" w:eastAsia="ＭＳ 明朝" w:hAnsi="ＭＳ 明朝" w:cs="ＭＳ 明朝" w:hint="eastAsia"/>
                <w:sz w:val="22"/>
                <w:szCs w:val="22"/>
              </w:rPr>
              <w:t xml:space="preserve">　　</w:t>
            </w:r>
            <w:r w:rsidRPr="00D87CE1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□建物</w:t>
            </w:r>
            <w:r>
              <w:rPr>
                <w:rFonts w:ascii="ＭＳ 明朝" w:eastAsia="ＭＳ 明朝" w:hAnsi="ＭＳ 明朝" w:cs="ＭＳ 明朝" w:hint="eastAsia"/>
                <w:sz w:val="22"/>
                <w:szCs w:val="22"/>
              </w:rPr>
              <w:t xml:space="preserve">　</w:t>
            </w:r>
          </w:p>
          <w:p w14:paraId="448E8D11" w14:textId="77777777" w:rsidR="0039783E" w:rsidRPr="00D87CE1" w:rsidRDefault="0039783E" w:rsidP="00B074FA">
            <w:pPr>
              <w:suppressAutoHyphens/>
              <w:kinsoku w:val="0"/>
              <w:wordWrap w:val="0"/>
              <w:overflowPunct w:val="0"/>
              <w:spacing w:line="262" w:lineRule="atLeast"/>
              <w:jc w:val="left"/>
              <w:rPr>
                <w:rFonts w:ascii="ＭＳ 明朝" w:eastAsia="ＭＳ 明朝" w:cs="Times New Roman"/>
                <w:spacing w:val="14"/>
                <w:sz w:val="22"/>
                <w:szCs w:val="22"/>
              </w:rPr>
            </w:pPr>
            <w:r w:rsidRPr="00D87CE1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□預貯金　約</w:t>
            </w:r>
            <w:r w:rsidRPr="00D87CE1">
              <w:rPr>
                <w:rFonts w:ascii="ＭＳ 明朝" w:eastAsia="ＭＳ 明朝" w:hAnsi="ＭＳ 明朝" w:cs="ＭＳ 明朝" w:hint="eastAsia"/>
                <w:sz w:val="22"/>
                <w:szCs w:val="22"/>
                <w:u w:val="single" w:color="000000"/>
              </w:rPr>
              <w:t xml:space="preserve">　　　　　　　　</w:t>
            </w:r>
            <w:r w:rsidRPr="00D87CE1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万円</w:t>
            </w:r>
          </w:p>
          <w:p w14:paraId="2BC6ADDA" w14:textId="77777777" w:rsidR="0039783E" w:rsidRPr="00D87CE1" w:rsidRDefault="0039783E" w:rsidP="00B074FA">
            <w:pPr>
              <w:suppressAutoHyphens/>
              <w:kinsoku w:val="0"/>
              <w:wordWrap w:val="0"/>
              <w:overflowPunct w:val="0"/>
              <w:spacing w:line="262" w:lineRule="atLeast"/>
              <w:jc w:val="left"/>
              <w:rPr>
                <w:rFonts w:ascii="ＭＳ 明朝" w:eastAsia="ＭＳ 明朝" w:cs="Times New Roman"/>
                <w:spacing w:val="14"/>
                <w:sz w:val="22"/>
                <w:szCs w:val="22"/>
              </w:rPr>
            </w:pPr>
            <w:r w:rsidRPr="00D87CE1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□負債□住宅ﾛｰﾝ約</w:t>
            </w:r>
            <w:r w:rsidRPr="00D87CE1">
              <w:rPr>
                <w:rFonts w:ascii="ＭＳ 明朝" w:eastAsia="ＭＳ 明朝" w:hAnsi="ＭＳ 明朝" w:cs="ＭＳ 明朝" w:hint="eastAsia"/>
                <w:sz w:val="22"/>
                <w:szCs w:val="22"/>
                <w:u w:val="single" w:color="000000"/>
              </w:rPr>
              <w:t xml:space="preserve">　　　　　</w:t>
            </w:r>
            <w:r w:rsidRPr="00D87CE1">
              <w:rPr>
                <w:rFonts w:ascii="ＭＳ 明朝" w:eastAsia="ＭＳ 明朝" w:hAnsi="ＭＳ 明朝" w:cs="ＭＳ 明朝"/>
                <w:sz w:val="22"/>
                <w:szCs w:val="22"/>
                <w:u w:val="single" w:color="000000"/>
              </w:rPr>
              <w:t xml:space="preserve"> </w:t>
            </w:r>
            <w:r w:rsidRPr="00D87CE1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万円</w:t>
            </w:r>
          </w:p>
          <w:p w14:paraId="00085486" w14:textId="77777777" w:rsidR="0039783E" w:rsidRPr="00D87CE1" w:rsidRDefault="0039783E" w:rsidP="00B074FA">
            <w:pPr>
              <w:suppressAutoHyphens/>
              <w:kinsoku w:val="0"/>
              <w:wordWrap w:val="0"/>
              <w:overflowPunct w:val="0"/>
              <w:spacing w:line="262" w:lineRule="atLeast"/>
              <w:jc w:val="left"/>
              <w:rPr>
                <w:rFonts w:ascii="ＭＳ 明朝" w:eastAsia="ＭＳ 明朝" w:cs="Times New Roman"/>
                <w:spacing w:val="14"/>
                <w:sz w:val="22"/>
                <w:szCs w:val="22"/>
              </w:rPr>
            </w:pPr>
            <w:r w:rsidRPr="00D87CE1">
              <w:rPr>
                <w:rFonts w:ascii="ＭＳ 明朝" w:eastAsia="ＭＳ 明朝" w:hAnsi="ＭＳ 明朝" w:cs="ＭＳ 明朝"/>
                <w:sz w:val="22"/>
                <w:szCs w:val="22"/>
              </w:rPr>
              <w:t xml:space="preserve">      </w:t>
            </w:r>
            <w:r w:rsidRPr="00D87CE1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□その他</w:t>
            </w:r>
            <w:r w:rsidRPr="00D87CE1">
              <w:rPr>
                <w:rFonts w:ascii="ＭＳ 明朝" w:eastAsia="ＭＳ 明朝" w:hAnsi="ＭＳ 明朝" w:cs="ＭＳ 明朝"/>
                <w:sz w:val="22"/>
                <w:szCs w:val="22"/>
              </w:rPr>
              <w:t xml:space="preserve"> </w:t>
            </w:r>
            <w:r w:rsidRPr="00D87CE1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約</w:t>
            </w:r>
            <w:r w:rsidRPr="00D87CE1">
              <w:rPr>
                <w:rFonts w:ascii="ＭＳ 明朝" w:eastAsia="ＭＳ 明朝" w:hAnsi="ＭＳ 明朝" w:cs="ＭＳ 明朝" w:hint="eastAsia"/>
                <w:sz w:val="22"/>
                <w:szCs w:val="22"/>
                <w:u w:val="single" w:color="000000"/>
              </w:rPr>
              <w:t xml:space="preserve">　　　　　</w:t>
            </w:r>
            <w:r w:rsidRPr="00D87CE1">
              <w:rPr>
                <w:rFonts w:ascii="ＭＳ 明朝" w:eastAsia="ＭＳ 明朝" w:hAnsi="ＭＳ 明朝" w:cs="ＭＳ 明朝"/>
                <w:sz w:val="22"/>
                <w:szCs w:val="22"/>
                <w:u w:val="single" w:color="000000"/>
              </w:rPr>
              <w:t xml:space="preserve"> </w:t>
            </w:r>
            <w:r w:rsidRPr="00D87CE1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万円</w:t>
            </w:r>
          </w:p>
          <w:p w14:paraId="5A9F415D" w14:textId="77777777" w:rsidR="0039783E" w:rsidRPr="00D87CE1" w:rsidRDefault="0039783E" w:rsidP="00B074FA">
            <w:pPr>
              <w:suppressAutoHyphens/>
              <w:kinsoku w:val="0"/>
              <w:wordWrap w:val="0"/>
              <w:overflowPunct w:val="0"/>
              <w:spacing w:line="262" w:lineRule="atLeast"/>
              <w:jc w:val="left"/>
              <w:rPr>
                <w:rFonts w:ascii="ＭＳ 明朝" w:eastAsia="ＭＳ 明朝" w:cs="Times New Roman"/>
                <w:spacing w:val="14"/>
                <w:sz w:val="22"/>
                <w:szCs w:val="22"/>
              </w:rPr>
            </w:pPr>
            <w:r w:rsidRPr="00D87CE1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□その他〔　　　　　　　　　　〕</w:t>
            </w:r>
          </w:p>
        </w:tc>
      </w:tr>
      <w:tr w:rsidR="0039783E" w:rsidRPr="00D87CE1" w14:paraId="522CCD90" w14:textId="77777777" w:rsidTr="00B074FA">
        <w:trPr>
          <w:trHeight w:val="971"/>
        </w:trPr>
        <w:tc>
          <w:tcPr>
            <w:tcW w:w="1488" w:type="dxa"/>
          </w:tcPr>
          <w:p w14:paraId="2A5D5DAA" w14:textId="77777777" w:rsidR="0039783E" w:rsidRDefault="0039783E" w:rsidP="00B074FA">
            <w:pPr>
              <w:suppressAutoHyphens/>
              <w:kinsoku w:val="0"/>
              <w:wordWrap w:val="0"/>
              <w:overflowPunct w:val="0"/>
              <w:spacing w:line="262" w:lineRule="atLeast"/>
              <w:ind w:leftChars="61" w:left="295" w:hangingChars="85" w:hanging="167"/>
              <w:jc w:val="left"/>
              <w:rPr>
                <w:rFonts w:ascii="ＭＳ 明朝" w:eastAsia="ＭＳ 明朝" w:hAnsi="ＭＳ 明朝" w:cs="ＭＳ 明朝"/>
                <w:b/>
                <w:bCs/>
                <w:spacing w:val="-2"/>
                <w:sz w:val="20"/>
                <w:szCs w:val="20"/>
              </w:rPr>
            </w:pPr>
            <w:r w:rsidRPr="00D87CE1">
              <w:rPr>
                <w:rFonts w:ascii="ＭＳ 明朝" w:eastAsia="ＭＳ 明朝" w:hAnsi="ＭＳ 明朝" w:cs="ＭＳ 明朝" w:hint="eastAsia"/>
                <w:b/>
                <w:bCs/>
                <w:spacing w:val="-2"/>
                <w:sz w:val="20"/>
                <w:szCs w:val="20"/>
              </w:rPr>
              <w:t>親族や公的</w:t>
            </w:r>
          </w:p>
          <w:p w14:paraId="5ADF03A5" w14:textId="77777777" w:rsidR="0039783E" w:rsidRDefault="0039783E" w:rsidP="00B074FA">
            <w:pPr>
              <w:suppressAutoHyphens/>
              <w:kinsoku w:val="0"/>
              <w:wordWrap w:val="0"/>
              <w:overflowPunct w:val="0"/>
              <w:spacing w:line="262" w:lineRule="atLeast"/>
              <w:ind w:leftChars="61" w:left="295" w:hangingChars="85" w:hanging="167"/>
              <w:jc w:val="left"/>
              <w:rPr>
                <w:rFonts w:ascii="ＭＳ 明朝" w:eastAsia="ＭＳ 明朝" w:hAnsi="ＭＳ 明朝" w:cs="ＭＳ 明朝"/>
                <w:b/>
                <w:bCs/>
                <w:spacing w:val="-2"/>
                <w:sz w:val="20"/>
                <w:szCs w:val="20"/>
              </w:rPr>
            </w:pPr>
            <w:r w:rsidRPr="00D87CE1">
              <w:rPr>
                <w:rFonts w:ascii="ＭＳ 明朝" w:eastAsia="ＭＳ 明朝" w:hAnsi="ＭＳ 明朝" w:cs="ＭＳ 明朝" w:hint="eastAsia"/>
                <w:b/>
                <w:bCs/>
                <w:spacing w:val="-2"/>
                <w:sz w:val="20"/>
                <w:szCs w:val="20"/>
              </w:rPr>
              <w:t>機関からの</w:t>
            </w:r>
          </w:p>
          <w:p w14:paraId="389BB652" w14:textId="77777777" w:rsidR="0039783E" w:rsidRPr="00D87CE1" w:rsidRDefault="0039783E" w:rsidP="00B074FA">
            <w:pPr>
              <w:suppressAutoHyphens/>
              <w:kinsoku w:val="0"/>
              <w:wordWrap w:val="0"/>
              <w:overflowPunct w:val="0"/>
              <w:spacing w:line="262" w:lineRule="atLeast"/>
              <w:ind w:leftChars="61" w:left="295" w:hangingChars="85" w:hanging="167"/>
              <w:jc w:val="left"/>
              <w:rPr>
                <w:rFonts w:ascii="ＭＳ 明朝" w:eastAsia="ＭＳ 明朝" w:cs="Times New Roman"/>
                <w:spacing w:val="14"/>
                <w:sz w:val="22"/>
                <w:szCs w:val="22"/>
              </w:rPr>
            </w:pPr>
            <w:r w:rsidRPr="00D87CE1">
              <w:rPr>
                <w:rFonts w:ascii="ＭＳ 明朝" w:eastAsia="ＭＳ 明朝" w:hAnsi="ＭＳ 明朝" w:cs="ＭＳ 明朝" w:hint="eastAsia"/>
                <w:b/>
                <w:bCs/>
                <w:spacing w:val="-2"/>
                <w:sz w:val="20"/>
                <w:szCs w:val="20"/>
              </w:rPr>
              <w:t>援助の有</w:t>
            </w:r>
            <w:r w:rsidRPr="00D87CE1">
              <w:rPr>
                <w:rFonts w:ascii="ＭＳ 明朝" w:eastAsia="ＭＳ 明朝" w:hAnsi="ＭＳ 明朝" w:cs="ＭＳ 明朝" w:hint="eastAsia"/>
                <w:b/>
                <w:bCs/>
              </w:rPr>
              <w:t>無</w:t>
            </w:r>
          </w:p>
        </w:tc>
        <w:tc>
          <w:tcPr>
            <w:tcW w:w="4093" w:type="dxa"/>
            <w:gridSpan w:val="4"/>
          </w:tcPr>
          <w:p w14:paraId="48AE3869" w14:textId="77777777" w:rsidR="0039783E" w:rsidRPr="00D87CE1" w:rsidRDefault="0039783E" w:rsidP="00B074FA">
            <w:pPr>
              <w:suppressAutoHyphens/>
              <w:kinsoku w:val="0"/>
              <w:wordWrap w:val="0"/>
              <w:overflowPunct w:val="0"/>
              <w:spacing w:line="262" w:lineRule="atLeast"/>
              <w:jc w:val="left"/>
              <w:rPr>
                <w:rFonts w:ascii="ＭＳ 明朝" w:eastAsia="ＭＳ 明朝" w:cs="Times New Roman"/>
                <w:spacing w:val="14"/>
                <w:sz w:val="22"/>
                <w:szCs w:val="22"/>
              </w:rPr>
            </w:pPr>
            <w:r w:rsidRPr="00D87CE1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（具体的に）</w:t>
            </w:r>
          </w:p>
          <w:p w14:paraId="5EB6FF11" w14:textId="77777777" w:rsidR="0039783E" w:rsidRPr="00D87CE1" w:rsidRDefault="0039783E" w:rsidP="00B074FA">
            <w:pPr>
              <w:suppressAutoHyphens/>
              <w:kinsoku w:val="0"/>
              <w:wordWrap w:val="0"/>
              <w:overflowPunct w:val="0"/>
              <w:spacing w:line="262" w:lineRule="atLeast"/>
              <w:jc w:val="left"/>
              <w:rPr>
                <w:rFonts w:ascii="ＭＳ 明朝" w:eastAsia="ＭＳ 明朝" w:cs="Times New Roman"/>
                <w:spacing w:val="14"/>
                <w:sz w:val="22"/>
                <w:szCs w:val="22"/>
              </w:rPr>
            </w:pPr>
          </w:p>
        </w:tc>
        <w:tc>
          <w:tcPr>
            <w:tcW w:w="4138" w:type="dxa"/>
            <w:gridSpan w:val="4"/>
          </w:tcPr>
          <w:p w14:paraId="2D6410BC" w14:textId="77777777" w:rsidR="0039783E" w:rsidRPr="00D87CE1" w:rsidRDefault="0039783E" w:rsidP="00B074FA">
            <w:pPr>
              <w:suppressAutoHyphens/>
              <w:kinsoku w:val="0"/>
              <w:wordWrap w:val="0"/>
              <w:overflowPunct w:val="0"/>
              <w:spacing w:line="262" w:lineRule="atLeast"/>
              <w:jc w:val="left"/>
              <w:rPr>
                <w:rFonts w:ascii="ＭＳ 明朝" w:eastAsia="ＭＳ 明朝" w:cs="Times New Roman"/>
                <w:spacing w:val="14"/>
                <w:sz w:val="22"/>
                <w:szCs w:val="22"/>
              </w:rPr>
            </w:pPr>
            <w:r w:rsidRPr="00D87CE1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（具体的に）</w:t>
            </w:r>
          </w:p>
          <w:p w14:paraId="72E2C2CD" w14:textId="77777777" w:rsidR="0039783E" w:rsidRPr="00D87CE1" w:rsidRDefault="0039783E" w:rsidP="00B074FA">
            <w:pPr>
              <w:suppressAutoHyphens/>
              <w:kinsoku w:val="0"/>
              <w:wordWrap w:val="0"/>
              <w:overflowPunct w:val="0"/>
              <w:spacing w:line="262" w:lineRule="atLeast"/>
              <w:jc w:val="left"/>
              <w:rPr>
                <w:rFonts w:ascii="ＭＳ 明朝" w:eastAsia="ＭＳ 明朝" w:cs="Times New Roman"/>
                <w:spacing w:val="14"/>
                <w:sz w:val="22"/>
                <w:szCs w:val="22"/>
              </w:rPr>
            </w:pPr>
          </w:p>
          <w:p w14:paraId="00582FC2" w14:textId="77777777" w:rsidR="0039783E" w:rsidRPr="00D87CE1" w:rsidRDefault="0039783E" w:rsidP="00B074FA">
            <w:pPr>
              <w:suppressAutoHyphens/>
              <w:kinsoku w:val="0"/>
              <w:wordWrap w:val="0"/>
              <w:overflowPunct w:val="0"/>
              <w:spacing w:line="262" w:lineRule="atLeast"/>
              <w:jc w:val="left"/>
              <w:rPr>
                <w:rFonts w:ascii="ＭＳ 明朝" w:eastAsia="ＭＳ 明朝" w:cs="Times New Roman"/>
                <w:spacing w:val="14"/>
                <w:sz w:val="22"/>
                <w:szCs w:val="22"/>
              </w:rPr>
            </w:pPr>
          </w:p>
        </w:tc>
      </w:tr>
      <w:tr w:rsidR="0039783E" w:rsidRPr="00D87CE1" w14:paraId="33A0B4E4" w14:textId="77777777" w:rsidTr="00B074FA">
        <w:trPr>
          <w:trHeight w:val="986"/>
        </w:trPr>
        <w:tc>
          <w:tcPr>
            <w:tcW w:w="1488" w:type="dxa"/>
          </w:tcPr>
          <w:p w14:paraId="1BD6EDF9" w14:textId="77777777" w:rsidR="0039783E" w:rsidRPr="00D87CE1" w:rsidRDefault="0039783E" w:rsidP="00B074FA">
            <w:pPr>
              <w:suppressAutoHyphens/>
              <w:kinsoku w:val="0"/>
              <w:wordWrap w:val="0"/>
              <w:overflowPunct w:val="0"/>
              <w:spacing w:line="262" w:lineRule="atLeast"/>
              <w:jc w:val="left"/>
              <w:rPr>
                <w:rFonts w:ascii="ＭＳ 明朝" w:eastAsia="ＭＳ 明朝" w:cs="Times New Roman"/>
                <w:spacing w:val="14"/>
                <w:sz w:val="22"/>
                <w:szCs w:val="22"/>
              </w:rPr>
            </w:pPr>
          </w:p>
          <w:p w14:paraId="1F743776" w14:textId="77777777" w:rsidR="0039783E" w:rsidRPr="00D87CE1" w:rsidRDefault="0039783E" w:rsidP="0039783E">
            <w:pPr>
              <w:suppressAutoHyphens/>
              <w:kinsoku w:val="0"/>
              <w:wordWrap w:val="0"/>
              <w:overflowPunct w:val="0"/>
              <w:spacing w:line="262" w:lineRule="atLeast"/>
              <w:ind w:leftChars="52" w:left="320" w:hangingChars="100" w:hanging="211"/>
              <w:jc w:val="left"/>
              <w:rPr>
                <w:rFonts w:ascii="ＭＳ 明朝" w:eastAsia="ＭＳ 明朝" w:cs="Times New Roman"/>
                <w:spacing w:val="14"/>
                <w:sz w:val="22"/>
                <w:szCs w:val="22"/>
              </w:rPr>
            </w:pPr>
            <w:r w:rsidRPr="00D87CE1">
              <w:rPr>
                <w:rFonts w:ascii="ＭＳ 明朝" w:eastAsia="ＭＳ 明朝" w:hAnsi="ＭＳ 明朝" w:cs="ＭＳ 明朝" w:hint="eastAsia"/>
                <w:b/>
                <w:bCs/>
              </w:rPr>
              <w:t>住居の状況</w:t>
            </w:r>
          </w:p>
        </w:tc>
        <w:tc>
          <w:tcPr>
            <w:tcW w:w="4093" w:type="dxa"/>
            <w:gridSpan w:val="4"/>
          </w:tcPr>
          <w:p w14:paraId="488060B7" w14:textId="77777777" w:rsidR="0039783E" w:rsidRPr="00D87CE1" w:rsidRDefault="0039783E" w:rsidP="00B074FA">
            <w:pPr>
              <w:suppressAutoHyphens/>
              <w:kinsoku w:val="0"/>
              <w:wordWrap w:val="0"/>
              <w:overflowPunct w:val="0"/>
              <w:spacing w:line="262" w:lineRule="atLeast"/>
              <w:jc w:val="left"/>
              <w:rPr>
                <w:rFonts w:ascii="ＭＳ 明朝" w:eastAsia="ＭＳ 明朝" w:cs="Times New Roman"/>
                <w:spacing w:val="14"/>
                <w:sz w:val="22"/>
                <w:szCs w:val="22"/>
              </w:rPr>
            </w:pPr>
            <w:r w:rsidRPr="00D87CE1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□自宅　□実家</w:t>
            </w:r>
          </w:p>
          <w:p w14:paraId="000B24D3" w14:textId="77777777" w:rsidR="0039783E" w:rsidRPr="00D87CE1" w:rsidRDefault="0039783E" w:rsidP="00B074FA">
            <w:pPr>
              <w:suppressAutoHyphens/>
              <w:kinsoku w:val="0"/>
              <w:wordWrap w:val="0"/>
              <w:overflowPunct w:val="0"/>
              <w:spacing w:line="262" w:lineRule="atLeast"/>
              <w:jc w:val="left"/>
              <w:rPr>
                <w:rFonts w:ascii="ＭＳ 明朝" w:eastAsia="ＭＳ 明朝" w:cs="Times New Roman"/>
                <w:spacing w:val="14"/>
                <w:sz w:val="22"/>
                <w:szCs w:val="22"/>
              </w:rPr>
            </w:pPr>
            <w:r w:rsidRPr="00D87CE1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□賃借〔家賃　月額</w:t>
            </w:r>
            <w:r w:rsidRPr="00D87CE1">
              <w:rPr>
                <w:rFonts w:ascii="ＭＳ 明朝" w:eastAsia="ＭＳ 明朝" w:hAnsi="ＭＳ 明朝" w:cs="ＭＳ 明朝" w:hint="eastAsia"/>
                <w:sz w:val="22"/>
                <w:szCs w:val="22"/>
                <w:u w:val="single" w:color="000000"/>
              </w:rPr>
              <w:t xml:space="preserve">　　　　　</w:t>
            </w:r>
            <w:r w:rsidRPr="00D87CE1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円〕</w:t>
            </w:r>
          </w:p>
          <w:p w14:paraId="46906C0C" w14:textId="77777777" w:rsidR="0039783E" w:rsidRPr="00D87CE1" w:rsidRDefault="0039783E" w:rsidP="00B074FA">
            <w:pPr>
              <w:suppressAutoHyphens/>
              <w:kinsoku w:val="0"/>
              <w:wordWrap w:val="0"/>
              <w:overflowPunct w:val="0"/>
              <w:spacing w:line="262" w:lineRule="atLeast"/>
              <w:jc w:val="left"/>
              <w:rPr>
                <w:rFonts w:ascii="ＭＳ 明朝" w:eastAsia="ＭＳ 明朝" w:cs="Times New Roman"/>
                <w:spacing w:val="14"/>
                <w:sz w:val="22"/>
                <w:szCs w:val="22"/>
              </w:rPr>
            </w:pPr>
            <w:r w:rsidRPr="00D87CE1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□その他〔　　　　　　　　　　〕</w:t>
            </w:r>
          </w:p>
        </w:tc>
        <w:tc>
          <w:tcPr>
            <w:tcW w:w="4138" w:type="dxa"/>
            <w:gridSpan w:val="4"/>
          </w:tcPr>
          <w:p w14:paraId="2D8DE772" w14:textId="77777777" w:rsidR="0039783E" w:rsidRPr="00D87CE1" w:rsidRDefault="0039783E" w:rsidP="00B074FA">
            <w:pPr>
              <w:suppressAutoHyphens/>
              <w:kinsoku w:val="0"/>
              <w:wordWrap w:val="0"/>
              <w:overflowPunct w:val="0"/>
              <w:spacing w:line="262" w:lineRule="atLeast"/>
              <w:jc w:val="left"/>
              <w:rPr>
                <w:rFonts w:ascii="ＭＳ 明朝" w:eastAsia="ＭＳ 明朝" w:cs="Times New Roman"/>
                <w:spacing w:val="14"/>
                <w:sz w:val="22"/>
                <w:szCs w:val="22"/>
              </w:rPr>
            </w:pPr>
            <w:r w:rsidRPr="00D87CE1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□自宅　□実家</w:t>
            </w:r>
          </w:p>
          <w:p w14:paraId="37F4D4C9" w14:textId="77777777" w:rsidR="0039783E" w:rsidRPr="00D87CE1" w:rsidRDefault="0039783E" w:rsidP="00B074FA">
            <w:pPr>
              <w:suppressAutoHyphens/>
              <w:kinsoku w:val="0"/>
              <w:wordWrap w:val="0"/>
              <w:overflowPunct w:val="0"/>
              <w:spacing w:line="262" w:lineRule="atLeast"/>
              <w:jc w:val="left"/>
              <w:rPr>
                <w:rFonts w:ascii="ＭＳ 明朝" w:eastAsia="ＭＳ 明朝" w:cs="Times New Roman"/>
                <w:spacing w:val="14"/>
                <w:sz w:val="22"/>
                <w:szCs w:val="22"/>
              </w:rPr>
            </w:pPr>
            <w:r w:rsidRPr="00D87CE1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□賃借〔家賃　月額</w:t>
            </w:r>
            <w:r w:rsidRPr="00D87CE1">
              <w:rPr>
                <w:rFonts w:ascii="ＭＳ 明朝" w:eastAsia="ＭＳ 明朝" w:hAnsi="ＭＳ 明朝" w:cs="ＭＳ 明朝" w:hint="eastAsia"/>
                <w:sz w:val="22"/>
                <w:szCs w:val="22"/>
                <w:u w:val="single" w:color="000000"/>
              </w:rPr>
              <w:t xml:space="preserve">　　　　　</w:t>
            </w:r>
            <w:r w:rsidRPr="00D87CE1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円〕</w:t>
            </w:r>
          </w:p>
          <w:p w14:paraId="4693EABA" w14:textId="77777777" w:rsidR="0039783E" w:rsidRPr="00D87CE1" w:rsidRDefault="0039783E" w:rsidP="00B074FA">
            <w:pPr>
              <w:suppressAutoHyphens/>
              <w:kinsoku w:val="0"/>
              <w:wordWrap w:val="0"/>
              <w:overflowPunct w:val="0"/>
              <w:spacing w:line="262" w:lineRule="atLeast"/>
              <w:jc w:val="left"/>
              <w:rPr>
                <w:rFonts w:ascii="ＭＳ 明朝" w:eastAsia="ＭＳ 明朝" w:cs="Times New Roman"/>
                <w:spacing w:val="14"/>
                <w:sz w:val="22"/>
                <w:szCs w:val="22"/>
              </w:rPr>
            </w:pPr>
            <w:r w:rsidRPr="00D87CE1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□その他〔　　　　　　　　　　〕</w:t>
            </w:r>
          </w:p>
        </w:tc>
      </w:tr>
      <w:tr w:rsidR="0039783E" w:rsidRPr="00D87CE1" w14:paraId="0B7E30CA" w14:textId="77777777" w:rsidTr="00B074FA">
        <w:tc>
          <w:tcPr>
            <w:tcW w:w="1488" w:type="dxa"/>
            <w:vMerge w:val="restart"/>
          </w:tcPr>
          <w:p w14:paraId="37486812" w14:textId="77777777" w:rsidR="0039783E" w:rsidRDefault="0039783E" w:rsidP="00B074FA">
            <w:pPr>
              <w:suppressAutoHyphens/>
              <w:kinsoku w:val="0"/>
              <w:wordWrap w:val="0"/>
              <w:overflowPunct w:val="0"/>
              <w:spacing w:line="262" w:lineRule="atLeast"/>
              <w:jc w:val="left"/>
              <w:rPr>
                <w:rFonts w:ascii="ＭＳ 明朝" w:eastAsia="ＭＳ 明朝" w:cs="Times New Roman"/>
                <w:spacing w:val="14"/>
                <w:sz w:val="22"/>
                <w:szCs w:val="22"/>
              </w:rPr>
            </w:pPr>
          </w:p>
          <w:p w14:paraId="6FCD3AD3" w14:textId="77777777" w:rsidR="0039783E" w:rsidRPr="00D87CE1" w:rsidRDefault="0039783E" w:rsidP="00B074FA">
            <w:pPr>
              <w:suppressAutoHyphens/>
              <w:kinsoku w:val="0"/>
              <w:wordWrap w:val="0"/>
              <w:overflowPunct w:val="0"/>
              <w:spacing w:line="262" w:lineRule="atLeast"/>
              <w:jc w:val="left"/>
              <w:rPr>
                <w:rFonts w:ascii="ＭＳ 明朝" w:eastAsia="ＭＳ 明朝" w:cs="Times New Roman"/>
                <w:spacing w:val="14"/>
                <w:sz w:val="22"/>
                <w:szCs w:val="22"/>
              </w:rPr>
            </w:pPr>
          </w:p>
          <w:p w14:paraId="2F56AB03" w14:textId="77777777" w:rsidR="0039783E" w:rsidRDefault="0039783E" w:rsidP="0039783E">
            <w:pPr>
              <w:suppressAutoHyphens/>
              <w:kinsoku w:val="0"/>
              <w:wordWrap w:val="0"/>
              <w:overflowPunct w:val="0"/>
              <w:spacing w:line="262" w:lineRule="atLeast"/>
              <w:ind w:leftChars="61" w:left="329" w:hangingChars="91" w:hanging="201"/>
              <w:jc w:val="left"/>
              <w:rPr>
                <w:rFonts w:ascii="ＭＳ 明朝" w:eastAsia="ＭＳ 明朝" w:hAnsi="ＭＳ 明朝" w:cs="ＭＳ 明朝"/>
                <w:b/>
                <w:bCs/>
                <w:sz w:val="22"/>
                <w:szCs w:val="22"/>
              </w:rPr>
            </w:pPr>
            <w:r w:rsidRPr="00D87CE1">
              <w:rPr>
                <w:rFonts w:ascii="ＭＳ 明朝" w:eastAsia="ＭＳ 明朝" w:hAnsi="ＭＳ 明朝" w:cs="ＭＳ 明朝" w:hint="eastAsia"/>
                <w:b/>
                <w:bCs/>
                <w:sz w:val="22"/>
                <w:szCs w:val="22"/>
              </w:rPr>
              <w:t>現在同居</w:t>
            </w:r>
          </w:p>
          <w:p w14:paraId="2AEB5D65" w14:textId="77777777" w:rsidR="0039783E" w:rsidRDefault="0039783E" w:rsidP="0039783E">
            <w:pPr>
              <w:suppressAutoHyphens/>
              <w:kinsoku w:val="0"/>
              <w:wordWrap w:val="0"/>
              <w:overflowPunct w:val="0"/>
              <w:spacing w:line="262" w:lineRule="atLeast"/>
              <w:ind w:leftChars="61" w:left="329" w:hangingChars="91" w:hanging="201"/>
              <w:jc w:val="left"/>
              <w:rPr>
                <w:rFonts w:ascii="ＭＳ 明朝" w:eastAsia="ＭＳ 明朝" w:hAnsi="ＭＳ 明朝" w:cs="ＭＳ 明朝"/>
                <w:b/>
                <w:bCs/>
                <w:sz w:val="22"/>
                <w:szCs w:val="22"/>
              </w:rPr>
            </w:pPr>
            <w:r w:rsidRPr="00D87CE1">
              <w:rPr>
                <w:rFonts w:ascii="ＭＳ 明朝" w:eastAsia="ＭＳ 明朝" w:hAnsi="ＭＳ 明朝" w:cs="ＭＳ 明朝" w:hint="eastAsia"/>
                <w:b/>
                <w:bCs/>
                <w:sz w:val="22"/>
                <w:szCs w:val="22"/>
              </w:rPr>
              <w:t>している</w:t>
            </w:r>
          </w:p>
          <w:p w14:paraId="226AB439" w14:textId="77777777" w:rsidR="0039783E" w:rsidRPr="00D87CE1" w:rsidRDefault="0039783E" w:rsidP="0039783E">
            <w:pPr>
              <w:suppressAutoHyphens/>
              <w:kinsoku w:val="0"/>
              <w:wordWrap w:val="0"/>
              <w:overflowPunct w:val="0"/>
              <w:spacing w:line="262" w:lineRule="atLeast"/>
              <w:ind w:leftChars="61" w:left="329" w:hangingChars="91" w:hanging="201"/>
              <w:jc w:val="left"/>
              <w:rPr>
                <w:rFonts w:ascii="ＭＳ 明朝" w:eastAsia="ＭＳ 明朝" w:cs="Times New Roman"/>
                <w:spacing w:val="14"/>
                <w:sz w:val="22"/>
                <w:szCs w:val="22"/>
              </w:rPr>
            </w:pPr>
            <w:r w:rsidRPr="00D87CE1">
              <w:rPr>
                <w:rFonts w:ascii="ＭＳ 明朝" w:eastAsia="ＭＳ 明朝" w:hAnsi="ＭＳ 明朝" w:cs="ＭＳ 明朝" w:hint="eastAsia"/>
                <w:b/>
                <w:bCs/>
                <w:sz w:val="22"/>
                <w:szCs w:val="22"/>
              </w:rPr>
              <w:t>家族</w:t>
            </w:r>
          </w:p>
          <w:p w14:paraId="7290C1F3" w14:textId="77777777" w:rsidR="0039783E" w:rsidRPr="00D87CE1" w:rsidRDefault="0039783E" w:rsidP="00B074FA">
            <w:pPr>
              <w:suppressAutoHyphens/>
              <w:kinsoku w:val="0"/>
              <w:wordWrap w:val="0"/>
              <w:overflowPunct w:val="0"/>
              <w:spacing w:line="234" w:lineRule="exact"/>
              <w:jc w:val="left"/>
              <w:rPr>
                <w:rFonts w:ascii="ＭＳ 明朝" w:eastAsia="ＭＳ 明朝" w:cs="Times New Roman"/>
                <w:spacing w:val="14"/>
                <w:sz w:val="22"/>
                <w:szCs w:val="22"/>
              </w:rPr>
            </w:pPr>
          </w:p>
        </w:tc>
        <w:tc>
          <w:tcPr>
            <w:tcW w:w="1612" w:type="dxa"/>
          </w:tcPr>
          <w:p w14:paraId="366D7FEA" w14:textId="77777777" w:rsidR="0039783E" w:rsidRPr="00D87CE1" w:rsidRDefault="0039783E" w:rsidP="00B074FA">
            <w:pPr>
              <w:suppressAutoHyphens/>
              <w:kinsoku w:val="0"/>
              <w:wordWrap w:val="0"/>
              <w:overflowPunct w:val="0"/>
              <w:spacing w:line="262" w:lineRule="atLeast"/>
              <w:jc w:val="left"/>
              <w:rPr>
                <w:rFonts w:ascii="ＭＳ 明朝" w:eastAsia="ＭＳ 明朝" w:cs="Times New Roman"/>
                <w:spacing w:val="14"/>
                <w:sz w:val="22"/>
                <w:szCs w:val="22"/>
              </w:rPr>
            </w:pPr>
            <w:r w:rsidRPr="00D87CE1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 xml:space="preserve">　氏　　名　</w:t>
            </w:r>
          </w:p>
        </w:tc>
        <w:tc>
          <w:tcPr>
            <w:tcW w:w="496" w:type="dxa"/>
          </w:tcPr>
          <w:p w14:paraId="21D0F892" w14:textId="77777777" w:rsidR="0039783E" w:rsidRPr="00D87CE1" w:rsidRDefault="0039783E" w:rsidP="00B074FA">
            <w:pPr>
              <w:suppressAutoHyphens/>
              <w:kinsoku w:val="0"/>
              <w:wordWrap w:val="0"/>
              <w:overflowPunct w:val="0"/>
              <w:spacing w:line="262" w:lineRule="atLeast"/>
              <w:jc w:val="left"/>
              <w:rPr>
                <w:rFonts w:ascii="ＭＳ 明朝" w:eastAsia="ＭＳ 明朝" w:cs="Times New Roman"/>
                <w:spacing w:val="14"/>
                <w:sz w:val="22"/>
                <w:szCs w:val="22"/>
              </w:rPr>
            </w:pPr>
            <w:r w:rsidRPr="00D87CE1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歳</w:t>
            </w:r>
          </w:p>
        </w:tc>
        <w:tc>
          <w:tcPr>
            <w:tcW w:w="620" w:type="dxa"/>
          </w:tcPr>
          <w:p w14:paraId="68DCB43B" w14:textId="77777777" w:rsidR="0039783E" w:rsidRPr="00D87CE1" w:rsidRDefault="0039783E" w:rsidP="00B074FA">
            <w:pPr>
              <w:suppressAutoHyphens/>
              <w:kinsoku w:val="0"/>
              <w:wordWrap w:val="0"/>
              <w:overflowPunct w:val="0"/>
              <w:spacing w:line="262" w:lineRule="atLeast"/>
              <w:jc w:val="left"/>
              <w:rPr>
                <w:rFonts w:ascii="ＭＳ 明朝" w:eastAsia="ＭＳ 明朝" w:cs="Times New Roman"/>
                <w:spacing w:val="14"/>
                <w:sz w:val="22"/>
                <w:szCs w:val="22"/>
              </w:rPr>
            </w:pPr>
            <w:r w:rsidRPr="00D87CE1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続柄</w:t>
            </w:r>
          </w:p>
        </w:tc>
        <w:tc>
          <w:tcPr>
            <w:tcW w:w="1365" w:type="dxa"/>
          </w:tcPr>
          <w:p w14:paraId="75FB284D" w14:textId="77777777" w:rsidR="0039783E" w:rsidRPr="00D87CE1" w:rsidRDefault="0039783E" w:rsidP="00B074FA">
            <w:pPr>
              <w:suppressAutoHyphens/>
              <w:kinsoku w:val="0"/>
              <w:wordWrap w:val="0"/>
              <w:overflowPunct w:val="0"/>
              <w:spacing w:line="262" w:lineRule="atLeast"/>
              <w:jc w:val="left"/>
              <w:rPr>
                <w:rFonts w:ascii="ＭＳ 明朝" w:eastAsia="ＭＳ 明朝" w:cs="Times New Roman"/>
                <w:spacing w:val="14"/>
                <w:sz w:val="22"/>
                <w:szCs w:val="22"/>
              </w:rPr>
            </w:pPr>
            <w:r w:rsidRPr="00D87CE1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職業・学年</w:t>
            </w:r>
          </w:p>
        </w:tc>
        <w:tc>
          <w:tcPr>
            <w:tcW w:w="1612" w:type="dxa"/>
          </w:tcPr>
          <w:p w14:paraId="3F460F41" w14:textId="77777777" w:rsidR="0039783E" w:rsidRPr="00D87CE1" w:rsidRDefault="0039783E" w:rsidP="00B074FA">
            <w:pPr>
              <w:suppressAutoHyphens/>
              <w:kinsoku w:val="0"/>
              <w:wordWrap w:val="0"/>
              <w:overflowPunct w:val="0"/>
              <w:spacing w:line="262" w:lineRule="atLeast"/>
              <w:jc w:val="left"/>
              <w:rPr>
                <w:rFonts w:ascii="ＭＳ 明朝" w:eastAsia="ＭＳ 明朝" w:cs="Times New Roman"/>
                <w:spacing w:val="14"/>
                <w:sz w:val="22"/>
                <w:szCs w:val="22"/>
              </w:rPr>
            </w:pPr>
            <w:r w:rsidRPr="00D87CE1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 xml:space="preserve">　氏　　名　</w:t>
            </w:r>
          </w:p>
        </w:tc>
        <w:tc>
          <w:tcPr>
            <w:tcW w:w="496" w:type="dxa"/>
          </w:tcPr>
          <w:p w14:paraId="7DC3FF0F" w14:textId="77777777" w:rsidR="0039783E" w:rsidRPr="00D87CE1" w:rsidRDefault="0039783E" w:rsidP="00B074FA">
            <w:pPr>
              <w:suppressAutoHyphens/>
              <w:kinsoku w:val="0"/>
              <w:wordWrap w:val="0"/>
              <w:overflowPunct w:val="0"/>
              <w:spacing w:line="262" w:lineRule="atLeast"/>
              <w:jc w:val="left"/>
              <w:rPr>
                <w:rFonts w:ascii="ＭＳ 明朝" w:eastAsia="ＭＳ 明朝" w:cs="Times New Roman"/>
                <w:spacing w:val="14"/>
                <w:sz w:val="22"/>
                <w:szCs w:val="22"/>
              </w:rPr>
            </w:pPr>
            <w:r w:rsidRPr="00D87CE1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歳</w:t>
            </w:r>
          </w:p>
        </w:tc>
        <w:tc>
          <w:tcPr>
            <w:tcW w:w="620" w:type="dxa"/>
          </w:tcPr>
          <w:p w14:paraId="631CE978" w14:textId="77777777" w:rsidR="0039783E" w:rsidRPr="00D87CE1" w:rsidRDefault="0039783E" w:rsidP="00B074FA">
            <w:pPr>
              <w:suppressAutoHyphens/>
              <w:kinsoku w:val="0"/>
              <w:wordWrap w:val="0"/>
              <w:overflowPunct w:val="0"/>
              <w:spacing w:line="262" w:lineRule="atLeast"/>
              <w:jc w:val="left"/>
              <w:rPr>
                <w:rFonts w:ascii="ＭＳ 明朝" w:eastAsia="ＭＳ 明朝" w:cs="Times New Roman"/>
                <w:spacing w:val="14"/>
                <w:sz w:val="22"/>
                <w:szCs w:val="22"/>
              </w:rPr>
            </w:pPr>
            <w:r w:rsidRPr="00D87CE1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続柄</w:t>
            </w:r>
          </w:p>
        </w:tc>
        <w:tc>
          <w:tcPr>
            <w:tcW w:w="1410" w:type="dxa"/>
          </w:tcPr>
          <w:p w14:paraId="673586B8" w14:textId="77777777" w:rsidR="0039783E" w:rsidRPr="00D87CE1" w:rsidRDefault="0039783E" w:rsidP="00B074FA">
            <w:pPr>
              <w:suppressAutoHyphens/>
              <w:kinsoku w:val="0"/>
              <w:wordWrap w:val="0"/>
              <w:overflowPunct w:val="0"/>
              <w:spacing w:line="262" w:lineRule="atLeast"/>
              <w:jc w:val="left"/>
              <w:rPr>
                <w:rFonts w:ascii="ＭＳ 明朝" w:eastAsia="ＭＳ 明朝" w:cs="Times New Roman"/>
                <w:spacing w:val="14"/>
                <w:sz w:val="22"/>
                <w:szCs w:val="22"/>
              </w:rPr>
            </w:pPr>
            <w:r w:rsidRPr="00D87CE1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職業・学年</w:t>
            </w:r>
          </w:p>
        </w:tc>
      </w:tr>
      <w:tr w:rsidR="0039783E" w:rsidRPr="00D87CE1" w14:paraId="26480949" w14:textId="77777777" w:rsidTr="00B074FA">
        <w:trPr>
          <w:trHeight w:val="2000"/>
        </w:trPr>
        <w:tc>
          <w:tcPr>
            <w:tcW w:w="1488" w:type="dxa"/>
            <w:vMerge/>
          </w:tcPr>
          <w:p w14:paraId="03227719" w14:textId="77777777" w:rsidR="0039783E" w:rsidRPr="00D87CE1" w:rsidRDefault="0039783E" w:rsidP="00B074FA">
            <w:pPr>
              <w:jc w:val="left"/>
              <w:textAlignment w:val="auto"/>
              <w:rPr>
                <w:rFonts w:ascii="ＭＳ 明朝" w:eastAsia="ＭＳ 明朝" w:cs="Times New Roman"/>
                <w:spacing w:val="14"/>
                <w:sz w:val="22"/>
                <w:szCs w:val="22"/>
              </w:rPr>
            </w:pPr>
          </w:p>
        </w:tc>
        <w:tc>
          <w:tcPr>
            <w:tcW w:w="1612" w:type="dxa"/>
          </w:tcPr>
          <w:p w14:paraId="5C3FB905" w14:textId="77777777" w:rsidR="0039783E" w:rsidRPr="00D87CE1" w:rsidRDefault="0039783E" w:rsidP="00B074FA">
            <w:pPr>
              <w:suppressAutoHyphens/>
              <w:kinsoku w:val="0"/>
              <w:wordWrap w:val="0"/>
              <w:overflowPunct w:val="0"/>
              <w:spacing w:line="262" w:lineRule="atLeast"/>
              <w:jc w:val="left"/>
              <w:rPr>
                <w:rFonts w:ascii="ＭＳ 明朝" w:eastAsia="ＭＳ 明朝" w:cs="Times New Roman"/>
                <w:spacing w:val="14"/>
                <w:sz w:val="22"/>
                <w:szCs w:val="22"/>
              </w:rPr>
            </w:pPr>
          </w:p>
          <w:p w14:paraId="13A9E4D7" w14:textId="77777777" w:rsidR="0039783E" w:rsidRPr="00D87CE1" w:rsidRDefault="0039783E" w:rsidP="00B074FA">
            <w:pPr>
              <w:suppressAutoHyphens/>
              <w:kinsoku w:val="0"/>
              <w:wordWrap w:val="0"/>
              <w:overflowPunct w:val="0"/>
              <w:spacing w:line="234" w:lineRule="exact"/>
              <w:jc w:val="left"/>
              <w:rPr>
                <w:rFonts w:ascii="ＭＳ 明朝" w:eastAsia="ＭＳ 明朝" w:cs="Times New Roman"/>
                <w:spacing w:val="14"/>
                <w:sz w:val="22"/>
                <w:szCs w:val="22"/>
              </w:rPr>
            </w:pPr>
          </w:p>
        </w:tc>
        <w:tc>
          <w:tcPr>
            <w:tcW w:w="496" w:type="dxa"/>
          </w:tcPr>
          <w:p w14:paraId="77BCC56C" w14:textId="77777777" w:rsidR="0039783E" w:rsidRPr="00D87CE1" w:rsidRDefault="0039783E" w:rsidP="00B074FA">
            <w:pPr>
              <w:suppressAutoHyphens/>
              <w:kinsoku w:val="0"/>
              <w:wordWrap w:val="0"/>
              <w:overflowPunct w:val="0"/>
              <w:spacing w:line="262" w:lineRule="atLeast"/>
              <w:jc w:val="left"/>
              <w:rPr>
                <w:rFonts w:ascii="ＭＳ 明朝" w:eastAsia="ＭＳ 明朝" w:cs="Times New Roman"/>
                <w:spacing w:val="14"/>
                <w:sz w:val="22"/>
                <w:szCs w:val="22"/>
              </w:rPr>
            </w:pPr>
          </w:p>
          <w:p w14:paraId="1FEEBEB7" w14:textId="77777777" w:rsidR="0039783E" w:rsidRPr="00D87CE1" w:rsidRDefault="0039783E" w:rsidP="00B074FA">
            <w:pPr>
              <w:suppressAutoHyphens/>
              <w:kinsoku w:val="0"/>
              <w:wordWrap w:val="0"/>
              <w:overflowPunct w:val="0"/>
              <w:spacing w:line="262" w:lineRule="atLeast"/>
              <w:jc w:val="left"/>
              <w:rPr>
                <w:rFonts w:ascii="ＭＳ 明朝" w:eastAsia="ＭＳ 明朝" w:cs="Times New Roman"/>
                <w:spacing w:val="14"/>
                <w:sz w:val="22"/>
                <w:szCs w:val="22"/>
              </w:rPr>
            </w:pPr>
          </w:p>
          <w:p w14:paraId="25173D56" w14:textId="77777777" w:rsidR="0039783E" w:rsidRPr="00D87CE1" w:rsidRDefault="0039783E" w:rsidP="00B074FA">
            <w:pPr>
              <w:suppressAutoHyphens/>
              <w:kinsoku w:val="0"/>
              <w:wordWrap w:val="0"/>
              <w:overflowPunct w:val="0"/>
              <w:spacing w:line="234" w:lineRule="exact"/>
              <w:jc w:val="left"/>
              <w:rPr>
                <w:rFonts w:ascii="ＭＳ 明朝" w:eastAsia="ＭＳ 明朝" w:cs="Times New Roman"/>
                <w:spacing w:val="14"/>
                <w:sz w:val="22"/>
                <w:szCs w:val="22"/>
              </w:rPr>
            </w:pPr>
          </w:p>
        </w:tc>
        <w:tc>
          <w:tcPr>
            <w:tcW w:w="620" w:type="dxa"/>
          </w:tcPr>
          <w:p w14:paraId="0798D154" w14:textId="77777777" w:rsidR="0039783E" w:rsidRPr="00D87CE1" w:rsidRDefault="0039783E" w:rsidP="00B074FA">
            <w:pPr>
              <w:suppressAutoHyphens/>
              <w:kinsoku w:val="0"/>
              <w:wordWrap w:val="0"/>
              <w:overflowPunct w:val="0"/>
              <w:spacing w:line="262" w:lineRule="atLeast"/>
              <w:jc w:val="left"/>
              <w:rPr>
                <w:rFonts w:ascii="ＭＳ 明朝" w:eastAsia="ＭＳ 明朝" w:cs="Times New Roman"/>
                <w:spacing w:val="14"/>
                <w:sz w:val="22"/>
                <w:szCs w:val="22"/>
              </w:rPr>
            </w:pPr>
          </w:p>
          <w:p w14:paraId="0CA34921" w14:textId="77777777" w:rsidR="0039783E" w:rsidRPr="00D87CE1" w:rsidRDefault="0039783E" w:rsidP="00B074FA">
            <w:pPr>
              <w:suppressAutoHyphens/>
              <w:kinsoku w:val="0"/>
              <w:wordWrap w:val="0"/>
              <w:overflowPunct w:val="0"/>
              <w:spacing w:line="262" w:lineRule="atLeast"/>
              <w:jc w:val="left"/>
              <w:rPr>
                <w:rFonts w:ascii="ＭＳ 明朝" w:eastAsia="ＭＳ 明朝" w:cs="Times New Roman"/>
                <w:spacing w:val="14"/>
                <w:sz w:val="22"/>
                <w:szCs w:val="22"/>
              </w:rPr>
            </w:pPr>
          </w:p>
          <w:p w14:paraId="6F3920A5" w14:textId="77777777" w:rsidR="0039783E" w:rsidRPr="00D87CE1" w:rsidRDefault="0039783E" w:rsidP="00B074FA">
            <w:pPr>
              <w:suppressAutoHyphens/>
              <w:kinsoku w:val="0"/>
              <w:wordWrap w:val="0"/>
              <w:overflowPunct w:val="0"/>
              <w:spacing w:line="234" w:lineRule="exact"/>
              <w:jc w:val="left"/>
              <w:rPr>
                <w:rFonts w:ascii="ＭＳ 明朝" w:eastAsia="ＭＳ 明朝" w:cs="Times New Roman"/>
                <w:spacing w:val="14"/>
                <w:sz w:val="22"/>
                <w:szCs w:val="22"/>
              </w:rPr>
            </w:pPr>
          </w:p>
        </w:tc>
        <w:tc>
          <w:tcPr>
            <w:tcW w:w="1365" w:type="dxa"/>
          </w:tcPr>
          <w:p w14:paraId="7DA659D7" w14:textId="77777777" w:rsidR="0039783E" w:rsidRPr="00D87CE1" w:rsidRDefault="0039783E" w:rsidP="00B074FA">
            <w:pPr>
              <w:suppressAutoHyphens/>
              <w:kinsoku w:val="0"/>
              <w:wordWrap w:val="0"/>
              <w:overflowPunct w:val="0"/>
              <w:spacing w:line="262" w:lineRule="atLeast"/>
              <w:jc w:val="left"/>
              <w:rPr>
                <w:rFonts w:ascii="ＭＳ 明朝" w:eastAsia="ＭＳ 明朝" w:cs="Times New Roman"/>
                <w:spacing w:val="14"/>
                <w:sz w:val="22"/>
                <w:szCs w:val="22"/>
              </w:rPr>
            </w:pPr>
          </w:p>
          <w:p w14:paraId="71D18FB4" w14:textId="77777777" w:rsidR="0039783E" w:rsidRPr="00D87CE1" w:rsidRDefault="0039783E" w:rsidP="00B074FA">
            <w:pPr>
              <w:suppressAutoHyphens/>
              <w:kinsoku w:val="0"/>
              <w:wordWrap w:val="0"/>
              <w:overflowPunct w:val="0"/>
              <w:spacing w:line="262" w:lineRule="atLeast"/>
              <w:jc w:val="left"/>
              <w:rPr>
                <w:rFonts w:ascii="ＭＳ 明朝" w:eastAsia="ＭＳ 明朝" w:cs="Times New Roman"/>
                <w:spacing w:val="14"/>
                <w:sz w:val="22"/>
                <w:szCs w:val="22"/>
              </w:rPr>
            </w:pPr>
          </w:p>
          <w:p w14:paraId="0F82DD50" w14:textId="77777777" w:rsidR="0039783E" w:rsidRPr="00D87CE1" w:rsidRDefault="0039783E" w:rsidP="00B074FA">
            <w:pPr>
              <w:suppressAutoHyphens/>
              <w:kinsoku w:val="0"/>
              <w:wordWrap w:val="0"/>
              <w:overflowPunct w:val="0"/>
              <w:spacing w:line="234" w:lineRule="exact"/>
              <w:jc w:val="left"/>
              <w:rPr>
                <w:rFonts w:ascii="ＭＳ 明朝" w:eastAsia="ＭＳ 明朝" w:cs="Times New Roman"/>
                <w:spacing w:val="14"/>
                <w:sz w:val="22"/>
                <w:szCs w:val="22"/>
              </w:rPr>
            </w:pPr>
          </w:p>
        </w:tc>
        <w:tc>
          <w:tcPr>
            <w:tcW w:w="1612" w:type="dxa"/>
          </w:tcPr>
          <w:p w14:paraId="2A70EF5A" w14:textId="77777777" w:rsidR="0039783E" w:rsidRPr="00D87CE1" w:rsidRDefault="0039783E" w:rsidP="00B074FA">
            <w:pPr>
              <w:suppressAutoHyphens/>
              <w:kinsoku w:val="0"/>
              <w:wordWrap w:val="0"/>
              <w:overflowPunct w:val="0"/>
              <w:spacing w:line="262" w:lineRule="atLeast"/>
              <w:jc w:val="left"/>
              <w:rPr>
                <w:rFonts w:ascii="ＭＳ 明朝" w:eastAsia="ＭＳ 明朝" w:cs="Times New Roman"/>
                <w:spacing w:val="14"/>
                <w:sz w:val="22"/>
                <w:szCs w:val="22"/>
              </w:rPr>
            </w:pPr>
          </w:p>
          <w:p w14:paraId="499B0665" w14:textId="77777777" w:rsidR="0039783E" w:rsidRPr="00D87CE1" w:rsidRDefault="0039783E" w:rsidP="00B074FA">
            <w:pPr>
              <w:suppressAutoHyphens/>
              <w:kinsoku w:val="0"/>
              <w:wordWrap w:val="0"/>
              <w:overflowPunct w:val="0"/>
              <w:spacing w:line="262" w:lineRule="atLeast"/>
              <w:jc w:val="left"/>
              <w:rPr>
                <w:rFonts w:ascii="ＭＳ 明朝" w:eastAsia="ＭＳ 明朝" w:cs="Times New Roman"/>
                <w:spacing w:val="14"/>
                <w:sz w:val="22"/>
                <w:szCs w:val="22"/>
              </w:rPr>
            </w:pPr>
          </w:p>
          <w:p w14:paraId="5B511B18" w14:textId="77777777" w:rsidR="0039783E" w:rsidRPr="00D87CE1" w:rsidRDefault="0039783E" w:rsidP="00B074FA">
            <w:pPr>
              <w:suppressAutoHyphens/>
              <w:kinsoku w:val="0"/>
              <w:wordWrap w:val="0"/>
              <w:overflowPunct w:val="0"/>
              <w:spacing w:line="234" w:lineRule="exact"/>
              <w:jc w:val="left"/>
              <w:rPr>
                <w:rFonts w:ascii="ＭＳ 明朝" w:eastAsia="ＭＳ 明朝" w:cs="Times New Roman"/>
                <w:spacing w:val="14"/>
                <w:sz w:val="22"/>
                <w:szCs w:val="22"/>
              </w:rPr>
            </w:pPr>
          </w:p>
        </w:tc>
        <w:tc>
          <w:tcPr>
            <w:tcW w:w="496" w:type="dxa"/>
          </w:tcPr>
          <w:p w14:paraId="51894FB8" w14:textId="77777777" w:rsidR="0039783E" w:rsidRPr="00D87CE1" w:rsidRDefault="0039783E" w:rsidP="00B074FA">
            <w:pPr>
              <w:suppressAutoHyphens/>
              <w:kinsoku w:val="0"/>
              <w:wordWrap w:val="0"/>
              <w:overflowPunct w:val="0"/>
              <w:spacing w:line="262" w:lineRule="atLeast"/>
              <w:jc w:val="left"/>
              <w:rPr>
                <w:rFonts w:ascii="ＭＳ 明朝" w:eastAsia="ＭＳ 明朝" w:cs="Times New Roman"/>
                <w:spacing w:val="14"/>
                <w:sz w:val="22"/>
                <w:szCs w:val="22"/>
              </w:rPr>
            </w:pPr>
          </w:p>
          <w:p w14:paraId="1BC4242E" w14:textId="77777777" w:rsidR="0039783E" w:rsidRPr="00D87CE1" w:rsidRDefault="0039783E" w:rsidP="00B074FA">
            <w:pPr>
              <w:suppressAutoHyphens/>
              <w:kinsoku w:val="0"/>
              <w:wordWrap w:val="0"/>
              <w:overflowPunct w:val="0"/>
              <w:spacing w:line="234" w:lineRule="exact"/>
              <w:jc w:val="left"/>
              <w:rPr>
                <w:rFonts w:ascii="ＭＳ 明朝" w:eastAsia="ＭＳ 明朝" w:cs="Times New Roman"/>
                <w:spacing w:val="14"/>
                <w:sz w:val="22"/>
                <w:szCs w:val="22"/>
              </w:rPr>
            </w:pPr>
          </w:p>
        </w:tc>
        <w:tc>
          <w:tcPr>
            <w:tcW w:w="620" w:type="dxa"/>
          </w:tcPr>
          <w:p w14:paraId="4EACC67C" w14:textId="77777777" w:rsidR="0039783E" w:rsidRPr="00D87CE1" w:rsidRDefault="0039783E" w:rsidP="00B074FA">
            <w:pPr>
              <w:suppressAutoHyphens/>
              <w:kinsoku w:val="0"/>
              <w:wordWrap w:val="0"/>
              <w:overflowPunct w:val="0"/>
              <w:spacing w:line="262" w:lineRule="atLeast"/>
              <w:jc w:val="left"/>
              <w:rPr>
                <w:rFonts w:ascii="ＭＳ 明朝" w:eastAsia="ＭＳ 明朝" w:cs="Times New Roman"/>
                <w:spacing w:val="14"/>
                <w:sz w:val="22"/>
                <w:szCs w:val="22"/>
              </w:rPr>
            </w:pPr>
          </w:p>
          <w:p w14:paraId="554771B7" w14:textId="77777777" w:rsidR="0039783E" w:rsidRPr="00D87CE1" w:rsidRDefault="0039783E" w:rsidP="00B074FA">
            <w:pPr>
              <w:suppressAutoHyphens/>
              <w:kinsoku w:val="0"/>
              <w:wordWrap w:val="0"/>
              <w:overflowPunct w:val="0"/>
              <w:spacing w:line="262" w:lineRule="atLeast"/>
              <w:jc w:val="left"/>
              <w:rPr>
                <w:rFonts w:ascii="ＭＳ 明朝" w:eastAsia="ＭＳ 明朝" w:cs="Times New Roman"/>
                <w:spacing w:val="14"/>
                <w:sz w:val="22"/>
                <w:szCs w:val="22"/>
              </w:rPr>
            </w:pPr>
          </w:p>
          <w:p w14:paraId="30E25E2F" w14:textId="77777777" w:rsidR="0039783E" w:rsidRPr="00D87CE1" w:rsidRDefault="0039783E" w:rsidP="00B074FA">
            <w:pPr>
              <w:suppressAutoHyphens/>
              <w:kinsoku w:val="0"/>
              <w:wordWrap w:val="0"/>
              <w:overflowPunct w:val="0"/>
              <w:spacing w:line="262" w:lineRule="atLeast"/>
              <w:jc w:val="left"/>
              <w:rPr>
                <w:rFonts w:ascii="ＭＳ 明朝" w:eastAsia="ＭＳ 明朝" w:cs="Times New Roman"/>
                <w:spacing w:val="14"/>
                <w:sz w:val="22"/>
                <w:szCs w:val="22"/>
              </w:rPr>
            </w:pPr>
          </w:p>
          <w:p w14:paraId="77440FB5" w14:textId="77777777" w:rsidR="0039783E" w:rsidRPr="00D87CE1" w:rsidRDefault="0039783E" w:rsidP="00B074FA">
            <w:pPr>
              <w:suppressAutoHyphens/>
              <w:kinsoku w:val="0"/>
              <w:wordWrap w:val="0"/>
              <w:overflowPunct w:val="0"/>
              <w:spacing w:line="234" w:lineRule="exact"/>
              <w:jc w:val="left"/>
              <w:rPr>
                <w:rFonts w:ascii="ＭＳ 明朝" w:eastAsia="ＭＳ 明朝" w:cs="Times New Roman"/>
                <w:spacing w:val="14"/>
                <w:sz w:val="22"/>
                <w:szCs w:val="22"/>
              </w:rPr>
            </w:pPr>
          </w:p>
        </w:tc>
        <w:tc>
          <w:tcPr>
            <w:tcW w:w="1410" w:type="dxa"/>
          </w:tcPr>
          <w:p w14:paraId="091B7C68" w14:textId="77777777" w:rsidR="0039783E" w:rsidRPr="00D87CE1" w:rsidRDefault="0039783E" w:rsidP="00B074FA">
            <w:pPr>
              <w:suppressAutoHyphens/>
              <w:kinsoku w:val="0"/>
              <w:wordWrap w:val="0"/>
              <w:overflowPunct w:val="0"/>
              <w:spacing w:line="262" w:lineRule="atLeast"/>
              <w:jc w:val="left"/>
              <w:rPr>
                <w:rFonts w:ascii="ＭＳ 明朝" w:eastAsia="ＭＳ 明朝" w:cs="Times New Roman"/>
                <w:spacing w:val="14"/>
                <w:sz w:val="22"/>
                <w:szCs w:val="22"/>
              </w:rPr>
            </w:pPr>
          </w:p>
          <w:p w14:paraId="7E8059C0" w14:textId="77777777" w:rsidR="0039783E" w:rsidRPr="00D87CE1" w:rsidRDefault="0039783E" w:rsidP="00B074FA">
            <w:pPr>
              <w:suppressAutoHyphens/>
              <w:kinsoku w:val="0"/>
              <w:wordWrap w:val="0"/>
              <w:overflowPunct w:val="0"/>
              <w:spacing w:line="262" w:lineRule="atLeast"/>
              <w:jc w:val="left"/>
              <w:rPr>
                <w:rFonts w:ascii="ＭＳ 明朝" w:eastAsia="ＭＳ 明朝" w:cs="Times New Roman"/>
                <w:spacing w:val="14"/>
                <w:sz w:val="22"/>
                <w:szCs w:val="22"/>
              </w:rPr>
            </w:pPr>
          </w:p>
          <w:p w14:paraId="1D000EE4" w14:textId="77777777" w:rsidR="0039783E" w:rsidRPr="00D87CE1" w:rsidRDefault="0039783E" w:rsidP="00B074FA">
            <w:pPr>
              <w:suppressAutoHyphens/>
              <w:kinsoku w:val="0"/>
              <w:wordWrap w:val="0"/>
              <w:overflowPunct w:val="0"/>
              <w:spacing w:line="234" w:lineRule="exact"/>
              <w:jc w:val="left"/>
              <w:rPr>
                <w:rFonts w:ascii="ＭＳ 明朝" w:eastAsia="ＭＳ 明朝" w:cs="Times New Roman"/>
                <w:spacing w:val="14"/>
                <w:sz w:val="22"/>
                <w:szCs w:val="22"/>
              </w:rPr>
            </w:pPr>
          </w:p>
        </w:tc>
      </w:tr>
    </w:tbl>
    <w:p w14:paraId="349901CC" w14:textId="77777777" w:rsidR="0039783E" w:rsidRDefault="0039783E" w:rsidP="0039783E">
      <w:pPr>
        <w:spacing w:line="240" w:lineRule="exact"/>
      </w:pPr>
    </w:p>
    <w:p w14:paraId="6CE6C580" w14:textId="77777777" w:rsidR="0039783E" w:rsidRDefault="0039783E" w:rsidP="0039783E">
      <w:pPr>
        <w:spacing w:line="240" w:lineRule="exact"/>
      </w:pPr>
    </w:p>
    <w:sectPr w:rsidR="0039783E" w:rsidSect="003978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740" w:right="1247" w:bottom="870" w:left="1247" w:header="1164" w:footer="720" w:gutter="0"/>
      <w:pgNumType w:start="1"/>
      <w:cols w:space="720"/>
      <w:noEndnote/>
      <w:docGrid w:type="lines" w:linePitch="291" w:charSpace="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746354" w14:textId="77777777" w:rsidR="008A7641" w:rsidRDefault="008A7641">
      <w:r>
        <w:separator/>
      </w:r>
    </w:p>
  </w:endnote>
  <w:endnote w:type="continuationSeparator" w:id="0">
    <w:p w14:paraId="0D5C3E1C" w14:textId="77777777" w:rsidR="008A7641" w:rsidRDefault="008A7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A53D80" w14:textId="77777777" w:rsidR="00F5416A" w:rsidRDefault="00F5416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F4E1EC" w14:textId="77777777" w:rsidR="007A45BD" w:rsidRDefault="003A6245" w:rsidP="00370CA6">
    <w:pPr>
      <w:framePr w:w="1006" w:h="295" w:hRule="exact" w:wrap="auto" w:vAnchor="text" w:hAnchor="page" w:x="10096" w:y="-412"/>
      <w:adjustRightInd/>
      <w:jc w:val="center"/>
      <w:rPr>
        <w:rFonts w:ascii="ＭＳ Ｐゴシック" w:cs="Times New Roman"/>
        <w:spacing w:val="12"/>
      </w:rPr>
    </w:pPr>
    <w:r>
      <w:rPr>
        <w:rFonts w:ascii="ＭＳ Ｐゴシック" w:cs="Times New Roman" w:hint="eastAsia"/>
        <w:spacing w:val="12"/>
      </w:rPr>
      <w:t>25.2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21EE3E" w14:textId="77777777" w:rsidR="00F5416A" w:rsidRDefault="00F5416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EF45E1" w14:textId="77777777" w:rsidR="008A7641" w:rsidRDefault="008A7641">
      <w:r>
        <w:rPr>
          <w:rFonts w:ascii="ＭＳ Ｐ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7699F80" w14:textId="77777777" w:rsidR="008A7641" w:rsidRDefault="008A76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70C288" w14:textId="77777777" w:rsidR="00F5416A" w:rsidRDefault="00F5416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65BDC3" w14:textId="192E93F0" w:rsidR="00CF5AE3" w:rsidRPr="00030FF8" w:rsidRDefault="00CF5AE3" w:rsidP="001E243C">
    <w:pPr>
      <w:wordWrap w:val="0"/>
      <w:adjustRightInd/>
      <w:spacing w:line="220" w:lineRule="exact"/>
      <w:jc w:val="right"/>
      <w:rPr>
        <w:rFonts w:cs="Times New Roman"/>
        <w:sz w:val="20"/>
        <w:szCs w:val="20"/>
      </w:rPr>
    </w:pPr>
    <w:r>
      <w:rPr>
        <w:rFonts w:cs="Times New Roman" w:hint="eastAsia"/>
        <w:sz w:val="20"/>
        <w:szCs w:val="20"/>
      </w:rPr>
      <w:t xml:space="preserve">　　</w:t>
    </w:r>
  </w:p>
  <w:p w14:paraId="5D2DCDE3" w14:textId="5719326E" w:rsidR="007A45BD" w:rsidRPr="00CF5AE3" w:rsidRDefault="00CF5AE3" w:rsidP="00CF5AE3">
    <w:pPr>
      <w:pStyle w:val="a3"/>
      <w:spacing w:line="240" w:lineRule="exact"/>
    </w:pPr>
    <w:r w:rsidRPr="00475702">
      <w:rPr>
        <w:rFonts w:cs="Times New Roman" w:hint="eastAsia"/>
        <w:b/>
        <w:sz w:val="24"/>
        <w:szCs w:val="24"/>
        <w:shd w:val="clear" w:color="auto" w:fill="FFFF00"/>
      </w:rPr>
      <w:t>この書面は</w:t>
    </w:r>
    <w:r w:rsidR="00F33FFD">
      <w:rPr>
        <w:rFonts w:cs="Times New Roman" w:hint="eastAsia"/>
        <w:b/>
        <w:sz w:val="24"/>
        <w:szCs w:val="24"/>
        <w:shd w:val="clear" w:color="auto" w:fill="FFFF00"/>
      </w:rPr>
      <w:t>、</w:t>
    </w:r>
    <w:r w:rsidRPr="00475702">
      <w:rPr>
        <w:rFonts w:cs="Times New Roman" w:hint="eastAsia"/>
        <w:b/>
        <w:sz w:val="24"/>
        <w:szCs w:val="24"/>
        <w:shd w:val="clear" w:color="auto" w:fill="FFFF00"/>
      </w:rPr>
      <w:t>相手方から申請があれば閲覧謄写（見せたり</w:t>
    </w:r>
    <w:r w:rsidR="00F33FFD">
      <w:rPr>
        <w:rFonts w:cs="Times New Roman" w:hint="eastAsia"/>
        <w:b/>
        <w:sz w:val="24"/>
        <w:szCs w:val="24"/>
        <w:shd w:val="clear" w:color="auto" w:fill="FFFF00"/>
      </w:rPr>
      <w:t>、</w:t>
    </w:r>
    <w:r w:rsidRPr="00475702">
      <w:rPr>
        <w:rFonts w:cs="Times New Roman" w:hint="eastAsia"/>
        <w:b/>
        <w:sz w:val="24"/>
        <w:szCs w:val="24"/>
        <w:shd w:val="clear" w:color="auto" w:fill="FFFF00"/>
      </w:rPr>
      <w:t>コピーさせたりすること）される可能性があります。</w:t>
    </w:r>
    <w:r w:rsidRPr="00863971">
      <w:rPr>
        <w:rFonts w:cs="Times New Roman" w:hint="eastAsia"/>
        <w:sz w:val="24"/>
        <w:szCs w:val="24"/>
      </w:rPr>
      <w:t xml:space="preserve">　</w:t>
    </w:r>
    <w:r>
      <w:rPr>
        <w:rFonts w:cs="Times New Roman" w:hint="eastAsia"/>
        <w:sz w:val="24"/>
        <w:szCs w:val="24"/>
      </w:rPr>
      <w:t xml:space="preserve">　　　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9A2FE" w14:textId="77777777" w:rsidR="00F5416A" w:rsidRDefault="00F5416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915"/>
  <w:drawingGridVerticalSpacing w:val="291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147"/>
    <w:rsid w:val="00015840"/>
    <w:rsid w:val="00017D05"/>
    <w:rsid w:val="00043B3D"/>
    <w:rsid w:val="00062093"/>
    <w:rsid w:val="00082A56"/>
    <w:rsid w:val="000D6DA7"/>
    <w:rsid w:val="000D72B1"/>
    <w:rsid w:val="000E3151"/>
    <w:rsid w:val="000E6E9F"/>
    <w:rsid w:val="001011A8"/>
    <w:rsid w:val="00113114"/>
    <w:rsid w:val="00142532"/>
    <w:rsid w:val="00171E21"/>
    <w:rsid w:val="00184417"/>
    <w:rsid w:val="001945F8"/>
    <w:rsid w:val="00195ABC"/>
    <w:rsid w:val="001D4E80"/>
    <w:rsid w:val="001E243C"/>
    <w:rsid w:val="001E512B"/>
    <w:rsid w:val="00206263"/>
    <w:rsid w:val="00224040"/>
    <w:rsid w:val="00231B09"/>
    <w:rsid w:val="0027405B"/>
    <w:rsid w:val="002769F9"/>
    <w:rsid w:val="00290D10"/>
    <w:rsid w:val="002964B5"/>
    <w:rsid w:val="002C2B75"/>
    <w:rsid w:val="002F7908"/>
    <w:rsid w:val="00300BC4"/>
    <w:rsid w:val="0031150F"/>
    <w:rsid w:val="00370CA6"/>
    <w:rsid w:val="00372DF1"/>
    <w:rsid w:val="0039783E"/>
    <w:rsid w:val="00397DF4"/>
    <w:rsid w:val="003A6245"/>
    <w:rsid w:val="003B2AC2"/>
    <w:rsid w:val="003E2C29"/>
    <w:rsid w:val="00407964"/>
    <w:rsid w:val="00413B6F"/>
    <w:rsid w:val="00426147"/>
    <w:rsid w:val="004868A3"/>
    <w:rsid w:val="004B4292"/>
    <w:rsid w:val="004D0A83"/>
    <w:rsid w:val="004F399E"/>
    <w:rsid w:val="004F7D6C"/>
    <w:rsid w:val="00516FC2"/>
    <w:rsid w:val="00560ABD"/>
    <w:rsid w:val="0058370F"/>
    <w:rsid w:val="005A763E"/>
    <w:rsid w:val="005C49C7"/>
    <w:rsid w:val="005D4162"/>
    <w:rsid w:val="005E2F23"/>
    <w:rsid w:val="005E6AA3"/>
    <w:rsid w:val="00620736"/>
    <w:rsid w:val="006606CC"/>
    <w:rsid w:val="006A369E"/>
    <w:rsid w:val="00726E8C"/>
    <w:rsid w:val="00747E44"/>
    <w:rsid w:val="007A45BD"/>
    <w:rsid w:val="007D2460"/>
    <w:rsid w:val="007E4C6F"/>
    <w:rsid w:val="007F0C5B"/>
    <w:rsid w:val="007F5FA2"/>
    <w:rsid w:val="00801497"/>
    <w:rsid w:val="008171A0"/>
    <w:rsid w:val="0082449A"/>
    <w:rsid w:val="00871FC0"/>
    <w:rsid w:val="00895912"/>
    <w:rsid w:val="008A4D47"/>
    <w:rsid w:val="008A7641"/>
    <w:rsid w:val="008E1773"/>
    <w:rsid w:val="00923502"/>
    <w:rsid w:val="0093161C"/>
    <w:rsid w:val="0096033C"/>
    <w:rsid w:val="009C273A"/>
    <w:rsid w:val="00A222D1"/>
    <w:rsid w:val="00A237D0"/>
    <w:rsid w:val="00A4353E"/>
    <w:rsid w:val="00A66B83"/>
    <w:rsid w:val="00AA6C7B"/>
    <w:rsid w:val="00AC2786"/>
    <w:rsid w:val="00AC4730"/>
    <w:rsid w:val="00AC535B"/>
    <w:rsid w:val="00AC53F8"/>
    <w:rsid w:val="00AF0371"/>
    <w:rsid w:val="00B074FA"/>
    <w:rsid w:val="00B07799"/>
    <w:rsid w:val="00B305AD"/>
    <w:rsid w:val="00B35CC2"/>
    <w:rsid w:val="00C17A3E"/>
    <w:rsid w:val="00C246E6"/>
    <w:rsid w:val="00C462AF"/>
    <w:rsid w:val="00C732DC"/>
    <w:rsid w:val="00CB7E07"/>
    <w:rsid w:val="00CD6382"/>
    <w:rsid w:val="00CF0045"/>
    <w:rsid w:val="00CF5AE3"/>
    <w:rsid w:val="00D23631"/>
    <w:rsid w:val="00D24C20"/>
    <w:rsid w:val="00D37988"/>
    <w:rsid w:val="00D40280"/>
    <w:rsid w:val="00D44E10"/>
    <w:rsid w:val="00D64A91"/>
    <w:rsid w:val="00DB6F42"/>
    <w:rsid w:val="00DD0E59"/>
    <w:rsid w:val="00DD3630"/>
    <w:rsid w:val="00E47FEF"/>
    <w:rsid w:val="00E52D6D"/>
    <w:rsid w:val="00E57BA0"/>
    <w:rsid w:val="00E85605"/>
    <w:rsid w:val="00EA139A"/>
    <w:rsid w:val="00EE16D6"/>
    <w:rsid w:val="00EE3E7E"/>
    <w:rsid w:val="00F33FFD"/>
    <w:rsid w:val="00F4243E"/>
    <w:rsid w:val="00F5416A"/>
    <w:rsid w:val="00F544A1"/>
    <w:rsid w:val="00F57DC1"/>
    <w:rsid w:val="00F64342"/>
    <w:rsid w:val="00F847EC"/>
    <w:rsid w:val="00F874DD"/>
    <w:rsid w:val="00FF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E021C5"/>
  <w15:chartTrackingRefBased/>
  <w15:docId w15:val="{C9094F2A-7BAC-4473-899E-19948C017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jc w:val="both"/>
      <w:textAlignment w:val="baseline"/>
    </w:pPr>
    <w:rPr>
      <w:rFonts w:eastAsia="ＭＳ Ｐゴシック" w:cs="ＭＳ Ｐゴシック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E6E9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E6E9F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1945F8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4D0A83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E7AE0-0D76-4597-9798-D6F16A4B1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平成２３年第　　　　　　号（期日　平成２３年  　　月  　　日　午前・午後                  ）</vt:lpstr>
    </vt:vector>
  </TitlesOfParts>
  <Company>最高裁判所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最高裁判所</cp:lastModifiedBy>
  <cp:revision>2</cp:revision>
  <cp:lastPrinted>2013-02-25T08:55:00Z</cp:lastPrinted>
  <dcterms:created xsi:type="dcterms:W3CDTF">2023-01-06T00:50:00Z</dcterms:created>
  <dcterms:modified xsi:type="dcterms:W3CDTF">2024-01-05T06:02:00Z</dcterms:modified>
</cp:coreProperties>
</file>