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E970" w14:textId="77777777" w:rsidR="001E2FDC" w:rsidRDefault="001E2FDC">
      <w:r>
        <w:separator/>
      </w:r>
    </w:p>
  </w:endnote>
  <w:endnote w:type="continuationSeparator" w:id="0">
    <w:p w14:paraId="5E01350E" w14:textId="77777777" w:rsidR="001E2FDC" w:rsidRDefault="001E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6205" w14:textId="77777777" w:rsidR="00152C7F" w:rsidRDefault="00152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7DDA" w14:textId="77777777" w:rsidR="00152C7F" w:rsidRDefault="00152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DA83" w14:textId="77777777" w:rsidR="001E2FDC" w:rsidRDefault="001E2F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1D3E6E" w14:textId="77777777" w:rsidR="001E2FDC" w:rsidRDefault="001E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5A72" w14:textId="77777777" w:rsidR="00152C7F" w:rsidRDefault="00152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BB6B" w14:textId="77777777" w:rsidR="00152C7F" w:rsidRDefault="00152C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B654" w14:textId="77777777" w:rsidR="00152C7F" w:rsidRDefault="00152C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52C7F"/>
    <w:rsid w:val="00183867"/>
    <w:rsid w:val="00186AC3"/>
    <w:rsid w:val="001D7F67"/>
    <w:rsid w:val="001E2FDC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  <w15:docId w15:val="{E0202EEB-CE0F-44F3-8747-969849A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BDAF-E9EC-4897-8237-ADB4E068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2021-10-05T07:55:00Z</cp:lastPrinted>
  <dcterms:created xsi:type="dcterms:W3CDTF">2021-09-16T07:12:00Z</dcterms:created>
  <dcterms:modified xsi:type="dcterms:W3CDTF">2024-01-05T06:09:00Z</dcterms:modified>
</cp:coreProperties>
</file>