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87CF" w14:textId="77777777" w:rsidR="00840755" w:rsidRDefault="00207850" w:rsidP="00FF68B1">
      <w:pPr>
        <w:tabs>
          <w:tab w:val="right" w:pos="9354"/>
        </w:tabs>
        <w:adjustRightInd/>
        <w:spacing w:line="320" w:lineRule="exact"/>
        <w:rPr>
          <w:rFonts w:hint="eastAsia"/>
          <w:spacing w:val="10"/>
          <w:sz w:val="24"/>
          <w:szCs w:val="24"/>
        </w:rPr>
      </w:pPr>
      <w:r>
        <w:rPr>
          <w:spacing w:val="10"/>
          <w:sz w:val="32"/>
          <w:szCs w:val="32"/>
        </w:rPr>
        <w:tab/>
      </w:r>
      <w:r w:rsidR="00840755">
        <w:rPr>
          <w:rFonts w:hint="eastAsia"/>
          <w:spacing w:val="10"/>
          <w:sz w:val="32"/>
          <w:szCs w:val="32"/>
        </w:rPr>
        <w:t xml:space="preserve">　　　　　　</w:t>
      </w:r>
      <w:r w:rsidR="00173A7A">
        <w:rPr>
          <w:rFonts w:hint="eastAsia"/>
          <w:spacing w:val="10"/>
          <w:sz w:val="24"/>
          <w:szCs w:val="24"/>
        </w:rPr>
        <w:t xml:space="preserve">　</w:t>
      </w:r>
    </w:p>
    <w:p w14:paraId="5CC60A1B" w14:textId="77777777" w:rsidR="00D359B2" w:rsidRPr="00840755" w:rsidRDefault="006D69FF" w:rsidP="00D359B2">
      <w:pPr>
        <w:wordWrap w:val="0"/>
        <w:adjustRightInd/>
        <w:jc w:val="right"/>
        <w:rPr>
          <w:rFonts w:hint="eastAsia"/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D359B2">
        <w:rPr>
          <w:rFonts w:hint="eastAsia"/>
          <w:spacing w:val="10"/>
          <w:sz w:val="24"/>
          <w:szCs w:val="24"/>
        </w:rPr>
        <w:t xml:space="preserve">　　年　　月　　日　</w:t>
      </w:r>
    </w:p>
    <w:p w14:paraId="347E9C07" w14:textId="77777777" w:rsidR="008416E6" w:rsidRPr="00840755" w:rsidRDefault="008416E6" w:rsidP="008416E6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 w:rsidRPr="00840755">
        <w:rPr>
          <w:rFonts w:hint="eastAsia"/>
          <w:b/>
          <w:spacing w:val="10"/>
          <w:sz w:val="32"/>
          <w:szCs w:val="32"/>
        </w:rPr>
        <w:t>事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情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説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明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書</w:t>
      </w:r>
    </w:p>
    <w:p w14:paraId="783499CC" w14:textId="77777777" w:rsidR="008416E6" w:rsidRPr="00840755" w:rsidRDefault="008416E6" w:rsidP="008416E6">
      <w:pPr>
        <w:adjustRightInd/>
        <w:rPr>
          <w:rFonts w:ascii="ＭＳ Ｐゴシック" w:cs="Times New Roman" w:hint="eastAsia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</w:t>
      </w:r>
      <w:r w:rsidR="00840755">
        <w:rPr>
          <w:rFonts w:ascii="ＭＳ Ｐゴシック" w:cs="Times New Roman" w:hint="eastAsia"/>
          <w:spacing w:val="12"/>
        </w:rPr>
        <w:t xml:space="preserve">    </w:t>
      </w:r>
      <w:r>
        <w:rPr>
          <w:rFonts w:ascii="ＭＳ Ｐゴシック" w:cs="Times New Roman" w:hint="eastAsia"/>
          <w:spacing w:val="12"/>
        </w:rPr>
        <w:t xml:space="preserve">　　　　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申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立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人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</w:t>
      </w:r>
      <w:r w:rsidR="00840755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 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　　　</w:t>
      </w:r>
      <w:r w:rsidR="00C745FA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></w:t>
      </w:r>
    </w:p>
    <w:p w14:paraId="14FD1E79" w14:textId="77777777" w:rsidR="006055C6" w:rsidRDefault="006055C6" w:rsidP="006055C6">
      <w:pPr>
        <w:adjustRightInd/>
        <w:spacing w:line="454" w:lineRule="exact"/>
        <w:ind w:left="234" w:hangingChars="100" w:hanging="234"/>
        <w:rPr>
          <w:rFonts w:ascii="ＭＳ Ｐゴシック" w:cs="Times New Roman"/>
          <w:spacing w:val="12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F95D61">
        <w:rPr>
          <w:rFonts w:cs="Times New Roman" w:hint="eastAsia"/>
        </w:rPr>
        <w:t>本件申立てに至った事情や</w:t>
      </w:r>
      <w:r w:rsidR="0067659E">
        <w:rPr>
          <w:rFonts w:cs="Times New Roman" w:hint="eastAsia"/>
        </w:rPr>
        <w:t>いきさつなどを記入してください。</w:t>
      </w:r>
    </w:p>
    <w:p w14:paraId="4D86C912" w14:textId="77777777" w:rsidR="008416E6" w:rsidRDefault="008416E6" w:rsidP="008416E6">
      <w:pPr>
        <w:adjustRightInd/>
        <w:spacing w:line="154" w:lineRule="exact"/>
        <w:rPr>
          <w:rFonts w:ascii="ＭＳ Ｐゴシック" w:cs="Times New Roman" w:hint="eastAsia"/>
          <w:spacing w:val="12"/>
        </w:rPr>
      </w:pPr>
    </w:p>
    <w:p w14:paraId="46DC8B75" w14:textId="77777777" w:rsidR="00377D97" w:rsidRDefault="00377D97" w:rsidP="008416E6">
      <w:pPr>
        <w:adjustRightInd/>
        <w:spacing w:line="154" w:lineRule="exact"/>
        <w:rPr>
          <w:rFonts w:ascii="ＭＳ Ｐゴシック" w:cs="Times New Roman" w:hint="eastAsia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8416E6" w14:paraId="24FBA1AC" w14:textId="77777777" w:rsidTr="003320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5DEF221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67659E" w14:paraId="21E28FBE" w14:textId="77777777" w:rsidTr="00C611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4761A79" w14:textId="77777777" w:rsidR="0067659E" w:rsidRPr="008B2A07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67659E" w14:paraId="2579BE85" w14:textId="77777777" w:rsidTr="00C611F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BB12233" w14:textId="77777777" w:rsidR="0067659E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8416E6" w14:paraId="5E7A2066" w14:textId="77777777" w:rsidTr="003320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A8EAC70" w14:textId="77777777" w:rsidR="008416E6" w:rsidRPr="008B2A07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8416E6" w14:paraId="5AD98723" w14:textId="77777777" w:rsidTr="003320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E39CF7C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6622214E" w14:textId="77777777" w:rsidR="006055C6" w:rsidRDefault="006055C6" w:rsidP="006055C6">
      <w:pPr>
        <w:rPr>
          <w:rFonts w:hint="eastAsia"/>
        </w:rPr>
      </w:pPr>
    </w:p>
    <w:p w14:paraId="46649423" w14:textId="58591409" w:rsidR="006055C6" w:rsidRDefault="006055C6" w:rsidP="006055C6">
      <w:pPr>
        <w:rPr>
          <w:rFonts w:hint="eastAsia"/>
        </w:rPr>
      </w:pPr>
      <w:r>
        <w:rPr>
          <w:rFonts w:hint="eastAsia"/>
        </w:rPr>
        <w:t>２　これまでのいきさつを考えると</w:t>
      </w:r>
      <w:r w:rsidR="00D43C12">
        <w:rPr>
          <w:rFonts w:hint="eastAsia"/>
        </w:rPr>
        <w:t>、</w:t>
      </w:r>
      <w:r>
        <w:rPr>
          <w:rFonts w:hint="eastAsia"/>
        </w:rPr>
        <w:t>調停で対立すると思われることは</w:t>
      </w:r>
      <w:r w:rsidR="00D43C12">
        <w:rPr>
          <w:rFonts w:hint="eastAsia"/>
        </w:rPr>
        <w:t>、</w:t>
      </w:r>
      <w:r>
        <w:rPr>
          <w:rFonts w:hint="eastAsia"/>
        </w:rPr>
        <w:t>どのようなことですか。</w:t>
      </w:r>
    </w:p>
    <w:p w14:paraId="1B93E4A6" w14:textId="77777777" w:rsidR="006055C6" w:rsidRDefault="006055C6" w:rsidP="006055C6">
      <w:pPr>
        <w:spacing w:line="240" w:lineRule="exact"/>
        <w:rPr>
          <w:rFonts w:hint="eastAsia"/>
        </w:rPr>
      </w:pPr>
    </w:p>
    <w:p w14:paraId="13B7774B" w14:textId="77777777" w:rsidR="00377D97" w:rsidRDefault="00377D97" w:rsidP="006055C6">
      <w:pPr>
        <w:spacing w:line="240" w:lineRule="exact"/>
        <w:rPr>
          <w:rFonts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77D97" w14:paraId="399B5046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0683A90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77D97" w14:paraId="7CDFB4BE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6635C7C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77D97" w14:paraId="228D75D5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D25E9F7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77D97" w14:paraId="7A818A17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EE42B3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77D97" w14:paraId="29D5A151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69B95FB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039A5FD2" w14:textId="77777777" w:rsidR="006055C6" w:rsidRDefault="006055C6" w:rsidP="006055C6">
      <w:pPr>
        <w:adjustRightInd/>
        <w:spacing w:line="454" w:lineRule="exact"/>
        <w:ind w:left="234" w:hangingChars="100" w:hanging="234"/>
        <w:rPr>
          <w:rFonts w:hint="eastAsia"/>
        </w:rPr>
      </w:pPr>
    </w:p>
    <w:p w14:paraId="545AA207" w14:textId="29E34C54" w:rsidR="006055C6" w:rsidRDefault="006055C6" w:rsidP="006055C6">
      <w:pPr>
        <w:adjustRightInd/>
        <w:spacing w:line="454" w:lineRule="exact"/>
        <w:ind w:left="234" w:hangingChars="100" w:hanging="234"/>
        <w:rPr>
          <w:rFonts w:hint="eastAsia"/>
          <w:color w:val="auto"/>
        </w:rPr>
      </w:pPr>
      <w:r>
        <w:rPr>
          <w:rFonts w:hint="eastAsia"/>
        </w:rPr>
        <w:t xml:space="preserve">３　</w:t>
      </w:r>
      <w:r w:rsidRPr="00413B6F">
        <w:rPr>
          <w:rFonts w:hint="eastAsia"/>
          <w:color w:val="auto"/>
        </w:rPr>
        <w:t>これまでのいきさつを踏まえ</w:t>
      </w:r>
      <w:r w:rsidR="00D43C12">
        <w:rPr>
          <w:rFonts w:hint="eastAsia"/>
          <w:color w:val="auto"/>
        </w:rPr>
        <w:t>、</w:t>
      </w:r>
      <w:r w:rsidR="00E86ABD">
        <w:rPr>
          <w:rFonts w:hint="eastAsia"/>
          <w:color w:val="auto"/>
        </w:rPr>
        <w:t>本件について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>現在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 xml:space="preserve">あなたが考えていることを簡単にお書きください。　</w:t>
      </w:r>
    </w:p>
    <w:p w14:paraId="3406BCDD" w14:textId="77777777" w:rsidR="00377D97" w:rsidRPr="00413B6F" w:rsidRDefault="00377D97" w:rsidP="006055C6">
      <w:pPr>
        <w:adjustRightInd/>
        <w:spacing w:line="454" w:lineRule="exact"/>
        <w:ind w:left="234" w:hangingChars="100" w:hanging="234"/>
        <w:rPr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257BA" w14:paraId="5F5A82F5" w14:textId="77777777" w:rsidTr="0032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188275B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77D97" w14:paraId="06F74DD5" w14:textId="77777777" w:rsidTr="00353F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E5ED3FD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257BA" w14:paraId="16FB73D5" w14:textId="77777777" w:rsidTr="0032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8718B57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257BA" w14:paraId="15C0F905" w14:textId="77777777" w:rsidTr="0032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7976315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3257BA" w14:paraId="412EB960" w14:textId="77777777" w:rsidTr="0032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1DE6DF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388A72D7" w14:textId="77777777" w:rsidR="00790092" w:rsidRDefault="00790092" w:rsidP="00790092">
      <w:pPr>
        <w:adjustRightInd/>
        <w:spacing w:line="374" w:lineRule="exact"/>
        <w:rPr>
          <w:rFonts w:hint="eastAsia"/>
        </w:rPr>
      </w:pPr>
    </w:p>
    <w:sectPr w:rsidR="00790092" w:rsidSect="00173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4" w:right="851" w:bottom="680" w:left="1701" w:header="1474" w:footer="720" w:gutter="0"/>
      <w:pgNumType w:start="1"/>
      <w:cols w:space="720"/>
      <w:noEndnote/>
      <w:docGrid w:type="linesAndChars" w:linePitch="30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8B04" w14:textId="77777777" w:rsidR="004C78E2" w:rsidRDefault="004C78E2">
      <w:r>
        <w:separator/>
      </w:r>
    </w:p>
  </w:endnote>
  <w:endnote w:type="continuationSeparator" w:id="0">
    <w:p w14:paraId="46CE1C44" w14:textId="77777777" w:rsidR="004C78E2" w:rsidRDefault="004C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7FE" w14:textId="77777777" w:rsidR="00BE0D61" w:rsidRDefault="00BE0D61" w:rsidP="00D359B2">
    <w:pPr>
      <w:pStyle w:val="a4"/>
      <w:framePr w:wrap="around" w:vAnchor="text" w:hAnchor="margin" w:xAlign="center" w:y="1"/>
      <w:rPr>
        <w:rStyle w:val="a5"/>
        <w:rFonts w:cs="ＭＳ Ｐゴシック"/>
      </w:rPr>
    </w:pPr>
    <w:r>
      <w:rPr>
        <w:rStyle w:val="a5"/>
        <w:rFonts w:cs="ＭＳ Ｐゴシック"/>
      </w:rPr>
      <w:fldChar w:fldCharType="begin"/>
    </w:r>
    <w:r>
      <w:rPr>
        <w:rStyle w:val="a5"/>
        <w:rFonts w:cs="ＭＳ Ｐゴシック"/>
      </w:rPr>
      <w:instrText xml:space="preserve">PAGE  </w:instrText>
    </w:r>
    <w:r>
      <w:rPr>
        <w:rStyle w:val="a5"/>
        <w:rFonts w:cs="ＭＳ Ｐゴシック"/>
      </w:rPr>
      <w:fldChar w:fldCharType="end"/>
    </w:r>
  </w:p>
  <w:p w14:paraId="532E4093" w14:textId="77777777" w:rsidR="00BE0D61" w:rsidRDefault="00BE0D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2EA" w14:textId="77777777" w:rsidR="00BE0D61" w:rsidRDefault="00291D34" w:rsidP="00291D34">
    <w:pPr>
      <w:pStyle w:val="a4"/>
      <w:framePr w:wrap="around" w:vAnchor="text" w:hAnchor="margin" w:xAlign="center" w:y="1"/>
      <w:jc w:val="center"/>
      <w:rPr>
        <w:rStyle w:val="a5"/>
        <w:rFonts w:hint="eastAsia"/>
      </w:rPr>
    </w:pPr>
    <w:r>
      <w:rPr>
        <w:rStyle w:val="a5"/>
        <w:rFonts w:hint="eastAsia"/>
      </w:rPr>
      <w:t>1</w:t>
    </w:r>
  </w:p>
  <w:p w14:paraId="2B15DC31" w14:textId="77777777" w:rsidR="00291D34" w:rsidRPr="006D69FF" w:rsidRDefault="00291D34" w:rsidP="006D69FF">
    <w:pPr>
      <w:pStyle w:val="a4"/>
      <w:framePr w:wrap="around" w:vAnchor="text" w:hAnchor="margin" w:xAlign="center" w:y="1"/>
      <w:jc w:val="right"/>
      <w:rPr>
        <w:rFonts w:cs="Times New Roman" w:hint="eastAsia"/>
      </w:rPr>
    </w:pPr>
    <w:r>
      <w:rPr>
        <w:rFonts w:cs="Times New Roman" w:hint="eastAsia"/>
      </w:rPr>
      <w:t>R1.5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E084" w14:textId="77777777" w:rsidR="006D69FF" w:rsidRDefault="006D69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6937" w14:textId="77777777" w:rsidR="004C78E2" w:rsidRDefault="004C78E2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061F38" w14:textId="77777777" w:rsidR="004C78E2" w:rsidRDefault="004C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7E2B" w14:textId="77777777" w:rsidR="006D69FF" w:rsidRDefault="006D69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CB6F" w14:textId="16A44798" w:rsidR="00BE0D61" w:rsidRPr="00475702" w:rsidRDefault="005F0D5F" w:rsidP="00FF68B1">
    <w:pPr>
      <w:adjustRightInd/>
      <w:spacing w:line="240" w:lineRule="exact"/>
      <w:rPr>
        <w:rFonts w:ascii="ＭＳ Ｐゴシック" w:cs="Times New Roman" w:hint="eastAsia"/>
        <w:b/>
        <w:spacing w:val="12"/>
        <w:sz w:val="24"/>
        <w:szCs w:val="24"/>
        <w:shd w:val="clear" w:color="auto" w:fill="FFFF00"/>
      </w:rPr>
    </w:pPr>
    <w:r w:rsidRPr="00475702">
      <w:rPr>
        <w:rFonts w:cs="Times New Roman" w:hint="eastAsia"/>
        <w:b/>
        <w:sz w:val="24"/>
        <w:szCs w:val="24"/>
        <w:shd w:val="clear" w:color="auto" w:fill="FFFF00"/>
      </w:rPr>
      <w:t>この書面は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相手方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から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申請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があれ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ば</w:t>
    </w:r>
    <w:r w:rsidR="004208F8" w:rsidRPr="00475702">
      <w:rPr>
        <w:rFonts w:cs="Times New Roman" w:hint="eastAsia"/>
        <w:b/>
        <w:sz w:val="24"/>
        <w:szCs w:val="24"/>
        <w:shd w:val="clear" w:color="auto" w:fill="FFFF00"/>
      </w:rPr>
      <w:t>閲覧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謄写（見せたり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コピーさせたりする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こと）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される</w:t>
    </w:r>
    <w:r w:rsidR="00BE0D61" w:rsidRPr="00475702">
      <w:rPr>
        <w:rFonts w:cs="Times New Roman" w:hint="eastAsia"/>
        <w:b/>
        <w:sz w:val="24"/>
        <w:szCs w:val="24"/>
        <w:shd w:val="clear" w:color="auto" w:fill="FFFF00"/>
      </w:rPr>
      <w:t>可能性があります。</w:t>
    </w:r>
    <w:r w:rsidR="00863971" w:rsidRPr="00863971">
      <w:rPr>
        <w:rFonts w:cs="Times New Roman" w:hint="eastAsia"/>
        <w:sz w:val="24"/>
        <w:szCs w:val="24"/>
      </w:rPr>
      <w:t xml:space="preserve">　</w:t>
    </w:r>
    <w:r w:rsidR="00863971">
      <w:rPr>
        <w:rFonts w:cs="Times New Roman" w:hint="eastAsia"/>
        <w:sz w:val="24"/>
        <w:szCs w:val="24"/>
      </w:rPr>
      <w:t xml:space="preserve">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698B" w14:textId="77777777" w:rsidR="006D69FF" w:rsidRDefault="006D6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B"/>
    <w:rsid w:val="00025EF5"/>
    <w:rsid w:val="00030FF8"/>
    <w:rsid w:val="00036BFC"/>
    <w:rsid w:val="00064E83"/>
    <w:rsid w:val="000A1172"/>
    <w:rsid w:val="000A4C58"/>
    <w:rsid w:val="000F6D5A"/>
    <w:rsid w:val="00111F5F"/>
    <w:rsid w:val="00150081"/>
    <w:rsid w:val="00173A7A"/>
    <w:rsid w:val="00193BD3"/>
    <w:rsid w:val="001C0B4A"/>
    <w:rsid w:val="001C601D"/>
    <w:rsid w:val="001E7D5B"/>
    <w:rsid w:val="0020598B"/>
    <w:rsid w:val="00207850"/>
    <w:rsid w:val="00233359"/>
    <w:rsid w:val="00275D40"/>
    <w:rsid w:val="00291D34"/>
    <w:rsid w:val="002A1714"/>
    <w:rsid w:val="002A370C"/>
    <w:rsid w:val="00314126"/>
    <w:rsid w:val="003156FD"/>
    <w:rsid w:val="00321C15"/>
    <w:rsid w:val="003257BA"/>
    <w:rsid w:val="003320DD"/>
    <w:rsid w:val="00344F67"/>
    <w:rsid w:val="00353F21"/>
    <w:rsid w:val="00377D97"/>
    <w:rsid w:val="00384BB5"/>
    <w:rsid w:val="00395B75"/>
    <w:rsid w:val="003A72AA"/>
    <w:rsid w:val="003B750B"/>
    <w:rsid w:val="00401F86"/>
    <w:rsid w:val="004208F8"/>
    <w:rsid w:val="00436BC6"/>
    <w:rsid w:val="0044605D"/>
    <w:rsid w:val="00475702"/>
    <w:rsid w:val="004A6560"/>
    <w:rsid w:val="004C2121"/>
    <w:rsid w:val="004C6C63"/>
    <w:rsid w:val="004C78E2"/>
    <w:rsid w:val="004D5D4D"/>
    <w:rsid w:val="004F3D55"/>
    <w:rsid w:val="004F7AE4"/>
    <w:rsid w:val="00555036"/>
    <w:rsid w:val="005564B7"/>
    <w:rsid w:val="005B147D"/>
    <w:rsid w:val="005D4365"/>
    <w:rsid w:val="005F0D5F"/>
    <w:rsid w:val="006055C6"/>
    <w:rsid w:val="00614AD5"/>
    <w:rsid w:val="0067659E"/>
    <w:rsid w:val="00687490"/>
    <w:rsid w:val="006D487C"/>
    <w:rsid w:val="006D69FF"/>
    <w:rsid w:val="007218E6"/>
    <w:rsid w:val="0072438F"/>
    <w:rsid w:val="007706C6"/>
    <w:rsid w:val="00773214"/>
    <w:rsid w:val="00790092"/>
    <w:rsid w:val="00792CB7"/>
    <w:rsid w:val="00793D2C"/>
    <w:rsid w:val="007C5EC1"/>
    <w:rsid w:val="007F707A"/>
    <w:rsid w:val="00840755"/>
    <w:rsid w:val="008416E6"/>
    <w:rsid w:val="008547AB"/>
    <w:rsid w:val="00863971"/>
    <w:rsid w:val="00896894"/>
    <w:rsid w:val="008B2A07"/>
    <w:rsid w:val="008B3E6B"/>
    <w:rsid w:val="008F629F"/>
    <w:rsid w:val="00936925"/>
    <w:rsid w:val="00986B6D"/>
    <w:rsid w:val="009A0C02"/>
    <w:rsid w:val="009C10D0"/>
    <w:rsid w:val="00A17BD8"/>
    <w:rsid w:val="00A2120C"/>
    <w:rsid w:val="00A22A5A"/>
    <w:rsid w:val="00A34477"/>
    <w:rsid w:val="00A531A6"/>
    <w:rsid w:val="00AA0B4B"/>
    <w:rsid w:val="00AC3E80"/>
    <w:rsid w:val="00B17BFE"/>
    <w:rsid w:val="00B3137B"/>
    <w:rsid w:val="00B3651C"/>
    <w:rsid w:val="00BE0D61"/>
    <w:rsid w:val="00C06C35"/>
    <w:rsid w:val="00C5784C"/>
    <w:rsid w:val="00C611F5"/>
    <w:rsid w:val="00C745FA"/>
    <w:rsid w:val="00CC1072"/>
    <w:rsid w:val="00D03F6A"/>
    <w:rsid w:val="00D1164E"/>
    <w:rsid w:val="00D34A77"/>
    <w:rsid w:val="00D359B2"/>
    <w:rsid w:val="00D43C12"/>
    <w:rsid w:val="00D777A6"/>
    <w:rsid w:val="00D87CE1"/>
    <w:rsid w:val="00DB1A72"/>
    <w:rsid w:val="00DB7523"/>
    <w:rsid w:val="00E86ABD"/>
    <w:rsid w:val="00E94E03"/>
    <w:rsid w:val="00EA139A"/>
    <w:rsid w:val="00EB1AAE"/>
    <w:rsid w:val="00EE596D"/>
    <w:rsid w:val="00F2047D"/>
    <w:rsid w:val="00F33A17"/>
    <w:rsid w:val="00F34014"/>
    <w:rsid w:val="00F51E3E"/>
    <w:rsid w:val="00F64680"/>
    <w:rsid w:val="00F95D61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F2092C"/>
  <w15:chartTrackingRefBased/>
  <w15:docId w15:val="{8AAC274A-0910-4F70-8D53-604C797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D55"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7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750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87490"/>
    <w:rPr>
      <w:rFonts w:cs="Times New Roman"/>
    </w:rPr>
  </w:style>
  <w:style w:type="paragraph" w:styleId="a6">
    <w:name w:val="Balloon Text"/>
    <w:basedOn w:val="a"/>
    <w:semiHidden/>
    <w:rsid w:val="007706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平成２３年第　　　　　　　号 （期日　平成２３年　　月　　日　午前・午後）</vt:lpstr>
      <vt:lpstr>　平成２３年第　　　　　　　号 （期日　平成２３年　　月　　日　午前・午後）</vt:lpstr>
    </vt:vector>
  </TitlesOfParts>
  <Company>最高裁判所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平成２３年第　　　　　　　号 （期日　平成２３年　　月　　日　午前・午後）</dc:title>
  <dc:subject/>
  <dc:creator>最高裁判所</dc:creator>
  <cp:keywords/>
  <cp:lastModifiedBy>ふわふわ くまちゃん</cp:lastModifiedBy>
  <cp:revision>2</cp:revision>
  <cp:lastPrinted>2013-02-25T08:57:00Z</cp:lastPrinted>
  <dcterms:created xsi:type="dcterms:W3CDTF">2023-01-06T01:23:00Z</dcterms:created>
  <dcterms:modified xsi:type="dcterms:W3CDTF">2023-01-06T01:23:00Z</dcterms:modified>
</cp:coreProperties>
</file>