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4D8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  <w:bookmarkStart w:id="0" w:name="_GoBack"/>
      <w:bookmarkEnd w:id="0"/>
    </w:p>
    <w:p w14:paraId="69A57CD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</w:p>
    <w:p w14:paraId="0CB3893F" w14:textId="77777777" w:rsidR="008D14C2" w:rsidRPr="006A75E0" w:rsidRDefault="00FC1D12">
      <w:pPr>
        <w:adjustRightInd/>
        <w:spacing w:line="478" w:lineRule="exact"/>
        <w:jc w:val="center"/>
        <w:rPr>
          <w:rFonts w:asciiTheme="majorEastAsia" w:eastAsiaTheme="majorEastAsia" w:hAnsiTheme="majorEastAsia" w:cs="Times New Roman"/>
          <w:b/>
          <w:spacing w:val="6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2"/>
          <w:sz w:val="32"/>
          <w:szCs w:val="32"/>
        </w:rPr>
        <w:t>送達場所等の届出書（申立人用）</w:t>
      </w:r>
    </w:p>
    <w:p w14:paraId="5EA4E564" w14:textId="77777777" w:rsidR="00482142" w:rsidRDefault="00482142" w:rsidP="00257F6A">
      <w:pPr>
        <w:adjustRightInd/>
        <w:jc w:val="right"/>
        <w:rPr>
          <w:sz w:val="18"/>
          <w:szCs w:val="18"/>
        </w:rPr>
      </w:pPr>
      <w:r>
        <w:rPr>
          <w:rFonts w:hint="eastAsia"/>
        </w:rPr>
        <w:t>（</w:t>
      </w:r>
      <w:r w:rsidRPr="00482142">
        <w:rPr>
          <w:rFonts w:hint="eastAsia"/>
          <w:sz w:val="18"/>
          <w:szCs w:val="18"/>
        </w:rPr>
        <w:t>該当するものにチェックをしてください。）</w:t>
      </w:r>
    </w:p>
    <w:p w14:paraId="77010D4F" w14:textId="77777777" w:rsidR="005B152F" w:rsidRDefault="001D7F67" w:rsidP="00E83754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C4CB4" wp14:editId="22475A8D">
                <wp:simplePos x="0" y="0"/>
                <wp:positionH relativeFrom="column">
                  <wp:posOffset>-51435</wp:posOffset>
                </wp:positionH>
                <wp:positionV relativeFrom="paragraph">
                  <wp:posOffset>48895</wp:posOffset>
                </wp:positionV>
                <wp:extent cx="6181725" cy="1762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1F3A84A" id="角丸四角形 2" o:spid="_x0000_s1026" style="position:absolute;left:0;text-align:left;margin-left:-4.05pt;margin-top:3.85pt;width:486.7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" fillcolor="white [3201]" strokecolor="black [3213]" strokeweight="2pt"/>
            </w:pict>
          </mc:Fallback>
        </mc:AlternateContent>
      </w:r>
    </w:p>
    <w:p w14:paraId="7E6883AF" w14:textId="77777777" w:rsidR="00400A25" w:rsidRPr="005319C4" w:rsidRDefault="00400A25" w:rsidP="00400A25">
      <w:pPr>
        <w:snapToGrid w:val="0"/>
        <w:spacing w:line="276" w:lineRule="auto"/>
        <w:ind w:leftChars="49" w:left="618" w:rightChars="-67" w:right="-166" w:hangingChars="200" w:hanging="497"/>
        <w:rPr>
          <w:rFonts w:asciiTheme="minorEastAsia" w:eastAsiaTheme="minorEastAsia" w:hAnsiTheme="minorEastAsia"/>
        </w:rPr>
      </w:pPr>
      <w:r w:rsidRPr="001D7F67">
        <w:rPr>
          <w:rFonts w:asciiTheme="minorEastAsia" w:eastAsiaTheme="minorEastAsia" w:hAnsiTheme="minorEastAsia" w:hint="eastAsia"/>
          <w:b/>
          <w:color w:val="FF0000"/>
        </w:rPr>
        <w:t xml:space="preserve">(注)　</w:t>
      </w:r>
      <w:r>
        <w:rPr>
          <w:rFonts w:asciiTheme="minorEastAsia" w:eastAsiaTheme="minorEastAsia" w:hAnsiTheme="minorEastAsia" w:hint="eastAsia"/>
          <w:b/>
          <w:color w:val="FF0000"/>
        </w:rPr>
        <w:t>届出のあった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送達場所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に送付された書類は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あなたが実際に書類を受け取らなくても受け取ったものとみなし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手続が進行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することがあるので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確実に受け取るようにして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ください。</w:t>
      </w:r>
      <w:r w:rsidRPr="001D7F67">
        <w:rPr>
          <w:rFonts w:asciiTheme="minorEastAsia" w:eastAsiaTheme="minorEastAsia" w:hAnsiTheme="minorEastAsia" w:hint="eastAsia"/>
        </w:rPr>
        <w:t>詳しくは</w:t>
      </w:r>
      <w:r w:rsidR="007F5199">
        <w:rPr>
          <w:rFonts w:asciiTheme="minorEastAsia" w:eastAsiaTheme="minorEastAsia" w:hAnsiTheme="minorEastAsia" w:hint="eastAsia"/>
        </w:rPr>
        <w:t>、</w:t>
      </w:r>
      <w:r w:rsidRPr="001D7F67">
        <w:rPr>
          <w:rFonts w:asciiTheme="minorEastAsia" w:eastAsiaTheme="minorEastAsia" w:hAnsiTheme="minorEastAsia" w:hint="eastAsia"/>
        </w:rPr>
        <w:t>「裁判所に書面を提出される方へ」と題する書面をお読みください。</w:t>
      </w:r>
    </w:p>
    <w:p w14:paraId="71AEA824" w14:textId="7ACED844" w:rsidR="00400A25" w:rsidRPr="00244C0C" w:rsidRDefault="00186AC3" w:rsidP="00186AC3">
      <w:pPr>
        <w:snapToGrid w:val="0"/>
        <w:ind w:leftChars="250" w:left="619" w:rightChars="-136" w:right="-337" w:firstLineChars="100" w:firstLine="249"/>
        <w:rPr>
          <w:b/>
          <w:color w:val="FF0000"/>
        </w:rPr>
      </w:pPr>
      <w:r>
        <w:rPr>
          <w:rFonts w:hint="eastAsia"/>
          <w:b/>
          <w:color w:val="FF0000"/>
          <w:u w:val="single"/>
        </w:rPr>
        <w:t>下記の情報を知られることで、あなたやあなたのお子さんなどが社会生活を営むのに著しい支障（例：生命身体に危険が及ぶ可能性が高い</w:t>
      </w:r>
      <w:r w:rsidR="000725F3">
        <w:rPr>
          <w:rFonts w:hint="eastAsia"/>
          <w:b/>
          <w:color w:val="FF0000"/>
          <w:u w:val="single"/>
        </w:rPr>
        <w:t>など</w:t>
      </w:r>
      <w:r>
        <w:rPr>
          <w:rFonts w:hint="eastAsia"/>
          <w:b/>
          <w:color w:val="FF0000"/>
          <w:u w:val="single"/>
        </w:rPr>
        <w:t>）が生じる</w:t>
      </w:r>
      <w:r w:rsidR="005F704B">
        <w:rPr>
          <w:rFonts w:hint="eastAsia"/>
          <w:b/>
          <w:color w:val="FF0000"/>
          <w:u w:val="single"/>
        </w:rPr>
        <w:t>おそ</w:t>
      </w:r>
      <w:r>
        <w:rPr>
          <w:rFonts w:hint="eastAsia"/>
          <w:b/>
          <w:color w:val="FF0000"/>
          <w:u w:val="single"/>
        </w:rPr>
        <w:t>れがある場合は</w:t>
      </w:r>
      <w:r w:rsidR="007F5199" w:rsidRPr="007F5199">
        <w:rPr>
          <w:rFonts w:hint="eastAsia"/>
          <w:b/>
          <w:color w:val="FF0000"/>
        </w:rPr>
        <w:t>お申し出</w:t>
      </w:r>
      <w:r w:rsidR="00400A25" w:rsidRPr="00244C0C">
        <w:rPr>
          <w:rFonts w:hint="eastAsia"/>
          <w:b/>
          <w:color w:val="FF0000"/>
        </w:rPr>
        <w:t>ください。</w:t>
      </w:r>
    </w:p>
    <w:p w14:paraId="547551EE" w14:textId="77777777" w:rsidR="005B152F" w:rsidRPr="007F5199" w:rsidRDefault="005B152F" w:rsidP="00400A25">
      <w:pPr>
        <w:snapToGrid w:val="0"/>
        <w:spacing w:line="276" w:lineRule="auto"/>
        <w:ind w:rightChars="-67" w:right="-166"/>
        <w:rPr>
          <w:rFonts w:asciiTheme="majorEastAsia" w:eastAsiaTheme="majorEastAsia" w:hAnsiTheme="majorEastAsia"/>
          <w:b/>
          <w:color w:val="FF0000"/>
        </w:rPr>
      </w:pPr>
    </w:p>
    <w:p w14:paraId="33D5042F" w14:textId="77777777" w:rsidR="00244C0C" w:rsidRDefault="00244C0C" w:rsidP="00244C0C">
      <w:pPr>
        <w:adjustRightInd/>
        <w:ind w:right="496"/>
        <w:jc w:val="right"/>
        <w:rPr>
          <w:sz w:val="18"/>
          <w:szCs w:val="18"/>
        </w:rPr>
      </w:pPr>
    </w:p>
    <w:p w14:paraId="0E0E480F" w14:textId="77777777" w:rsidR="00183867" w:rsidRDefault="002B16D1" w:rsidP="00244C0C">
      <w:pPr>
        <w:tabs>
          <w:tab w:val="right" w:pos="9411"/>
        </w:tabs>
        <w:adjustRightInd/>
      </w:pPr>
      <w:r>
        <w:rPr>
          <w:rFonts w:hint="eastAsia"/>
        </w:rPr>
        <w:t>本件につき</w:t>
      </w:r>
      <w:r w:rsidR="007F5199">
        <w:rPr>
          <w:rFonts w:hint="eastAsia"/>
        </w:rPr>
        <w:t>、</w:t>
      </w:r>
      <w:r>
        <w:rPr>
          <w:rFonts w:hint="eastAsia"/>
        </w:rPr>
        <w:t>次のとおり</w:t>
      </w:r>
      <w:r w:rsidR="00183867">
        <w:rPr>
          <w:rFonts w:hint="eastAsia"/>
        </w:rPr>
        <w:t>送達場所等の届出を行います。</w:t>
      </w:r>
      <w:r w:rsidR="001D7F67">
        <w:tab/>
      </w:r>
    </w:p>
    <w:p w14:paraId="54EF17C7" w14:textId="77777777" w:rsidR="00E718D1" w:rsidRPr="00BB58A9" w:rsidRDefault="00E718D1">
      <w:pPr>
        <w:adjustRightInd/>
      </w:pPr>
    </w:p>
    <w:p w14:paraId="73700D33" w14:textId="77777777" w:rsidR="008D14C2" w:rsidRPr="00482142" w:rsidRDefault="002B16D1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8D14C2" w:rsidRPr="00482142">
        <w:rPr>
          <w:rFonts w:asciiTheme="majorEastAsia" w:eastAsiaTheme="majorEastAsia" w:hAnsiTheme="majorEastAsia" w:hint="eastAsia"/>
          <w:b/>
        </w:rPr>
        <w:t xml:space="preserve">　送達場所</w:t>
      </w:r>
      <w:r w:rsidR="00482142" w:rsidRPr="00482142">
        <w:rPr>
          <w:rFonts w:asciiTheme="majorEastAsia" w:eastAsiaTheme="majorEastAsia" w:hAnsiTheme="majorEastAsia" w:hint="eastAsia"/>
          <w:b/>
        </w:rPr>
        <w:t>（書類の送付先）</w:t>
      </w:r>
      <w:r w:rsidR="008D14C2" w:rsidRPr="00482142">
        <w:rPr>
          <w:rFonts w:asciiTheme="majorEastAsia" w:eastAsiaTheme="majorEastAsia" w:hAnsiTheme="majorEastAsia" w:hint="eastAsia"/>
          <w:b/>
        </w:rPr>
        <w:t>の届出</w:t>
      </w:r>
    </w:p>
    <w:p w14:paraId="2CB74A8D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A668D5">
        <w:rPr>
          <w:rFonts w:hint="eastAsia"/>
        </w:rPr>
        <w:t>の住所と同じである（</w:t>
      </w:r>
      <w:r w:rsidR="00A668D5" w:rsidRPr="00A668D5">
        <w:rPr>
          <w:rFonts w:hint="eastAsia"/>
          <w:u w:val="wave"/>
        </w:rPr>
        <w:t>以下の住所の記載は不要です</w:t>
      </w:r>
      <w:r w:rsidR="00A668D5">
        <w:rPr>
          <w:rFonts w:hint="eastAsia"/>
        </w:rPr>
        <w:t>。）。</w:t>
      </w:r>
    </w:p>
    <w:p w14:paraId="0EB3C1CB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482142">
        <w:rPr>
          <w:rFonts w:hint="eastAsia"/>
        </w:rPr>
        <w:t>の住所以外（</w:t>
      </w:r>
      <w:r w:rsidR="00FB2398">
        <w:rPr>
          <w:rFonts w:hint="eastAsia"/>
        </w:rPr>
        <w:t>勤務</w:t>
      </w:r>
      <w:r w:rsidR="00482142">
        <w:rPr>
          <w:rFonts w:hint="eastAsia"/>
        </w:rPr>
        <w:t>先</w:t>
      </w:r>
      <w:r w:rsidR="007F5199">
        <w:rPr>
          <w:rFonts w:hint="eastAsia"/>
        </w:rPr>
        <w:t>、</w:t>
      </w:r>
      <w:r w:rsidR="00482142">
        <w:rPr>
          <w:rFonts w:hint="eastAsia"/>
        </w:rPr>
        <w:t>実家など）</w:t>
      </w:r>
    </w:p>
    <w:p w14:paraId="211E2F90" w14:textId="77777777" w:rsidR="008D14C2" w:rsidRDefault="008D14C2" w:rsidP="00250038">
      <w:pPr>
        <w:adjustRightInd/>
        <w:ind w:rightChars="-146" w:right="-362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 xml:space="preserve">郵便番号　</w:t>
      </w:r>
      <w:r>
        <w:rPr>
          <w:rFonts w:hint="eastAsia"/>
          <w:u w:val="thick" w:color="000000"/>
        </w:rPr>
        <w:t xml:space="preserve">　　　－　　　　　</w:t>
      </w:r>
    </w:p>
    <w:p w14:paraId="1E135E3D" w14:textId="77777777" w:rsidR="002F7995" w:rsidRPr="00E149DB" w:rsidRDefault="002F7995">
      <w:pPr>
        <w:adjustRightInd/>
      </w:pPr>
    </w:p>
    <w:p w14:paraId="6813031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>住所</w:t>
      </w:r>
      <w:r w:rsidR="005B0277">
        <w:rPr>
          <w:rFonts w:hint="eastAsia"/>
        </w:rPr>
        <w:t xml:space="preserve">　　</w:t>
      </w:r>
      <w:r>
        <w:rPr>
          <w:rFonts w:hint="eastAsia"/>
          <w:u w:val="thick" w:color="000000"/>
        </w:rPr>
        <w:t xml:space="preserve">　　　　　　　　　　　　　　　　　　　　　　　　　　　　　　</w:t>
      </w:r>
      <w:r w:rsidR="00C142EE">
        <w:rPr>
          <w:rFonts w:hint="eastAsia"/>
          <w:u w:val="thick" w:color="000000"/>
        </w:rPr>
        <w:t xml:space="preserve">　</w:t>
      </w:r>
    </w:p>
    <w:p w14:paraId="3C6AFE72" w14:textId="77777777" w:rsidR="0011186D" w:rsidRDefault="0011186D" w:rsidP="00B81888">
      <w:pPr>
        <w:adjustRightInd/>
        <w:rPr>
          <w:rFonts w:hAnsi="Times New Roman" w:cs="Times New Roman"/>
          <w:spacing w:val="6"/>
        </w:rPr>
      </w:pPr>
    </w:p>
    <w:p w14:paraId="6FB03ADF" w14:textId="77777777" w:rsidR="00482142" w:rsidRPr="00027C01" w:rsidRDefault="00400A25" w:rsidP="00400A25">
      <w:pPr>
        <w:adjustRightInd/>
        <w:ind w:firstLineChars="200" w:firstLine="479"/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cs="Times New Roman" w:hint="eastAsia"/>
          <w:spacing w:val="6"/>
          <w:sz w:val="22"/>
          <w:szCs w:val="22"/>
        </w:rPr>
        <w:t>送達場所とあなたの関係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（□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就業場所(</w:t>
      </w:r>
      <w:r w:rsidR="00FB2398" w:rsidRPr="00027C01">
        <w:rPr>
          <w:rFonts w:hAnsi="Times New Roman" w:cs="Times New Roman" w:hint="eastAsia"/>
          <w:spacing w:val="6"/>
          <w:sz w:val="22"/>
          <w:szCs w:val="22"/>
        </w:rPr>
        <w:t>勤務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先)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 xml:space="preserve">□実家□　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 xml:space="preserve">　</w:t>
      </w:r>
      <w:r w:rsidR="00027C01">
        <w:rPr>
          <w:rFonts w:hAnsi="Times New Roman" w:cs="Times New Roman" w:hint="eastAsia"/>
          <w:spacing w:val="6"/>
          <w:sz w:val="22"/>
          <w:szCs w:val="22"/>
        </w:rPr>
        <w:t xml:space="preserve">　　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）</w:t>
      </w:r>
    </w:p>
    <w:p w14:paraId="56CF6696" w14:textId="77777777" w:rsidR="00400A25" w:rsidRDefault="00B81888" w:rsidP="00B81888">
      <w:pPr>
        <w:adjustRightInd/>
        <w:rPr>
          <w:rFonts w:hAnsi="Times New Roman" w:cs="Times New Roman"/>
          <w:b/>
          <w:spacing w:val="6"/>
          <w:sz w:val="18"/>
          <w:szCs w:val="18"/>
        </w:rPr>
      </w:pPr>
      <w:r w:rsidRPr="00B81888">
        <w:rPr>
          <w:rFonts w:hAnsi="Times New Roman" w:cs="Times New Roman" w:hint="eastAsia"/>
          <w:b/>
          <w:spacing w:val="6"/>
          <w:sz w:val="18"/>
          <w:szCs w:val="18"/>
        </w:rPr>
        <w:t>（注）</w:t>
      </w: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１　</w:t>
      </w:r>
      <w:r w:rsidR="00400A25">
        <w:rPr>
          <w:rFonts w:hAnsi="Times New Roman" w:cs="Times New Roman" w:hint="eastAsia"/>
          <w:b/>
          <w:spacing w:val="6"/>
          <w:sz w:val="18"/>
          <w:szCs w:val="18"/>
        </w:rPr>
        <w:t>開示に支障がある住所を送達場所とすることは避けてください。</w:t>
      </w:r>
    </w:p>
    <w:p w14:paraId="309F229F" w14:textId="77777777" w:rsidR="00186AC3" w:rsidRDefault="00400A25" w:rsidP="00400A25">
      <w:pPr>
        <w:adjustRightInd/>
        <w:ind w:firstLineChars="300" w:firstLine="601"/>
        <w:rPr>
          <w:rFonts w:hAnsi="Times New Roman" w:cs="Times New Roman"/>
          <w:b/>
          <w:spacing w:val="6"/>
          <w:sz w:val="18"/>
          <w:szCs w:val="18"/>
        </w:rPr>
      </w:pP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２　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就業場所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（勤務先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）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を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届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け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出た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場合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には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裁判所名の封書が勤務先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に届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くた</w:t>
      </w:r>
      <w:r w:rsidR="00C31D7C">
        <w:rPr>
          <w:rFonts w:hAnsi="Times New Roman" w:cs="Times New Roman" w:hint="eastAsia"/>
          <w:b/>
          <w:spacing w:val="6"/>
          <w:sz w:val="18"/>
          <w:szCs w:val="18"/>
        </w:rPr>
        <w:t>め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2A3D25" w:rsidRPr="00316CF0">
        <w:rPr>
          <w:rFonts w:hAnsi="Times New Roman" w:cs="Times New Roman" w:hint="eastAsia"/>
          <w:b/>
          <w:spacing w:val="6"/>
          <w:sz w:val="18"/>
          <w:szCs w:val="18"/>
        </w:rPr>
        <w:t>当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裁判所</w:t>
      </w:r>
    </w:p>
    <w:p w14:paraId="6D9F5FC8" w14:textId="1EC96E74" w:rsidR="00B81888" w:rsidRPr="00482142" w:rsidRDefault="002A3D25" w:rsidP="00186AC3">
      <w:pPr>
        <w:adjustRightInd/>
        <w:ind w:firstLineChars="400" w:firstLine="801"/>
        <w:rPr>
          <w:rFonts w:hAnsi="Times New Roman" w:cs="Times New Roman"/>
          <w:spacing w:val="6"/>
        </w:rPr>
      </w:pPr>
      <w:r w:rsidRPr="00316CF0">
        <w:rPr>
          <w:rFonts w:hAnsi="Times New Roman" w:cs="Times New Roman" w:hint="eastAsia"/>
          <w:b/>
          <w:spacing w:val="6"/>
          <w:sz w:val="18"/>
          <w:szCs w:val="18"/>
        </w:rPr>
        <w:t>に係属する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調停事件等がある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こと</w:t>
      </w:r>
      <w:r w:rsidR="00C31D7C" w:rsidRPr="00316CF0">
        <w:rPr>
          <w:rFonts w:hAnsi="Times New Roman" w:cs="Times New Roman" w:hint="eastAsia"/>
          <w:b/>
          <w:spacing w:val="6"/>
          <w:sz w:val="18"/>
          <w:szCs w:val="18"/>
        </w:rPr>
        <w:t>が勤務先に知られる可能性があります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。</w:t>
      </w:r>
    </w:p>
    <w:p w14:paraId="162A6CF3" w14:textId="77777777" w:rsidR="00C202CC" w:rsidRDefault="00400A25" w:rsidP="00C202CC">
      <w:pPr>
        <w:adjustRightInd/>
        <w:ind w:leftChars="169" w:left="419" w:firstLineChars="100" w:firstLine="188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３</w:t>
      </w:r>
      <w:r w:rsidR="00250038" w:rsidRPr="00B81888">
        <w:rPr>
          <w:rFonts w:hint="eastAsia"/>
          <w:b/>
          <w:sz w:val="18"/>
          <w:szCs w:val="18"/>
        </w:rPr>
        <w:t xml:space="preserve">　</w:t>
      </w:r>
      <w:r w:rsidR="00250038" w:rsidRPr="00B81888">
        <w:rPr>
          <w:b/>
          <w:sz w:val="18"/>
          <w:szCs w:val="18"/>
        </w:rPr>
        <w:t>あな</w:t>
      </w:r>
      <w:r w:rsidR="00250038" w:rsidRPr="00250038">
        <w:rPr>
          <w:b/>
          <w:sz w:val="18"/>
          <w:szCs w:val="18"/>
        </w:rPr>
        <w:t>たが実際にはいない場所を送達場所として指定する場合には</w:t>
      </w:r>
      <w:r w:rsidR="007F5199">
        <w:rPr>
          <w:rFonts w:hint="eastAsia"/>
          <w:b/>
          <w:sz w:val="18"/>
          <w:szCs w:val="18"/>
        </w:rPr>
        <w:t>、</w:t>
      </w:r>
      <w:r w:rsidR="00250038" w:rsidRPr="00250038">
        <w:rPr>
          <w:b/>
          <w:sz w:val="18"/>
          <w:szCs w:val="18"/>
        </w:rPr>
        <w:t>「送達受取人の届出」が</w:t>
      </w:r>
      <w:r w:rsidR="00C202CC">
        <w:rPr>
          <w:rFonts w:hint="eastAsia"/>
          <w:b/>
          <w:sz w:val="18"/>
          <w:szCs w:val="18"/>
        </w:rPr>
        <w:t>必</w:t>
      </w:r>
      <w:r w:rsidR="00250038" w:rsidRPr="00250038">
        <w:rPr>
          <w:b/>
          <w:sz w:val="18"/>
          <w:szCs w:val="18"/>
        </w:rPr>
        <w:t>要</w:t>
      </w:r>
    </w:p>
    <w:p w14:paraId="74A27254" w14:textId="63FFF65E" w:rsidR="00A668D5" w:rsidRDefault="00250038" w:rsidP="00C202CC">
      <w:pPr>
        <w:adjustRightInd/>
        <w:ind w:leftChars="169" w:left="419" w:firstLineChars="200" w:firstLine="377"/>
        <w:rPr>
          <w:szCs w:val="21"/>
        </w:rPr>
      </w:pPr>
      <w:r w:rsidRPr="00250038">
        <w:rPr>
          <w:b/>
          <w:sz w:val="18"/>
          <w:szCs w:val="18"/>
        </w:rPr>
        <w:t>です。</w:t>
      </w:r>
      <w:r w:rsidR="000742A3">
        <w:rPr>
          <w:rFonts w:hint="eastAsia"/>
          <w:b/>
          <w:sz w:val="18"/>
          <w:szCs w:val="18"/>
        </w:rPr>
        <w:t>送達場所や送達受取人は</w:t>
      </w:r>
      <w:r w:rsidR="007F5199">
        <w:rPr>
          <w:rFonts w:hint="eastAsia"/>
          <w:b/>
          <w:sz w:val="18"/>
          <w:szCs w:val="18"/>
        </w:rPr>
        <w:t>、</w:t>
      </w:r>
      <w:r w:rsidR="000742A3">
        <w:rPr>
          <w:rFonts w:hint="eastAsia"/>
          <w:b/>
          <w:sz w:val="18"/>
          <w:szCs w:val="18"/>
        </w:rPr>
        <w:t>あなたと関係</w:t>
      </w:r>
      <w:r w:rsidR="00F53514">
        <w:rPr>
          <w:rFonts w:hint="eastAsia"/>
          <w:b/>
          <w:sz w:val="18"/>
          <w:szCs w:val="18"/>
        </w:rPr>
        <w:t>が</w:t>
      </w:r>
      <w:r w:rsidR="00C202CC">
        <w:rPr>
          <w:rFonts w:hint="eastAsia"/>
          <w:b/>
          <w:sz w:val="18"/>
          <w:szCs w:val="18"/>
        </w:rPr>
        <w:t>ない</w:t>
      </w:r>
      <w:r w:rsidR="000742A3">
        <w:rPr>
          <w:rFonts w:hint="eastAsia"/>
          <w:b/>
          <w:sz w:val="18"/>
          <w:szCs w:val="18"/>
        </w:rPr>
        <w:t>場所や人</w:t>
      </w:r>
      <w:r w:rsidR="00C202CC">
        <w:rPr>
          <w:rFonts w:hint="eastAsia"/>
          <w:b/>
          <w:sz w:val="18"/>
          <w:szCs w:val="18"/>
        </w:rPr>
        <w:t>物</w:t>
      </w:r>
      <w:r w:rsidR="000742A3">
        <w:rPr>
          <w:rFonts w:hint="eastAsia"/>
          <w:b/>
          <w:sz w:val="18"/>
          <w:szCs w:val="18"/>
        </w:rPr>
        <w:t>を指定</w:t>
      </w:r>
      <w:r w:rsidR="00C202CC">
        <w:rPr>
          <w:rFonts w:hint="eastAsia"/>
          <w:b/>
          <w:sz w:val="18"/>
          <w:szCs w:val="18"/>
        </w:rPr>
        <w:t>することは</w:t>
      </w:r>
      <w:r w:rsidR="000742A3">
        <w:rPr>
          <w:rFonts w:hint="eastAsia"/>
          <w:b/>
          <w:sz w:val="18"/>
          <w:szCs w:val="18"/>
        </w:rPr>
        <w:t>できません</w:t>
      </w:r>
      <w:r w:rsidR="00C202CC">
        <w:rPr>
          <w:rFonts w:hint="eastAsia"/>
          <w:b/>
          <w:sz w:val="18"/>
          <w:szCs w:val="18"/>
        </w:rPr>
        <w:t>。</w:t>
      </w:r>
    </w:p>
    <w:p w14:paraId="1708E85E" w14:textId="77777777" w:rsidR="00A668D5" w:rsidRPr="00F53514" w:rsidRDefault="00A668D5" w:rsidP="00250038">
      <w:pPr>
        <w:snapToGrid w:val="0"/>
        <w:ind w:left="656" w:rightChars="-146" w:right="-362" w:hangingChars="265" w:hanging="656"/>
        <w:rPr>
          <w:szCs w:val="21"/>
        </w:rPr>
      </w:pPr>
    </w:p>
    <w:p w14:paraId="4BC72EB2" w14:textId="77777777" w:rsidR="00250038" w:rsidRPr="00250038" w:rsidRDefault="00250038" w:rsidP="00A668D5">
      <w:pPr>
        <w:snapToGrid w:val="0"/>
        <w:ind w:leftChars="200" w:left="656" w:rightChars="-146" w:right="-362" w:hangingChars="65" w:hanging="161"/>
      </w:pPr>
      <w:r w:rsidRPr="00250038">
        <w:t>送達受取人氏名</w:t>
      </w:r>
      <w:r w:rsidR="005B0277">
        <w:rPr>
          <w:rFonts w:hint="eastAsia"/>
        </w:rPr>
        <w:t xml:space="preserve">　</w:t>
      </w:r>
      <w:r w:rsidRPr="00250038">
        <w:rPr>
          <w:rFonts w:hint="eastAsia"/>
          <w:u w:val="thick"/>
        </w:rPr>
        <w:t xml:space="preserve">　　　　　　　</w:t>
      </w:r>
      <w:r w:rsidRPr="00250038">
        <w:t xml:space="preserve">（あなたとの関係： </w:t>
      </w:r>
      <w:r w:rsidRPr="008652B2">
        <w:rPr>
          <w:rFonts w:hint="eastAsia"/>
          <w:u w:val="thick"/>
        </w:rPr>
        <w:t xml:space="preserve">　　　　　　　</w:t>
      </w:r>
      <w:r w:rsidRPr="00250038">
        <w:t>）</w:t>
      </w:r>
    </w:p>
    <w:p w14:paraId="3357469F" w14:textId="77777777" w:rsidR="008D14C2" w:rsidRDefault="008D14C2">
      <w:pPr>
        <w:adjustRightInd/>
        <w:rPr>
          <w:rFonts w:hAnsi="Times New Roman" w:cs="Times New Roman"/>
          <w:spacing w:val="6"/>
        </w:rPr>
      </w:pPr>
    </w:p>
    <w:p w14:paraId="363D0114" w14:textId="77777777" w:rsidR="00E149DB" w:rsidRPr="00E149DB" w:rsidRDefault="002B16D1" w:rsidP="00E149DB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cs="Times New Roman" w:hint="eastAsia"/>
          <w:b/>
          <w:spacing w:val="6"/>
        </w:rPr>
        <w:t>２</w:t>
      </w:r>
      <w:r w:rsidR="00E149DB" w:rsidRPr="00E149DB">
        <w:rPr>
          <w:rFonts w:asciiTheme="majorEastAsia" w:eastAsiaTheme="majorEastAsia" w:hAnsiTheme="majorEastAsia" w:cs="Times New Roman" w:hint="eastAsia"/>
          <w:b/>
          <w:spacing w:val="6"/>
        </w:rPr>
        <w:t xml:space="preserve">　日中昼間の連絡先</w:t>
      </w:r>
    </w:p>
    <w:p w14:paraId="5D5F2266" w14:textId="77777777" w:rsidR="00106726" w:rsidRDefault="00E149DB">
      <w:pPr>
        <w:adjustRightInd/>
      </w:pPr>
      <w:r>
        <w:rPr>
          <w:rFonts w:hint="eastAsia"/>
        </w:rPr>
        <w:t xml:space="preserve">　</w:t>
      </w:r>
      <w:r w:rsidR="00106726">
        <w:rPr>
          <w:rFonts w:hint="eastAsia"/>
        </w:rPr>
        <w:t>□</w:t>
      </w:r>
      <w:r>
        <w:rPr>
          <w:rFonts w:hint="eastAsia"/>
        </w:rPr>
        <w:t>携帯電話</w:t>
      </w:r>
      <w:r w:rsidR="00106726">
        <w:rPr>
          <w:rFonts w:hint="eastAsia"/>
        </w:rPr>
        <w:t xml:space="preserve">　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>
        <w:rPr>
          <w:rFonts w:hint="eastAsia"/>
          <w:u w:val="thick" w:color="000000"/>
        </w:rPr>
        <w:t xml:space="preserve">　　　－　　　－　　　</w:t>
      </w:r>
    </w:p>
    <w:p w14:paraId="25B77D7F" w14:textId="77777777" w:rsidR="00E149DB" w:rsidRPr="00E149DB" w:rsidRDefault="00106726" w:rsidP="00106726">
      <w:pPr>
        <w:adjustRightInd/>
        <w:ind w:firstLineChars="100" w:firstLine="248"/>
        <w:rPr>
          <w:rFonts w:hAnsi="Times New Roman" w:cs="Times New Roman"/>
          <w:spacing w:val="6"/>
        </w:rPr>
      </w:pPr>
      <w:r>
        <w:rPr>
          <w:rFonts w:hint="eastAsia"/>
        </w:rPr>
        <w:t>□固定電話（□自宅／□勤務先）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 w:rsidR="00E149DB">
        <w:rPr>
          <w:rFonts w:hint="eastAsia"/>
          <w:u w:val="thick" w:color="000000"/>
        </w:rPr>
        <w:t xml:space="preserve">　　　－　　　－　　　</w:t>
      </w:r>
    </w:p>
    <w:p w14:paraId="0B562DD5" w14:textId="77777777" w:rsidR="00E149DB" w:rsidRPr="00F65B34" w:rsidRDefault="00E149DB">
      <w:pPr>
        <w:adjustRightInd/>
        <w:rPr>
          <w:rFonts w:hAnsi="Times New Roman" w:cs="Times New Roman"/>
          <w:spacing w:val="6"/>
        </w:rPr>
      </w:pPr>
    </w:p>
    <w:p w14:paraId="0428FCCE" w14:textId="77777777" w:rsidR="002B16D1" w:rsidRDefault="002B16D1">
      <w:pPr>
        <w:adjustRightInd/>
      </w:pPr>
    </w:p>
    <w:p w14:paraId="337715B2" w14:textId="77777777" w:rsidR="002B16D1" w:rsidRDefault="002B16D1">
      <w:pPr>
        <w:adjustRightInd/>
      </w:pPr>
    </w:p>
    <w:p w14:paraId="7A88239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B327C">
        <w:rPr>
          <w:rFonts w:hint="eastAsia"/>
        </w:rPr>
        <w:t>令和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日　</w:t>
      </w:r>
    </w:p>
    <w:p w14:paraId="53CAD842" w14:textId="77777777" w:rsidR="002F7995" w:rsidRPr="002F7995" w:rsidRDefault="002F7995">
      <w:pPr>
        <w:adjustRightInd/>
      </w:pPr>
    </w:p>
    <w:p w14:paraId="27D74BFF" w14:textId="77777777" w:rsidR="008652B2" w:rsidRDefault="00482142" w:rsidP="00400A25">
      <w:pPr>
        <w:ind w:firstLineChars="1400" w:firstLine="3467"/>
      </w:pPr>
      <w:r>
        <w:rPr>
          <w:rFonts w:ascii="ＭＳ ゴシック" w:eastAsia="ＭＳ ゴシック" w:hAnsi="ＭＳ ゴシック" w:hint="eastAsia"/>
        </w:rPr>
        <w:t>申立人</w:t>
      </w:r>
      <w:r w:rsidR="00FB2398">
        <w:rPr>
          <w:rFonts w:ascii="ＭＳ ゴシック" w:eastAsia="ＭＳ ゴシック" w:hAnsi="ＭＳ ゴシック" w:hint="eastAsia"/>
        </w:rPr>
        <w:t xml:space="preserve">　</w:t>
      </w:r>
      <w:r w:rsidR="003274F0">
        <w:rPr>
          <w:rFonts w:ascii="ＭＳ ゴシック" w:eastAsia="ＭＳ ゴシック" w:hAnsi="ＭＳ ゴシック" w:hint="eastAsia"/>
        </w:rPr>
        <w:t xml:space="preserve">　</w:t>
      </w:r>
      <w:r w:rsidR="008652B2" w:rsidRPr="007F5100">
        <w:rPr>
          <w:rFonts w:ascii="ＭＳ ゴシック" w:eastAsia="ＭＳ ゴシック" w:hAnsi="ＭＳ ゴシック" w:hint="eastAsia"/>
        </w:rPr>
        <w:t>氏名：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AB64CC" w:rsidRPr="00FB2398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  <w:r w:rsidR="008652B2" w:rsidRPr="00FB2398">
        <w:rPr>
          <w:rFonts w:hint="eastAsia"/>
          <w:u w:val="dotted"/>
        </w:rPr>
        <w:t></w:t>
      </w:r>
    </w:p>
    <w:p w14:paraId="098B3E52" w14:textId="77777777" w:rsidR="008D14C2" w:rsidRPr="002F7995" w:rsidRDefault="008D14C2">
      <w:pPr>
        <w:adjustRightInd/>
        <w:rPr>
          <w:rFonts w:hAnsi="Times New Roman" w:cs="Times New Roman"/>
          <w:spacing w:val="6"/>
        </w:rPr>
      </w:pPr>
    </w:p>
    <w:p w14:paraId="3DE28A9C" w14:textId="77777777" w:rsidR="005B0277" w:rsidRDefault="008D14C2" w:rsidP="00466205">
      <w:pPr>
        <w:adjustRightInd/>
      </w:pPr>
      <w:r>
        <w:rPr>
          <w:rFonts w:hint="eastAsia"/>
        </w:rPr>
        <w:t xml:space="preserve">　</w:t>
      </w:r>
      <w:r w:rsidR="008802CF">
        <w:rPr>
          <w:rFonts w:hint="eastAsia"/>
        </w:rPr>
        <w:t>金沢</w:t>
      </w:r>
      <w:r w:rsidR="00832403">
        <w:rPr>
          <w:rFonts w:hint="eastAsia"/>
        </w:rPr>
        <w:t xml:space="preserve">家庭裁判所　</w:t>
      </w:r>
      <w:r>
        <w:rPr>
          <w:rFonts w:hint="eastAsia"/>
        </w:rPr>
        <w:t>御中</w:t>
      </w:r>
    </w:p>
    <w:sectPr w:rsidR="005B0277" w:rsidSect="005B1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80" w:right="794" w:bottom="680" w:left="1701" w:header="720" w:footer="720" w:gutter="0"/>
      <w:pgNumType w:start="1"/>
      <w:cols w:space="720"/>
      <w:noEndnote/>
      <w:docGrid w:type="linesAndChars" w:linePitch="329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70780" w14:textId="77777777" w:rsidR="00BF20B8" w:rsidRDefault="00BF20B8">
      <w:r>
        <w:separator/>
      </w:r>
    </w:p>
  </w:endnote>
  <w:endnote w:type="continuationSeparator" w:id="0">
    <w:p w14:paraId="2998B01E" w14:textId="77777777" w:rsidR="00BF20B8" w:rsidRDefault="00BF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4419B" w14:textId="77777777" w:rsidR="00DA3F42" w:rsidRDefault="00DA3F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3946" w14:textId="77777777" w:rsidR="00AB64CC" w:rsidRDefault="00AB64CC">
    <w:pPr>
      <w:pStyle w:val="a5"/>
    </w:pPr>
    <w:r>
      <w:rPr>
        <w:rFonts w:hint="eastAsia"/>
      </w:rPr>
      <w:t xml:space="preserve">　　　　　　　　　　　　　　　　　　　　　　　　　　　　　　　　　　　　　</w:t>
    </w:r>
    <w:r w:rsidR="007F5199">
      <w:rPr>
        <w:rFonts w:hint="eastAsia"/>
      </w:rPr>
      <w:t>5.2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B214A" w14:textId="77777777" w:rsidR="00DA3F42" w:rsidRDefault="00DA3F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0F42" w14:textId="77777777" w:rsidR="00BF20B8" w:rsidRDefault="00BF20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D80ADC" w14:textId="77777777" w:rsidR="00BF20B8" w:rsidRDefault="00BF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9029" w14:textId="77777777" w:rsidR="00DA3F42" w:rsidRDefault="00DA3F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8084" w14:textId="77777777" w:rsidR="00DA3F42" w:rsidRDefault="00DA3F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08F20" w14:textId="77777777" w:rsidR="00DA3F42" w:rsidRDefault="00DA3F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937"/>
    <w:multiLevelType w:val="hybridMultilevel"/>
    <w:tmpl w:val="83D2B2A4"/>
    <w:lvl w:ilvl="0" w:tplc="0BA04B92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6246FF5"/>
    <w:multiLevelType w:val="hybridMultilevel"/>
    <w:tmpl w:val="0C84651E"/>
    <w:lvl w:ilvl="0" w:tplc="C4DEF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D378B"/>
    <w:multiLevelType w:val="hybridMultilevel"/>
    <w:tmpl w:val="A96ACF7E"/>
    <w:lvl w:ilvl="0" w:tplc="B1C2E3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B45BB"/>
    <w:multiLevelType w:val="hybridMultilevel"/>
    <w:tmpl w:val="CC80EC48"/>
    <w:lvl w:ilvl="0" w:tplc="AD120A84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4"/>
  <w:drawingGridVerticalSpacing w:val="329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2"/>
    <w:rsid w:val="00001D85"/>
    <w:rsid w:val="000026D3"/>
    <w:rsid w:val="00022B18"/>
    <w:rsid w:val="00027C01"/>
    <w:rsid w:val="00056A25"/>
    <w:rsid w:val="000725F3"/>
    <w:rsid w:val="000742A3"/>
    <w:rsid w:val="000E15BD"/>
    <w:rsid w:val="000E706E"/>
    <w:rsid w:val="00106726"/>
    <w:rsid w:val="0011186D"/>
    <w:rsid w:val="00136B6B"/>
    <w:rsid w:val="00183867"/>
    <w:rsid w:val="00186AC3"/>
    <w:rsid w:val="001D7F67"/>
    <w:rsid w:val="00201001"/>
    <w:rsid w:val="00244C0C"/>
    <w:rsid w:val="00250038"/>
    <w:rsid w:val="002543F1"/>
    <w:rsid w:val="00257F6A"/>
    <w:rsid w:val="002863F3"/>
    <w:rsid w:val="00286D77"/>
    <w:rsid w:val="002A1C87"/>
    <w:rsid w:val="002A2DA4"/>
    <w:rsid w:val="002A3D25"/>
    <w:rsid w:val="002A7E71"/>
    <w:rsid w:val="002B16D1"/>
    <w:rsid w:val="002B5EE8"/>
    <w:rsid w:val="002C4029"/>
    <w:rsid w:val="002F161D"/>
    <w:rsid w:val="002F7995"/>
    <w:rsid w:val="00300A6E"/>
    <w:rsid w:val="0031105A"/>
    <w:rsid w:val="00316CF0"/>
    <w:rsid w:val="00317EE7"/>
    <w:rsid w:val="003274F0"/>
    <w:rsid w:val="00336225"/>
    <w:rsid w:val="00365F2B"/>
    <w:rsid w:val="00396C93"/>
    <w:rsid w:val="003A24B9"/>
    <w:rsid w:val="003F3427"/>
    <w:rsid w:val="00400A25"/>
    <w:rsid w:val="00407427"/>
    <w:rsid w:val="00413A77"/>
    <w:rsid w:val="00463ADC"/>
    <w:rsid w:val="00466205"/>
    <w:rsid w:val="00482142"/>
    <w:rsid w:val="004827F7"/>
    <w:rsid w:val="00485AE5"/>
    <w:rsid w:val="004B327C"/>
    <w:rsid w:val="004C09F5"/>
    <w:rsid w:val="004C6314"/>
    <w:rsid w:val="005004F9"/>
    <w:rsid w:val="00512402"/>
    <w:rsid w:val="00512C3E"/>
    <w:rsid w:val="00520A16"/>
    <w:rsid w:val="00522186"/>
    <w:rsid w:val="00550C54"/>
    <w:rsid w:val="005740C1"/>
    <w:rsid w:val="005A12F7"/>
    <w:rsid w:val="005B0277"/>
    <w:rsid w:val="005B152F"/>
    <w:rsid w:val="005C2E06"/>
    <w:rsid w:val="005D401B"/>
    <w:rsid w:val="005E436B"/>
    <w:rsid w:val="005E4CF4"/>
    <w:rsid w:val="005F5FFA"/>
    <w:rsid w:val="005F704B"/>
    <w:rsid w:val="006A5A62"/>
    <w:rsid w:val="006A75E0"/>
    <w:rsid w:val="006F61EC"/>
    <w:rsid w:val="007210F3"/>
    <w:rsid w:val="00735F50"/>
    <w:rsid w:val="00736E05"/>
    <w:rsid w:val="00774B1C"/>
    <w:rsid w:val="0077774E"/>
    <w:rsid w:val="00786328"/>
    <w:rsid w:val="007D7B70"/>
    <w:rsid w:val="007F5199"/>
    <w:rsid w:val="007F7CB2"/>
    <w:rsid w:val="00832403"/>
    <w:rsid w:val="00833084"/>
    <w:rsid w:val="008652B2"/>
    <w:rsid w:val="0086563B"/>
    <w:rsid w:val="008741E0"/>
    <w:rsid w:val="008802CF"/>
    <w:rsid w:val="00896297"/>
    <w:rsid w:val="008B3E7D"/>
    <w:rsid w:val="008B5CE3"/>
    <w:rsid w:val="008D14C2"/>
    <w:rsid w:val="00950E25"/>
    <w:rsid w:val="00981388"/>
    <w:rsid w:val="009B1D82"/>
    <w:rsid w:val="009B4A0F"/>
    <w:rsid w:val="009C0B5D"/>
    <w:rsid w:val="009C1AE4"/>
    <w:rsid w:val="009D0CFE"/>
    <w:rsid w:val="009E68F7"/>
    <w:rsid w:val="009F30A3"/>
    <w:rsid w:val="009F3A9B"/>
    <w:rsid w:val="009F55A6"/>
    <w:rsid w:val="00A015AA"/>
    <w:rsid w:val="00A02F34"/>
    <w:rsid w:val="00A34C2A"/>
    <w:rsid w:val="00A668D5"/>
    <w:rsid w:val="00A8265E"/>
    <w:rsid w:val="00A917C1"/>
    <w:rsid w:val="00AB64CC"/>
    <w:rsid w:val="00AC0563"/>
    <w:rsid w:val="00AC27C9"/>
    <w:rsid w:val="00AD790F"/>
    <w:rsid w:val="00AE1E5F"/>
    <w:rsid w:val="00B110A1"/>
    <w:rsid w:val="00B4139A"/>
    <w:rsid w:val="00B46AE4"/>
    <w:rsid w:val="00B81888"/>
    <w:rsid w:val="00BB58A9"/>
    <w:rsid w:val="00BD5AFF"/>
    <w:rsid w:val="00BE3F99"/>
    <w:rsid w:val="00BF20B8"/>
    <w:rsid w:val="00C0098F"/>
    <w:rsid w:val="00C142EE"/>
    <w:rsid w:val="00C202CC"/>
    <w:rsid w:val="00C27E5F"/>
    <w:rsid w:val="00C31D7C"/>
    <w:rsid w:val="00C84F71"/>
    <w:rsid w:val="00CA07D8"/>
    <w:rsid w:val="00CD60A6"/>
    <w:rsid w:val="00D2684E"/>
    <w:rsid w:val="00D47E33"/>
    <w:rsid w:val="00D52BB7"/>
    <w:rsid w:val="00D70C78"/>
    <w:rsid w:val="00D9634E"/>
    <w:rsid w:val="00DA181E"/>
    <w:rsid w:val="00DA3F42"/>
    <w:rsid w:val="00DC6E37"/>
    <w:rsid w:val="00DF0FBD"/>
    <w:rsid w:val="00E149DB"/>
    <w:rsid w:val="00E46F54"/>
    <w:rsid w:val="00E5044F"/>
    <w:rsid w:val="00E61E38"/>
    <w:rsid w:val="00E718D1"/>
    <w:rsid w:val="00E748C6"/>
    <w:rsid w:val="00E83754"/>
    <w:rsid w:val="00F53514"/>
    <w:rsid w:val="00F65B34"/>
    <w:rsid w:val="00FB2398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1FB3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3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63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718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96B8-AA28-429A-8CEF-8B9784AE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2024-02-02T07:13:00Z</dcterms:created>
  <dcterms:modified xsi:type="dcterms:W3CDTF">2024-02-02T07:15:00Z</dcterms:modified>
</cp:coreProperties>
</file>