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4D8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69A57CD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244C0C">
      <w:pPr>
        <w:adjustRightInd/>
        <w:ind w:right="496"/>
        <w:jc w:val="right"/>
        <w:rPr>
          <w:sz w:val="18"/>
          <w:szCs w:val="18"/>
        </w:rPr>
      </w:pPr>
    </w:p>
    <w:p w14:paraId="0E0E480F" w14:textId="77777777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  <w:r w:rsidR="001D7F67">
        <w:tab/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A668D5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p w14:paraId="211E2F90" w14:textId="77777777" w:rsidR="008D14C2" w:rsidRDefault="008D14C2" w:rsidP="00250038">
      <w:pPr>
        <w:adjustRightInd/>
        <w:ind w:rightChars="-146" w:right="-362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 xml:space="preserve">郵便番号　</w:t>
      </w:r>
      <w:r>
        <w:rPr>
          <w:rFonts w:hint="eastAsia"/>
          <w:u w:val="thick" w:color="000000"/>
        </w:rPr>
        <w:t xml:space="preserve">　　　－　　　　　</w:t>
      </w:r>
    </w:p>
    <w:p w14:paraId="1E135E3D" w14:textId="77777777" w:rsidR="002F7995" w:rsidRPr="00E149DB" w:rsidRDefault="002F7995">
      <w:pPr>
        <w:adjustRightInd/>
      </w:pPr>
    </w:p>
    <w:p w14:paraId="6813031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B0277"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  <w:r w:rsidR="00C142EE">
        <w:rPr>
          <w:rFonts w:hint="eastAsia"/>
          <w:u w:val="thick" w:color="000000"/>
        </w:rPr>
        <w:t xml:space="preserve">　</w:t>
      </w:r>
    </w:p>
    <w:p w14:paraId="3C6AFE72" w14:textId="77777777" w:rsidR="0011186D" w:rsidRDefault="0011186D" w:rsidP="00B81888">
      <w:pPr>
        <w:adjustRightInd/>
        <w:rPr>
          <w:rFonts w:hAnsi="Times New Roman" w:cs="Times New Roman"/>
          <w:spacing w:val="6"/>
        </w:rPr>
      </w:pPr>
    </w:p>
    <w:p w14:paraId="6FB03ADF" w14:textId="77777777" w:rsidR="00482142" w:rsidRPr="00027C01" w:rsidRDefault="00400A25" w:rsidP="00400A25">
      <w:pPr>
        <w:adjustRightInd/>
        <w:ind w:firstLineChars="200" w:firstLine="479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送達場所とあなたの関係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（□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就業場所(</w:t>
      </w:r>
      <w:r w:rsidR="00FB2398" w:rsidRPr="00027C01">
        <w:rPr>
          <w:rFonts w:hAnsi="Times New Roman" w:cs="Times New Roman" w:hint="eastAsia"/>
          <w:spacing w:val="6"/>
          <w:sz w:val="22"/>
          <w:szCs w:val="22"/>
        </w:rPr>
        <w:t>勤務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先)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 xml:space="preserve">□実家□　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027C01">
        <w:rPr>
          <w:rFonts w:hAnsi="Times New Roman" w:cs="Times New Roman" w:hint="eastAsia"/>
          <w:spacing w:val="6"/>
          <w:sz w:val="22"/>
          <w:szCs w:val="22"/>
        </w:rPr>
        <w:t xml:space="preserve">　　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）</w:t>
      </w: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74A27254" w14:textId="63FFF65E" w:rsidR="00A668D5" w:rsidRDefault="00250038" w:rsidP="00C202CC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p w14:paraId="1708E85E" w14:textId="77777777" w:rsidR="00A668D5" w:rsidRPr="00F53514" w:rsidRDefault="00A668D5" w:rsidP="00250038">
      <w:pPr>
        <w:snapToGrid w:val="0"/>
        <w:ind w:left="656" w:rightChars="-146" w:right="-362" w:hangingChars="265" w:hanging="656"/>
        <w:rPr>
          <w:szCs w:val="21"/>
        </w:rPr>
      </w:pPr>
    </w:p>
    <w:p w14:paraId="4BC72EB2" w14:textId="77777777" w:rsidR="00250038" w:rsidRPr="00250038" w:rsidRDefault="00250038" w:rsidP="00A668D5">
      <w:pPr>
        <w:snapToGrid w:val="0"/>
        <w:ind w:leftChars="200" w:left="656" w:rightChars="-146" w:right="-362" w:hangingChars="65" w:hanging="161"/>
      </w:pPr>
      <w:r w:rsidRPr="00250038">
        <w:t>送達受取人氏名</w:t>
      </w:r>
      <w:r w:rsidR="005B0277">
        <w:rPr>
          <w:rFonts w:hint="eastAsia"/>
        </w:rPr>
        <w:t xml:space="preserve">　</w:t>
      </w:r>
      <w:r w:rsidRPr="00250038">
        <w:rPr>
          <w:rFonts w:hint="eastAsia"/>
          <w:u w:val="thick"/>
        </w:rPr>
        <w:t xml:space="preserve">　　　　　　　</w:t>
      </w:r>
      <w:r w:rsidRPr="00250038">
        <w:t xml:space="preserve">（あなたとの関係： </w:t>
      </w:r>
      <w:r w:rsidRPr="008652B2">
        <w:rPr>
          <w:rFonts w:hint="eastAsia"/>
          <w:u w:val="thick"/>
        </w:rPr>
        <w:t xml:space="preserve">　　　　　　　</w:t>
      </w:r>
      <w:r w:rsidRPr="00250038">
        <w:t>）</w:t>
      </w:r>
    </w:p>
    <w:p w14:paraId="3357469F" w14:textId="77777777" w:rsidR="008D14C2" w:rsidRDefault="008D14C2">
      <w:pPr>
        <w:adjustRightInd/>
        <w:rPr>
          <w:rFonts w:hAnsi="Times New Roman" w:cs="Times New Roman"/>
          <w:spacing w:val="6"/>
        </w:rPr>
      </w:pPr>
    </w:p>
    <w:p w14:paraId="363D0114" w14:textId="77777777" w:rsidR="00E149DB" w:rsidRP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p w14:paraId="5D5F2266" w14:textId="77777777" w:rsidR="00106726" w:rsidRDefault="00E149DB">
      <w:pPr>
        <w:adjustRightInd/>
      </w:pPr>
      <w:r>
        <w:rPr>
          <w:rFonts w:hint="eastAsia"/>
        </w:rPr>
        <w:t xml:space="preserve">　</w:t>
      </w:r>
      <w:r w:rsidR="00106726">
        <w:rPr>
          <w:rFonts w:hint="eastAsia"/>
        </w:rPr>
        <w:t>□</w:t>
      </w:r>
      <w:r>
        <w:rPr>
          <w:rFonts w:hint="eastAsia"/>
        </w:rPr>
        <w:t>携帯電話</w:t>
      </w:r>
      <w:r w:rsidR="00106726">
        <w:rPr>
          <w:rFonts w:hint="eastAsia"/>
        </w:rPr>
        <w:t xml:space="preserve">　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  <w:u w:val="thick" w:color="000000"/>
        </w:rPr>
        <w:t xml:space="preserve">　　　－　　　－　　　</w:t>
      </w:r>
    </w:p>
    <w:p w14:paraId="25B77D7F" w14:textId="77777777" w:rsidR="00E149DB" w:rsidRPr="00E149DB" w:rsidRDefault="00106726" w:rsidP="00106726">
      <w:pPr>
        <w:adjustRightInd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□固定電話（□自宅／□勤務先）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 w:rsidR="00E149DB">
        <w:rPr>
          <w:rFonts w:hint="eastAsia"/>
          <w:u w:val="thick" w:color="000000"/>
        </w:rPr>
        <w:t xml:space="preserve">　　　－　　　－　　　</w:t>
      </w:r>
    </w:p>
    <w:p w14:paraId="0B562DD5" w14:textId="77777777" w:rsidR="00E149DB" w:rsidRPr="00F65B34" w:rsidRDefault="00E149DB">
      <w:pPr>
        <w:adjustRightInd/>
        <w:rPr>
          <w:rFonts w:hAnsi="Times New Roman" w:cs="Times New Roman"/>
          <w:spacing w:val="6"/>
        </w:rPr>
      </w:pPr>
    </w:p>
    <w:p w14:paraId="0428FCCE" w14:textId="77777777" w:rsidR="002B16D1" w:rsidRDefault="002B16D1">
      <w:pPr>
        <w:adjustRightInd/>
      </w:pPr>
    </w:p>
    <w:p w14:paraId="337715B2" w14:textId="77777777" w:rsidR="002B16D1" w:rsidRDefault="002B16D1">
      <w:pPr>
        <w:adjustRightInd/>
      </w:pPr>
    </w:p>
    <w:p w14:paraId="7A88239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B327C">
        <w:rPr>
          <w:rFonts w:hint="eastAsia"/>
        </w:rPr>
        <w:t>令和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日　</w:t>
      </w:r>
    </w:p>
    <w:p w14:paraId="53CAD842" w14:textId="77777777" w:rsidR="002F7995" w:rsidRPr="002F7995" w:rsidRDefault="002F7995">
      <w:pPr>
        <w:adjustRightInd/>
      </w:pPr>
    </w:p>
    <w:p w14:paraId="27D74BFF" w14:textId="77777777" w:rsidR="008652B2" w:rsidRDefault="00482142" w:rsidP="00400A25">
      <w:pPr>
        <w:ind w:firstLineChars="1400" w:firstLine="3467"/>
      </w:pPr>
      <w:r>
        <w:rPr>
          <w:rFonts w:ascii="ＭＳ ゴシック" w:eastAsia="ＭＳ ゴシック" w:hAnsi="ＭＳ ゴシック" w:hint="eastAsia"/>
        </w:rPr>
        <w:t>申立人</w:t>
      </w:r>
      <w:r w:rsidR="00FB2398">
        <w:rPr>
          <w:rFonts w:ascii="ＭＳ ゴシック" w:eastAsia="ＭＳ ゴシック" w:hAnsi="ＭＳ ゴシック" w:hint="eastAsia"/>
        </w:rPr>
        <w:t xml:space="preserve">　</w:t>
      </w:r>
      <w:r w:rsidR="003274F0">
        <w:rPr>
          <w:rFonts w:ascii="ＭＳ ゴシック" w:eastAsia="ＭＳ ゴシック" w:hAnsi="ＭＳ ゴシック" w:hint="eastAsia"/>
        </w:rPr>
        <w:t xml:space="preserve">　</w:t>
      </w:r>
      <w:r w:rsidR="008652B2" w:rsidRPr="007F5100">
        <w:rPr>
          <w:rFonts w:ascii="ＭＳ ゴシック" w:eastAsia="ＭＳ ゴシック" w:hAnsi="ＭＳ ゴシック" w:hint="eastAsia"/>
        </w:rPr>
        <w:t>氏名：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AB64CC" w:rsidRPr="00FB239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  <w:r w:rsidR="008652B2" w:rsidRPr="00FB2398">
        <w:rPr>
          <w:rFonts w:hint="eastAsia"/>
          <w:u w:val="dotted"/>
        </w:rPr>
        <w:t></w:t>
      </w:r>
    </w:p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77777777" w:rsidR="005B0277" w:rsidRDefault="008D14C2" w:rsidP="00466205">
      <w:pPr>
        <w:adjustRightInd/>
      </w:pPr>
      <w:r>
        <w:rPr>
          <w:rFonts w:hint="eastAsia"/>
        </w:rPr>
        <w:t xml:space="preserve">　</w:t>
      </w:r>
      <w:r w:rsidR="008802CF"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>
        <w:rPr>
          <w:rFonts w:hint="eastAsia"/>
        </w:rPr>
        <w:t>御中</w:t>
      </w:r>
    </w:p>
    <w:sectPr w:rsidR="005B0277" w:rsidSect="005B1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0780" w14:textId="77777777" w:rsidR="00BF20B8" w:rsidRDefault="00BF20B8">
      <w:r>
        <w:separator/>
      </w:r>
    </w:p>
  </w:endnote>
  <w:endnote w:type="continuationSeparator" w:id="0">
    <w:p w14:paraId="2998B01E" w14:textId="77777777" w:rsidR="00BF20B8" w:rsidRDefault="00B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9304" w14:textId="77777777" w:rsidR="00887731" w:rsidRDefault="008877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13E79" w14:textId="77777777" w:rsidR="00887731" w:rsidRDefault="00887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0F42" w14:textId="77777777" w:rsidR="00BF20B8" w:rsidRDefault="00BF20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D80ADC" w14:textId="77777777" w:rsidR="00BF20B8" w:rsidRDefault="00BF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1EA8" w14:textId="77777777" w:rsidR="00887731" w:rsidRDefault="008877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E0B8" w14:textId="77777777" w:rsidR="00887731" w:rsidRDefault="008877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5070" w14:textId="77777777" w:rsidR="00887731" w:rsidRDefault="008877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7C01"/>
    <w:rsid w:val="00056A25"/>
    <w:rsid w:val="000725F3"/>
    <w:rsid w:val="000742A3"/>
    <w:rsid w:val="000E15BD"/>
    <w:rsid w:val="000E706E"/>
    <w:rsid w:val="00106726"/>
    <w:rsid w:val="0011186D"/>
    <w:rsid w:val="00136B6B"/>
    <w:rsid w:val="00183867"/>
    <w:rsid w:val="00186AC3"/>
    <w:rsid w:val="001D7F67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1105A"/>
    <w:rsid w:val="00316CF0"/>
    <w:rsid w:val="00317EE7"/>
    <w:rsid w:val="003274F0"/>
    <w:rsid w:val="00336225"/>
    <w:rsid w:val="00365F2B"/>
    <w:rsid w:val="00396C93"/>
    <w:rsid w:val="003A24B9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B327C"/>
    <w:rsid w:val="004C09F5"/>
    <w:rsid w:val="004C6314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A5A62"/>
    <w:rsid w:val="006A75E0"/>
    <w:rsid w:val="006F61EC"/>
    <w:rsid w:val="007210F3"/>
    <w:rsid w:val="00735F50"/>
    <w:rsid w:val="00736E05"/>
    <w:rsid w:val="00774B1C"/>
    <w:rsid w:val="0077774E"/>
    <w:rsid w:val="00786328"/>
    <w:rsid w:val="007D7B70"/>
    <w:rsid w:val="007F5199"/>
    <w:rsid w:val="007F7CB2"/>
    <w:rsid w:val="00832403"/>
    <w:rsid w:val="00833084"/>
    <w:rsid w:val="008652B2"/>
    <w:rsid w:val="0086563B"/>
    <w:rsid w:val="008741E0"/>
    <w:rsid w:val="008802CF"/>
    <w:rsid w:val="00887731"/>
    <w:rsid w:val="00896297"/>
    <w:rsid w:val="008B3E7D"/>
    <w:rsid w:val="008B5CE3"/>
    <w:rsid w:val="008D14C2"/>
    <w:rsid w:val="00950E25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A015AA"/>
    <w:rsid w:val="00A02F34"/>
    <w:rsid w:val="00A34C2A"/>
    <w:rsid w:val="00A668D5"/>
    <w:rsid w:val="00A8265E"/>
    <w:rsid w:val="00A917C1"/>
    <w:rsid w:val="00AB64CC"/>
    <w:rsid w:val="00AC0563"/>
    <w:rsid w:val="00AC27C9"/>
    <w:rsid w:val="00AD790F"/>
    <w:rsid w:val="00AE1E5F"/>
    <w:rsid w:val="00B110A1"/>
    <w:rsid w:val="00B4139A"/>
    <w:rsid w:val="00B46AE4"/>
    <w:rsid w:val="00B81888"/>
    <w:rsid w:val="00BB58A9"/>
    <w:rsid w:val="00BD5AFF"/>
    <w:rsid w:val="00BE3F99"/>
    <w:rsid w:val="00BF20B8"/>
    <w:rsid w:val="00C0098F"/>
    <w:rsid w:val="00C142EE"/>
    <w:rsid w:val="00C202CC"/>
    <w:rsid w:val="00C27E5F"/>
    <w:rsid w:val="00C31D7C"/>
    <w:rsid w:val="00C84F71"/>
    <w:rsid w:val="00CA07D8"/>
    <w:rsid w:val="00CD60A6"/>
    <w:rsid w:val="00D2684E"/>
    <w:rsid w:val="00D47E33"/>
    <w:rsid w:val="00D52BB7"/>
    <w:rsid w:val="00D70C78"/>
    <w:rsid w:val="00D9634E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2024-02-05T07:00:00Z</dcterms:created>
  <dcterms:modified xsi:type="dcterms:W3CDTF">2024-02-05T07:00:00Z</dcterms:modified>
</cp:coreProperties>
</file>