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7CD9" w14:textId="11A5A90A" w:rsidR="00833084" w:rsidRDefault="00833084" w:rsidP="00AA1B39">
      <w:pPr>
        <w:adjustRightInd/>
        <w:spacing w:line="478" w:lineRule="exact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620982">
      <w:pPr>
        <w:adjustRightInd/>
        <w:ind w:right="1248"/>
        <w:rPr>
          <w:sz w:val="18"/>
          <w:szCs w:val="18"/>
        </w:rPr>
      </w:pPr>
    </w:p>
    <w:p w14:paraId="0E0E480F" w14:textId="16137D45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607F13C8" w:rsidR="00A668D5" w:rsidRDefault="0030264C" w:rsidP="00620982">
      <w:pPr>
        <w:adjustRightInd/>
        <w:ind w:rightChars="-146" w:right="-362" w:firstLineChars="100" w:firstLine="248"/>
      </w:pPr>
      <w:sdt>
        <w:sdtPr>
          <w:rPr>
            <w:rFonts w:hint="eastAsia"/>
          </w:rPr>
          <w:id w:val="1086654662"/>
          <w14:checkbox>
            <w14:checked w14:val="0"/>
            <w14:checkedState w14:val="25A0" w14:font="BIZ UD明朝 Medium"/>
            <w14:uncheckedState w14:val="25A1" w14:font="BIZ UD明朝 Medium"/>
          </w14:checkbox>
        </w:sdtPr>
        <w:sdtEndPr/>
        <w:sdtContent>
          <w:r w:rsidR="00A626F2">
            <w:rPr>
              <w:rFonts w:ascii="BIZ UD明朝 Medium" w:eastAsia="BIZ UD明朝 Medium" w:hAnsi="BIZ UD明朝 Medium" w:hint="eastAsia"/>
            </w:rPr>
            <w:t>□</w:t>
          </w:r>
        </w:sdtContent>
      </w:sdt>
      <w:r w:rsidR="00DA181E"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620982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51F2113D" w:rsidR="00A668D5" w:rsidRDefault="0030264C" w:rsidP="00620982">
      <w:pPr>
        <w:adjustRightInd/>
        <w:ind w:rightChars="-146" w:right="-362" w:firstLineChars="100" w:firstLine="248"/>
      </w:pPr>
      <w:sdt>
        <w:sdtPr>
          <w:rPr>
            <w:rFonts w:hint="eastAsia"/>
          </w:rPr>
          <w:id w:val="1081178089"/>
          <w14:checkbox>
            <w14:checked w14:val="0"/>
            <w14:checkedState w14:val="25A0" w14:font="BIZ UD明朝 Medium"/>
            <w14:uncheckedState w14:val="25A1" w14:font="BIZ UD明朝 Medium"/>
          </w14:checkbox>
        </w:sdtPr>
        <w:sdtEndPr/>
        <w:sdtContent>
          <w:r w:rsidR="00BC4D2D">
            <w:rPr>
              <w:rFonts w:ascii="BIZ UD明朝 Medium" w:eastAsia="BIZ UD明朝 Medium" w:hAnsi="BIZ UD明朝 Medium" w:hint="eastAsia"/>
            </w:rPr>
            <w:t>□</w:t>
          </w:r>
        </w:sdtContent>
      </w:sdt>
      <w:r w:rsidR="00DA181E"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tbl>
      <w:tblPr>
        <w:tblStyle w:val="ab"/>
        <w:tblW w:w="0" w:type="auto"/>
        <w:tblInd w:w="491" w:type="dxa"/>
        <w:tblLook w:val="04A0" w:firstRow="1" w:lastRow="0" w:firstColumn="1" w:lastColumn="0" w:noHBand="0" w:noVBand="1"/>
      </w:tblPr>
      <w:tblGrid>
        <w:gridCol w:w="1240"/>
        <w:gridCol w:w="2232"/>
      </w:tblGrid>
      <w:tr w:rsidR="00C73164" w14:paraId="2408FEAB" w14:textId="27F998CB" w:rsidTr="00195ACF">
        <w:trPr>
          <w:trHeight w:val="397"/>
        </w:trPr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26405074" w14:textId="60E5B358" w:rsidR="00C73164" w:rsidRDefault="00C73164" w:rsidP="00C73164">
            <w:pPr>
              <w:adjustRightInd/>
              <w:ind w:rightChars="-146" w:right="-362"/>
              <w:jc w:val="both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5B423E" w14:textId="775FB99F" w:rsidR="00C73164" w:rsidRDefault="00C73164" w:rsidP="00C73164">
            <w:pPr>
              <w:adjustRightInd/>
              <w:ind w:rightChars="-146" w:right="-362"/>
              <w:jc w:val="both"/>
            </w:pPr>
          </w:p>
        </w:tc>
      </w:tr>
    </w:tbl>
    <w:p w14:paraId="3C6AFE72" w14:textId="00D36728" w:rsidR="0011186D" w:rsidRPr="00D97DFC" w:rsidRDefault="0011186D" w:rsidP="007225D1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tbl>
      <w:tblPr>
        <w:tblStyle w:val="ab"/>
        <w:tblW w:w="0" w:type="auto"/>
        <w:tblInd w:w="491" w:type="dxa"/>
        <w:tblLook w:val="04A0" w:firstRow="1" w:lastRow="0" w:firstColumn="1" w:lastColumn="0" w:noHBand="0" w:noVBand="1"/>
      </w:tblPr>
      <w:tblGrid>
        <w:gridCol w:w="866"/>
        <w:gridCol w:w="8039"/>
      </w:tblGrid>
      <w:tr w:rsidR="00C73164" w14:paraId="6F867F84" w14:textId="77777777" w:rsidTr="00195ACF">
        <w:trPr>
          <w:trHeight w:val="397"/>
        </w:trPr>
        <w:tc>
          <w:tcPr>
            <w:tcW w:w="8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14:paraId="707FD941" w14:textId="15C9D434" w:rsidR="00C73164" w:rsidRDefault="00C73164" w:rsidP="00C73164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住所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BE8879" w14:textId="5FE679A9" w:rsidR="00C73164" w:rsidRDefault="00C73164" w:rsidP="00C73164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492908C7" w14:textId="77777777" w:rsidR="00C73164" w:rsidRPr="00D97DFC" w:rsidRDefault="00C73164" w:rsidP="00D97DFC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tbl>
      <w:tblPr>
        <w:tblStyle w:val="ab"/>
        <w:tblW w:w="0" w:type="auto"/>
        <w:tblInd w:w="491" w:type="dxa"/>
        <w:tblLook w:val="04A0" w:firstRow="1" w:lastRow="0" w:firstColumn="1" w:lastColumn="0" w:noHBand="0" w:noVBand="1"/>
      </w:tblPr>
      <w:tblGrid>
        <w:gridCol w:w="6572"/>
        <w:gridCol w:w="1882"/>
        <w:gridCol w:w="456"/>
      </w:tblGrid>
      <w:tr w:rsidR="00AB033F" w14:paraId="5E364CCE" w14:textId="74C25A99" w:rsidTr="00195ACF">
        <w:trPr>
          <w:trHeight w:val="389"/>
        </w:trPr>
        <w:tc>
          <w:tcPr>
            <w:tcW w:w="657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nil"/>
            </w:tcBorders>
            <w:vAlign w:val="center"/>
          </w:tcPr>
          <w:p w14:paraId="5F4E0DC2" w14:textId="3FD09852" w:rsidR="00AB033F" w:rsidRDefault="00AB033F" w:rsidP="00AB033F">
            <w:pPr>
              <w:adjustRightInd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>送達場所とあなたの関係</w:t>
            </w:r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（</w:t>
            </w:r>
            <w:sdt>
              <w:sdtPr>
                <w:rPr>
                  <w:rFonts w:hint="eastAsia"/>
                </w:rPr>
                <w:id w:val="-1332060194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195ACF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就業場所(勤務先)</w:t>
            </w:r>
            <w:r w:rsidRPr="0062098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580263187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195ACF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実家</w:t>
            </w:r>
            <w:r w:rsidRPr="0062098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17554271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195ACF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72C682" w14:textId="77777777" w:rsidR="00AB033F" w:rsidRPr="00195ACF" w:rsidRDefault="00AB033F" w:rsidP="00AB033F">
            <w:pPr>
              <w:adjustRightInd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14:paraId="5F1A93B8" w14:textId="38885FC9" w:rsidR="00AB033F" w:rsidRDefault="00AB033F" w:rsidP="00AB033F">
            <w:pPr>
              <w:adjustRightInd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27C01">
              <w:rPr>
                <w:rFonts w:hAnsi="Times New Roman" w:cs="Times New Roman" w:hint="eastAsia"/>
                <w:spacing w:val="6"/>
                <w:sz w:val="22"/>
                <w:szCs w:val="22"/>
              </w:rPr>
              <w:t>）</w:t>
            </w:r>
          </w:p>
        </w:tc>
      </w:tr>
    </w:tbl>
    <w:p w14:paraId="6FB03ADF" w14:textId="45F0D8DA" w:rsidR="00482142" w:rsidRPr="00AB033F" w:rsidRDefault="00482142" w:rsidP="00AB033F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1708E85E" w14:textId="4563B01E" w:rsidR="00A668D5" w:rsidRPr="00F53514" w:rsidRDefault="00250038" w:rsidP="007225D1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tbl>
      <w:tblPr>
        <w:tblStyle w:val="ab"/>
        <w:tblW w:w="0" w:type="auto"/>
        <w:tblInd w:w="367" w:type="dxa"/>
        <w:tblLayout w:type="fixed"/>
        <w:tblLook w:val="04A0" w:firstRow="1" w:lastRow="0" w:firstColumn="1" w:lastColumn="0" w:noHBand="0" w:noVBand="1"/>
      </w:tblPr>
      <w:tblGrid>
        <w:gridCol w:w="1860"/>
        <w:gridCol w:w="1860"/>
        <w:gridCol w:w="2356"/>
        <w:gridCol w:w="1860"/>
        <w:gridCol w:w="340"/>
      </w:tblGrid>
      <w:tr w:rsidR="007225D1" w14:paraId="5D2C3A22" w14:textId="6EA2BBEE" w:rsidTr="00195ACF">
        <w:trPr>
          <w:trHeight w:val="265"/>
        </w:trPr>
        <w:tc>
          <w:tcPr>
            <w:tcW w:w="18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14:paraId="2A0B3425" w14:textId="430AEC64" w:rsidR="007225D1" w:rsidRDefault="007225D1" w:rsidP="007225D1">
            <w:pPr>
              <w:snapToGrid w:val="0"/>
              <w:ind w:rightChars="-146" w:right="-362"/>
              <w:jc w:val="both"/>
            </w:pPr>
            <w:r>
              <w:rPr>
                <w:rFonts w:hint="eastAsia"/>
              </w:rPr>
              <w:t>送達受取人氏名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DC31AE" w14:textId="2A61955F" w:rsidR="007225D1" w:rsidRPr="00975E5D" w:rsidRDefault="007225D1" w:rsidP="007225D1">
            <w:pPr>
              <w:snapToGrid w:val="0"/>
              <w:ind w:rightChars="-146" w:right="-362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3C6AA991" w14:textId="7EC8BC91" w:rsidR="007225D1" w:rsidRDefault="007225D1" w:rsidP="007225D1">
            <w:pPr>
              <w:snapToGrid w:val="0"/>
              <w:ind w:rightChars="-146" w:right="-362"/>
              <w:jc w:val="both"/>
            </w:pPr>
            <w:r>
              <w:rPr>
                <w:rFonts w:hint="eastAsia"/>
              </w:rPr>
              <w:t>（あなたとの関係：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F7F2D8" w14:textId="77777777" w:rsidR="007225D1" w:rsidRDefault="007225D1" w:rsidP="007225D1">
            <w:pPr>
              <w:snapToGrid w:val="0"/>
              <w:ind w:rightChars="-146" w:right="-362"/>
              <w:jc w:val="both"/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4107B8A" w14:textId="767726A4" w:rsidR="007225D1" w:rsidRDefault="007225D1" w:rsidP="007225D1">
            <w:pPr>
              <w:snapToGrid w:val="0"/>
              <w:ind w:rightChars="-146" w:right="-362"/>
              <w:jc w:val="both"/>
            </w:pPr>
            <w:r>
              <w:rPr>
                <w:rFonts w:hint="eastAsia"/>
              </w:rPr>
              <w:t>）</w:t>
            </w:r>
          </w:p>
        </w:tc>
      </w:tr>
    </w:tbl>
    <w:p w14:paraId="3357469F" w14:textId="77777777" w:rsidR="008D14C2" w:rsidRPr="00D97DFC" w:rsidRDefault="008D14C2" w:rsidP="00D97DFC">
      <w:pPr>
        <w:adjustRightInd/>
        <w:spacing w:line="0" w:lineRule="atLeast"/>
        <w:rPr>
          <w:rFonts w:hAnsi="Times New Roman" w:cs="Times New Roman"/>
          <w:spacing w:val="6"/>
          <w:sz w:val="16"/>
          <w:szCs w:val="16"/>
        </w:rPr>
      </w:pPr>
    </w:p>
    <w:p w14:paraId="363D0114" w14:textId="3C0EE4AF" w:rsid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tbl>
      <w:tblPr>
        <w:tblStyle w:val="ab"/>
        <w:tblW w:w="0" w:type="auto"/>
        <w:tblInd w:w="243" w:type="dxa"/>
        <w:tblLook w:val="04A0" w:firstRow="1" w:lastRow="0" w:firstColumn="1" w:lastColumn="0" w:noHBand="0" w:noVBand="1"/>
      </w:tblPr>
      <w:tblGrid>
        <w:gridCol w:w="1488"/>
        <w:gridCol w:w="1364"/>
        <w:gridCol w:w="3100"/>
      </w:tblGrid>
      <w:tr w:rsidR="00BC4D2D" w14:paraId="1292AE12" w14:textId="77777777" w:rsidTr="00195ACF">
        <w:trPr>
          <w:trHeight w:val="454"/>
        </w:trPr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36B3C0" w14:textId="40355D1E" w:rsidR="00BC4D2D" w:rsidRDefault="0030264C" w:rsidP="00BC4D2D">
            <w:pPr>
              <w:adjustRightInd/>
              <w:jc w:val="both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sdt>
              <w:sdtPr>
                <w:rPr>
                  <w:rFonts w:hint="eastAsia"/>
                </w:rPr>
                <w:id w:val="485746849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BC4D2D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BC4D2D">
              <w:rPr>
                <w:rFonts w:hint="eastAsia"/>
              </w:rPr>
              <w:t>携帯電話</w:t>
            </w:r>
          </w:p>
        </w:tc>
        <w:tc>
          <w:tcPr>
            <w:tcW w:w="1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629A9BDF" w14:textId="5A5097CD" w:rsidR="00BC4D2D" w:rsidRPr="00BC4D2D" w:rsidRDefault="00BC4D2D" w:rsidP="00BC4D2D">
            <w:pPr>
              <w:adjustRightInd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C4D2D">
              <w:rPr>
                <w:rFonts w:asciiTheme="minorEastAsia" w:eastAsiaTheme="minorEastAsia" w:hAnsiTheme="minorEastAsia" w:cs="Times New Roman" w:hint="eastAsia"/>
                <w:spacing w:val="6"/>
              </w:rPr>
              <w:t>電話番号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AB305" w14:textId="218596E5" w:rsidR="00BC4D2D" w:rsidRPr="00D97DFC" w:rsidRDefault="00BC4D2D" w:rsidP="00BC4D2D">
            <w:pPr>
              <w:adjustRightInd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14:paraId="2267D1B0" w14:textId="202CA78E" w:rsidR="00BC4D2D" w:rsidRPr="00D97DFC" w:rsidRDefault="00BC4D2D" w:rsidP="009F76ED">
      <w:pPr>
        <w:adjustRightInd/>
        <w:spacing w:line="0" w:lineRule="atLeast"/>
        <w:rPr>
          <w:rFonts w:asciiTheme="majorEastAsia" w:eastAsiaTheme="majorEastAsia" w:hAnsiTheme="majorEastAsia" w:cs="Times New Roman"/>
          <w:b/>
          <w:spacing w:val="6"/>
          <w:sz w:val="16"/>
          <w:szCs w:val="16"/>
        </w:rPr>
      </w:pPr>
    </w:p>
    <w:tbl>
      <w:tblPr>
        <w:tblStyle w:val="ab"/>
        <w:tblW w:w="0" w:type="auto"/>
        <w:tblInd w:w="243" w:type="dxa"/>
        <w:tblLook w:val="04A0" w:firstRow="1" w:lastRow="0" w:firstColumn="1" w:lastColumn="0" w:noHBand="0" w:noVBand="1"/>
      </w:tblPr>
      <w:tblGrid>
        <w:gridCol w:w="3968"/>
        <w:gridCol w:w="1240"/>
        <w:gridCol w:w="3950"/>
      </w:tblGrid>
      <w:tr w:rsidR="00BC4D2D" w14:paraId="592D1840" w14:textId="77777777" w:rsidTr="00195ACF">
        <w:trPr>
          <w:trHeight w:val="454"/>
        </w:trPr>
        <w:tc>
          <w:tcPr>
            <w:tcW w:w="396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A185110" w14:textId="7569F07B" w:rsidR="00BC4D2D" w:rsidRDefault="0030264C" w:rsidP="009F76ED">
            <w:pPr>
              <w:adjustRightInd/>
              <w:jc w:val="both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sdt>
              <w:sdtPr>
                <w:rPr>
                  <w:rFonts w:hint="eastAsia"/>
                </w:rPr>
                <w:id w:val="-1592542181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722A39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9F76ED">
              <w:rPr>
                <w:rFonts w:hint="eastAsia"/>
              </w:rPr>
              <w:t>固定電話（</w:t>
            </w:r>
            <w:sdt>
              <w:sdtPr>
                <w:rPr>
                  <w:rFonts w:hint="eastAsia"/>
                </w:rPr>
                <w:id w:val="-912233916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9F76ED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9F76ED">
              <w:rPr>
                <w:rFonts w:hint="eastAsia"/>
              </w:rPr>
              <w:t>自宅／</w:t>
            </w:r>
            <w:sdt>
              <w:sdtPr>
                <w:rPr>
                  <w:rFonts w:hint="eastAsia"/>
                </w:rPr>
                <w:id w:val="-35888549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9F76ED">
                  <w:rPr>
                    <w:rFonts w:ascii="BIZ UD明朝 Medium" w:eastAsia="BIZ UD明朝 Medium" w:hAnsi="BIZ UD明朝 Medium" w:hint="eastAsia"/>
                  </w:rPr>
                  <w:t>□</w:t>
                </w:r>
              </w:sdtContent>
            </w:sdt>
            <w:r w:rsidR="009F76ED">
              <w:rPr>
                <w:rFonts w:hint="eastAsia"/>
              </w:rPr>
              <w:t>勤務先）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14:paraId="11EAC1A2" w14:textId="29C11F56" w:rsidR="00BC4D2D" w:rsidRDefault="009F76ED" w:rsidP="009F76ED">
            <w:pPr>
              <w:adjustRightInd/>
              <w:jc w:val="both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133033" w14:textId="77777777" w:rsidR="00BC4D2D" w:rsidRPr="00D97DFC" w:rsidRDefault="00BC4D2D" w:rsidP="009F76ED">
            <w:pPr>
              <w:adjustRightInd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14:paraId="337715B2" w14:textId="32276EB9" w:rsidR="002B16D1" w:rsidRDefault="002B16D1">
      <w:pPr>
        <w:adjustRightInd/>
      </w:pPr>
    </w:p>
    <w:tbl>
      <w:tblPr>
        <w:tblStyle w:val="ab"/>
        <w:tblW w:w="0" w:type="auto"/>
        <w:tblInd w:w="367" w:type="dxa"/>
        <w:tblLook w:val="04A0" w:firstRow="1" w:lastRow="0" w:firstColumn="1" w:lastColumn="0" w:noHBand="0" w:noVBand="1"/>
      </w:tblPr>
      <w:tblGrid>
        <w:gridCol w:w="744"/>
        <w:gridCol w:w="737"/>
        <w:gridCol w:w="476"/>
        <w:gridCol w:w="737"/>
        <w:gridCol w:w="476"/>
        <w:gridCol w:w="737"/>
        <w:gridCol w:w="476"/>
      </w:tblGrid>
      <w:tr w:rsidR="00195ACF" w14:paraId="2B4692AD" w14:textId="33B3EAA2" w:rsidTr="0081316E">
        <w:trPr>
          <w:trHeight w:val="393"/>
        </w:trPr>
        <w:tc>
          <w:tcPr>
            <w:tcW w:w="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vAlign w:val="center"/>
          </w:tcPr>
          <w:p w14:paraId="65C9C1D5" w14:textId="77DF9A39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令和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81E07B0" w14:textId="296EC2EB" w:rsidR="00D26E9F" w:rsidRDefault="00D26E9F" w:rsidP="00D26E9F">
            <w:pPr>
              <w:adjustRightInd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vAlign w:val="center"/>
          </w:tcPr>
          <w:p w14:paraId="0319A65C" w14:textId="2243775C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A0FCC7A" w14:textId="526A5959" w:rsidR="00D26E9F" w:rsidRDefault="00D26E9F" w:rsidP="00D26E9F">
            <w:pPr>
              <w:adjustRightInd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vAlign w:val="center"/>
          </w:tcPr>
          <w:p w14:paraId="1B240884" w14:textId="03BCCA74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月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0677028" w14:textId="2EF19E7E" w:rsidR="00D26E9F" w:rsidRDefault="00D26E9F" w:rsidP="00D26E9F">
            <w:pPr>
              <w:adjustRightInd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83D2025" w14:textId="73D2D509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日</w:t>
            </w:r>
          </w:p>
        </w:tc>
      </w:tr>
    </w:tbl>
    <w:p w14:paraId="7A88239B" w14:textId="7B8AFE4F" w:rsidR="008D14C2" w:rsidRDefault="008D14C2" w:rsidP="00AB033F">
      <w:pPr>
        <w:adjustRightInd/>
        <w:rPr>
          <w:rFonts w:hAnsi="Times New Roman" w:cs="Times New Roman"/>
          <w:spacing w:val="6"/>
        </w:rPr>
      </w:pPr>
    </w:p>
    <w:p w14:paraId="27D74BFF" w14:textId="6C57F426" w:rsidR="008652B2" w:rsidRPr="00D26E9F" w:rsidRDefault="008652B2" w:rsidP="00D26E9F">
      <w:pPr>
        <w:spacing w:line="0" w:lineRule="atLeast"/>
        <w:rPr>
          <w:sz w:val="16"/>
          <w:szCs w:val="16"/>
        </w:rPr>
      </w:pPr>
    </w:p>
    <w:tbl>
      <w:tblPr>
        <w:tblStyle w:val="ab"/>
        <w:tblW w:w="0" w:type="auto"/>
        <w:tblInd w:w="3343" w:type="dxa"/>
        <w:tblLook w:val="04A0" w:firstRow="1" w:lastRow="0" w:firstColumn="1" w:lastColumn="0" w:noHBand="0" w:noVBand="1"/>
      </w:tblPr>
      <w:tblGrid>
        <w:gridCol w:w="2232"/>
        <w:gridCol w:w="2728"/>
        <w:gridCol w:w="496"/>
      </w:tblGrid>
      <w:tr w:rsidR="00D26E9F" w14:paraId="5315BFD6" w14:textId="77777777" w:rsidTr="007D122A">
        <w:trPr>
          <w:trHeight w:val="479"/>
        </w:trPr>
        <w:tc>
          <w:tcPr>
            <w:tcW w:w="223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nil"/>
            </w:tcBorders>
            <w:vAlign w:val="center"/>
          </w:tcPr>
          <w:p w14:paraId="6C3B6F50" w14:textId="0C59CC70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申立人　　</w:t>
            </w:r>
            <w:r w:rsidRPr="007F5100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272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F2A30F2" w14:textId="77777777" w:rsidR="00D26E9F" w:rsidRDefault="00D26E9F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496" w:type="dxa"/>
            <w:tcBorders>
              <w:top w:val="dashSmallGap" w:sz="4" w:space="0" w:color="FFFFFF"/>
              <w:left w:val="nil"/>
              <w:bottom w:val="dashSmallGap" w:sz="4" w:space="0" w:color="FFFFFF"/>
              <w:right w:val="dashSmallGap" w:sz="4" w:space="0" w:color="FFFFFF"/>
            </w:tcBorders>
            <w:vAlign w:val="center"/>
          </w:tcPr>
          <w:p w14:paraId="50A48882" w14:textId="78C467E7" w:rsidR="00D26E9F" w:rsidRPr="00D26E9F" w:rsidRDefault="00A626F2" w:rsidP="00D26E9F">
            <w:pPr>
              <w:adjustRightInd/>
              <w:jc w:val="both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fldChar w:fldCharType="begin"/>
            </w:r>
            <w:r>
              <w:rPr>
                <w:spacing w:val="6"/>
              </w:rPr>
              <w:instrText xml:space="preserve"> </w:instrText>
            </w:r>
            <w:r>
              <w:rPr>
                <w:rFonts w:hint="eastAsia"/>
                <w:spacing w:val="6"/>
              </w:rPr>
              <w:instrText>eq \o\ac(○,印)</w:instrText>
            </w:r>
            <w:r>
              <w:rPr>
                <w:spacing w:val="6"/>
              </w:rPr>
              <w:fldChar w:fldCharType="end"/>
            </w:r>
          </w:p>
        </w:tc>
      </w:tr>
    </w:tbl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44DC17CE" w:rsidR="005B0277" w:rsidRDefault="008802CF" w:rsidP="00620982">
      <w:pPr>
        <w:adjustRightInd/>
        <w:ind w:firstLineChars="100" w:firstLine="248"/>
      </w:pPr>
      <w:r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 w:rsidR="008D14C2">
        <w:rPr>
          <w:rFonts w:hint="eastAsia"/>
        </w:rPr>
        <w:t>御中</w:t>
      </w:r>
    </w:p>
    <w:sectPr w:rsidR="005B0277" w:rsidSect="00195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CED5" w14:textId="77777777" w:rsidR="00B34ED7" w:rsidRDefault="00B34ED7">
      <w:r>
        <w:separator/>
      </w:r>
    </w:p>
  </w:endnote>
  <w:endnote w:type="continuationSeparator" w:id="0">
    <w:p w14:paraId="248DC853" w14:textId="77777777" w:rsidR="00B34ED7" w:rsidRDefault="00B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13C6" w14:textId="77777777" w:rsidR="00AA1B39" w:rsidRDefault="00AA1B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4A93" w14:textId="77777777" w:rsidR="00AA1B39" w:rsidRDefault="00AA1B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B68D" w14:textId="77777777" w:rsidR="00B34ED7" w:rsidRDefault="00B34E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07D44D" w14:textId="77777777" w:rsidR="00B34ED7" w:rsidRDefault="00B3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4FF9" w14:textId="77777777" w:rsidR="00AA1B39" w:rsidRDefault="00AA1B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52C8" w14:textId="77777777" w:rsidR="00AA1B39" w:rsidRDefault="00AA1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AC42" w14:textId="77777777" w:rsidR="00AA1B39" w:rsidRDefault="00AA1B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45B3"/>
    <w:rsid w:val="00027C01"/>
    <w:rsid w:val="00056A25"/>
    <w:rsid w:val="000725F3"/>
    <w:rsid w:val="000742A3"/>
    <w:rsid w:val="000D320B"/>
    <w:rsid w:val="000E15BD"/>
    <w:rsid w:val="000E706E"/>
    <w:rsid w:val="00106726"/>
    <w:rsid w:val="0011186D"/>
    <w:rsid w:val="00136B6B"/>
    <w:rsid w:val="00183867"/>
    <w:rsid w:val="00186AC3"/>
    <w:rsid w:val="00195ACF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0264C"/>
    <w:rsid w:val="0031105A"/>
    <w:rsid w:val="00316CF0"/>
    <w:rsid w:val="00317EE7"/>
    <w:rsid w:val="003274F0"/>
    <w:rsid w:val="00336225"/>
    <w:rsid w:val="003607D0"/>
    <w:rsid w:val="00365F2B"/>
    <w:rsid w:val="00396C93"/>
    <w:rsid w:val="003A24B9"/>
    <w:rsid w:val="003B67F8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4F34FD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20982"/>
    <w:rsid w:val="00681C2A"/>
    <w:rsid w:val="006A5A62"/>
    <w:rsid w:val="006A75E0"/>
    <w:rsid w:val="006F61EC"/>
    <w:rsid w:val="0071758C"/>
    <w:rsid w:val="007210F3"/>
    <w:rsid w:val="007225D1"/>
    <w:rsid w:val="00722A39"/>
    <w:rsid w:val="00735F50"/>
    <w:rsid w:val="00736E05"/>
    <w:rsid w:val="00771273"/>
    <w:rsid w:val="00774B1C"/>
    <w:rsid w:val="0077774E"/>
    <w:rsid w:val="00786328"/>
    <w:rsid w:val="007D122A"/>
    <w:rsid w:val="007D7B70"/>
    <w:rsid w:val="007F5199"/>
    <w:rsid w:val="007F7CB2"/>
    <w:rsid w:val="0081316E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75E5D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9F76ED"/>
    <w:rsid w:val="00A015AA"/>
    <w:rsid w:val="00A02F34"/>
    <w:rsid w:val="00A34C2A"/>
    <w:rsid w:val="00A353D5"/>
    <w:rsid w:val="00A626F2"/>
    <w:rsid w:val="00A668D5"/>
    <w:rsid w:val="00A8265E"/>
    <w:rsid w:val="00A917C1"/>
    <w:rsid w:val="00AA1B39"/>
    <w:rsid w:val="00AB033F"/>
    <w:rsid w:val="00AB64CC"/>
    <w:rsid w:val="00AC0563"/>
    <w:rsid w:val="00AC27C9"/>
    <w:rsid w:val="00AD790F"/>
    <w:rsid w:val="00AE1E5F"/>
    <w:rsid w:val="00B110A1"/>
    <w:rsid w:val="00B34ED7"/>
    <w:rsid w:val="00B4139A"/>
    <w:rsid w:val="00B46AE4"/>
    <w:rsid w:val="00B81888"/>
    <w:rsid w:val="00BB58A9"/>
    <w:rsid w:val="00BC4D2D"/>
    <w:rsid w:val="00BD5AFF"/>
    <w:rsid w:val="00BE3F99"/>
    <w:rsid w:val="00BF20B8"/>
    <w:rsid w:val="00C0098F"/>
    <w:rsid w:val="00C142EE"/>
    <w:rsid w:val="00C202CC"/>
    <w:rsid w:val="00C27E5F"/>
    <w:rsid w:val="00C31D7C"/>
    <w:rsid w:val="00C73164"/>
    <w:rsid w:val="00C84F71"/>
    <w:rsid w:val="00CA07D8"/>
    <w:rsid w:val="00CD60A6"/>
    <w:rsid w:val="00D2684E"/>
    <w:rsid w:val="00D26E9F"/>
    <w:rsid w:val="00D47E33"/>
    <w:rsid w:val="00D52BB7"/>
    <w:rsid w:val="00D70C78"/>
    <w:rsid w:val="00D9634E"/>
    <w:rsid w:val="00D97DFC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  <w:style w:type="character" w:styleId="aa">
    <w:name w:val="Placeholder Text"/>
    <w:basedOn w:val="a0"/>
    <w:uiPriority w:val="99"/>
    <w:semiHidden/>
    <w:rsid w:val="003607D0"/>
    <w:rPr>
      <w:color w:val="808080"/>
    </w:rPr>
  </w:style>
  <w:style w:type="table" w:styleId="ab">
    <w:name w:val="Table Grid"/>
    <w:basedOn w:val="a1"/>
    <w:uiPriority w:val="59"/>
    <w:rsid w:val="0036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C11D-CCAA-4B9D-90AA-15F535C9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2023-03-15T00:18:00Z</dcterms:created>
  <dcterms:modified xsi:type="dcterms:W3CDTF">2024-02-06T07:20:00Z</dcterms:modified>
</cp:coreProperties>
</file>