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5C0E" w14:textId="77777777" w:rsidR="00C26F44" w:rsidRDefault="00C26F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B95C" w14:textId="77777777" w:rsidR="00C26F44" w:rsidRDefault="00C2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62CA" w14:textId="77777777" w:rsidR="00C26F44" w:rsidRDefault="00C26F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2AC8" w14:textId="77777777" w:rsidR="00C26F44" w:rsidRDefault="00C26F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7EE1" w14:textId="77777777" w:rsidR="00C26F44" w:rsidRDefault="00C2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6F44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2024-02-09T06:42:00Z</dcterms:created>
  <dcterms:modified xsi:type="dcterms:W3CDTF">2024-02-09T06:43:00Z</dcterms:modified>
</cp:coreProperties>
</file>