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BEEA" w14:textId="77777777" w:rsidR="00840755" w:rsidRDefault="00D44604" w:rsidP="00D44604">
      <w:pPr>
        <w:tabs>
          <w:tab w:val="right" w:pos="9214"/>
        </w:tabs>
        <w:adjustRightInd/>
        <w:ind w:right="140"/>
        <w:rPr>
          <w:spacing w:val="10"/>
          <w:sz w:val="24"/>
          <w:szCs w:val="24"/>
        </w:rPr>
      </w:pPr>
      <w:r>
        <w:rPr>
          <w:spacing w:val="10"/>
          <w:sz w:val="32"/>
          <w:szCs w:val="32"/>
        </w:rPr>
        <w:tab/>
      </w:r>
      <w:r w:rsidR="00D13490">
        <w:rPr>
          <w:rFonts w:hint="eastAsia"/>
          <w:spacing w:val="10"/>
          <w:sz w:val="32"/>
          <w:szCs w:val="32"/>
        </w:rPr>
        <w:t xml:space="preserve">　　　　　　　　　　　　</w:t>
      </w:r>
      <w:r w:rsidR="00840755" w:rsidRPr="00840755">
        <w:rPr>
          <w:rFonts w:hint="eastAsia"/>
          <w:spacing w:val="10"/>
          <w:sz w:val="24"/>
          <w:szCs w:val="24"/>
        </w:rPr>
        <w:t>（</w:t>
      </w:r>
      <w:r w:rsidR="0005674F">
        <w:rPr>
          <w:rFonts w:hint="eastAsia"/>
          <w:spacing w:val="10"/>
          <w:sz w:val="24"/>
          <w:szCs w:val="24"/>
        </w:rPr>
        <w:t>嫡出否認</w:t>
      </w:r>
      <w:r w:rsidR="00806588">
        <w:rPr>
          <w:rFonts w:hint="eastAsia"/>
          <w:spacing w:val="10"/>
          <w:sz w:val="24"/>
          <w:szCs w:val="24"/>
        </w:rPr>
        <w:t>・</w:t>
      </w:r>
      <w:r w:rsidR="000706FF">
        <w:rPr>
          <w:rFonts w:hint="eastAsia"/>
          <w:spacing w:val="10"/>
          <w:sz w:val="24"/>
          <w:szCs w:val="24"/>
        </w:rPr>
        <w:t>申立人</w:t>
      </w:r>
      <w:bookmarkStart w:id="0" w:name="_GoBack"/>
      <w:bookmarkEnd w:id="0"/>
      <w:r w:rsidR="00806588">
        <w:rPr>
          <w:rFonts w:hint="eastAsia"/>
          <w:spacing w:val="10"/>
          <w:sz w:val="24"/>
          <w:szCs w:val="24"/>
        </w:rPr>
        <w:t>用</w:t>
      </w:r>
      <w:r w:rsidR="00840755" w:rsidRPr="00840755">
        <w:rPr>
          <w:rFonts w:hint="eastAsia"/>
          <w:spacing w:val="10"/>
          <w:sz w:val="24"/>
          <w:szCs w:val="24"/>
        </w:rPr>
        <w:t>）</w:t>
      </w:r>
    </w:p>
    <w:p w14:paraId="63BFC2FD" w14:textId="77777777" w:rsidR="00D359B2" w:rsidRPr="00840755" w:rsidRDefault="000E70BF" w:rsidP="00D359B2">
      <w:pPr>
        <w:wordWrap w:val="0"/>
        <w:adjustRightInd/>
        <w:jc w:val="right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D359B2">
        <w:rPr>
          <w:rFonts w:hint="eastAsia"/>
          <w:spacing w:val="10"/>
          <w:sz w:val="24"/>
          <w:szCs w:val="24"/>
        </w:rPr>
        <w:t xml:space="preserve">　　年　　月　　日　</w:t>
      </w:r>
    </w:p>
    <w:p w14:paraId="4EA855A7" w14:textId="77777777" w:rsidR="008416E6" w:rsidRPr="00840755" w:rsidRDefault="00B01BDC" w:rsidP="00B01BDC">
      <w:pPr>
        <w:adjustRightInd/>
        <w:ind w:firstLineChars="800" w:firstLine="2922"/>
        <w:rPr>
          <w:rFonts w:ascii="ＭＳ Ｐゴシック" w:cs="Times New Roman"/>
          <w:b/>
          <w:spacing w:val="12"/>
          <w:sz w:val="32"/>
          <w:szCs w:val="32"/>
        </w:rPr>
      </w:pPr>
      <w:r>
        <w:rPr>
          <w:rFonts w:hint="eastAsia"/>
          <w:b/>
          <w:spacing w:val="10"/>
          <w:sz w:val="32"/>
          <w:szCs w:val="32"/>
        </w:rPr>
        <w:t>事　情　説　明　書</w:t>
      </w:r>
      <w:r w:rsidR="00806588">
        <w:rPr>
          <w:rFonts w:hint="eastAsia"/>
          <w:b/>
          <w:spacing w:val="10"/>
          <w:sz w:val="32"/>
          <w:szCs w:val="32"/>
        </w:rPr>
        <w:t xml:space="preserve">　</w:t>
      </w:r>
    </w:p>
    <w:p w14:paraId="2AEAB72B" w14:textId="77777777" w:rsidR="008416E6" w:rsidRDefault="008416E6" w:rsidP="006A0BD1">
      <w:pPr>
        <w:adjustRightInd/>
        <w:rPr>
          <w:rFonts w:ascii="ＭＳ Ｐゴシック" w:cs="Times New Roman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</w:t>
      </w:r>
      <w:r w:rsidR="00840755">
        <w:rPr>
          <w:rFonts w:ascii="ＭＳ Ｐゴシック" w:cs="Times New Roman" w:hint="eastAsia"/>
          <w:spacing w:val="12"/>
        </w:rPr>
        <w:t xml:space="preserve">    </w:t>
      </w:r>
      <w:r>
        <w:rPr>
          <w:rFonts w:ascii="ＭＳ Ｐゴシック" w:cs="Times New Roman" w:hint="eastAsia"/>
          <w:spacing w:val="12"/>
        </w:rPr>
        <w:t xml:space="preserve">　　　　</w:t>
      </w:r>
      <w:r w:rsidR="00806588">
        <w:rPr>
          <w:rFonts w:ascii="ＭＳ Ｐゴシック" w:cs="Times New Roman" w:hint="eastAsia"/>
          <w:spacing w:val="12"/>
          <w:sz w:val="24"/>
          <w:szCs w:val="24"/>
        </w:rPr>
        <w:t>氏　名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</w:t>
      </w:r>
      <w:r w:rsidR="00840755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 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　　　</w:t>
      </w:r>
      <w:r w:rsidR="00C745FA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></w:t>
      </w:r>
    </w:p>
    <w:p w14:paraId="0981BBC0" w14:textId="569F8869" w:rsidR="00806588" w:rsidRDefault="00806588" w:rsidP="00806588">
      <w:pPr>
        <w:adjustRightInd/>
        <w:spacing w:line="454" w:lineRule="exact"/>
        <w:ind w:firstLineChars="100" w:firstLine="264"/>
        <w:rPr>
          <w:sz w:val="24"/>
          <w:szCs w:val="24"/>
        </w:rPr>
      </w:pPr>
      <w:r w:rsidRPr="00806588">
        <w:rPr>
          <w:rFonts w:hint="eastAsia"/>
          <w:sz w:val="24"/>
          <w:szCs w:val="24"/>
        </w:rPr>
        <w:t>申立人と相手方</w:t>
      </w:r>
      <w:r w:rsidR="00243A62">
        <w:rPr>
          <w:rFonts w:hint="eastAsia"/>
          <w:sz w:val="24"/>
          <w:szCs w:val="24"/>
        </w:rPr>
        <w:t>（子）</w:t>
      </w:r>
      <w:r w:rsidRPr="00806588">
        <w:rPr>
          <w:rFonts w:hint="eastAsia"/>
          <w:sz w:val="24"/>
          <w:szCs w:val="24"/>
        </w:rPr>
        <w:t>との間の親子関係の存否に関する事情は</w:t>
      </w:r>
      <w:r w:rsidR="00AE466C">
        <w:rPr>
          <w:rFonts w:hint="eastAsia"/>
          <w:sz w:val="24"/>
          <w:szCs w:val="24"/>
        </w:rPr>
        <w:t>、</w:t>
      </w:r>
      <w:r w:rsidRPr="00806588">
        <w:rPr>
          <w:rFonts w:hint="eastAsia"/>
          <w:sz w:val="24"/>
          <w:szCs w:val="24"/>
        </w:rPr>
        <w:t>次のとおり間違いありません</w:t>
      </w:r>
      <w:r>
        <w:rPr>
          <w:rFonts w:hint="eastAsia"/>
          <w:sz w:val="24"/>
          <w:szCs w:val="24"/>
        </w:rPr>
        <w:t>。</w:t>
      </w:r>
    </w:p>
    <w:p w14:paraId="510C6108" w14:textId="77777777" w:rsidR="00806588" w:rsidRDefault="00806588" w:rsidP="00806588">
      <w:pPr>
        <w:adjustRightInd/>
        <w:spacing w:line="454" w:lineRule="exact"/>
        <w:ind w:firstLineChars="100" w:firstLine="264"/>
        <w:rPr>
          <w:sz w:val="24"/>
          <w:szCs w:val="24"/>
        </w:rPr>
      </w:pPr>
    </w:p>
    <w:p w14:paraId="62F35728" w14:textId="77777777" w:rsidR="000706FF" w:rsidRDefault="00806588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706FF">
        <w:rPr>
          <w:rFonts w:hint="eastAsia"/>
          <w:sz w:val="24"/>
          <w:szCs w:val="24"/>
        </w:rPr>
        <w:t>申立人</w:t>
      </w:r>
      <w:r w:rsidR="00C95276">
        <w:rPr>
          <w:rFonts w:hint="eastAsia"/>
          <w:sz w:val="24"/>
          <w:szCs w:val="24"/>
        </w:rPr>
        <w:t>と相手方の母</w:t>
      </w:r>
      <w:r w:rsidR="001A7FB4">
        <w:rPr>
          <w:rFonts w:hint="eastAsia"/>
          <w:sz w:val="24"/>
          <w:szCs w:val="24"/>
        </w:rPr>
        <w:t>が婚姻した時期</w:t>
      </w:r>
      <w:r w:rsidR="000706FF">
        <w:rPr>
          <w:rFonts w:hint="eastAsia"/>
          <w:sz w:val="24"/>
          <w:szCs w:val="24"/>
        </w:rPr>
        <w:t xml:space="preserve">    </w:t>
      </w:r>
      <w:r w:rsidR="001A7FB4">
        <w:rPr>
          <w:rFonts w:hint="eastAsia"/>
          <w:sz w:val="24"/>
          <w:szCs w:val="24"/>
        </w:rPr>
        <w:t>平成　・　令和</w:t>
      </w:r>
      <w:r w:rsidR="000706FF" w:rsidRPr="00130725">
        <w:rPr>
          <w:rFonts w:hint="eastAsia"/>
          <w:sz w:val="24"/>
          <w:szCs w:val="24"/>
          <w:u w:val="dotted"/>
        </w:rPr>
        <w:t xml:space="preserve">　　　年　　　月　　　日</w:t>
      </w:r>
      <w:r w:rsidR="002F3FF1">
        <w:rPr>
          <w:rFonts w:hint="eastAsia"/>
          <w:sz w:val="24"/>
          <w:szCs w:val="24"/>
          <w:u w:val="dotted"/>
        </w:rPr>
        <w:t>頃</w:t>
      </w:r>
    </w:p>
    <w:p w14:paraId="2C637EE9" w14:textId="77777777" w:rsidR="00806588" w:rsidRDefault="006E504D" w:rsidP="000706FF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同棲・同居を始めた時期　</w:t>
      </w:r>
      <w:r w:rsidR="000706FF">
        <w:rPr>
          <w:rFonts w:hint="eastAsia"/>
          <w:sz w:val="24"/>
          <w:szCs w:val="24"/>
        </w:rPr>
        <w:t xml:space="preserve">　　　　　　　　　　</w:t>
      </w:r>
      <w:r w:rsidR="001A7FB4">
        <w:rPr>
          <w:rFonts w:hint="eastAsia"/>
          <w:sz w:val="24"/>
          <w:szCs w:val="24"/>
        </w:rPr>
        <w:t>平成　・　令和</w:t>
      </w:r>
      <w:r w:rsidR="001A7FB4" w:rsidRPr="00130725">
        <w:rPr>
          <w:rFonts w:hint="eastAsia"/>
          <w:sz w:val="24"/>
          <w:szCs w:val="24"/>
          <w:u w:val="dotted"/>
        </w:rPr>
        <w:t xml:space="preserve">　　　年　　　月　　　日</w:t>
      </w:r>
      <w:r w:rsidR="001A7FB4">
        <w:rPr>
          <w:rFonts w:hint="eastAsia"/>
          <w:sz w:val="24"/>
          <w:szCs w:val="24"/>
          <w:u w:val="dotted"/>
        </w:rPr>
        <w:t>頃</w:t>
      </w:r>
    </w:p>
    <w:p w14:paraId="00088146" w14:textId="77777777" w:rsidR="000706FF" w:rsidRDefault="00806588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504D">
        <w:rPr>
          <w:rFonts w:hint="eastAsia"/>
          <w:sz w:val="24"/>
          <w:szCs w:val="24"/>
        </w:rPr>
        <w:t>同棲・同居の場所（複数ある場合は最後の場所）</w:t>
      </w:r>
    </w:p>
    <w:p w14:paraId="6153F8A0" w14:textId="77777777" w:rsidR="001A7FB4" w:rsidRDefault="001A7FB4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30725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6D75F3AE" w14:textId="77777777" w:rsidR="006E504D" w:rsidRDefault="006E504D" w:rsidP="00806588">
      <w:pPr>
        <w:adjustRightInd/>
        <w:spacing w:line="454" w:lineRule="exact"/>
        <w:rPr>
          <w:sz w:val="24"/>
          <w:szCs w:val="24"/>
        </w:rPr>
      </w:pPr>
    </w:p>
    <w:p w14:paraId="611254B8" w14:textId="77777777" w:rsidR="00806588" w:rsidRDefault="00C95276" w:rsidP="000706FF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申立人</w:t>
      </w:r>
      <w:r w:rsidR="006E504D">
        <w:rPr>
          <w:rFonts w:hint="eastAsia"/>
          <w:sz w:val="24"/>
          <w:szCs w:val="24"/>
        </w:rPr>
        <w:t>と相手方の</w:t>
      </w:r>
      <w:r>
        <w:rPr>
          <w:rFonts w:hint="eastAsia"/>
          <w:sz w:val="24"/>
          <w:szCs w:val="24"/>
        </w:rPr>
        <w:t>母</w:t>
      </w:r>
      <w:r w:rsidR="00243A6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の</w:t>
      </w:r>
      <w:r w:rsidR="006E504D">
        <w:rPr>
          <w:rFonts w:hint="eastAsia"/>
          <w:sz w:val="24"/>
          <w:szCs w:val="24"/>
        </w:rPr>
        <w:t>関係が悪化した時期</w:t>
      </w:r>
    </w:p>
    <w:p w14:paraId="1748F016" w14:textId="77777777" w:rsidR="001A7FB4" w:rsidRPr="001A7FB4" w:rsidRDefault="001A7FB4" w:rsidP="009D274A">
      <w:pPr>
        <w:adjustRightInd/>
        <w:spacing w:line="454" w:lineRule="exact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・　令和</w:t>
      </w:r>
      <w:r w:rsidRPr="00130725">
        <w:rPr>
          <w:rFonts w:hint="eastAsia"/>
          <w:sz w:val="24"/>
          <w:szCs w:val="24"/>
          <w:u w:val="dotted"/>
        </w:rPr>
        <w:t xml:space="preserve">　　　年　　　月　　　日</w:t>
      </w:r>
      <w:r>
        <w:rPr>
          <w:rFonts w:hint="eastAsia"/>
          <w:sz w:val="24"/>
          <w:szCs w:val="24"/>
          <w:u w:val="dotted"/>
        </w:rPr>
        <w:t>頃</w:t>
      </w:r>
    </w:p>
    <w:p w14:paraId="642F3C47" w14:textId="77777777" w:rsidR="00806588" w:rsidRDefault="000706FF" w:rsidP="009D274A">
      <w:pPr>
        <w:adjustRightInd/>
        <w:spacing w:line="454" w:lineRule="exact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95276">
        <w:rPr>
          <w:rFonts w:hint="eastAsia"/>
          <w:sz w:val="24"/>
          <w:szCs w:val="24"/>
        </w:rPr>
        <w:t>申立人</w:t>
      </w:r>
      <w:r w:rsidR="006E504D">
        <w:rPr>
          <w:rFonts w:hint="eastAsia"/>
          <w:sz w:val="24"/>
          <w:szCs w:val="24"/>
        </w:rPr>
        <w:t>と相手方</w:t>
      </w:r>
      <w:r w:rsidR="00C95276">
        <w:rPr>
          <w:rFonts w:hint="eastAsia"/>
          <w:sz w:val="24"/>
          <w:szCs w:val="24"/>
        </w:rPr>
        <w:t>の母</w:t>
      </w:r>
      <w:r w:rsidR="006E504D">
        <w:rPr>
          <w:rFonts w:hint="eastAsia"/>
          <w:sz w:val="24"/>
          <w:szCs w:val="24"/>
        </w:rPr>
        <w:t>が別居した時期</w:t>
      </w:r>
      <w:r w:rsidR="001A7FB4">
        <w:rPr>
          <w:rFonts w:hint="eastAsia"/>
          <w:sz w:val="24"/>
          <w:szCs w:val="24"/>
        </w:rPr>
        <w:t xml:space="preserve">　　</w:t>
      </w:r>
      <w:r w:rsidR="00AB33DA">
        <w:rPr>
          <w:rFonts w:hint="eastAsia"/>
          <w:sz w:val="24"/>
          <w:szCs w:val="24"/>
        </w:rPr>
        <w:t xml:space="preserve">　</w:t>
      </w:r>
      <w:r w:rsidR="001A7FB4">
        <w:rPr>
          <w:rFonts w:hint="eastAsia"/>
          <w:sz w:val="24"/>
          <w:szCs w:val="24"/>
        </w:rPr>
        <w:t>平成　・　令和</w:t>
      </w:r>
      <w:r w:rsidR="001A7FB4" w:rsidRPr="00130725">
        <w:rPr>
          <w:rFonts w:hint="eastAsia"/>
          <w:sz w:val="24"/>
          <w:szCs w:val="24"/>
          <w:u w:val="dotted"/>
        </w:rPr>
        <w:t xml:space="preserve">　　　年　　　月　　　日</w:t>
      </w:r>
      <w:r w:rsidR="001A7FB4">
        <w:rPr>
          <w:rFonts w:hint="eastAsia"/>
          <w:sz w:val="24"/>
          <w:szCs w:val="24"/>
          <w:u w:val="dotted"/>
        </w:rPr>
        <w:t>頃</w:t>
      </w:r>
    </w:p>
    <w:p w14:paraId="03286A28" w14:textId="7411ED17" w:rsidR="006E504D" w:rsidRDefault="00C95276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別居に際し</w:t>
      </w:r>
      <w:r w:rsidR="00AE466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自宅を出たのはどちらですか。　　</w:t>
      </w:r>
      <w:r w:rsidR="001307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申立人</w:t>
      </w:r>
      <w:r w:rsidR="006E504D">
        <w:rPr>
          <w:rFonts w:hint="eastAsia"/>
          <w:sz w:val="24"/>
          <w:szCs w:val="24"/>
        </w:rPr>
        <w:t>・相手方</w:t>
      </w:r>
      <w:r>
        <w:rPr>
          <w:rFonts w:hint="eastAsia"/>
          <w:sz w:val="24"/>
          <w:szCs w:val="24"/>
        </w:rPr>
        <w:t>の母</w:t>
      </w:r>
      <w:r w:rsidR="006E504D">
        <w:rPr>
          <w:rFonts w:hint="eastAsia"/>
          <w:sz w:val="24"/>
          <w:szCs w:val="24"/>
        </w:rPr>
        <w:t>・双方</w:t>
      </w:r>
    </w:p>
    <w:p w14:paraId="407D2565" w14:textId="77777777" w:rsidR="006E504D" w:rsidRDefault="006E504D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別居後の住所</w:t>
      </w:r>
    </w:p>
    <w:p w14:paraId="1C107B9F" w14:textId="77777777" w:rsidR="006E504D" w:rsidRDefault="00C95276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申　立　人　</w:t>
      </w:r>
      <w:r w:rsidR="006E504D">
        <w:rPr>
          <w:rFonts w:hint="eastAsia"/>
          <w:sz w:val="24"/>
          <w:szCs w:val="24"/>
        </w:rPr>
        <w:t>：</w:t>
      </w:r>
      <w:r w:rsidR="00130725" w:rsidRPr="00130725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  <w:r w:rsidR="0013072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3F634AC5" w14:textId="77777777" w:rsidR="006E504D" w:rsidRDefault="006E504D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相手方</w:t>
      </w:r>
      <w:r w:rsidR="00C95276">
        <w:rPr>
          <w:rFonts w:hint="eastAsia"/>
          <w:sz w:val="24"/>
          <w:szCs w:val="24"/>
        </w:rPr>
        <w:t>の母</w:t>
      </w:r>
      <w:r>
        <w:rPr>
          <w:rFonts w:hint="eastAsia"/>
          <w:sz w:val="24"/>
          <w:szCs w:val="24"/>
        </w:rPr>
        <w:t>：</w:t>
      </w:r>
      <w:r w:rsidR="00130725" w:rsidRPr="00130725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  <w:r w:rsidR="00130725">
        <w:rPr>
          <w:rFonts w:hint="eastAsia"/>
          <w:sz w:val="24"/>
          <w:szCs w:val="24"/>
        </w:rPr>
        <w:t xml:space="preserve">　　　</w:t>
      </w:r>
    </w:p>
    <w:p w14:paraId="5F383065" w14:textId="77777777" w:rsidR="006E504D" w:rsidRDefault="006E504D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相手方</w:t>
      </w:r>
      <w:r w:rsidR="00C95276">
        <w:rPr>
          <w:rFonts w:hint="eastAsia"/>
          <w:sz w:val="24"/>
          <w:szCs w:val="24"/>
        </w:rPr>
        <w:t>の母</w:t>
      </w:r>
      <w:r>
        <w:rPr>
          <w:rFonts w:hint="eastAsia"/>
          <w:sz w:val="24"/>
          <w:szCs w:val="24"/>
        </w:rPr>
        <w:t>と最後に性交渉をもった時期</w:t>
      </w:r>
      <w:r w:rsidR="00C131D1">
        <w:rPr>
          <w:rFonts w:hint="eastAsia"/>
          <w:sz w:val="24"/>
          <w:szCs w:val="24"/>
        </w:rPr>
        <w:t xml:space="preserve">　平成　・　令和</w:t>
      </w:r>
      <w:r w:rsidR="00C131D1" w:rsidRPr="00130725">
        <w:rPr>
          <w:rFonts w:hint="eastAsia"/>
          <w:sz w:val="24"/>
          <w:szCs w:val="24"/>
          <w:u w:val="dotted"/>
        </w:rPr>
        <w:t xml:space="preserve">　　　年　　　月　　　日</w:t>
      </w:r>
      <w:r w:rsidR="00C131D1">
        <w:rPr>
          <w:rFonts w:hint="eastAsia"/>
          <w:sz w:val="24"/>
          <w:szCs w:val="24"/>
          <w:u w:val="dotted"/>
        </w:rPr>
        <w:t>頃</w:t>
      </w:r>
    </w:p>
    <w:p w14:paraId="09A581D0" w14:textId="77777777" w:rsidR="006E504D" w:rsidRPr="00C95276" w:rsidRDefault="006E504D" w:rsidP="00806588">
      <w:pPr>
        <w:adjustRightInd/>
        <w:spacing w:line="454" w:lineRule="exact"/>
        <w:rPr>
          <w:sz w:val="24"/>
          <w:szCs w:val="24"/>
        </w:rPr>
      </w:pPr>
    </w:p>
    <w:p w14:paraId="2D71CA5A" w14:textId="0E4B0A5B" w:rsidR="006E504D" w:rsidRDefault="00C95276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申立人</w:t>
      </w:r>
      <w:r w:rsidR="006E504D">
        <w:rPr>
          <w:rFonts w:hint="eastAsia"/>
          <w:sz w:val="24"/>
          <w:szCs w:val="24"/>
        </w:rPr>
        <w:t>と相手方</w:t>
      </w:r>
      <w:r>
        <w:rPr>
          <w:rFonts w:hint="eastAsia"/>
          <w:sz w:val="24"/>
          <w:szCs w:val="24"/>
        </w:rPr>
        <w:t>の母</w:t>
      </w:r>
      <w:r w:rsidR="006E504D">
        <w:rPr>
          <w:rFonts w:hint="eastAsia"/>
          <w:sz w:val="24"/>
          <w:szCs w:val="24"/>
        </w:rPr>
        <w:t>は</w:t>
      </w:r>
      <w:r w:rsidR="00AE466C">
        <w:rPr>
          <w:rFonts w:hint="eastAsia"/>
          <w:sz w:val="24"/>
          <w:szCs w:val="24"/>
        </w:rPr>
        <w:t>、</w:t>
      </w:r>
      <w:r w:rsidR="006E504D">
        <w:rPr>
          <w:rFonts w:hint="eastAsia"/>
          <w:sz w:val="24"/>
          <w:szCs w:val="24"/>
        </w:rPr>
        <w:t>別居後に連絡・交渉をもったことがありますか</w:t>
      </w:r>
      <w:r w:rsidR="001A6B6B">
        <w:rPr>
          <w:rFonts w:hint="eastAsia"/>
          <w:sz w:val="24"/>
          <w:szCs w:val="24"/>
        </w:rPr>
        <w:t>。</w:t>
      </w:r>
    </w:p>
    <w:p w14:paraId="016CA49C" w14:textId="77777777" w:rsidR="006E504D" w:rsidRDefault="006E504D" w:rsidP="006E504D">
      <w:pPr>
        <w:numPr>
          <w:ilvl w:val="0"/>
          <w:numId w:val="2"/>
        </w:num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ある　　　　　　　　　　□　ない</w:t>
      </w:r>
    </w:p>
    <w:p w14:paraId="3FF393D8" w14:textId="752ED7AD" w:rsidR="006E504D" w:rsidRDefault="006E504D" w:rsidP="001A6B6B">
      <w:pPr>
        <w:adjustRightInd/>
        <w:spacing w:line="454" w:lineRule="exact"/>
        <w:ind w:left="132" w:hangingChars="50" w:hanging="1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ある場合</w:t>
      </w:r>
      <w:r w:rsidR="00AE466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いつごろ</w:t>
      </w:r>
      <w:r w:rsidR="00AE466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どのような連絡・交渉をしましたか。内容を具体的に書いてください。</w:t>
      </w:r>
    </w:p>
    <w:p w14:paraId="7E7B8E86" w14:textId="77777777" w:rsidR="006E504D" w:rsidRDefault="006E504D" w:rsidP="006E504D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51793CD" w14:textId="77777777" w:rsidR="006E504D" w:rsidRDefault="006E504D" w:rsidP="006E504D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548E19AE" w14:textId="77777777" w:rsidR="006E504D" w:rsidRDefault="006E504D" w:rsidP="006E504D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6A7C0BDD" w14:textId="77777777" w:rsidR="00E46C2E" w:rsidRPr="00C131D1" w:rsidRDefault="006E504D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="00C95276">
        <w:rPr>
          <w:rFonts w:hint="eastAsia"/>
          <w:sz w:val="24"/>
          <w:szCs w:val="24"/>
        </w:rPr>
        <w:t xml:space="preserve">　</w:t>
      </w:r>
    </w:p>
    <w:p w14:paraId="33E00D74" w14:textId="77777777" w:rsidR="00285E34" w:rsidRDefault="00285E34" w:rsidP="00806588">
      <w:pPr>
        <w:adjustRightInd/>
        <w:spacing w:line="454" w:lineRule="exact"/>
        <w:rPr>
          <w:sz w:val="24"/>
          <w:szCs w:val="24"/>
        </w:rPr>
      </w:pPr>
    </w:p>
    <w:p w14:paraId="3570F1C2" w14:textId="6A4CDEC4" w:rsidR="00500E33" w:rsidRDefault="00C95276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46C2E">
        <w:rPr>
          <w:rFonts w:hint="eastAsia"/>
          <w:sz w:val="24"/>
          <w:szCs w:val="24"/>
        </w:rPr>
        <w:t xml:space="preserve">　</w:t>
      </w:r>
      <w:r w:rsidR="00806588">
        <w:rPr>
          <w:rFonts w:hint="eastAsia"/>
          <w:sz w:val="24"/>
          <w:szCs w:val="24"/>
        </w:rPr>
        <w:t>血液型　　　申立人</w:t>
      </w:r>
      <w:r>
        <w:rPr>
          <w:rFonts w:hint="eastAsia"/>
          <w:sz w:val="24"/>
          <w:szCs w:val="24"/>
        </w:rPr>
        <w:t>（　　　　型）</w:t>
      </w:r>
      <w:r w:rsidR="00AE466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相手方</w:t>
      </w:r>
      <w:r w:rsidR="00806588">
        <w:rPr>
          <w:rFonts w:hint="eastAsia"/>
          <w:sz w:val="24"/>
          <w:szCs w:val="24"/>
        </w:rPr>
        <w:t>（　　　　　型）</w:t>
      </w:r>
      <w:r w:rsidR="00AE466C">
        <w:rPr>
          <w:rFonts w:hint="eastAsia"/>
          <w:sz w:val="24"/>
          <w:szCs w:val="24"/>
        </w:rPr>
        <w:t>、</w:t>
      </w:r>
      <w:r w:rsidR="00806588">
        <w:rPr>
          <w:rFonts w:hint="eastAsia"/>
          <w:sz w:val="24"/>
          <w:szCs w:val="24"/>
        </w:rPr>
        <w:t>相手方</w:t>
      </w:r>
      <w:r>
        <w:rPr>
          <w:rFonts w:hint="eastAsia"/>
          <w:sz w:val="24"/>
          <w:szCs w:val="24"/>
        </w:rPr>
        <w:t>の母</w:t>
      </w:r>
      <w:r w:rsidR="00806588">
        <w:rPr>
          <w:rFonts w:hint="eastAsia"/>
          <w:sz w:val="24"/>
          <w:szCs w:val="24"/>
        </w:rPr>
        <w:t>（　　　　　型）</w:t>
      </w:r>
    </w:p>
    <w:p w14:paraId="48F7786B" w14:textId="77777777" w:rsidR="00C131D1" w:rsidRDefault="00C131D1" w:rsidP="00806588">
      <w:pPr>
        <w:adjustRightInd/>
        <w:spacing w:line="454" w:lineRule="exact"/>
        <w:rPr>
          <w:sz w:val="24"/>
          <w:szCs w:val="24"/>
        </w:rPr>
      </w:pPr>
    </w:p>
    <w:p w14:paraId="58D36BA6" w14:textId="1A90A754" w:rsidR="00500E33" w:rsidRDefault="00500E33" w:rsidP="00500E33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　申立人と相手方との親子関係について</w:t>
      </w:r>
      <w:r w:rsidR="00AE466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ＤＮＡ鑑定をしましたか。</w:t>
      </w:r>
    </w:p>
    <w:p w14:paraId="41D5A3C9" w14:textId="77777777" w:rsidR="00500E33" w:rsidRDefault="00500E33" w:rsidP="00500E33">
      <w:pPr>
        <w:numPr>
          <w:ilvl w:val="0"/>
          <w:numId w:val="3"/>
        </w:numPr>
        <w:adjustRightInd/>
        <w:spacing w:line="454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はい　</w:t>
      </w:r>
      <w:r w:rsidR="00243A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→　ＤＮＡ鑑定の報告書を提出してください。</w:t>
      </w:r>
    </w:p>
    <w:p w14:paraId="3BF91FC0" w14:textId="77777777" w:rsidR="00500E33" w:rsidRDefault="00500E33" w:rsidP="00500E33">
      <w:pPr>
        <w:numPr>
          <w:ilvl w:val="0"/>
          <w:numId w:val="3"/>
        </w:numPr>
        <w:adjustRightInd/>
        <w:spacing w:line="454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いいえ</w:t>
      </w:r>
      <w:r w:rsidR="00243A62">
        <w:rPr>
          <w:rFonts w:hint="eastAsia"/>
          <w:sz w:val="24"/>
          <w:szCs w:val="24"/>
        </w:rPr>
        <w:t xml:space="preserve">　→　ＤＮＡ鑑定を行う可能性があります。</w:t>
      </w:r>
    </w:p>
    <w:p w14:paraId="5F43D866" w14:textId="77777777" w:rsidR="00806588" w:rsidRDefault="00806588" w:rsidP="00806588">
      <w:pPr>
        <w:adjustRightInd/>
        <w:spacing w:line="454" w:lineRule="exact"/>
        <w:rPr>
          <w:sz w:val="24"/>
          <w:szCs w:val="24"/>
        </w:rPr>
      </w:pPr>
    </w:p>
    <w:p w14:paraId="48D19E1E" w14:textId="760D8F4F" w:rsidR="00806588" w:rsidRPr="00806588" w:rsidRDefault="00500E33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06588">
        <w:rPr>
          <w:rFonts w:hint="eastAsia"/>
          <w:sz w:val="24"/>
          <w:szCs w:val="24"/>
        </w:rPr>
        <w:t xml:space="preserve">　その他</w:t>
      </w:r>
      <w:r w:rsidR="00AE466C">
        <w:rPr>
          <w:rFonts w:hint="eastAsia"/>
          <w:sz w:val="24"/>
          <w:szCs w:val="24"/>
        </w:rPr>
        <w:t>、</w:t>
      </w:r>
      <w:r w:rsidR="00806588">
        <w:rPr>
          <w:rFonts w:hint="eastAsia"/>
          <w:sz w:val="24"/>
          <w:szCs w:val="24"/>
        </w:rPr>
        <w:t>参考となる事項があったら記載してください。</w:t>
      </w:r>
    </w:p>
    <w:p w14:paraId="2CABAF4E" w14:textId="77777777" w:rsidR="008416E6" w:rsidRDefault="008416E6" w:rsidP="00806588">
      <w:pPr>
        <w:adjustRightInd/>
        <w:spacing w:line="454" w:lineRule="exact"/>
        <w:ind w:left="258" w:hangingChars="100" w:hanging="258"/>
        <w:rPr>
          <w:rFonts w:ascii="ＭＳ Ｐゴシック" w:cs="Times New Roman"/>
          <w:spacing w:val="12"/>
        </w:rPr>
      </w:pPr>
    </w:p>
    <w:tbl>
      <w:tblPr>
        <w:tblW w:w="98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7"/>
      </w:tblGrid>
      <w:tr w:rsidR="008416E6" w14:paraId="77D8A2CA" w14:textId="77777777" w:rsidTr="009459E9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17104F9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59E" w14:paraId="4AFBC423" w14:textId="77777777" w:rsidTr="009459E9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CEA1385" w14:textId="77777777" w:rsidR="0067659E" w:rsidRPr="008B2A07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F3293" w14:paraId="199D6CAB" w14:textId="77777777" w:rsidTr="00BD3C37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7A03EFE" w14:textId="77777777" w:rsidR="006F3293" w:rsidRDefault="006F3293" w:rsidP="00BD3C37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F3293" w14:paraId="1432F5AD" w14:textId="77777777" w:rsidTr="00BD3C37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75EA028" w14:textId="77777777" w:rsidR="006F3293" w:rsidRPr="008B2A07" w:rsidRDefault="006F3293" w:rsidP="00BD3C37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F3293" w14:paraId="7B31CE66" w14:textId="77777777" w:rsidTr="00BD3C37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207AAD8" w14:textId="77777777" w:rsidR="006F3293" w:rsidRDefault="006F3293" w:rsidP="00BD3C37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416E6" w14:paraId="54A11B0D" w14:textId="77777777" w:rsidTr="009459E9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0C80629" w14:textId="77777777" w:rsidR="008416E6" w:rsidRPr="008B2A07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416E6" w14:paraId="29C1DA4A" w14:textId="77777777" w:rsidTr="009459E9">
        <w:trPr>
          <w:trHeight w:val="42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397987D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06588" w14:paraId="0A22ED1A" w14:textId="77777777" w:rsidTr="009459E9">
        <w:trPr>
          <w:trHeight w:val="42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CE00B6C" w14:textId="77777777" w:rsidR="00806588" w:rsidRDefault="00806588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06588" w14:paraId="7A740226" w14:textId="77777777" w:rsidTr="009459E9">
        <w:trPr>
          <w:trHeight w:val="42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8EEC121" w14:textId="77777777" w:rsidR="00806588" w:rsidRDefault="00806588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4F83730D" w14:textId="77777777" w:rsidR="00C131D1" w:rsidRDefault="00C131D1" w:rsidP="006055C6"/>
    <w:p w14:paraId="00E18E52" w14:textId="77777777" w:rsidR="006055C6" w:rsidRDefault="00806588" w:rsidP="006055C6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 w:rsidRPr="00806588">
        <w:rPr>
          <w:rFonts w:hint="eastAsia"/>
          <w:sz w:val="24"/>
          <w:szCs w:val="24"/>
        </w:rPr>
        <w:t xml:space="preserve">　以　　　上　　</w:t>
      </w:r>
    </w:p>
    <w:p w14:paraId="681D9609" w14:textId="77777777" w:rsidR="00C131D1" w:rsidRPr="00C131D1" w:rsidRDefault="00C131D1" w:rsidP="006055C6">
      <w:pPr>
        <w:rPr>
          <w:sz w:val="24"/>
          <w:szCs w:val="24"/>
        </w:rPr>
      </w:pPr>
    </w:p>
    <w:sectPr w:rsidR="00C131D1" w:rsidRPr="00C131D1" w:rsidSect="00D87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680" w:left="1701" w:header="1474" w:footer="720" w:gutter="0"/>
      <w:pgNumType w:start="1"/>
      <w:cols w:space="720"/>
      <w:noEndnote/>
      <w:docGrid w:type="linesAndChars" w:linePitch="30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D585" w14:textId="77777777" w:rsidR="001B13CF" w:rsidRDefault="001B13CF">
      <w:r>
        <w:separator/>
      </w:r>
    </w:p>
  </w:endnote>
  <w:endnote w:type="continuationSeparator" w:id="0">
    <w:p w14:paraId="293138D3" w14:textId="77777777" w:rsidR="001B13CF" w:rsidRDefault="001B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3F5C" w14:textId="77777777" w:rsidR="00514D5C" w:rsidRDefault="00514D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81CC" w14:textId="77777777" w:rsidR="00514D5C" w:rsidRDefault="00514D5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8570" w14:textId="77777777" w:rsidR="00514D5C" w:rsidRDefault="00514D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C497" w14:textId="77777777" w:rsidR="001B13CF" w:rsidRDefault="001B13CF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999FA6" w14:textId="77777777" w:rsidR="001B13CF" w:rsidRDefault="001B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C000" w14:textId="77777777" w:rsidR="00514D5C" w:rsidRDefault="00514D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2DD7" w14:textId="0E7B99FD" w:rsidR="00514D5C" w:rsidRPr="00AA15D2" w:rsidRDefault="00AA15D2" w:rsidP="00AA15D2">
    <w:pPr>
      <w:pStyle w:val="a3"/>
      <w:ind w:firstLineChars="100" w:firstLine="211"/>
      <w:rPr>
        <w:b/>
      </w:rPr>
    </w:pPr>
    <w:r w:rsidRPr="00AA15D2">
      <w:rPr>
        <w:b/>
        <w:highlight w:val="yellow"/>
      </w:rPr>
      <w:t>相手方が申請すれば、閲覧謄写（見せたりコピーさせたりすること）の可能性があります。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81D7" w14:textId="77777777" w:rsidR="00514D5C" w:rsidRDefault="00514D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3A8B"/>
    <w:multiLevelType w:val="hybridMultilevel"/>
    <w:tmpl w:val="4DAC2DDA"/>
    <w:lvl w:ilvl="0" w:tplc="6BA299CA"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68EB4105"/>
    <w:multiLevelType w:val="hybridMultilevel"/>
    <w:tmpl w:val="83667182"/>
    <w:lvl w:ilvl="0" w:tplc="F3CC97F8">
      <w:numFmt w:val="bullet"/>
      <w:lvlText w:val="□"/>
      <w:lvlJc w:val="left"/>
      <w:pPr>
        <w:tabs>
          <w:tab w:val="num" w:pos="975"/>
        </w:tabs>
        <w:ind w:left="9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01E7E35"/>
    <w:multiLevelType w:val="hybridMultilevel"/>
    <w:tmpl w:val="2F923CFE"/>
    <w:lvl w:ilvl="0" w:tplc="E5E62E6C"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30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B"/>
    <w:rsid w:val="0001355C"/>
    <w:rsid w:val="00025EF5"/>
    <w:rsid w:val="0003427B"/>
    <w:rsid w:val="00036BFC"/>
    <w:rsid w:val="0005674F"/>
    <w:rsid w:val="00060F1A"/>
    <w:rsid w:val="00062761"/>
    <w:rsid w:val="00064E83"/>
    <w:rsid w:val="000706FF"/>
    <w:rsid w:val="00075058"/>
    <w:rsid w:val="000B4C9B"/>
    <w:rsid w:val="000E70BF"/>
    <w:rsid w:val="00111F5F"/>
    <w:rsid w:val="00130725"/>
    <w:rsid w:val="00132941"/>
    <w:rsid w:val="0013523D"/>
    <w:rsid w:val="00150081"/>
    <w:rsid w:val="001A6B6B"/>
    <w:rsid w:val="001A7FB4"/>
    <w:rsid w:val="001B1100"/>
    <w:rsid w:val="001B13CF"/>
    <w:rsid w:val="001C0B4A"/>
    <w:rsid w:val="002307FA"/>
    <w:rsid w:val="00233359"/>
    <w:rsid w:val="00243A62"/>
    <w:rsid w:val="002451E1"/>
    <w:rsid w:val="002751F6"/>
    <w:rsid w:val="00275D40"/>
    <w:rsid w:val="00285E34"/>
    <w:rsid w:val="00291C47"/>
    <w:rsid w:val="002922D9"/>
    <w:rsid w:val="002A370C"/>
    <w:rsid w:val="002B44C0"/>
    <w:rsid w:val="002E1EA8"/>
    <w:rsid w:val="002F047D"/>
    <w:rsid w:val="002F3FF1"/>
    <w:rsid w:val="00314126"/>
    <w:rsid w:val="003156FD"/>
    <w:rsid w:val="00321C15"/>
    <w:rsid w:val="0032227A"/>
    <w:rsid w:val="003320DD"/>
    <w:rsid w:val="00344F67"/>
    <w:rsid w:val="00384BB5"/>
    <w:rsid w:val="00395B75"/>
    <w:rsid w:val="003B750B"/>
    <w:rsid w:val="003F01D5"/>
    <w:rsid w:val="00401F86"/>
    <w:rsid w:val="00404705"/>
    <w:rsid w:val="00440764"/>
    <w:rsid w:val="0044605D"/>
    <w:rsid w:val="004A6560"/>
    <w:rsid w:val="004D5D4D"/>
    <w:rsid w:val="004F3D55"/>
    <w:rsid w:val="004F7AE4"/>
    <w:rsid w:val="00500E33"/>
    <w:rsid w:val="005058C4"/>
    <w:rsid w:val="00514D5C"/>
    <w:rsid w:val="0053588D"/>
    <w:rsid w:val="00536DAE"/>
    <w:rsid w:val="00555036"/>
    <w:rsid w:val="00562BC7"/>
    <w:rsid w:val="0056348B"/>
    <w:rsid w:val="0057234D"/>
    <w:rsid w:val="005B147D"/>
    <w:rsid w:val="005B6365"/>
    <w:rsid w:val="005C6DED"/>
    <w:rsid w:val="005E1F2F"/>
    <w:rsid w:val="005F115F"/>
    <w:rsid w:val="006013F5"/>
    <w:rsid w:val="006055C6"/>
    <w:rsid w:val="006068DF"/>
    <w:rsid w:val="00614AD5"/>
    <w:rsid w:val="0067659E"/>
    <w:rsid w:val="00687490"/>
    <w:rsid w:val="006A0BD1"/>
    <w:rsid w:val="006A4927"/>
    <w:rsid w:val="006B6B87"/>
    <w:rsid w:val="006D487C"/>
    <w:rsid w:val="006D7552"/>
    <w:rsid w:val="006E504D"/>
    <w:rsid w:val="006F3293"/>
    <w:rsid w:val="0070069D"/>
    <w:rsid w:val="007C5EC1"/>
    <w:rsid w:val="007F57E6"/>
    <w:rsid w:val="00806588"/>
    <w:rsid w:val="00810547"/>
    <w:rsid w:val="00840755"/>
    <w:rsid w:val="008416E6"/>
    <w:rsid w:val="008B2A07"/>
    <w:rsid w:val="008D543B"/>
    <w:rsid w:val="008E500A"/>
    <w:rsid w:val="00907BBD"/>
    <w:rsid w:val="00931E81"/>
    <w:rsid w:val="00936925"/>
    <w:rsid w:val="009459E9"/>
    <w:rsid w:val="00984953"/>
    <w:rsid w:val="009C10D0"/>
    <w:rsid w:val="009D274A"/>
    <w:rsid w:val="00A2120C"/>
    <w:rsid w:val="00A22A5A"/>
    <w:rsid w:val="00A34477"/>
    <w:rsid w:val="00A531A6"/>
    <w:rsid w:val="00AA15D2"/>
    <w:rsid w:val="00AB33DA"/>
    <w:rsid w:val="00AE38A3"/>
    <w:rsid w:val="00AE466C"/>
    <w:rsid w:val="00B01BDC"/>
    <w:rsid w:val="00B3651C"/>
    <w:rsid w:val="00B42982"/>
    <w:rsid w:val="00B67676"/>
    <w:rsid w:val="00B72174"/>
    <w:rsid w:val="00B907B4"/>
    <w:rsid w:val="00BA0C52"/>
    <w:rsid w:val="00BD3C37"/>
    <w:rsid w:val="00BE0D61"/>
    <w:rsid w:val="00C00086"/>
    <w:rsid w:val="00C06C35"/>
    <w:rsid w:val="00C131D1"/>
    <w:rsid w:val="00C417EE"/>
    <w:rsid w:val="00C43F3F"/>
    <w:rsid w:val="00C611F5"/>
    <w:rsid w:val="00C745FA"/>
    <w:rsid w:val="00C95276"/>
    <w:rsid w:val="00D03F6A"/>
    <w:rsid w:val="00D1164E"/>
    <w:rsid w:val="00D13490"/>
    <w:rsid w:val="00D34A77"/>
    <w:rsid w:val="00D359B2"/>
    <w:rsid w:val="00D44604"/>
    <w:rsid w:val="00D5307C"/>
    <w:rsid w:val="00D562C8"/>
    <w:rsid w:val="00D87CE1"/>
    <w:rsid w:val="00DA446B"/>
    <w:rsid w:val="00DB1A72"/>
    <w:rsid w:val="00DD64E4"/>
    <w:rsid w:val="00DF5478"/>
    <w:rsid w:val="00E46C2E"/>
    <w:rsid w:val="00E835CC"/>
    <w:rsid w:val="00EA139A"/>
    <w:rsid w:val="00EA1ADE"/>
    <w:rsid w:val="00EE596D"/>
    <w:rsid w:val="00F33A17"/>
    <w:rsid w:val="00F34014"/>
    <w:rsid w:val="00FB2661"/>
    <w:rsid w:val="00FE301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6B"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75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750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87490"/>
    <w:rPr>
      <w:rFonts w:cs="Times New Roman"/>
    </w:rPr>
  </w:style>
  <w:style w:type="paragraph" w:styleId="a6">
    <w:name w:val="Balloon Text"/>
    <w:basedOn w:val="a"/>
    <w:semiHidden/>
    <w:rsid w:val="002751F6"/>
    <w:rPr>
      <w:rFonts w:ascii="Arial" w:eastAsia="ＭＳ ゴシック" w:hAnsi="Arial" w:cs="Times New Roman"/>
      <w:sz w:val="18"/>
      <w:szCs w:val="18"/>
    </w:rPr>
  </w:style>
  <w:style w:type="paragraph" w:styleId="a7">
    <w:name w:val="Closing"/>
    <w:basedOn w:val="a"/>
    <w:link w:val="a8"/>
    <w:rsid w:val="00C131D1"/>
    <w:pPr>
      <w:jc w:val="right"/>
    </w:pPr>
  </w:style>
  <w:style w:type="character" w:customStyle="1" w:styleId="a8">
    <w:name w:val="結語 (文字)"/>
    <w:link w:val="a7"/>
    <w:rsid w:val="00C131D1"/>
    <w:rPr>
      <w:rFonts w:eastAsia="ＭＳ Ｐゴシック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800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2024-02-27T06:36:00Z</dcterms:created>
  <dcterms:modified xsi:type="dcterms:W3CDTF">2024-02-27T06:48:00Z</dcterms:modified>
</cp:coreProperties>
</file>