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D01F" w14:textId="77777777" w:rsidR="00622DCB" w:rsidRDefault="00622D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8A26" w14:textId="77777777" w:rsidR="00622DCB" w:rsidRDefault="00622D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1C80" w14:textId="77777777" w:rsidR="00622DCB" w:rsidRDefault="00622D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C5B" w14:textId="77777777" w:rsidR="00622DCB" w:rsidRDefault="00622D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482E" w14:textId="77777777" w:rsidR="00622DCB" w:rsidRDefault="00622D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22DC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D2A-1062-4096-ADFB-8726B978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DocSecurity>0</DocSecurity>
  <Lines>1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2024-02-27T07:31:00Z</dcterms:created>
  <dcterms:modified xsi:type="dcterms:W3CDTF">2024-02-27T07:31:00Z</dcterms:modified>
</cp:coreProperties>
</file>