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5B146534" w:rsidR="00602B09" w:rsidRDefault="00602B09">
            <w:pPr>
              <w:pStyle w:val="a3"/>
              <w:rPr>
                <w:spacing w:val="0"/>
              </w:rPr>
            </w:pPr>
            <w:r>
              <w:rPr>
                <w:rFonts w:ascii="ＭＳ ゴシック" w:hAnsi="ＭＳ ゴシック" w:hint="eastAsia"/>
              </w:rPr>
              <w:t xml:space="preserve">　　所見</w:t>
            </w:r>
            <w:r w:rsidRPr="00FA2BC8">
              <w:rPr>
                <w:rFonts w:ascii="ＭＳ ゴシック" w:hAnsi="ＭＳ ゴシック" w:hint="eastAsia"/>
                <w:spacing w:val="0"/>
                <w:sz w:val="20"/>
                <w:szCs w:val="20"/>
              </w:rPr>
              <w:t>（現病歴，現在症，重症度，現在の精神状態と関連する既往症・合併症など）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77777777"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4C5254F1"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642F4E" w:rsidRPr="00C732A6">
              <w:rPr>
                <w:rFonts w:hint="eastAsia"/>
                <w:spacing w:val="0"/>
                <w:sz w:val="20"/>
              </w:rPr>
              <w:t>□　問題が顕著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6109FA85"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F2212F" w:rsidRPr="00C732A6">
              <w:rPr>
                <w:rFonts w:hint="eastAsia"/>
                <w:spacing w:val="0"/>
                <w:sz w:val="20"/>
              </w:rPr>
              <w:t>□　問題が顕著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4AF777F9"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77777777" w:rsidR="00250E5B" w:rsidRDefault="00250E5B" w:rsidP="00B00182">
      <w:pPr>
        <w:pStyle w:val="a3"/>
        <w:spacing w:line="360" w:lineRule="exact"/>
        <w:rPr>
          <w:rFonts w:asciiTheme="majorEastAsia" w:eastAsiaTheme="majorEastAsia" w:hAnsiTheme="majorEastAsia"/>
          <w:b/>
          <w:sz w:val="22"/>
          <w:szCs w:val="22"/>
        </w:rPr>
      </w:pPr>
    </w:p>
    <w:p w14:paraId="7509BB2D" w14:textId="4CC2C832" w:rsidR="00A8728C" w:rsidRPr="00B825DC" w:rsidRDefault="004C5988" w:rsidP="00963A15">
      <w:pPr>
        <w:pStyle w:val="a3"/>
        <w:tabs>
          <w:tab w:val="left" w:pos="3610"/>
        </w:tabs>
        <w:spacing w:line="200" w:lineRule="exact"/>
        <w:rPr>
          <w:rFonts w:asciiTheme="majorEastAsia" w:eastAsiaTheme="majorEastAsia" w:hAnsiTheme="majorEastAsia"/>
          <w:b/>
          <w:spacing w:val="0"/>
          <w:sz w:val="20"/>
          <w:szCs w:val="20"/>
        </w:rPr>
      </w:pP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6D4737AB">
                <wp:simplePos x="0" y="0"/>
                <wp:positionH relativeFrom="margin">
                  <wp:posOffset>90170</wp:posOffset>
                </wp:positionH>
                <wp:positionV relativeFrom="paragraph">
                  <wp:posOffset>185420</wp:posOffset>
                </wp:positionV>
                <wp:extent cx="5867400" cy="1105786"/>
                <wp:effectExtent l="0" t="0" r="19050" b="18415"/>
                <wp:wrapNone/>
                <wp:docPr id="1" name="テキスト ボックス 1"/>
                <wp:cNvGraphicFramePr/>
                <a:graphic xmlns:a="http://schemas.openxmlformats.org/drawingml/2006/main">
                  <a:graphicData uri="http://schemas.microsoft.com/office/word/2010/wordprocessingShape">
                    <wps:wsp>
                      <wps:cNvSpPr txBox="1"/>
                      <wps:spPr>
                        <a:xfrm>
                          <a:off x="0" y="0"/>
                          <a:ext cx="5867400" cy="1105786"/>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B1B3" id="_x0000_t202" coordsize="21600,21600" o:spt="202" path="m,l,21600r21600,l21600,xe">
                <v:stroke joinstyle="miter"/>
                <v:path gradientshapeok="t" o:connecttype="rect"/>
              </v:shapetype>
              <v:shape id="テキスト ボックス 1" o:spid="_x0000_s1029" type="#_x0000_t202" style="position:absolute;left:0;text-align:left;margin-left:7.1pt;margin-top:14.6pt;width:462pt;height:8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" fillcolor="white [3201]" strokeweight="1pt">
                <v:stroke dashstyle="1 1"/>
                <v:textbox>
                  <w:txbxContent>
                    <w:p w14:paraId="2ADDE5D1" w14:textId="59EAEA87" w:rsidR="00A61624" w:rsidRDefault="00A61624" w:rsidP="00C732A6">
                      <w:pPr>
                        <w:spacing w:line="260" w:lineRule="exact"/>
                        <w:ind w:left="206" w:hangingChars="100" w:hanging="206"/>
                        <w:rPr>
                          <w:sz w:val="20"/>
                          <w:szCs w:val="20"/>
                        </w:rPr>
                      </w:pPr>
                      <w:bookmarkStart w:id="1" w:name="_GoBack"/>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bookmarkEnd w:id="1"/>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1512" w14:textId="77777777" w:rsidR="00FA7AC3" w:rsidRDefault="00FA7AC3" w:rsidP="00A50A88">
      <w:r>
        <w:separator/>
      </w:r>
    </w:p>
  </w:endnote>
  <w:endnote w:type="continuationSeparator" w:id="0">
    <w:p w14:paraId="2B1BB315" w14:textId="77777777" w:rsidR="00FA7AC3" w:rsidRDefault="00FA7AC3"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60373" w14:textId="77777777" w:rsidR="00C407BF" w:rsidRDefault="00C407B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B5FA2" w14:textId="77777777" w:rsidR="00FA7AC3" w:rsidRDefault="00FA7AC3" w:rsidP="00A50A88">
      <w:r>
        <w:separator/>
      </w:r>
    </w:p>
  </w:footnote>
  <w:footnote w:type="continuationSeparator" w:id="0">
    <w:p w14:paraId="6E142779" w14:textId="77777777" w:rsidR="00FA7AC3" w:rsidRDefault="00FA7AC3"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83AAA" w14:textId="77777777" w:rsidR="00C407BF" w:rsidRDefault="00C407B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86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7BAD"/>
    <w:rsid w:val="009A06AA"/>
    <w:rsid w:val="009A1BAE"/>
    <w:rsid w:val="009A44CB"/>
    <w:rsid w:val="009B443E"/>
    <w:rsid w:val="009B4FC2"/>
    <w:rsid w:val="009B66A9"/>
    <w:rsid w:val="009C1781"/>
    <w:rsid w:val="009C2830"/>
    <w:rsid w:val="009C7A6B"/>
    <w:rsid w:val="009C7E68"/>
    <w:rsid w:val="009D2918"/>
    <w:rsid w:val="009D6E80"/>
    <w:rsid w:val="009E7246"/>
    <w:rsid w:val="009E74EA"/>
    <w:rsid w:val="009F694E"/>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21">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AAC29-3A16-42F9-B110-70891374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394</Characters>
  <DocSecurity>0</DocSecurity>
  <Lines>3</Lines>
  <Paragraphs>2</Paragraphs>
  <ScaleCrop>false</ScaleCrop>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2019-03-13T07:56:00Z</dcterms:created>
  <dcterms:modified xsi:type="dcterms:W3CDTF">2019-03-13T07:56:00Z</dcterms:modified>
</cp:coreProperties>
</file>