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  <w:bookmarkStart w:id="0" w:name="_GoBack"/>
      <w:bookmarkEnd w:id="0"/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7B" w:rsidRDefault="00B4737B" w:rsidP="008A095B">
      <w:r>
        <w:separator/>
      </w:r>
    </w:p>
  </w:endnote>
  <w:endnote w:type="continuationSeparator" w:id="0">
    <w:p w:rsidR="00B4737B" w:rsidRDefault="00B4737B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59" w:rsidRPr="00FE1259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59" w:rsidRPr="00FE125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7B" w:rsidRDefault="00B4737B" w:rsidP="008A095B">
      <w:r>
        <w:separator/>
      </w:r>
    </w:p>
  </w:footnote>
  <w:footnote w:type="continuationSeparator" w:id="0">
    <w:p w:rsidR="00B4737B" w:rsidRDefault="00B4737B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FE1259">
      <w:rPr>
        <w:rFonts w:hint="eastAsia"/>
        <w:sz w:val="20"/>
        <w:szCs w:val="20"/>
      </w:rPr>
      <w:t xml:space="preserve">　　　</w:t>
    </w:r>
    <w:r w:rsidR="004930E3" w:rsidRPr="004930E3">
      <w:rPr>
        <w:rFonts w:hint="eastAsia"/>
        <w:sz w:val="20"/>
        <w:szCs w:val="20"/>
      </w:rPr>
      <w:t>【</w:t>
    </w:r>
    <w:r w:rsidR="00FE1259">
      <w:rPr>
        <w:rFonts w:hint="eastAsia"/>
        <w:sz w:val="20"/>
        <w:szCs w:val="20"/>
      </w:rPr>
      <w:t>書式３</w:t>
    </w:r>
    <w:r w:rsidR="004930E3" w:rsidRPr="004930E3">
      <w:rPr>
        <w:rFonts w:hint="eastAsia"/>
        <w:sz w:val="20"/>
        <w:szCs w:val="20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4737B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1259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5315-FC82-4A84-ABAD-CC22338A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2020-07-22T02:05:00Z</dcterms:modified>
</cp:coreProperties>
</file>