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51BFF1" w14:textId="77777777" w:rsidR="00486A0E" w:rsidRDefault="00486A0E" w:rsidP="00486A0E">
      <w:pPr>
        <w:pStyle w:val="a3"/>
        <w:tabs>
          <w:tab w:val="center" w:pos="5103"/>
        </w:tabs>
        <w:rPr>
          <w:rFonts w:ascii="ＭＳ ゴシック" w:eastAsia="ＭＳ ゴシック" w:hAnsi="ＭＳ ゴシック"/>
          <w:b/>
          <w:bCs/>
          <w:spacing w:val="-28"/>
          <w:sz w:val="44"/>
          <w:szCs w:val="44"/>
        </w:rPr>
      </w:pPr>
      <w:bookmarkStart w:id="0" w:name="_GoBack"/>
      <w:bookmarkEnd w:id="0"/>
    </w:p>
    <w:p w14:paraId="4E3D49E8" w14:textId="141742FD" w:rsidR="00A15D07" w:rsidRPr="00A15D07" w:rsidRDefault="004447A7" w:rsidP="004447A7">
      <w:pPr>
        <w:pStyle w:val="a3"/>
        <w:tabs>
          <w:tab w:val="center" w:pos="5103"/>
        </w:tabs>
        <w:spacing w:line="800" w:lineRule="exact"/>
        <w:jc w:val="center"/>
        <w:rPr>
          <w:rFonts w:ascii="ＭＳ ゴシック" w:eastAsia="ＭＳ ゴシック" w:hAnsi="ＭＳ ゴシック"/>
          <w:b/>
          <w:bCs/>
          <w:spacing w:val="-28"/>
          <w:sz w:val="44"/>
          <w:szCs w:val="44"/>
        </w:rPr>
      </w:pPr>
      <w:r w:rsidRPr="008279A9">
        <w:rPr>
          <w:rFonts w:ascii="ＭＳ ゴシック" w:eastAsia="ＭＳ ゴシック" w:hAnsi="ＭＳ ゴシック"/>
          <w:b/>
          <w:bCs/>
          <w:spacing w:val="95"/>
          <w:sz w:val="32"/>
          <w:szCs w:val="32"/>
          <w:fitText w:val="3852" w:id="1926526976"/>
        </w:rPr>
        <w:ruby>
          <w:rubyPr>
            <w:rubyAlign w:val="distributeSpace"/>
            <w:hps w:val="20"/>
            <w:hpsRaise w:val="42"/>
            <w:hpsBaseText w:val="32"/>
            <w:lid w:val="ja-JP"/>
          </w:rubyPr>
          <w:rt>
            <w:r w:rsidR="004447A7" w:rsidRPr="008279A9">
              <w:rPr>
                <w:rFonts w:ascii="ＭＳ ゴシック" w:eastAsia="ＭＳ ゴシック" w:hAnsi="ＭＳ ゴシック"/>
                <w:b/>
                <w:bCs/>
                <w:spacing w:val="95"/>
                <w:sz w:val="20"/>
                <w:szCs w:val="32"/>
                <w:fitText w:val="3852" w:id="1926526976"/>
              </w:rPr>
              <w:t>どう</w:t>
            </w:r>
          </w:rt>
          <w:rubyBase>
            <w:r w:rsidR="004447A7" w:rsidRPr="008279A9">
              <w:rPr>
                <w:rFonts w:ascii="ＭＳ ゴシック" w:eastAsia="ＭＳ ゴシック" w:hAnsi="ＭＳ ゴシック"/>
                <w:b/>
                <w:bCs/>
                <w:spacing w:val="95"/>
                <w:sz w:val="32"/>
                <w:szCs w:val="32"/>
                <w:fitText w:val="3852" w:id="1926526976"/>
              </w:rPr>
              <w:t>同</w:t>
            </w:r>
          </w:rubyBase>
        </w:ruby>
      </w:r>
      <w:r w:rsidRPr="008279A9">
        <w:rPr>
          <w:rFonts w:ascii="ＭＳ ゴシック" w:eastAsia="ＭＳ ゴシック" w:hAnsi="ＭＳ ゴシック"/>
          <w:b/>
          <w:bCs/>
          <w:spacing w:val="95"/>
          <w:sz w:val="32"/>
          <w:szCs w:val="32"/>
          <w:fitText w:val="3852" w:id="1926526976"/>
        </w:rPr>
        <w:ruby>
          <w:rubyPr>
            <w:rubyAlign w:val="distributeSpace"/>
            <w:hps w:val="20"/>
            <w:hpsRaise w:val="42"/>
            <w:hpsBaseText w:val="32"/>
            <w:lid w:val="ja-JP"/>
          </w:rubyPr>
          <w:rt>
            <w:r w:rsidR="004447A7" w:rsidRPr="008279A9">
              <w:rPr>
                <w:rFonts w:ascii="ＭＳ ゴシック" w:eastAsia="ＭＳ ゴシック" w:hAnsi="ＭＳ ゴシック"/>
                <w:b/>
                <w:bCs/>
                <w:spacing w:val="95"/>
                <w:sz w:val="20"/>
                <w:szCs w:val="32"/>
                <w:fitText w:val="3852" w:id="1926526976"/>
              </w:rPr>
              <w:t>い</w:t>
            </w:r>
          </w:rt>
          <w:rubyBase>
            <w:r w:rsidR="004447A7" w:rsidRPr="008279A9">
              <w:rPr>
                <w:rFonts w:ascii="ＭＳ ゴシック" w:eastAsia="ＭＳ ゴシック" w:hAnsi="ＭＳ ゴシック"/>
                <w:b/>
                <w:bCs/>
                <w:spacing w:val="95"/>
                <w:sz w:val="32"/>
                <w:szCs w:val="32"/>
                <w:fitText w:val="3852" w:id="1926526976"/>
              </w:rPr>
              <w:t>意</w:t>
            </w:r>
          </w:rubyBase>
        </w:ruby>
      </w:r>
      <w:r w:rsidRPr="008279A9">
        <w:rPr>
          <w:rFonts w:ascii="ＭＳ ゴシック" w:eastAsia="ＭＳ ゴシック" w:hAnsi="ＭＳ ゴシック"/>
          <w:b/>
          <w:bCs/>
          <w:spacing w:val="95"/>
          <w:sz w:val="32"/>
          <w:szCs w:val="32"/>
          <w:fitText w:val="3852" w:id="1926526976"/>
        </w:rPr>
        <w:ruby>
          <w:rubyPr>
            <w:rubyAlign w:val="distributeSpace"/>
            <w:hps w:val="20"/>
            <w:hpsRaise w:val="42"/>
            <w:hpsBaseText w:val="32"/>
            <w:lid w:val="ja-JP"/>
          </w:rubyPr>
          <w:rt>
            <w:r w:rsidR="004447A7" w:rsidRPr="008279A9">
              <w:rPr>
                <w:rFonts w:ascii="ＭＳ ゴシック" w:eastAsia="ＭＳ ゴシック" w:hAnsi="ＭＳ ゴシック"/>
                <w:b/>
                <w:bCs/>
                <w:spacing w:val="95"/>
                <w:sz w:val="20"/>
                <w:szCs w:val="32"/>
                <w:fitText w:val="3852" w:id="1926526976"/>
              </w:rPr>
              <w:t>しょ</w:t>
            </w:r>
          </w:rt>
          <w:rubyBase>
            <w:r w:rsidR="004447A7" w:rsidRPr="008279A9">
              <w:rPr>
                <w:rFonts w:ascii="ＭＳ ゴシック" w:eastAsia="ＭＳ ゴシック" w:hAnsi="ＭＳ ゴシック"/>
                <w:b/>
                <w:bCs/>
                <w:spacing w:val="95"/>
                <w:sz w:val="32"/>
                <w:szCs w:val="32"/>
                <w:fitText w:val="3852" w:id="1926526976"/>
              </w:rPr>
              <w:t>書</w:t>
            </w:r>
          </w:rubyBase>
        </w:ruby>
      </w:r>
      <w:r w:rsidRPr="008279A9">
        <w:rPr>
          <w:rFonts w:ascii="ＭＳ ゴシック" w:eastAsia="ＭＳ ゴシック" w:hAnsi="ＭＳ ゴシック" w:hint="eastAsia"/>
          <w:b/>
          <w:bCs/>
          <w:spacing w:val="95"/>
          <w:sz w:val="32"/>
          <w:szCs w:val="32"/>
          <w:fitText w:val="3852" w:id="1926526976"/>
        </w:rPr>
        <w:t>（</w:t>
      </w:r>
      <w:r w:rsidR="008279A9" w:rsidRPr="008279A9">
        <w:rPr>
          <w:rFonts w:ascii="ＭＳ ゴシック" w:eastAsia="ＭＳ ゴシック" w:hAnsi="ＭＳ ゴシック"/>
          <w:b/>
          <w:bCs/>
          <w:spacing w:val="95"/>
          <w:sz w:val="32"/>
          <w:szCs w:val="32"/>
          <w:fitText w:val="3852" w:id="1926526976"/>
        </w:rPr>
        <w:ruby>
          <w:rubyPr>
            <w:rubyAlign w:val="distributeSpace"/>
            <w:hps w:val="20"/>
            <w:hpsRaise w:val="42"/>
            <w:hpsBaseText w:val="32"/>
            <w:lid w:val="ja-JP"/>
          </w:rubyPr>
          <w:rt>
            <w:r w:rsidR="008279A9" w:rsidRPr="008279A9">
              <w:rPr>
                <w:rFonts w:ascii="ＭＳ ゴシック" w:eastAsia="ＭＳ ゴシック" w:hAnsi="ＭＳ ゴシック"/>
                <w:b/>
                <w:bCs/>
                <w:spacing w:val="95"/>
                <w:sz w:val="20"/>
                <w:szCs w:val="32"/>
                <w:fitText w:val="3852" w:id="1926526976"/>
              </w:rPr>
              <w:t>ほさ</w:t>
            </w:r>
          </w:rt>
          <w:rubyBase>
            <w:r w:rsidR="008279A9" w:rsidRPr="008279A9">
              <w:rPr>
                <w:rFonts w:ascii="ＭＳ ゴシック" w:eastAsia="ＭＳ ゴシック" w:hAnsi="ＭＳ ゴシック"/>
                <w:b/>
                <w:bCs/>
                <w:spacing w:val="95"/>
                <w:sz w:val="32"/>
                <w:szCs w:val="32"/>
                <w:fitText w:val="3852" w:id="1926526976"/>
              </w:rPr>
              <w:t>保佐</w:t>
            </w:r>
          </w:rubyBase>
        </w:ruby>
      </w:r>
      <w:r w:rsidR="008279A9" w:rsidRPr="008279A9">
        <w:rPr>
          <w:rFonts w:ascii="ＭＳ ゴシック" w:eastAsia="ＭＳ ゴシック" w:hAnsi="ＭＳ ゴシック"/>
          <w:b/>
          <w:bCs/>
          <w:spacing w:val="95"/>
          <w:sz w:val="32"/>
          <w:szCs w:val="32"/>
          <w:fitText w:val="3852" w:id="1926526976"/>
        </w:rPr>
        <w:ruby>
          <w:rubyPr>
            <w:rubyAlign w:val="distributeSpace"/>
            <w:hps w:val="20"/>
            <w:hpsRaise w:val="42"/>
            <w:hpsBaseText w:val="32"/>
            <w:lid w:val="ja-JP"/>
          </w:rubyPr>
          <w:rt>
            <w:r w:rsidR="008279A9" w:rsidRPr="008279A9">
              <w:rPr>
                <w:rFonts w:ascii="ＭＳ ゴシック" w:eastAsia="ＭＳ ゴシック" w:hAnsi="ＭＳ ゴシック"/>
                <w:b/>
                <w:bCs/>
                <w:spacing w:val="95"/>
                <w:sz w:val="20"/>
                <w:szCs w:val="32"/>
                <w:fitText w:val="3852" w:id="1926526976"/>
              </w:rPr>
              <w:t>よう</w:t>
            </w:r>
          </w:rt>
          <w:rubyBase>
            <w:r w:rsidR="008279A9" w:rsidRPr="008279A9">
              <w:rPr>
                <w:rFonts w:ascii="ＭＳ ゴシック" w:eastAsia="ＭＳ ゴシック" w:hAnsi="ＭＳ ゴシック"/>
                <w:b/>
                <w:bCs/>
                <w:spacing w:val="95"/>
                <w:sz w:val="32"/>
                <w:szCs w:val="32"/>
                <w:fitText w:val="3852" w:id="1926526976"/>
              </w:rPr>
              <w:t>用</w:t>
            </w:r>
          </w:rubyBase>
        </w:ruby>
      </w:r>
      <w:r w:rsidR="00A15D07" w:rsidRPr="008279A9">
        <w:rPr>
          <w:rFonts w:ascii="ＭＳ ゴシック" w:eastAsia="ＭＳ ゴシック" w:hAnsi="ＭＳ ゴシック" w:hint="eastAsia"/>
          <w:b/>
          <w:bCs/>
          <w:spacing w:val="-24"/>
          <w:sz w:val="32"/>
          <w:szCs w:val="32"/>
          <w:fitText w:val="3852" w:id="1926526976"/>
        </w:rPr>
        <w:t>）</w:t>
      </w:r>
    </w:p>
    <w:p w14:paraId="20491C74" w14:textId="5F3A5665" w:rsidR="00124325" w:rsidRDefault="00977DE3" w:rsidP="001374BB">
      <w:pPr>
        <w:pStyle w:val="a3"/>
        <w:tabs>
          <w:tab w:val="left" w:pos="7371"/>
        </w:tabs>
        <w:spacing w:line="660" w:lineRule="exact"/>
        <w:ind w:firstLineChars="1000" w:firstLine="2400"/>
        <w:jc w:val="left"/>
        <w:rPr>
          <w:rFonts w:ascii="ＭＳ 明朝" w:hAnsi="ＭＳ 明朝"/>
          <w:b/>
          <w:bCs/>
        </w:rPr>
      </w:pPr>
      <w:r>
        <w:rPr>
          <w:rFonts w:ascii="ＭＳ 明朝" w:hAnsi="ＭＳ 明朝" w:hint="eastAsia"/>
          <w:spacing w:val="0"/>
          <w:sz w:val="24"/>
          <w:szCs w:val="24"/>
        </w:rPr>
        <w:t xml:space="preserve">※　</w:t>
      </w:r>
      <w:r>
        <w:rPr>
          <w:spacing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DE3" w:rsidRPr="005F404D">
              <w:rPr>
                <w:rFonts w:ascii="ＭＳ 明朝" w:hAnsi="ＭＳ 明朝" w:hint="eastAsia"/>
                <w:spacing w:val="0"/>
                <w:sz w:val="12"/>
                <w:szCs w:val="24"/>
              </w:rPr>
              <w:t>がいとう</w:t>
            </w:r>
          </w:rt>
          <w:rubyBase>
            <w:r w:rsidR="00977DE3">
              <w:rPr>
                <w:rFonts w:hint="eastAsia"/>
                <w:spacing w:val="0"/>
                <w:sz w:val="24"/>
                <w:szCs w:val="24"/>
              </w:rPr>
              <w:t>該当</w:t>
            </w:r>
          </w:rubyBase>
        </w:ruby>
      </w:r>
      <w:r>
        <w:rPr>
          <w:rFonts w:hint="eastAsia"/>
          <w:spacing w:val="0"/>
          <w:sz w:val="24"/>
          <w:szCs w:val="24"/>
        </w:rPr>
        <w:t>する</w:t>
      </w:r>
      <w:r>
        <w:rPr>
          <w:spacing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DE3" w:rsidRPr="005F404D">
              <w:rPr>
                <w:rFonts w:ascii="ＭＳ 明朝" w:hAnsi="ＭＳ 明朝" w:hint="eastAsia"/>
                <w:spacing w:val="0"/>
                <w:sz w:val="12"/>
                <w:szCs w:val="24"/>
              </w:rPr>
              <w:t>ぶぶん</w:t>
            </w:r>
          </w:rt>
          <w:rubyBase>
            <w:r w:rsidR="00977DE3">
              <w:rPr>
                <w:rFonts w:hint="eastAsia"/>
                <w:spacing w:val="0"/>
                <w:sz w:val="24"/>
                <w:szCs w:val="24"/>
              </w:rPr>
              <w:t>部分</w:t>
            </w:r>
          </w:rubyBase>
        </w:ruby>
      </w:r>
      <w:r>
        <w:rPr>
          <w:rFonts w:hint="eastAsia"/>
          <w:spacing w:val="0"/>
          <w:sz w:val="24"/>
          <w:szCs w:val="24"/>
        </w:rPr>
        <w:t>の</w:t>
      </w:r>
      <w:r>
        <w:rPr>
          <w:spacing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DE3" w:rsidRPr="005F404D">
              <w:rPr>
                <w:rFonts w:ascii="ＭＳ 明朝" w:hAnsi="ＭＳ 明朝" w:hint="eastAsia"/>
                <w:spacing w:val="0"/>
                <w:sz w:val="12"/>
                <w:szCs w:val="24"/>
              </w:rPr>
              <w:t>しかく</w:t>
            </w:r>
          </w:rt>
          <w:rubyBase>
            <w:r w:rsidR="00977DE3">
              <w:rPr>
                <w:rFonts w:hint="eastAsia"/>
                <w:spacing w:val="0"/>
                <w:sz w:val="24"/>
                <w:szCs w:val="24"/>
              </w:rPr>
              <w:t>□</w:t>
            </w:r>
          </w:rubyBase>
        </w:ruby>
      </w:r>
      <w:r>
        <w:rPr>
          <w:rFonts w:hint="eastAsia"/>
          <w:spacing w:val="0"/>
          <w:sz w:val="24"/>
          <w:szCs w:val="24"/>
        </w:rPr>
        <w:t>に</w:t>
      </w:r>
      <w:r>
        <w:rPr>
          <w:spacing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DE3" w:rsidRPr="005F404D">
              <w:rPr>
                <w:rFonts w:ascii="ＭＳ 明朝" w:hAnsi="ＭＳ 明朝" w:hint="eastAsia"/>
                <w:spacing w:val="0"/>
                <w:sz w:val="12"/>
                <w:szCs w:val="24"/>
              </w:rPr>
              <w:t>れてん</w:t>
            </w:r>
          </w:rt>
          <w:rubyBase>
            <w:r w:rsidR="00977DE3">
              <w:rPr>
                <w:rFonts w:hint="eastAsia"/>
                <w:spacing w:val="0"/>
                <w:sz w:val="24"/>
                <w:szCs w:val="24"/>
              </w:rPr>
              <w:t>レ点</w:t>
            </w:r>
          </w:rubyBase>
        </w:ruby>
      </w:r>
      <w:r>
        <w:rPr>
          <w:rFonts w:hint="eastAsia"/>
          <w:spacing w:val="0"/>
          <w:sz w:val="24"/>
          <w:szCs w:val="24"/>
        </w:rPr>
        <w:t>（チェック）を</w:t>
      </w:r>
      <w:r>
        <w:rPr>
          <w:spacing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DE3" w:rsidRPr="005F404D">
              <w:rPr>
                <w:rFonts w:ascii="ＭＳ 明朝" w:hAnsi="ＭＳ 明朝" w:hint="eastAsia"/>
                <w:spacing w:val="0"/>
                <w:sz w:val="12"/>
                <w:szCs w:val="24"/>
              </w:rPr>
              <w:t>ふ</w:t>
            </w:r>
          </w:rt>
          <w:rubyBase>
            <w:r w:rsidR="00977DE3">
              <w:rPr>
                <w:rFonts w:hint="eastAsia"/>
                <w:spacing w:val="0"/>
                <w:sz w:val="24"/>
                <w:szCs w:val="24"/>
              </w:rPr>
              <w:t>付</w:t>
            </w:r>
          </w:rubyBase>
        </w:ruby>
      </w:r>
      <w:r>
        <w:rPr>
          <w:rFonts w:hint="eastAsia"/>
          <w:spacing w:val="0"/>
          <w:sz w:val="24"/>
          <w:szCs w:val="24"/>
        </w:rPr>
        <w:t>してください</w:t>
      </w:r>
      <w:r w:rsidR="00185CD4">
        <w:rPr>
          <w:rFonts w:hint="eastAsia"/>
          <w:spacing w:val="0"/>
          <w:sz w:val="24"/>
          <w:szCs w:val="24"/>
        </w:rPr>
        <w:t>。</w:t>
      </w:r>
    </w:p>
    <w:p w14:paraId="2FD55972" w14:textId="77777777" w:rsidR="00A15D07" w:rsidRDefault="00A15D07" w:rsidP="00DD7689">
      <w:pPr>
        <w:pStyle w:val="a3"/>
        <w:tabs>
          <w:tab w:val="left" w:pos="7371"/>
        </w:tabs>
        <w:spacing w:line="660" w:lineRule="exact"/>
        <w:ind w:firstLineChars="300" w:firstLine="759"/>
        <w:jc w:val="left"/>
        <w:rPr>
          <w:rFonts w:ascii="ＭＳ 明朝" w:hAnsi="ＭＳ 明朝"/>
          <w:b/>
          <w:bCs/>
        </w:rPr>
      </w:pPr>
    </w:p>
    <w:p w14:paraId="26D532F2" w14:textId="116B20CC" w:rsidR="00223DED" w:rsidRDefault="009B0B7E" w:rsidP="00977DE3">
      <w:pPr>
        <w:pStyle w:val="a3"/>
        <w:spacing w:line="600" w:lineRule="exact"/>
        <w:ind w:leftChars="573" w:left="1203" w:firstLineChars="100" w:firstLine="280"/>
        <w:rPr>
          <w:rFonts w:ascii="ＭＳ 明朝" w:hAnsi="ＭＳ 明朝"/>
        </w:rPr>
      </w:pPr>
      <w:r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B0B7E" w:rsidRPr="009B0B7E">
              <w:rPr>
                <w:rFonts w:ascii="ＭＳ 明朝" w:hAnsi="ＭＳ 明朝"/>
                <w:bCs/>
                <w:sz w:val="14"/>
              </w:rPr>
              <w:t>いか</w:t>
            </w:r>
          </w:rt>
          <w:rubyBase>
            <w:r w:rsidR="009B0B7E">
              <w:rPr>
                <w:rFonts w:ascii="ＭＳ 明朝" w:hAnsi="ＭＳ 明朝"/>
                <w:bCs/>
              </w:rPr>
              <w:t>以下</w:t>
            </w:r>
          </w:rubyBase>
        </w:ruby>
      </w:r>
      <w:r w:rsidR="00223DED">
        <w:rPr>
          <w:rFonts w:ascii="ＭＳ 明朝" w:hAnsi="ＭＳ 明朝" w:hint="eastAsia"/>
          <w:bCs/>
        </w:rPr>
        <w:t>のとおり，</w:t>
      </w:r>
      <w:r w:rsidR="00223DE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223DED">
              <w:rPr>
                <w:rFonts w:ascii="ＭＳ 明朝" w:hAnsi="ＭＳ 明朝"/>
                <w:bCs/>
                <w:sz w:val="14"/>
              </w:rPr>
              <w:t>ほ</w:t>
            </w:r>
          </w:rt>
          <w:rubyBase>
            <w:r w:rsidR="00223DED">
              <w:rPr>
                <w:rFonts w:ascii="ＭＳ 明朝" w:hAnsi="ＭＳ 明朝"/>
                <w:bCs/>
              </w:rPr>
              <w:t>保</w:t>
            </w:r>
          </w:rubyBase>
        </w:ruby>
      </w:r>
      <w:r w:rsidR="00223DE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223DED">
              <w:rPr>
                <w:rFonts w:ascii="ＭＳ 明朝" w:hAnsi="ＭＳ 明朝"/>
                <w:bCs/>
                <w:sz w:val="14"/>
              </w:rPr>
              <w:t>さにん</w:t>
            </w:r>
          </w:rt>
          <w:rubyBase>
            <w:r w:rsidR="00223DED">
              <w:rPr>
                <w:rFonts w:ascii="ＭＳ 明朝" w:hAnsi="ＭＳ 明朝"/>
                <w:bCs/>
              </w:rPr>
              <w:t>佐人</w:t>
            </w:r>
          </w:rubyBase>
        </w:ruby>
      </w:r>
      <w:r w:rsidR="00223DED">
        <w:rPr>
          <w:rFonts w:ascii="ＭＳ 明朝" w:hAnsi="ＭＳ 明朝" w:hint="eastAsia"/>
          <w:bCs/>
        </w:rPr>
        <w:t>に</w:t>
      </w:r>
      <w:r w:rsidR="00223DE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5F404D">
              <w:rPr>
                <w:rFonts w:ascii="ＭＳ 明朝" w:hAnsi="ＭＳ 明朝"/>
                <w:bCs/>
                <w:sz w:val="14"/>
              </w:rPr>
              <w:t>だいりけん</w:t>
            </w:r>
          </w:rt>
          <w:rubyBase>
            <w:r w:rsidR="00223DED">
              <w:rPr>
                <w:rFonts w:ascii="ＭＳ 明朝" w:hAnsi="ＭＳ 明朝"/>
                <w:bCs/>
              </w:rPr>
              <w:t>代理権</w:t>
            </w:r>
          </w:rubyBase>
        </w:ruby>
      </w:r>
      <w:r w:rsidR="00223DED">
        <w:rPr>
          <w:rFonts w:ascii="ＭＳ 明朝" w:hAnsi="ＭＳ 明朝" w:hint="eastAsia"/>
          <w:bCs/>
        </w:rPr>
        <w:t>を</w:t>
      </w:r>
      <w:r w:rsidR="00223DE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5F404D">
              <w:rPr>
                <w:rFonts w:ascii="ＭＳ 明朝" w:hAnsi="ＭＳ 明朝"/>
                <w:bCs/>
                <w:sz w:val="14"/>
              </w:rPr>
              <w:t>ふよ</w:t>
            </w:r>
          </w:rt>
          <w:rubyBase>
            <w:r w:rsidR="00223DED">
              <w:rPr>
                <w:rFonts w:ascii="ＭＳ 明朝" w:hAnsi="ＭＳ 明朝"/>
                <w:bCs/>
              </w:rPr>
              <w:t>付与</w:t>
            </w:r>
          </w:rubyBase>
        </w:ruby>
      </w:r>
      <w:r w:rsidR="00223DED">
        <w:rPr>
          <w:rFonts w:ascii="ＭＳ 明朝" w:hAnsi="ＭＳ 明朝" w:hint="eastAsia"/>
          <w:bCs/>
        </w:rPr>
        <w:t>することに</w:t>
      </w:r>
      <w:r w:rsidR="00223DE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5F404D">
              <w:rPr>
                <w:rFonts w:ascii="ＭＳ 明朝" w:hAnsi="ＭＳ 明朝"/>
                <w:bCs/>
                <w:sz w:val="14"/>
              </w:rPr>
              <w:t>どうい</w:t>
            </w:r>
          </w:rt>
          <w:rubyBase>
            <w:r w:rsidR="00223DED">
              <w:rPr>
                <w:rFonts w:ascii="ＭＳ 明朝" w:hAnsi="ＭＳ 明朝"/>
                <w:bCs/>
              </w:rPr>
              <w:t>同意</w:t>
            </w:r>
          </w:rubyBase>
        </w:ruby>
      </w:r>
      <w:r w:rsidR="00223DED">
        <w:rPr>
          <w:rFonts w:ascii="ＭＳ 明朝" w:hAnsi="ＭＳ 明朝" w:hint="eastAsia"/>
          <w:bCs/>
        </w:rPr>
        <w:t>します。</w:t>
      </w:r>
    </w:p>
    <w:p w14:paraId="5C104128" w14:textId="77777777" w:rsidR="00223DED" w:rsidRDefault="00223DED" w:rsidP="00223DED">
      <w:pPr>
        <w:pStyle w:val="a3"/>
        <w:spacing w:line="600" w:lineRule="exact"/>
        <w:ind w:left="1270" w:firstLineChars="170" w:firstLine="430"/>
        <w:rPr>
          <w:rFonts w:ascii="ＭＳ ゴシック" w:eastAsia="ＭＳ ゴシック" w:hAnsi="ＭＳ ゴシック"/>
          <w:b/>
          <w:bCs/>
        </w:rPr>
      </w:pPr>
      <w:r w:rsidRPr="00C83C63">
        <w:rPr>
          <w:rFonts w:ascii="ＭＳ ゴシック" w:eastAsia="ＭＳ ゴシック" w:hAnsi="ＭＳ ゴシック" w:hint="eastAsia"/>
          <w:b/>
          <w:bCs/>
        </w:rPr>
        <w:t>□</w:t>
      </w:r>
      <w:r w:rsidRPr="0043625E">
        <w:rPr>
          <w:rFonts w:ascii="ＭＳ ゴシック" w:eastAsia="ＭＳ ゴシック" w:hAnsi="ＭＳ ゴシック" w:hint="eastAsia"/>
          <w:bCs/>
        </w:rPr>
        <w:t>（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ゴシック" w:eastAsia="ＭＳ ゴシック" w:hAnsi="ＭＳ ゴシック"/>
                <w:bCs/>
                <w:sz w:val="14"/>
              </w:rPr>
              <w:t>もうしたてしょ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申立書</w:t>
            </w:r>
          </w:rubyBase>
        </w:ruby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ゴシック" w:eastAsia="ＭＳ ゴシック" w:hAnsi="ＭＳ ゴシック"/>
                <w:bCs/>
                <w:sz w:val="14"/>
              </w:rPr>
              <w:t>べっし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別紙</w:t>
            </w:r>
          </w:rubyBase>
        </w:ruby>
      </w:r>
      <w:r>
        <w:rPr>
          <w:rFonts w:ascii="ＭＳ ゴシック" w:eastAsia="ＭＳ ゴシック" w:hAnsi="ＭＳ ゴシック" w:hint="eastAsia"/>
          <w:bCs/>
        </w:rPr>
        <w:t>の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1374BB">
              <w:rPr>
                <w:rFonts w:ascii="ＭＳ ゴシック" w:eastAsia="ＭＳ ゴシック" w:hAnsi="ＭＳ ゴシック"/>
                <w:bCs/>
                <w:sz w:val="14"/>
              </w:rPr>
              <w:t>だいり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代理</w:t>
            </w:r>
          </w:rubyBase>
        </w:ruby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ゴシック" w:eastAsia="ＭＳ ゴシック" w:hAnsi="ＭＳ ゴシック"/>
                <w:bCs/>
                <w:sz w:val="14"/>
              </w:rPr>
              <w:t>こうい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行為</w:t>
            </w:r>
          </w:rubyBase>
        </w:ruby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ゴシック" w:eastAsia="ＭＳ ゴシック" w:hAnsi="ＭＳ ゴシック"/>
                <w:bCs/>
                <w:sz w:val="14"/>
              </w:rPr>
              <w:t>もくろく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目録</w:t>
            </w:r>
          </w:rubyBase>
        </w:ruby>
      </w:r>
      <w:r>
        <w:rPr>
          <w:rFonts w:ascii="ＭＳ ゴシック" w:eastAsia="ＭＳ ゴシック" w:hAnsi="ＭＳ ゴシック" w:hint="eastAsia"/>
          <w:bCs/>
        </w:rPr>
        <w:t>と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ゴシック" w:eastAsia="ＭＳ ゴシック" w:hAnsi="ＭＳ ゴシック"/>
                <w:bCs/>
                <w:sz w:val="14"/>
              </w:rPr>
              <w:t>おな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同</w:t>
            </w:r>
          </w:rubyBase>
        </w:ruby>
      </w:r>
      <w:r>
        <w:rPr>
          <w:rFonts w:ascii="ＭＳ ゴシック" w:eastAsia="ＭＳ ゴシック" w:hAnsi="ＭＳ ゴシック" w:hint="eastAsia"/>
          <w:bCs/>
        </w:rPr>
        <w:t>じ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ゴシック" w:eastAsia="ＭＳ ゴシック" w:hAnsi="ＭＳ ゴシック"/>
                <w:bCs/>
                <w:sz w:val="14"/>
              </w:rPr>
              <w:t>ばあい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場合</w:t>
            </w:r>
          </w:rubyBase>
        </w:ruby>
      </w:r>
      <w:r w:rsidRPr="0043625E">
        <w:rPr>
          <w:rFonts w:ascii="ＭＳ ゴシック" w:eastAsia="ＭＳ ゴシック" w:hAnsi="ＭＳ ゴシック" w:hint="eastAsia"/>
          <w:bCs/>
        </w:rPr>
        <w:t>）</w:t>
      </w:r>
      <w:r w:rsidRPr="00C83C63">
        <w:rPr>
          <w:rFonts w:ascii="ＭＳ ゴシック" w:eastAsia="ＭＳ ゴシック" w:hAnsi="ＭＳ ゴシック" w:hint="eastAsia"/>
          <w:b/>
          <w:bCs/>
        </w:rPr>
        <w:t xml:space="preserve">　</w:t>
      </w:r>
    </w:p>
    <w:p w14:paraId="76A0942A" w14:textId="77777777" w:rsidR="00223DED" w:rsidRPr="00C83C63" w:rsidRDefault="00223DED" w:rsidP="001374BB">
      <w:pPr>
        <w:pStyle w:val="a3"/>
        <w:spacing w:line="600" w:lineRule="exact"/>
        <w:ind w:left="1270" w:firstLineChars="306" w:firstLine="857"/>
        <w:rPr>
          <w:spacing w:val="0"/>
        </w:rPr>
      </w:pP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5F404D">
              <w:rPr>
                <w:rFonts w:ascii="ＭＳ 明朝" w:hAnsi="ＭＳ 明朝"/>
                <w:sz w:val="14"/>
              </w:rPr>
              <w:t>もうしたてしょ</w:t>
            </w:r>
          </w:rt>
          <w:rubyBase>
            <w:r w:rsidR="00223DED">
              <w:rPr>
                <w:rFonts w:ascii="ＭＳ 明朝" w:hAnsi="ＭＳ 明朝"/>
              </w:rPr>
              <w:t>申立書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1374BB">
              <w:rPr>
                <w:rFonts w:ascii="ＭＳ 明朝" w:hAnsi="ＭＳ 明朝"/>
                <w:sz w:val="14"/>
              </w:rPr>
              <w:t>べっし</w:t>
            </w:r>
          </w:rt>
          <w:rubyBase>
            <w:r w:rsidR="00223DED">
              <w:rPr>
                <w:rFonts w:ascii="ＭＳ 明朝" w:hAnsi="ＭＳ 明朝"/>
              </w:rPr>
              <w:t>別紙</w:t>
            </w:r>
          </w:rubyBase>
        </w:ruby>
      </w:r>
      <w:r>
        <w:rPr>
          <w:rFonts w:ascii="ＭＳ 明朝" w:hAnsi="ＭＳ 明朝"/>
        </w:rPr>
        <w:t>の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1374BB">
              <w:rPr>
                <w:rFonts w:ascii="ＭＳ 明朝" w:hAnsi="ＭＳ 明朝"/>
                <w:sz w:val="14"/>
              </w:rPr>
              <w:t>だいり</w:t>
            </w:r>
          </w:rt>
          <w:rubyBase>
            <w:r w:rsidR="00223DED">
              <w:rPr>
                <w:rFonts w:ascii="ＭＳ 明朝" w:hAnsi="ＭＳ 明朝"/>
              </w:rPr>
              <w:t>代理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1374BB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223DED">
              <w:rPr>
                <w:rFonts w:ascii="ＭＳ 明朝" w:hAnsi="ＭＳ 明朝"/>
              </w:rPr>
              <w:t>行為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1374BB">
              <w:rPr>
                <w:rFonts w:ascii="ＭＳ 明朝" w:hAnsi="ＭＳ 明朝"/>
                <w:sz w:val="14"/>
              </w:rPr>
              <w:t>もくろく</w:t>
            </w:r>
          </w:rt>
          <w:rubyBase>
            <w:r w:rsidR="00223DED">
              <w:rPr>
                <w:rFonts w:ascii="ＭＳ 明朝" w:hAnsi="ＭＳ 明朝"/>
              </w:rPr>
              <w:t>目録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1374BB">
              <w:rPr>
                <w:rFonts w:ascii="ＭＳ 明朝" w:hAnsi="ＭＳ 明朝"/>
                <w:sz w:val="14"/>
              </w:rPr>
              <w:t>きさい</w:t>
            </w:r>
          </w:rt>
          <w:rubyBase>
            <w:r w:rsidR="00223DED">
              <w:rPr>
                <w:rFonts w:ascii="ＭＳ 明朝" w:hAnsi="ＭＳ 明朝"/>
              </w:rPr>
              <w:t>記載</w:t>
            </w:r>
          </w:rubyBase>
        </w:ruby>
      </w:r>
      <w:r>
        <w:rPr>
          <w:rFonts w:ascii="ＭＳ 明朝" w:hAnsi="ＭＳ 明朝"/>
        </w:rPr>
        <w:t>の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1374BB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223DED">
              <w:rPr>
                <w:rFonts w:ascii="ＭＳ 明朝" w:hAnsi="ＭＳ 明朝"/>
              </w:rPr>
              <w:t>行為</w:t>
            </w:r>
          </w:rubyBase>
        </w:ruby>
      </w:r>
      <w:r>
        <w:rPr>
          <w:rFonts w:ascii="ＭＳ 明朝" w:hAnsi="ＭＳ 明朝"/>
        </w:rPr>
        <w:t>のとおり</w:t>
      </w:r>
    </w:p>
    <w:p w14:paraId="0960FA09" w14:textId="46F2313A" w:rsidR="00223DED" w:rsidRDefault="00223DED" w:rsidP="00223DED">
      <w:pPr>
        <w:pStyle w:val="a3"/>
        <w:spacing w:line="600" w:lineRule="exact"/>
        <w:ind w:left="1270" w:firstLineChars="170" w:firstLine="430"/>
        <w:rPr>
          <w:rFonts w:ascii="ＭＳ ゴシック" w:eastAsia="ＭＳ ゴシック" w:hAnsi="ＭＳ ゴシック"/>
          <w:bCs/>
        </w:rPr>
      </w:pPr>
      <w:r w:rsidRPr="00C83C63">
        <w:rPr>
          <w:rFonts w:ascii="ＭＳ ゴシック" w:eastAsia="ＭＳ ゴシック" w:hAnsi="ＭＳ ゴシック" w:hint="eastAsia"/>
          <w:b/>
          <w:bCs/>
        </w:rPr>
        <w:t>□</w:t>
      </w:r>
      <w:r w:rsidRPr="0043625E">
        <w:rPr>
          <w:rFonts w:ascii="ＭＳ ゴシック" w:eastAsia="ＭＳ ゴシック" w:hAnsi="ＭＳ ゴシック" w:hint="eastAsia"/>
          <w:bCs/>
        </w:rPr>
        <w:t>（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ゴシック" w:eastAsia="ＭＳ ゴシック" w:hAnsi="ＭＳ ゴシック"/>
                <w:bCs/>
                <w:sz w:val="14"/>
              </w:rPr>
              <w:t>もうしたてしょ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申立書</w:t>
            </w:r>
          </w:rubyBase>
        </w:ruby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ゴシック" w:eastAsia="ＭＳ ゴシック" w:hAnsi="ＭＳ ゴシック"/>
                <w:bCs/>
                <w:sz w:val="14"/>
              </w:rPr>
              <w:t>べっし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別紙</w:t>
            </w:r>
          </w:rubyBase>
        </w:ruby>
      </w:r>
      <w:r>
        <w:rPr>
          <w:rFonts w:ascii="ＭＳ ゴシック" w:eastAsia="ＭＳ ゴシック" w:hAnsi="ＭＳ ゴシック" w:hint="eastAsia"/>
          <w:bCs/>
        </w:rPr>
        <w:t>の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1374BB">
              <w:rPr>
                <w:rFonts w:ascii="ＭＳ ゴシック" w:eastAsia="ＭＳ ゴシック" w:hAnsi="ＭＳ ゴシック"/>
                <w:bCs/>
                <w:sz w:val="14"/>
              </w:rPr>
              <w:t>だいり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代理</w:t>
            </w:r>
          </w:rubyBase>
        </w:ruby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ゴシック" w:eastAsia="ＭＳ ゴシック" w:hAnsi="ＭＳ ゴシック"/>
                <w:bCs/>
                <w:sz w:val="14"/>
              </w:rPr>
              <w:t>こうい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行為</w:t>
            </w:r>
          </w:rubyBase>
        </w:ruby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ゴシック" w:eastAsia="ＭＳ ゴシック" w:hAnsi="ＭＳ ゴシック"/>
                <w:bCs/>
                <w:sz w:val="14"/>
              </w:rPr>
              <w:t>もくろく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目録</w:t>
            </w:r>
          </w:rubyBase>
        </w:ruby>
      </w:r>
      <w:r>
        <w:rPr>
          <w:rFonts w:ascii="ＭＳ ゴシック" w:eastAsia="ＭＳ ゴシック" w:hAnsi="ＭＳ ゴシック" w:hint="eastAsia"/>
          <w:bCs/>
        </w:rPr>
        <w:t>と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ゴシック" w:eastAsia="ＭＳ ゴシック" w:hAnsi="ＭＳ ゴシック"/>
                <w:bCs/>
                <w:sz w:val="14"/>
              </w:rPr>
              <w:t>こと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異</w:t>
            </w:r>
          </w:rubyBase>
        </w:ruby>
      </w:r>
      <w:r>
        <w:rPr>
          <w:rFonts w:ascii="ＭＳ ゴシック" w:eastAsia="ＭＳ ゴシック" w:hAnsi="ＭＳ ゴシック" w:hint="eastAsia"/>
          <w:bCs/>
        </w:rPr>
        <w:t>なる</w:t>
      </w:r>
      <w:r w:rsidR="009B0B7E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B0B7E" w:rsidRPr="009B0B7E">
              <w:rPr>
                <w:rFonts w:ascii="ＭＳ ゴシック" w:eastAsia="ＭＳ ゴシック" w:hAnsi="ＭＳ ゴシック"/>
                <w:bCs/>
                <w:sz w:val="14"/>
              </w:rPr>
              <w:t>ばあい</w:t>
            </w:r>
          </w:rt>
          <w:rubyBase>
            <w:r w:rsidR="009B0B7E">
              <w:rPr>
                <w:rFonts w:ascii="ＭＳ ゴシック" w:eastAsia="ＭＳ ゴシック" w:hAnsi="ＭＳ ゴシック"/>
                <w:bCs/>
              </w:rPr>
              <w:t>場合</w:t>
            </w:r>
          </w:rubyBase>
        </w:ruby>
      </w:r>
      <w:r w:rsidRPr="0043625E">
        <w:rPr>
          <w:rFonts w:ascii="ＭＳ ゴシック" w:eastAsia="ＭＳ ゴシック" w:hAnsi="ＭＳ ゴシック" w:hint="eastAsia"/>
          <w:bCs/>
        </w:rPr>
        <w:t>）</w:t>
      </w:r>
    </w:p>
    <w:p w14:paraId="6864D899" w14:textId="77777777" w:rsidR="00223DED" w:rsidRPr="00C83C63" w:rsidRDefault="00223DED" w:rsidP="001374BB">
      <w:pPr>
        <w:pStyle w:val="a3"/>
        <w:spacing w:line="600" w:lineRule="exact"/>
        <w:ind w:left="1270" w:firstLineChars="300" w:firstLine="840"/>
        <w:rPr>
          <w:spacing w:val="0"/>
        </w:rPr>
      </w:pP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5F404D">
              <w:rPr>
                <w:rFonts w:ascii="ＭＳ 明朝" w:hAnsi="ＭＳ 明朝"/>
                <w:sz w:val="14"/>
              </w:rPr>
              <w:t>べっし</w:t>
            </w:r>
          </w:rt>
          <w:rubyBase>
            <w:r w:rsidR="00223DED">
              <w:rPr>
                <w:rFonts w:ascii="ＭＳ 明朝" w:hAnsi="ＭＳ 明朝"/>
              </w:rPr>
              <w:t>別紙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1374BB">
              <w:rPr>
                <w:rFonts w:ascii="ＭＳ 明朝" w:hAnsi="ＭＳ 明朝"/>
                <w:sz w:val="14"/>
              </w:rPr>
              <w:t>だいり</w:t>
            </w:r>
          </w:rt>
          <w:rubyBase>
            <w:r w:rsidR="00223DED">
              <w:rPr>
                <w:rFonts w:ascii="ＭＳ 明朝" w:hAnsi="ＭＳ 明朝"/>
              </w:rPr>
              <w:t>代理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5F404D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223DED">
              <w:rPr>
                <w:rFonts w:ascii="ＭＳ 明朝" w:hAnsi="ＭＳ 明朝"/>
              </w:rPr>
              <w:t>行為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5F404D">
              <w:rPr>
                <w:rFonts w:ascii="ＭＳ 明朝" w:hAnsi="ＭＳ 明朝"/>
                <w:sz w:val="14"/>
              </w:rPr>
              <w:t>もくろく</w:t>
            </w:r>
          </w:rt>
          <w:rubyBase>
            <w:r w:rsidR="00223DED">
              <w:rPr>
                <w:rFonts w:ascii="ＭＳ 明朝" w:hAnsi="ＭＳ 明朝"/>
              </w:rPr>
              <w:t>目録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5F404D">
              <w:rPr>
                <w:rFonts w:ascii="ＭＳ 明朝" w:hAnsi="ＭＳ 明朝"/>
                <w:sz w:val="14"/>
              </w:rPr>
              <w:t>きさい</w:t>
            </w:r>
          </w:rt>
          <w:rubyBase>
            <w:r w:rsidR="00223DED">
              <w:rPr>
                <w:rFonts w:ascii="ＭＳ 明朝" w:hAnsi="ＭＳ 明朝"/>
              </w:rPr>
              <w:t>記載</w:t>
            </w:r>
          </w:rubyBase>
        </w:ruby>
      </w:r>
      <w:r w:rsidRPr="00C83C63">
        <w:rPr>
          <w:rFonts w:ascii="ＭＳ 明朝" w:hAnsi="ＭＳ 明朝" w:hint="eastAsia"/>
        </w:rPr>
        <w:t>の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5F404D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223DED">
              <w:rPr>
                <w:rFonts w:ascii="ＭＳ 明朝" w:hAnsi="ＭＳ 明朝"/>
              </w:rPr>
              <w:t>行為</w:t>
            </w:r>
          </w:rubyBase>
        </w:ruby>
      </w:r>
      <w:r>
        <w:rPr>
          <w:rFonts w:ascii="ＭＳ 明朝" w:hAnsi="ＭＳ 明朝"/>
        </w:rPr>
        <w:t>のとおり</w:t>
      </w:r>
    </w:p>
    <w:p w14:paraId="7FD661A9" w14:textId="77777777" w:rsidR="00223DED" w:rsidRDefault="00223DED" w:rsidP="00223DED">
      <w:pPr>
        <w:pStyle w:val="a3"/>
        <w:spacing w:line="600" w:lineRule="exact"/>
        <w:ind w:left="1270" w:firstLineChars="227" w:firstLine="572"/>
        <w:rPr>
          <w:rFonts w:ascii="ＭＳ 明朝" w:hAnsi="ＭＳ 明朝"/>
        </w:rPr>
      </w:pPr>
      <w:r>
        <w:rPr>
          <w:rFonts w:ascii="ＭＳ 明朝" w:hAnsi="ＭＳ 明朝"/>
        </w:rPr>
        <w:t>（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1374BB">
              <w:rPr>
                <w:rFonts w:ascii="ＭＳ 明朝" w:hAnsi="ＭＳ 明朝"/>
                <w:sz w:val="14"/>
              </w:rPr>
              <w:t>だいり</w:t>
            </w:r>
          </w:rt>
          <w:rubyBase>
            <w:r w:rsidR="00223DED">
              <w:rPr>
                <w:rFonts w:ascii="ＭＳ 明朝" w:hAnsi="ＭＳ 明朝"/>
              </w:rPr>
              <w:t>代理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223DED">
              <w:rPr>
                <w:rFonts w:ascii="ＭＳ 明朝" w:hAnsi="ＭＳ 明朝"/>
              </w:rPr>
              <w:t>行為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明朝" w:hAnsi="ＭＳ 明朝"/>
                <w:sz w:val="14"/>
              </w:rPr>
              <w:t>もくろく</w:t>
            </w:r>
          </w:rt>
          <w:rubyBase>
            <w:r w:rsidR="00223DED">
              <w:rPr>
                <w:rFonts w:ascii="ＭＳ 明朝" w:hAnsi="ＭＳ 明朝"/>
              </w:rPr>
              <w:t>目録</w:t>
            </w:r>
          </w:rubyBase>
        </w:ruby>
      </w:r>
      <w:r>
        <w:rPr>
          <w:rFonts w:ascii="ＭＳ 明朝" w:hAnsi="ＭＳ 明朝"/>
        </w:rPr>
        <w:t>を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明朝" w:hAnsi="ＭＳ 明朝"/>
                <w:sz w:val="14"/>
              </w:rPr>
              <w:t>さくせい</w:t>
            </w:r>
          </w:rt>
          <w:rubyBase>
            <w:r w:rsidR="00223DED">
              <w:rPr>
                <w:rFonts w:ascii="ＭＳ 明朝" w:hAnsi="ＭＳ 明朝"/>
              </w:rPr>
              <w:t>作成</w:t>
            </w:r>
          </w:rubyBase>
        </w:ruby>
      </w:r>
      <w:r>
        <w:rPr>
          <w:rFonts w:ascii="ＭＳ 明朝" w:hAnsi="ＭＳ 明朝"/>
        </w:rPr>
        <w:t>し，この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明朝" w:hAnsi="ＭＳ 明朝"/>
                <w:sz w:val="14"/>
              </w:rPr>
              <w:t>どういしょ</w:t>
            </w:r>
          </w:rt>
          <w:rubyBase>
            <w:r w:rsidR="00223DED">
              <w:rPr>
                <w:rFonts w:ascii="ＭＳ 明朝" w:hAnsi="ＭＳ 明朝"/>
              </w:rPr>
              <w:t>同意書</w:t>
            </w:r>
          </w:rubyBase>
        </w:ruby>
      </w:r>
      <w:r>
        <w:rPr>
          <w:rFonts w:ascii="ＭＳ 明朝" w:hAnsi="ＭＳ 明朝"/>
        </w:rPr>
        <w:t>に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明朝" w:hAnsi="ＭＳ 明朝"/>
                <w:sz w:val="14"/>
              </w:rPr>
              <w:t>べっし</w:t>
            </w:r>
          </w:rt>
          <w:rubyBase>
            <w:r w:rsidR="00223DED">
              <w:rPr>
                <w:rFonts w:ascii="ＭＳ 明朝" w:hAnsi="ＭＳ 明朝"/>
              </w:rPr>
              <w:t>別紙</w:t>
            </w:r>
          </w:rubyBase>
        </w:ruby>
      </w:r>
      <w:r>
        <w:rPr>
          <w:rFonts w:ascii="ＭＳ 明朝" w:hAnsi="ＭＳ 明朝"/>
        </w:rPr>
        <w:t>として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明朝" w:hAnsi="ＭＳ 明朝"/>
                <w:sz w:val="14"/>
              </w:rPr>
              <w:t>つ</w:t>
            </w:r>
          </w:rt>
          <w:rubyBase>
            <w:r w:rsidR="00223DED">
              <w:rPr>
                <w:rFonts w:ascii="ＭＳ 明朝" w:hAnsi="ＭＳ 明朝"/>
              </w:rPr>
              <w:t>付</w:t>
            </w:r>
          </w:rubyBase>
        </w:ruby>
      </w:r>
      <w:r>
        <w:rPr>
          <w:rFonts w:ascii="ＭＳ 明朝" w:hAnsi="ＭＳ 明朝"/>
        </w:rPr>
        <w:t>けてください。）</w:t>
      </w:r>
    </w:p>
    <w:p w14:paraId="5E6D88CE" w14:textId="77777777" w:rsidR="00B1676C" w:rsidRDefault="00B1676C">
      <w:pPr>
        <w:pStyle w:val="a3"/>
        <w:spacing w:line="575" w:lineRule="exact"/>
        <w:rPr>
          <w:spacing w:val="0"/>
        </w:rPr>
      </w:pPr>
    </w:p>
    <w:p w14:paraId="38A96B64" w14:textId="77777777" w:rsidR="00A57E47" w:rsidRDefault="00A57E47">
      <w:pPr>
        <w:pStyle w:val="a3"/>
        <w:spacing w:line="575" w:lineRule="exact"/>
        <w:rPr>
          <w:spacing w:val="0"/>
        </w:rPr>
      </w:pPr>
    </w:p>
    <w:p w14:paraId="5689BC82" w14:textId="77777777" w:rsidR="00977DE3" w:rsidRDefault="00977DE3">
      <w:pPr>
        <w:pStyle w:val="a3"/>
        <w:spacing w:line="575" w:lineRule="exact"/>
        <w:rPr>
          <w:spacing w:val="0"/>
        </w:rPr>
      </w:pPr>
    </w:p>
    <w:p w14:paraId="7D11B79E" w14:textId="77777777" w:rsidR="00977DE3" w:rsidRDefault="00977DE3">
      <w:pPr>
        <w:pStyle w:val="a3"/>
        <w:spacing w:line="575" w:lineRule="exact"/>
        <w:rPr>
          <w:spacing w:val="0"/>
        </w:rPr>
      </w:pPr>
    </w:p>
    <w:p w14:paraId="2BBE13EC" w14:textId="77777777" w:rsidR="00977DE3" w:rsidRPr="00EE7A98" w:rsidRDefault="00977DE3">
      <w:pPr>
        <w:pStyle w:val="a3"/>
        <w:spacing w:line="575" w:lineRule="exact"/>
        <w:rPr>
          <w:spacing w:val="0"/>
        </w:rPr>
      </w:pPr>
    </w:p>
    <w:p w14:paraId="360F1163" w14:textId="77777777" w:rsidR="001F32FA" w:rsidRDefault="001F32FA" w:rsidP="00DF3FF3">
      <w:pPr>
        <w:pStyle w:val="a3"/>
        <w:spacing w:line="575" w:lineRule="exact"/>
        <w:ind w:left="1008" w:hangingChars="400" w:hanging="1008"/>
        <w:rPr>
          <w:rFonts w:ascii="ＭＳ 明朝" w:hAnsi="ＭＳ 明朝"/>
        </w:rPr>
      </w:pPr>
    </w:p>
    <w:p w14:paraId="7B1AD5D5" w14:textId="6A45AFC6" w:rsidR="00CD0547" w:rsidRPr="008C570D" w:rsidRDefault="00753A25" w:rsidP="00753A25">
      <w:pPr>
        <w:pStyle w:val="a3"/>
        <w:spacing w:line="575" w:lineRule="exact"/>
        <w:ind w:firstLineChars="400" w:firstLine="1124"/>
        <w:rPr>
          <w:spacing w:val="0"/>
          <w:u w:val="single"/>
        </w:rPr>
      </w:pPr>
      <w:r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53A25" w:rsidRPr="00753A25">
              <w:rPr>
                <w:rFonts w:ascii="ＭＳ 明朝" w:hAnsi="ＭＳ 明朝"/>
                <w:b/>
                <w:bCs/>
                <w:sz w:val="14"/>
                <w:u w:val="single"/>
              </w:rPr>
              <w:t>れい</w:t>
            </w:r>
          </w:rt>
          <w:rubyBase>
            <w:r w:rsidR="00753A25">
              <w:rPr>
                <w:rFonts w:ascii="ＭＳ 明朝" w:hAnsi="ＭＳ 明朝"/>
                <w:b/>
                <w:bCs/>
                <w:u w:val="single"/>
              </w:rPr>
              <w:t>令</w:t>
            </w:r>
          </w:rubyBase>
        </w:ruby>
      </w:r>
      <w:r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53A25" w:rsidRPr="00753A25">
              <w:rPr>
                <w:rFonts w:ascii="ＭＳ 明朝" w:hAnsi="ＭＳ 明朝"/>
                <w:b/>
                <w:bCs/>
                <w:sz w:val="14"/>
                <w:u w:val="single"/>
              </w:rPr>
              <w:t>わ</w:t>
            </w:r>
          </w:rt>
          <w:rubyBase>
            <w:r w:rsidR="00753A25">
              <w:rPr>
                <w:rFonts w:ascii="ＭＳ 明朝" w:hAnsi="ＭＳ 明朝"/>
                <w:b/>
                <w:bCs/>
                <w:u w:val="single"/>
              </w:rPr>
              <w:t>和</w:t>
            </w:r>
          </w:rubyBase>
        </w:ruby>
      </w:r>
      <w:r>
        <w:rPr>
          <w:rFonts w:ascii="ＭＳ 明朝" w:hAnsi="ＭＳ 明朝" w:hint="eastAsia"/>
          <w:b/>
          <w:bCs/>
          <w:u w:val="single"/>
        </w:rPr>
        <w:t xml:space="preserve">　　　</w:t>
      </w:r>
      <w:r w:rsidR="00A15D07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5D07" w:rsidRPr="00A15D07">
              <w:rPr>
                <w:rFonts w:ascii="ＭＳ 明朝" w:hAnsi="ＭＳ 明朝"/>
                <w:b/>
                <w:bCs/>
                <w:sz w:val="14"/>
                <w:u w:val="single"/>
              </w:rPr>
              <w:t>ねん</w:t>
            </w:r>
          </w:rt>
          <w:rubyBase>
            <w:r w:rsidR="00A15D07">
              <w:rPr>
                <w:rFonts w:ascii="ＭＳ 明朝" w:hAnsi="ＭＳ 明朝"/>
                <w:b/>
                <w:bCs/>
                <w:u w:val="single"/>
              </w:rPr>
              <w:t>年</w:t>
            </w:r>
          </w:rubyBase>
        </w:ruby>
      </w:r>
      <w:r w:rsidR="001F32FA" w:rsidRPr="008C570D">
        <w:rPr>
          <w:rFonts w:ascii="ＭＳ 明朝" w:hAnsi="ＭＳ 明朝" w:hint="eastAsia"/>
          <w:b/>
          <w:bCs/>
          <w:u w:val="single"/>
        </w:rPr>
        <w:t xml:space="preserve">　　　 </w:t>
      </w:r>
      <w:r w:rsidR="00A15D07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5D07" w:rsidRPr="00A15D07">
              <w:rPr>
                <w:rFonts w:ascii="ＭＳ 明朝" w:hAnsi="ＭＳ 明朝"/>
                <w:b/>
                <w:bCs/>
                <w:sz w:val="14"/>
                <w:u w:val="single"/>
              </w:rPr>
              <w:t>がつ</w:t>
            </w:r>
          </w:rt>
          <w:rubyBase>
            <w:r w:rsidR="00A15D07">
              <w:rPr>
                <w:rFonts w:ascii="ＭＳ 明朝" w:hAnsi="ＭＳ 明朝"/>
                <w:b/>
                <w:bCs/>
                <w:u w:val="single"/>
              </w:rPr>
              <w:t>月</w:t>
            </w:r>
          </w:rubyBase>
        </w:ruby>
      </w:r>
      <w:r w:rsidR="001F32FA" w:rsidRPr="008C570D">
        <w:rPr>
          <w:rFonts w:ascii="ＭＳ 明朝" w:hAnsi="ＭＳ 明朝" w:hint="eastAsia"/>
          <w:b/>
          <w:bCs/>
          <w:u w:val="single"/>
        </w:rPr>
        <w:t xml:space="preserve">　　　 </w:t>
      </w:r>
      <w:r w:rsidR="00A15D07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5D07" w:rsidRPr="00A15D07">
              <w:rPr>
                <w:rFonts w:ascii="ＭＳ 明朝" w:hAnsi="ＭＳ 明朝"/>
                <w:b/>
                <w:bCs/>
                <w:sz w:val="14"/>
                <w:u w:val="single"/>
              </w:rPr>
              <w:t>にち</w:t>
            </w:r>
          </w:rt>
          <w:rubyBase>
            <w:r w:rsidR="00A15D07">
              <w:rPr>
                <w:rFonts w:ascii="ＭＳ 明朝" w:hAnsi="ＭＳ 明朝"/>
                <w:b/>
                <w:bCs/>
                <w:u w:val="single"/>
              </w:rPr>
              <w:t>日</w:t>
            </w:r>
          </w:rubyBase>
        </w:ruby>
      </w:r>
    </w:p>
    <w:p w14:paraId="4F8A4889" w14:textId="77777777" w:rsidR="00CD0547" w:rsidRDefault="00CD0547">
      <w:pPr>
        <w:pStyle w:val="a3"/>
        <w:spacing w:line="575" w:lineRule="exact"/>
        <w:rPr>
          <w:spacing w:val="0"/>
        </w:rPr>
      </w:pPr>
    </w:p>
    <w:p w14:paraId="070D88DD" w14:textId="731D8114" w:rsidR="00CD0547" w:rsidRPr="009007A4" w:rsidRDefault="00CD0547">
      <w:pPr>
        <w:pStyle w:val="a3"/>
        <w:spacing w:line="575" w:lineRule="exact"/>
        <w:rPr>
          <w:spacing w:val="0"/>
          <w:u w:val="single"/>
        </w:rPr>
      </w:pPr>
      <w:r>
        <w:rPr>
          <w:rFonts w:eastAsia="Times New Roman" w:cs="Times New Roman"/>
          <w:spacing w:val="-7"/>
        </w:rPr>
        <w:t xml:space="preserve">            </w:t>
      </w:r>
    </w:p>
    <w:p w14:paraId="2D4838A3" w14:textId="77777777" w:rsidR="00E41186" w:rsidRDefault="00E41186">
      <w:pPr>
        <w:pStyle w:val="a3"/>
        <w:spacing w:line="575" w:lineRule="exact"/>
        <w:rPr>
          <w:spacing w:val="0"/>
        </w:rPr>
      </w:pPr>
    </w:p>
    <w:p w14:paraId="46B1A174" w14:textId="77777777" w:rsidR="00CD0547" w:rsidRDefault="00913ACA">
      <w:pPr>
        <w:pStyle w:val="a3"/>
        <w:spacing w:line="575" w:lineRule="exact"/>
        <w:rPr>
          <w:spacing w:val="0"/>
        </w:rPr>
      </w:pP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3F7015E" wp14:editId="25FC4D5D">
                <wp:simplePos x="0" y="0"/>
                <wp:positionH relativeFrom="column">
                  <wp:posOffset>660400</wp:posOffset>
                </wp:positionH>
                <wp:positionV relativeFrom="paragraph">
                  <wp:posOffset>50800</wp:posOffset>
                </wp:positionV>
                <wp:extent cx="5562600" cy="869950"/>
                <wp:effectExtent l="0" t="0" r="19050" b="25400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2600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5E49D3" id="Rectangle 19" o:spid="_x0000_s1026" style="position:absolute;left:0;text-align:left;margin-left:52pt;margin-top:4pt;width:438pt;height:68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" strokeweight="1.5pt">
                <v:stroke dashstyle="1 1" endcap="round"/>
                <v:textbox inset="5.85pt,.7pt,5.85pt,.7pt"/>
              </v:rect>
            </w:pict>
          </mc:Fallback>
        </mc:AlternateContent>
      </w:r>
    </w:p>
    <w:p w14:paraId="278BA99F" w14:textId="77777777" w:rsidR="00CD0547" w:rsidRPr="00436FEC" w:rsidRDefault="00CD0547">
      <w:pPr>
        <w:pStyle w:val="a3"/>
        <w:spacing w:line="575" w:lineRule="exact"/>
        <w:rPr>
          <w:rFonts w:ascii="ＭＳ 明朝" w:hAnsi="ＭＳ 明朝"/>
          <w:b/>
          <w:bCs/>
          <w:u w:val="single"/>
          <w:bdr w:val="single" w:sz="4" w:space="0" w:color="auto"/>
        </w:rPr>
      </w:pPr>
      <w:r>
        <w:rPr>
          <w:rFonts w:eastAsia="Times New Roman" w:cs="Times New Roman"/>
          <w:spacing w:val="-7"/>
        </w:rPr>
        <w:t xml:space="preserve">            </w:t>
      </w:r>
      <w:r w:rsidR="00A15D07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5D07" w:rsidRPr="00A15D07">
              <w:rPr>
                <w:rFonts w:ascii="ＭＳ 明朝" w:hAnsi="ＭＳ 明朝"/>
                <w:b/>
                <w:bCs/>
                <w:sz w:val="14"/>
                <w:u w:val="single"/>
              </w:rPr>
              <w:t>ほんにん</w:t>
            </w:r>
          </w:rt>
          <w:rubyBase>
            <w:r w:rsidR="00A15D07">
              <w:rPr>
                <w:rFonts w:ascii="ＭＳ 明朝" w:hAnsi="ＭＳ 明朝"/>
                <w:b/>
                <w:bCs/>
                <w:u w:val="single"/>
              </w:rPr>
              <w:t>本人</w:t>
            </w:r>
          </w:rubyBase>
        </w:ruby>
      </w:r>
      <w:r w:rsidR="00436FEC" w:rsidRPr="00436FEC">
        <w:rPr>
          <w:rFonts w:ascii="ＭＳ 明朝" w:hAnsi="ＭＳ 明朝" w:hint="eastAsia"/>
          <w:b/>
          <w:bCs/>
          <w:u w:val="single"/>
        </w:rPr>
        <w:t>の</w:t>
      </w:r>
      <w:r w:rsidR="00A15D07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5D07" w:rsidRPr="00A15D07">
              <w:rPr>
                <w:rFonts w:ascii="ＭＳ 明朝" w:hAnsi="ＭＳ 明朝"/>
                <w:b/>
                <w:bCs/>
                <w:sz w:val="14"/>
                <w:u w:val="single"/>
              </w:rPr>
              <w:t>しょめい</w:t>
            </w:r>
          </w:rt>
          <w:rubyBase>
            <w:r w:rsidR="00A15D07">
              <w:rPr>
                <w:rFonts w:ascii="ＭＳ 明朝" w:hAnsi="ＭＳ 明朝"/>
                <w:b/>
                <w:bCs/>
                <w:u w:val="single"/>
              </w:rPr>
              <w:t>署名</w:t>
            </w:r>
          </w:rubyBase>
        </w:ruby>
      </w:r>
      <w:r w:rsidR="00A15D07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5D07" w:rsidRPr="00A15D07">
              <w:rPr>
                <w:rFonts w:ascii="ＭＳ 明朝" w:hAnsi="ＭＳ 明朝"/>
                <w:b/>
                <w:bCs/>
                <w:sz w:val="14"/>
                <w:u w:val="single"/>
              </w:rPr>
              <w:t>おういん</w:t>
            </w:r>
          </w:rt>
          <w:rubyBase>
            <w:r w:rsidR="00A15D07">
              <w:rPr>
                <w:rFonts w:ascii="ＭＳ 明朝" w:hAnsi="ＭＳ 明朝"/>
                <w:b/>
                <w:bCs/>
                <w:u w:val="single"/>
              </w:rPr>
              <w:t>押印</w:t>
            </w:r>
          </w:rubyBase>
        </w:ruby>
      </w:r>
      <w:r w:rsidRPr="00436FEC">
        <w:rPr>
          <w:rFonts w:eastAsia="Times New Roman" w:cs="Times New Roman"/>
          <w:b/>
          <w:bCs/>
          <w:spacing w:val="-7"/>
          <w:u w:val="single"/>
        </w:rPr>
        <w:t xml:space="preserve">                </w:t>
      </w:r>
      <w:r w:rsidRPr="00436FEC">
        <w:rPr>
          <w:rFonts w:ascii="ＭＳ 明朝" w:hAnsi="ＭＳ 明朝" w:hint="eastAsia"/>
          <w:b/>
          <w:bCs/>
          <w:u w:val="single"/>
        </w:rPr>
        <w:t xml:space="preserve">　　</w:t>
      </w:r>
      <w:r w:rsidRPr="00436FEC">
        <w:rPr>
          <w:rFonts w:eastAsia="Times New Roman" w:cs="Times New Roman"/>
          <w:b/>
          <w:bCs/>
          <w:spacing w:val="-7"/>
          <w:u w:val="single"/>
        </w:rPr>
        <w:t xml:space="preserve">                </w:t>
      </w:r>
      <w:r w:rsidR="00436FEC" w:rsidRPr="00C94AB1">
        <w:rPr>
          <w:rFonts w:cs="Times New Roman" w:hint="eastAsia"/>
          <w:b/>
          <w:bCs/>
          <w:spacing w:val="-7"/>
          <w:u w:val="single"/>
        </w:rPr>
        <w:t xml:space="preserve">　</w:t>
      </w:r>
      <w:r w:rsidR="00436FEC" w:rsidRPr="00C94AB1">
        <w:rPr>
          <w:rFonts w:cs="Times New Roman"/>
          <w:b/>
          <w:bCs/>
          <w:spacing w:val="-7"/>
          <w:u w:val="single"/>
        </w:rPr>
        <w:t xml:space="preserve">　</w:t>
      </w:r>
      <w:r w:rsidRPr="00436FEC">
        <w:rPr>
          <w:rFonts w:eastAsia="Times New Roman" w:cs="Times New Roman"/>
          <w:b/>
          <w:bCs/>
          <w:spacing w:val="-7"/>
          <w:u w:val="single"/>
        </w:rPr>
        <w:t xml:space="preserve">  </w:t>
      </w:r>
      <w:r w:rsidR="00A15D07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5D07" w:rsidRPr="00A15D07">
              <w:rPr>
                <w:rFonts w:ascii="ＭＳ 明朝" w:hAnsi="ＭＳ 明朝"/>
                <w:b/>
                <w:bCs/>
                <w:sz w:val="14"/>
                <w:u w:val="single"/>
              </w:rPr>
              <w:t>いん</w:t>
            </w:r>
          </w:rt>
          <w:rubyBase>
            <w:r w:rsidR="00A15D07">
              <w:rPr>
                <w:rFonts w:ascii="ＭＳ 明朝" w:hAnsi="ＭＳ 明朝"/>
                <w:b/>
                <w:bCs/>
                <w:u w:val="single"/>
              </w:rPr>
              <w:t>印</w:t>
            </w:r>
          </w:rubyBase>
        </w:ruby>
      </w:r>
      <w:r w:rsidR="00436FEC" w:rsidRPr="00436FEC">
        <w:rPr>
          <w:rFonts w:ascii="ＭＳ 明朝" w:hAnsi="ＭＳ 明朝" w:hint="eastAsia"/>
          <w:b/>
          <w:bCs/>
          <w:u w:val="single"/>
        </w:rPr>
        <w:t xml:space="preserve">　</w:t>
      </w:r>
    </w:p>
    <w:sectPr w:rsidR="00CD0547" w:rsidRPr="00436FEC" w:rsidSect="00486A0E">
      <w:headerReference w:type="default" r:id="rId7"/>
      <w:pgSz w:w="11906" w:h="16838" w:code="9"/>
      <w:pgMar w:top="567" w:right="851" w:bottom="1304" w:left="709" w:header="510" w:footer="51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07586D" w14:textId="77777777" w:rsidR="00CD1AD3" w:rsidRDefault="00CD1AD3">
      <w:r>
        <w:separator/>
      </w:r>
    </w:p>
  </w:endnote>
  <w:endnote w:type="continuationSeparator" w:id="0">
    <w:p w14:paraId="11EE9D03" w14:textId="77777777" w:rsidR="00CD1AD3" w:rsidRDefault="00CD1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026EEA" w14:textId="77777777" w:rsidR="00CD1AD3" w:rsidRDefault="00CD1AD3">
      <w:r>
        <w:separator/>
      </w:r>
    </w:p>
  </w:footnote>
  <w:footnote w:type="continuationSeparator" w:id="0">
    <w:p w14:paraId="45954055" w14:textId="77777777" w:rsidR="00CD1AD3" w:rsidRDefault="00CD1A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64E04E" w14:textId="7B0DD0E2" w:rsidR="002870DB" w:rsidRPr="002870DB" w:rsidRDefault="002870DB" w:rsidP="002870DB">
    <w:pPr>
      <w:pStyle w:val="a4"/>
      <w:jc w:val="right"/>
      <w:rPr>
        <w:sz w:val="20"/>
        <w:szCs w:val="20"/>
      </w:rPr>
    </w:pPr>
    <w:r w:rsidRPr="002870DB">
      <w:rPr>
        <w:rFonts w:hint="eastAsia"/>
        <w:sz w:val="20"/>
        <w:szCs w:val="20"/>
      </w:rPr>
      <w:t>【</w:t>
    </w:r>
    <w:r w:rsidR="0087228F">
      <w:rPr>
        <w:rFonts w:hint="eastAsia"/>
        <w:sz w:val="20"/>
        <w:szCs w:val="20"/>
      </w:rPr>
      <w:t>書式４－１</w:t>
    </w:r>
    <w:r w:rsidRPr="002870DB">
      <w:rPr>
        <w:rFonts w:hint="eastAsia"/>
        <w:sz w:val="20"/>
        <w:szCs w:val="20"/>
      </w:rPr>
      <w:t>】</w:t>
    </w:r>
  </w:p>
  <w:p w14:paraId="4E469A95" w14:textId="03A72477" w:rsidR="00DF3FF3" w:rsidRPr="001F32FA" w:rsidRDefault="00DF3FF3" w:rsidP="00DF3FF3">
    <w:pPr>
      <w:pStyle w:val="a4"/>
      <w:ind w:right="280"/>
      <w:jc w:val="right"/>
      <w:rPr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547"/>
    <w:rsid w:val="0002613C"/>
    <w:rsid w:val="000671AD"/>
    <w:rsid w:val="00073268"/>
    <w:rsid w:val="00082D4B"/>
    <w:rsid w:val="001102DA"/>
    <w:rsid w:val="00124325"/>
    <w:rsid w:val="001374BB"/>
    <w:rsid w:val="00171291"/>
    <w:rsid w:val="00185CD4"/>
    <w:rsid w:val="001B34A9"/>
    <w:rsid w:val="001D1C21"/>
    <w:rsid w:val="001E611C"/>
    <w:rsid w:val="001E72EC"/>
    <w:rsid w:val="001F32FA"/>
    <w:rsid w:val="00223DED"/>
    <w:rsid w:val="00241146"/>
    <w:rsid w:val="002870DB"/>
    <w:rsid w:val="002B18A9"/>
    <w:rsid w:val="00317F97"/>
    <w:rsid w:val="00333CA7"/>
    <w:rsid w:val="0034413A"/>
    <w:rsid w:val="003776C6"/>
    <w:rsid w:val="00394F43"/>
    <w:rsid w:val="003A1602"/>
    <w:rsid w:val="003A4066"/>
    <w:rsid w:val="003A7494"/>
    <w:rsid w:val="003B07F8"/>
    <w:rsid w:val="003E44D1"/>
    <w:rsid w:val="00425F7C"/>
    <w:rsid w:val="00430D39"/>
    <w:rsid w:val="00436FEC"/>
    <w:rsid w:val="004447A7"/>
    <w:rsid w:val="004453D3"/>
    <w:rsid w:val="00464540"/>
    <w:rsid w:val="004850BB"/>
    <w:rsid w:val="00486A0E"/>
    <w:rsid w:val="00494435"/>
    <w:rsid w:val="004E5D62"/>
    <w:rsid w:val="00522BCD"/>
    <w:rsid w:val="005728A3"/>
    <w:rsid w:val="00581582"/>
    <w:rsid w:val="00652314"/>
    <w:rsid w:val="00674569"/>
    <w:rsid w:val="006B2523"/>
    <w:rsid w:val="006E13B7"/>
    <w:rsid w:val="007147CF"/>
    <w:rsid w:val="00741D44"/>
    <w:rsid w:val="00744C8F"/>
    <w:rsid w:val="00753A25"/>
    <w:rsid w:val="00793D98"/>
    <w:rsid w:val="008279A9"/>
    <w:rsid w:val="0087228F"/>
    <w:rsid w:val="00873AE6"/>
    <w:rsid w:val="008C2EC3"/>
    <w:rsid w:val="008C570D"/>
    <w:rsid w:val="008F276A"/>
    <w:rsid w:val="009007A4"/>
    <w:rsid w:val="00913ACA"/>
    <w:rsid w:val="00962642"/>
    <w:rsid w:val="00966700"/>
    <w:rsid w:val="00977DE3"/>
    <w:rsid w:val="009B0B7E"/>
    <w:rsid w:val="009D5060"/>
    <w:rsid w:val="00A15D07"/>
    <w:rsid w:val="00A57E47"/>
    <w:rsid w:val="00AB0C2F"/>
    <w:rsid w:val="00AB53A9"/>
    <w:rsid w:val="00AB5478"/>
    <w:rsid w:val="00B06559"/>
    <w:rsid w:val="00B1676C"/>
    <w:rsid w:val="00B4001B"/>
    <w:rsid w:val="00B46224"/>
    <w:rsid w:val="00B657B5"/>
    <w:rsid w:val="00BA264A"/>
    <w:rsid w:val="00BE3040"/>
    <w:rsid w:val="00BF2BC0"/>
    <w:rsid w:val="00BF63E8"/>
    <w:rsid w:val="00C41194"/>
    <w:rsid w:val="00C616CE"/>
    <w:rsid w:val="00C94AB1"/>
    <w:rsid w:val="00CB5D35"/>
    <w:rsid w:val="00CB6F63"/>
    <w:rsid w:val="00CD0547"/>
    <w:rsid w:val="00CD1AD3"/>
    <w:rsid w:val="00D23255"/>
    <w:rsid w:val="00DB788B"/>
    <w:rsid w:val="00DD4810"/>
    <w:rsid w:val="00DD7689"/>
    <w:rsid w:val="00DE63EA"/>
    <w:rsid w:val="00DF3FF3"/>
    <w:rsid w:val="00DF6A95"/>
    <w:rsid w:val="00E133EA"/>
    <w:rsid w:val="00E41186"/>
    <w:rsid w:val="00E76D0E"/>
    <w:rsid w:val="00EA29CD"/>
    <w:rsid w:val="00EB1FA5"/>
    <w:rsid w:val="00EB64BB"/>
    <w:rsid w:val="00EE718B"/>
    <w:rsid w:val="00EE7A98"/>
    <w:rsid w:val="00F22536"/>
    <w:rsid w:val="00F604B1"/>
    <w:rsid w:val="00F86EFA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61A5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EB1FA5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55" w:lineRule="exact"/>
      <w:jc w:val="both"/>
    </w:pPr>
    <w:rPr>
      <w:rFonts w:ascii="Times New Roman" w:hAnsi="Times New Roman" w:cs="ＭＳ 明朝"/>
      <w:spacing w:val="-14"/>
      <w:sz w:val="28"/>
      <w:szCs w:val="28"/>
    </w:rPr>
  </w:style>
  <w:style w:type="paragraph" w:styleId="a4">
    <w:name w:val="header"/>
    <w:basedOn w:val="a"/>
    <w:link w:val="a5"/>
    <w:uiPriority w:val="99"/>
    <w:rsid w:val="00C616C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C616CE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link w:val="a8"/>
    <w:rsid w:val="00DF3FF3"/>
    <w:pPr>
      <w:jc w:val="center"/>
    </w:pPr>
    <w:rPr>
      <w:rFonts w:ascii="Times New Roman" w:hAnsi="Times New Roman" w:cs="ＭＳ 明朝"/>
      <w:kern w:val="0"/>
      <w:sz w:val="28"/>
      <w:szCs w:val="28"/>
    </w:rPr>
  </w:style>
  <w:style w:type="character" w:customStyle="1" w:styleId="a8">
    <w:name w:val="記 (文字)"/>
    <w:link w:val="a7"/>
    <w:rsid w:val="00DF3FF3"/>
    <w:rPr>
      <w:rFonts w:ascii="Times New Roman" w:hAnsi="Times New Roman" w:cs="ＭＳ 明朝"/>
      <w:sz w:val="28"/>
      <w:szCs w:val="28"/>
    </w:rPr>
  </w:style>
  <w:style w:type="paragraph" w:styleId="a9">
    <w:name w:val="Closing"/>
    <w:basedOn w:val="a"/>
    <w:link w:val="aa"/>
    <w:rsid w:val="00DF3FF3"/>
    <w:pPr>
      <w:jc w:val="right"/>
    </w:pPr>
    <w:rPr>
      <w:rFonts w:ascii="Times New Roman" w:hAnsi="Times New Roman" w:cs="ＭＳ 明朝"/>
      <w:kern w:val="0"/>
      <w:sz w:val="28"/>
      <w:szCs w:val="28"/>
    </w:rPr>
  </w:style>
  <w:style w:type="character" w:customStyle="1" w:styleId="aa">
    <w:name w:val="結語 (文字)"/>
    <w:link w:val="a9"/>
    <w:rsid w:val="00DF3FF3"/>
    <w:rPr>
      <w:rFonts w:ascii="Times New Roman" w:hAnsi="Times New Roman" w:cs="ＭＳ 明朝"/>
      <w:sz w:val="28"/>
      <w:szCs w:val="28"/>
    </w:rPr>
  </w:style>
  <w:style w:type="paragraph" w:styleId="ab">
    <w:name w:val="Balloon Text"/>
    <w:basedOn w:val="a"/>
    <w:link w:val="ac"/>
    <w:rsid w:val="00AB53A9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AB53A9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3E44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d">
    <w:name w:val="annotation reference"/>
    <w:basedOn w:val="a0"/>
    <w:rsid w:val="00977DE3"/>
    <w:rPr>
      <w:sz w:val="18"/>
      <w:szCs w:val="18"/>
    </w:rPr>
  </w:style>
  <w:style w:type="paragraph" w:styleId="ae">
    <w:name w:val="annotation text"/>
    <w:basedOn w:val="a"/>
    <w:link w:val="af"/>
    <w:rsid w:val="00977DE3"/>
    <w:pPr>
      <w:jc w:val="left"/>
    </w:pPr>
  </w:style>
  <w:style w:type="character" w:customStyle="1" w:styleId="af">
    <w:name w:val="コメント文字列 (文字)"/>
    <w:basedOn w:val="a0"/>
    <w:link w:val="ae"/>
    <w:rsid w:val="00977DE3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77DE3"/>
    <w:rPr>
      <w:b/>
      <w:bCs/>
    </w:rPr>
  </w:style>
  <w:style w:type="character" w:customStyle="1" w:styleId="af1">
    <w:name w:val="コメント内容 (文字)"/>
    <w:basedOn w:val="af"/>
    <w:link w:val="af0"/>
    <w:rsid w:val="00977DE3"/>
    <w:rPr>
      <w:b/>
      <w:bCs/>
      <w:kern w:val="2"/>
      <w:sz w:val="21"/>
      <w:szCs w:val="24"/>
    </w:rPr>
  </w:style>
  <w:style w:type="character" w:customStyle="1" w:styleId="a5">
    <w:name w:val="ヘッダー (文字)"/>
    <w:basedOn w:val="a0"/>
    <w:link w:val="a4"/>
    <w:uiPriority w:val="99"/>
    <w:rsid w:val="002870D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8A08F-83F9-4525-B15C-D0214C27E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559</Words>
  <Characters>3190</Characters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2020-05-21T13:06:00Z</dcterms:created>
  <dcterms:modified xsi:type="dcterms:W3CDTF">2020-07-22T02:05:00Z</dcterms:modified>
</cp:coreProperties>
</file>