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47DC5BF0" w:rsidR="00D14057" w:rsidRPr="00D14057" w:rsidRDefault="00427209"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92032" behindDoc="0" locked="0" layoutInCell="1" allowOverlap="1" wp14:anchorId="4E73DB2B" wp14:editId="64BF9A9D">
                <wp:simplePos x="0" y="0"/>
                <wp:positionH relativeFrom="column">
                  <wp:posOffset>5068294</wp:posOffset>
                </wp:positionH>
                <wp:positionV relativeFrom="paragraph">
                  <wp:posOffset>-339835</wp:posOffset>
                </wp:positionV>
                <wp:extent cx="85725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57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8546E" w14:textId="77777777" w:rsidR="00427209" w:rsidRDefault="00427209" w:rsidP="00427209">
                            <w:r>
                              <w:rPr>
                                <w:rFonts w:hint="eastAsia"/>
                              </w:rPr>
                              <w:t>【書式</w:t>
                            </w:r>
                            <w:r>
                              <w:t>１０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3DB2B" id="_x0000_t202" coordsize="21600,21600" o:spt="202" path="m,l,21600r21600,l21600,xe">
                <v:stroke joinstyle="miter"/>
                <v:path gradientshapeok="t" o:connecttype="rect"/>
              </v:shapetype>
              <v:shape id="テキスト ボックス 6" o:spid="_x0000_s1026" type="#_x0000_t202" style="position:absolute;left:0;text-align:left;margin-left:399.1pt;margin-top:-26.75pt;width:67.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" filled="f" stroked="f" strokeweight=".5pt">
                <v:textbox>
                  <w:txbxContent>
                    <w:p w14:paraId="1598546E" w14:textId="77777777" w:rsidR="00427209" w:rsidRDefault="00427209" w:rsidP="00427209">
                      <w:r>
                        <w:rPr>
                          <w:rFonts w:hint="eastAsia"/>
                        </w:rPr>
                        <w:t>【書式</w:t>
                      </w:r>
                      <w:r>
                        <w:t>１０</w:t>
                      </w:r>
                      <w:r>
                        <w:rPr>
                          <w:rFonts w:hint="eastAsia"/>
                        </w:rPr>
                        <w:t>】</w:t>
                      </w:r>
                    </w:p>
                  </w:txbxContent>
                </v:textbox>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bookmarkStart w:id="0" w:name="_GoBack"/>
      <w:bookmarkEnd w:id="0"/>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Pr="00B825DC" w:rsidRDefault="009D5FC2"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0F8F9733" w:rsidR="00715F08" w:rsidRPr="00715F08" w:rsidRDefault="00715F08">
    <w:pPr>
      <w:pStyle w:val="ab"/>
      <w:rPr>
        <w:rFonts w:asciiTheme="majorEastAsia" w:eastAsiaTheme="majorEastAsia" w:hAnsiTheme="majorEastAsia"/>
      </w:rPr>
    </w:pPr>
    <w:r w:rsidRPr="00715F08">
      <w:rPr>
        <w:rFonts w:asciiTheme="majorEastAsia" w:eastAsiaTheme="majorEastAsia" w:hAnsiTheme="majorEastAsia"/>
      </w:rPr>
      <w:t>（</w:t>
    </w:r>
    <w:r w:rsidRPr="00715F08">
      <w:rPr>
        <w:rFonts w:asciiTheme="majorEastAsia" w:eastAsiaTheme="majorEastAsia" w:hAnsiTheme="majorEastAsia"/>
      </w:rPr>
      <w:t>家庭裁判所提出用）</w:t>
    </w:r>
    <w:r w:rsidR="00427209">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27209"/>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A9EB-2104-464F-B303-EC6B9C0F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396</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2020-08-05T04:55:00Z</dcterms:modified>
</cp:coreProperties>
</file>