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9A5EE0" w14:textId="044D35FE" w:rsidR="00D14057" w:rsidRPr="00D14057" w:rsidRDefault="00343111" w:rsidP="008A2F06">
      <w:pPr>
        <w:pStyle w:val="a3"/>
        <w:spacing w:line="297" w:lineRule="exact"/>
        <w:jc w:val="center"/>
        <w:rPr>
          <w:rFonts w:ascii="ＭＳ ゴシック" w:hAnsi="ＭＳ ゴシック"/>
          <w:sz w:val="28"/>
          <w:szCs w:val="22"/>
        </w:rPr>
      </w:pPr>
      <w:r>
        <w:rPr>
          <w:rFonts w:ascii="ＭＳ ゴシック" w:hAnsi="ＭＳ ゴシック" w:hint="eastAsia"/>
          <w:noProof/>
        </w:rPr>
        <mc:AlternateContent>
          <mc:Choice Requires="wps">
            <w:drawing>
              <wp:anchor distT="0" distB="0" distL="114300" distR="114300" simplePos="0" relativeHeight="251696128" behindDoc="0" locked="0" layoutInCell="1" allowOverlap="1" wp14:anchorId="71729E17" wp14:editId="34E09FAC">
                <wp:simplePos x="0" y="0"/>
                <wp:positionH relativeFrom="margin">
                  <wp:align>right</wp:align>
                </wp:positionH>
                <wp:positionV relativeFrom="paragraph">
                  <wp:posOffset>-328930</wp:posOffset>
                </wp:positionV>
                <wp:extent cx="857250" cy="276225"/>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857250" cy="276225"/>
                        </a:xfrm>
                        <a:prstGeom prst="rect">
                          <a:avLst/>
                        </a:prstGeom>
                        <a:noFill/>
                        <a:ln w="6350">
                          <a:noFill/>
                        </a:ln>
                        <a:effectLst/>
                      </wps:spPr>
                      <wps:txbx>
                        <w:txbxContent>
                          <w:p w14:paraId="53ACF28C" w14:textId="77777777" w:rsidR="00343111" w:rsidRDefault="00343111" w:rsidP="00343111">
                            <w:r>
                              <w:rPr>
                                <w:rFonts w:hint="eastAsia"/>
                              </w:rPr>
                              <w:t>【書式</w:t>
                            </w:r>
                            <w:r>
                              <w:t>１０</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1729E17" id="_x0000_t202" coordsize="21600,21600" o:spt="202" path="m,l,21600r21600,l21600,xe">
                <v:stroke joinstyle="miter"/>
                <v:path gradientshapeok="t" o:connecttype="rect"/>
              </v:shapetype>
              <v:shape id="テキスト ボックス 13" o:spid="_x0000_s1026" type="#_x0000_t202" style="position:absolute;left:0;text-align:left;margin-left:16.3pt;margin-top:-25.9pt;width:67.5pt;height:21.75pt;z-index:25169612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" filled="f" stroked="f" strokeweight=".5pt">
                <v:textbox>
                  <w:txbxContent>
                    <w:p w14:paraId="53ACF28C" w14:textId="77777777" w:rsidR="00343111" w:rsidRDefault="00343111" w:rsidP="00343111">
                      <w:r>
                        <w:rPr>
                          <w:rFonts w:hint="eastAsia"/>
                        </w:rPr>
                        <w:t>【書式</w:t>
                      </w:r>
                      <w:r>
                        <w:t>１０</w:t>
                      </w:r>
                      <w:r>
                        <w:rPr>
                          <w:rFonts w:hint="eastAsia"/>
                        </w:rPr>
                        <w:t>】</w:t>
                      </w:r>
                    </w:p>
                  </w:txbxContent>
                </v:textbox>
                <w10:wrap anchorx="margin"/>
              </v:shape>
            </w:pict>
          </mc:Fallback>
        </mc:AlternateContent>
      </w:r>
      <w:r w:rsidR="00470E95">
        <w:rPr>
          <w:rFonts w:ascii="ＭＳ ゴシック" w:hAnsi="ＭＳ ゴシック" w:hint="eastAsia"/>
          <w:noProof/>
        </w:rPr>
        <mc:AlternateContent>
          <mc:Choice Requires="wps">
            <w:drawing>
              <wp:anchor distT="0" distB="0" distL="114300" distR="114300" simplePos="0" relativeHeight="251672576" behindDoc="0" locked="0" layoutInCell="1" allowOverlap="1" wp14:anchorId="0ADDB2DC" wp14:editId="2DCFE19C">
                <wp:simplePos x="0" y="0"/>
                <wp:positionH relativeFrom="margin">
                  <wp:posOffset>5146040</wp:posOffset>
                </wp:positionH>
                <wp:positionV relativeFrom="paragraph">
                  <wp:posOffset>-67945</wp:posOffset>
                </wp:positionV>
                <wp:extent cx="781050" cy="247650"/>
                <wp:effectExtent l="0" t="0" r="19050" b="19050"/>
                <wp:wrapNone/>
                <wp:docPr id="8" name="テキスト ボックス 8"/>
                <wp:cNvGraphicFramePr/>
                <a:graphic xmlns:a="http://schemas.openxmlformats.org/drawingml/2006/main">
                  <a:graphicData uri="http://schemas.microsoft.com/office/word/2010/wordprocessingShape">
                    <wps:wsp>
                      <wps:cNvSpPr txBox="1"/>
                      <wps:spPr>
                        <a:xfrm>
                          <a:off x="0" y="0"/>
                          <a:ext cx="781050" cy="247650"/>
                        </a:xfrm>
                        <a:prstGeom prst="rect">
                          <a:avLst/>
                        </a:prstGeom>
                        <a:solidFill>
                          <a:schemeClr val="lt1"/>
                        </a:solidFill>
                        <a:ln w="6350">
                          <a:solidFill>
                            <a:schemeClr val="tx1">
                              <a:lumMod val="50000"/>
                              <a:lumOff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785F634D" w14:textId="2CD7C89E" w:rsidR="008A2F06" w:rsidRPr="00B166CC" w:rsidRDefault="008A2F06" w:rsidP="00D06EE2">
                            <w:pPr>
                              <w:jc w:val="center"/>
                              <w:rPr>
                                <w:rFonts w:asciiTheme="majorEastAsia" w:eastAsiaTheme="majorEastAsia" w:hAnsiTheme="majorEastAsia"/>
                                <w:sz w:val="20"/>
                                <w:szCs w:val="20"/>
                              </w:rPr>
                            </w:pPr>
                            <w:r w:rsidRPr="00B166CC">
                              <w:rPr>
                                <w:rFonts w:asciiTheme="majorEastAsia" w:eastAsiaTheme="majorEastAsia" w:hAnsiTheme="majorEastAsia" w:hint="eastAsia"/>
                                <w:sz w:val="20"/>
                                <w:szCs w:val="20"/>
                              </w:rPr>
                              <w:t>（</w:t>
                            </w:r>
                            <w:r w:rsidR="00D06EE2">
                              <w:rPr>
                                <w:rFonts w:asciiTheme="majorEastAsia" w:eastAsiaTheme="majorEastAsia" w:hAnsiTheme="majorEastAsia" w:hint="eastAsia"/>
                                <w:sz w:val="20"/>
                                <w:szCs w:val="20"/>
                              </w:rPr>
                              <w:t>表</w:t>
                            </w:r>
                            <w:r w:rsidR="00D06EE2">
                              <w:rPr>
                                <w:rFonts w:asciiTheme="majorEastAsia" w:eastAsiaTheme="majorEastAsia" w:hAnsiTheme="majorEastAsia"/>
                                <w:sz w:val="20"/>
                                <w:szCs w:val="20"/>
                              </w:rPr>
                              <w:t xml:space="preserve">　</w:t>
                            </w:r>
                            <w:r w:rsidRPr="00B166CC">
                              <w:rPr>
                                <w:rFonts w:asciiTheme="majorEastAsia" w:eastAsiaTheme="majorEastAsia" w:hAnsiTheme="majorEastAsia" w:hint="eastAsia"/>
                                <w:sz w:val="20"/>
                                <w:szCs w:val="20"/>
                              </w:rPr>
                              <w:t>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DDB2DC" id="_x0000_t202" coordsize="21600,21600" o:spt="202" path="m,l,21600r21600,l21600,xe">
                <v:stroke joinstyle="miter"/>
                <v:path gradientshapeok="t" o:connecttype="rect"/>
              </v:shapetype>
              <v:shape id="テキスト ボックス 8" o:spid="_x0000_s1026" type="#_x0000_t202" style="position:absolute;left:0;text-align:left;margin-left:405.2pt;margin-top:-5.35pt;width:61.5pt;height:19.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" fillcolor="white [3201]" strokecolor="gray [1629]" strokeweight=".5pt">
                <v:textbox>
                  <w:txbxContent>
                    <w:p w14:paraId="785F634D" w14:textId="2CD7C89E" w:rsidR="008A2F06" w:rsidRPr="00B166CC" w:rsidRDefault="008A2F06" w:rsidP="00D06EE2">
                      <w:pPr>
                        <w:jc w:val="center"/>
                        <w:rPr>
                          <w:rFonts w:asciiTheme="majorEastAsia" w:eastAsiaTheme="majorEastAsia" w:hAnsiTheme="majorEastAsia"/>
                          <w:sz w:val="20"/>
                          <w:szCs w:val="20"/>
                        </w:rPr>
                      </w:pPr>
                      <w:bookmarkStart w:id="1" w:name="_GoBack"/>
                      <w:r w:rsidRPr="00B166CC">
                        <w:rPr>
                          <w:rFonts w:asciiTheme="majorEastAsia" w:eastAsiaTheme="majorEastAsia" w:hAnsiTheme="majorEastAsia" w:hint="eastAsia"/>
                          <w:sz w:val="20"/>
                          <w:szCs w:val="20"/>
                        </w:rPr>
                        <w:t>（</w:t>
                      </w:r>
                      <w:r w:rsidR="00D06EE2">
                        <w:rPr>
                          <w:rFonts w:asciiTheme="majorEastAsia" w:eastAsiaTheme="majorEastAsia" w:hAnsiTheme="majorEastAsia" w:hint="eastAsia"/>
                          <w:sz w:val="20"/>
                          <w:szCs w:val="20"/>
                        </w:rPr>
                        <w:t>表</w:t>
                      </w:r>
                      <w:r w:rsidR="00D06EE2">
                        <w:rPr>
                          <w:rFonts w:asciiTheme="majorEastAsia" w:eastAsiaTheme="majorEastAsia" w:hAnsiTheme="majorEastAsia"/>
                          <w:sz w:val="20"/>
                          <w:szCs w:val="20"/>
                        </w:rPr>
                        <w:t xml:space="preserve">　</w:t>
                      </w:r>
                      <w:r w:rsidRPr="00B166CC">
                        <w:rPr>
                          <w:rFonts w:asciiTheme="majorEastAsia" w:eastAsiaTheme="majorEastAsia" w:hAnsiTheme="majorEastAsia" w:hint="eastAsia"/>
                          <w:sz w:val="20"/>
                          <w:szCs w:val="20"/>
                        </w:rPr>
                        <w:t>面）</w:t>
                      </w:r>
                      <w:bookmarkEnd w:id="1"/>
                    </w:p>
                  </w:txbxContent>
                </v:textbox>
                <w10:wrap anchorx="margin"/>
              </v:shape>
            </w:pict>
          </mc:Fallback>
        </mc:AlternateContent>
      </w:r>
      <w:r w:rsidR="008A2F06">
        <w:rPr>
          <w:rFonts w:ascii="ＭＳ ゴシック" w:hAnsi="ＭＳ ゴシック"/>
          <w:sz w:val="28"/>
          <w:szCs w:val="22"/>
        </w:rPr>
        <w:t xml:space="preserve">　</w:t>
      </w:r>
      <w:r w:rsidR="00064614">
        <w:rPr>
          <w:rFonts w:ascii="ＭＳ ゴシック" w:hAnsi="ＭＳ ゴシック" w:hint="eastAsia"/>
          <w:sz w:val="28"/>
          <w:szCs w:val="22"/>
        </w:rPr>
        <w:t xml:space="preserve">　</w:t>
      </w:r>
      <w:r w:rsidR="00D14057" w:rsidRPr="0099348A">
        <w:rPr>
          <w:rFonts w:ascii="ＭＳ ゴシック" w:hAnsi="ＭＳ ゴシック" w:hint="eastAsia"/>
          <w:sz w:val="28"/>
          <w:szCs w:val="22"/>
        </w:rPr>
        <w:t>診　断　書</w:t>
      </w:r>
      <w:r w:rsidR="00D14057" w:rsidRPr="0099348A">
        <w:rPr>
          <w:rFonts w:ascii="ＭＳ ゴシック" w:hAnsi="ＭＳ ゴシック" w:hint="eastAsia"/>
          <w:spacing w:val="0"/>
          <w:szCs w:val="18"/>
        </w:rPr>
        <w:t>（成年後見</w:t>
      </w:r>
      <w:r w:rsidR="00037C8E">
        <w:rPr>
          <w:rFonts w:ascii="ＭＳ ゴシック" w:hAnsi="ＭＳ ゴシック" w:hint="eastAsia"/>
          <w:spacing w:val="0"/>
          <w:szCs w:val="18"/>
        </w:rPr>
        <w:t>制度</w:t>
      </w:r>
      <w:r w:rsidR="00D14057" w:rsidRPr="0099348A">
        <w:rPr>
          <w:rFonts w:ascii="ＭＳ ゴシック" w:hAnsi="ＭＳ ゴシック" w:hint="eastAsia"/>
          <w:spacing w:val="0"/>
          <w:szCs w:val="18"/>
        </w:rPr>
        <w:t>用）</w:t>
      </w:r>
    </w:p>
    <w:p w14:paraId="3148C47E" w14:textId="0B70DFFA" w:rsidR="00602B09" w:rsidRDefault="009A4045">
      <w:pPr>
        <w:pStyle w:val="a3"/>
        <w:spacing w:line="105" w:lineRule="exact"/>
        <w:rPr>
          <w:spacing w:val="0"/>
        </w:rPr>
      </w:pPr>
      <w:r>
        <w:rPr>
          <w:rFonts w:ascii="ＭＳ ゴシック" w:hAnsi="ＭＳ ゴシック" w:hint="eastAsia"/>
          <w:noProof/>
        </w:rPr>
        <mc:AlternateContent>
          <mc:Choice Requires="wps">
            <w:drawing>
              <wp:anchor distT="0" distB="0" distL="114300" distR="114300" simplePos="0" relativeHeight="251662336" behindDoc="0" locked="0" layoutInCell="1" allowOverlap="1" wp14:anchorId="4C2111EB" wp14:editId="5661C24C">
                <wp:simplePos x="0" y="0"/>
                <wp:positionH relativeFrom="column">
                  <wp:posOffset>3269615</wp:posOffset>
                </wp:positionH>
                <wp:positionV relativeFrom="paragraph">
                  <wp:posOffset>9351010</wp:posOffset>
                </wp:positionV>
                <wp:extent cx="419100" cy="304800"/>
                <wp:effectExtent l="38100" t="0" r="0" b="38100"/>
                <wp:wrapNone/>
                <wp:docPr id="5" name="下矢印 5"/>
                <wp:cNvGraphicFramePr/>
                <a:graphic xmlns:a="http://schemas.openxmlformats.org/drawingml/2006/main">
                  <a:graphicData uri="http://schemas.microsoft.com/office/word/2010/wordprocessingShape">
                    <wps:wsp>
                      <wps:cNvSpPr/>
                      <wps:spPr>
                        <a:xfrm>
                          <a:off x="0" y="0"/>
                          <a:ext cx="419100" cy="304800"/>
                        </a:xfrm>
                        <a:prstGeom prst="downArrow">
                          <a:avLst/>
                        </a:prstGeom>
                        <a:solidFill>
                          <a:schemeClr val="tx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DEE989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5" o:spid="_x0000_s1026" type="#_x0000_t67" style="position:absolute;left:0;text-align:left;margin-left:257.45pt;margin-top:736.3pt;width:33pt;height:24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" adj="10800" fillcolor="black [3213]" strokecolor="black [3213]" strokeweight="1pt"/>
            </w:pict>
          </mc:Fallback>
        </mc:AlternateContent>
      </w:r>
      <w:r w:rsidR="00086EF3">
        <w:rPr>
          <w:rFonts w:ascii="ＭＳ ゴシック" w:hAnsi="ＭＳ ゴシック" w:hint="eastAsia"/>
          <w:noProof/>
        </w:rPr>
        <mc:AlternateContent>
          <mc:Choice Requires="wps">
            <w:drawing>
              <wp:anchor distT="0" distB="0" distL="114300" distR="114300" simplePos="0" relativeHeight="251661312" behindDoc="0" locked="0" layoutInCell="1" allowOverlap="1" wp14:anchorId="554BBA1D" wp14:editId="3CE5F8C3">
                <wp:simplePos x="0" y="0"/>
                <wp:positionH relativeFrom="column">
                  <wp:posOffset>4013835</wp:posOffset>
                </wp:positionH>
                <wp:positionV relativeFrom="paragraph">
                  <wp:posOffset>9420860</wp:posOffset>
                </wp:positionV>
                <wp:extent cx="1362075" cy="266700"/>
                <wp:effectExtent l="0" t="0" r="28575" b="19050"/>
                <wp:wrapNone/>
                <wp:docPr id="4" name="テキスト ボックス 4"/>
                <wp:cNvGraphicFramePr/>
                <a:graphic xmlns:a="http://schemas.openxmlformats.org/drawingml/2006/main">
                  <a:graphicData uri="http://schemas.microsoft.com/office/word/2010/wordprocessingShape">
                    <wps:wsp>
                      <wps:cNvSpPr txBox="1"/>
                      <wps:spPr>
                        <a:xfrm>
                          <a:off x="0" y="0"/>
                          <a:ext cx="136207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4AF1B00" w14:textId="07B2466E" w:rsidR="00D44286" w:rsidRPr="005801BC" w:rsidRDefault="00D44286" w:rsidP="00D44286">
                            <w:pPr>
                              <w:jc w:val="center"/>
                              <w:rPr>
                                <w:rFonts w:asciiTheme="majorEastAsia" w:eastAsiaTheme="majorEastAsia" w:hAnsiTheme="majorEastAsia"/>
                                <w:sz w:val="22"/>
                                <w:szCs w:val="22"/>
                              </w:rPr>
                            </w:pPr>
                            <w:r w:rsidRPr="005801BC">
                              <w:rPr>
                                <w:rFonts w:asciiTheme="majorEastAsia" w:eastAsiaTheme="majorEastAsia" w:hAnsiTheme="majorEastAsia" w:hint="eastAsia"/>
                                <w:sz w:val="22"/>
                                <w:szCs w:val="22"/>
                              </w:rPr>
                              <w:t>裏面</w:t>
                            </w:r>
                            <w:r w:rsidRPr="005801BC">
                              <w:rPr>
                                <w:rFonts w:asciiTheme="majorEastAsia" w:eastAsiaTheme="majorEastAsia" w:hAnsiTheme="majorEastAsia"/>
                                <w:sz w:val="22"/>
                                <w:szCs w:val="22"/>
                              </w:rPr>
                              <w:t>に続く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54BBA1D" id="_x0000_t202" coordsize="21600,21600" o:spt="202" path="m,l,21600r21600,l21600,xe">
                <v:stroke joinstyle="miter"/>
                <v:path gradientshapeok="t" o:connecttype="rect"/>
              </v:shapetype>
              <v:shape id="テキスト ボックス 4" o:spid="_x0000_s1027" type="#_x0000_t202" style="position:absolute;left:0;text-align:left;margin-left:316.05pt;margin-top:741.8pt;width:107.25pt;height:21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" fillcolor="white [3201]" strokeweight=".5pt">
                <v:textbox>
                  <w:txbxContent>
                    <w:p w14:paraId="04AF1B00" w14:textId="07B2466E" w:rsidR="00D44286" w:rsidRPr="005801BC" w:rsidRDefault="00D44286" w:rsidP="00D44286">
                      <w:pPr>
                        <w:jc w:val="center"/>
                        <w:rPr>
                          <w:rFonts w:asciiTheme="majorEastAsia" w:eastAsiaTheme="majorEastAsia" w:hAnsiTheme="majorEastAsia"/>
                          <w:sz w:val="22"/>
                          <w:szCs w:val="22"/>
                        </w:rPr>
                      </w:pPr>
                      <w:r w:rsidRPr="005801BC">
                        <w:rPr>
                          <w:rFonts w:asciiTheme="majorEastAsia" w:eastAsiaTheme="majorEastAsia" w:hAnsiTheme="majorEastAsia" w:hint="eastAsia"/>
                          <w:sz w:val="22"/>
                          <w:szCs w:val="22"/>
                        </w:rPr>
                        <w:t>裏面</w:t>
                      </w:r>
                      <w:r w:rsidRPr="005801BC">
                        <w:rPr>
                          <w:rFonts w:asciiTheme="majorEastAsia" w:eastAsiaTheme="majorEastAsia" w:hAnsiTheme="majorEastAsia"/>
                          <w:sz w:val="22"/>
                          <w:szCs w:val="22"/>
                        </w:rPr>
                        <w:t>に続く</w:t>
                      </w:r>
                    </w:p>
                  </w:txbxContent>
                </v:textbox>
              </v:shape>
            </w:pict>
          </mc:Fallback>
        </mc:AlternateContent>
      </w:r>
    </w:p>
    <w:tbl>
      <w:tblPr>
        <w:tblW w:w="9356" w:type="dxa"/>
        <w:tblInd w:w="-15" w:type="dxa"/>
        <w:tblLayout w:type="fixed"/>
        <w:tblCellMar>
          <w:left w:w="13" w:type="dxa"/>
          <w:right w:w="13" w:type="dxa"/>
        </w:tblCellMar>
        <w:tblLook w:val="0000" w:firstRow="0" w:lastRow="0" w:firstColumn="0" w:lastColumn="0" w:noHBand="0" w:noVBand="0"/>
      </w:tblPr>
      <w:tblGrid>
        <w:gridCol w:w="9356"/>
      </w:tblGrid>
      <w:tr w:rsidR="00602B09" w:rsidRPr="005A4C01" w14:paraId="166AE91E" w14:textId="77777777" w:rsidTr="006B08EC">
        <w:trPr>
          <w:trHeight w:hRule="exact" w:val="1465"/>
        </w:trPr>
        <w:tc>
          <w:tcPr>
            <w:tcW w:w="9356" w:type="dxa"/>
            <w:tcBorders>
              <w:top w:val="single" w:sz="12" w:space="0" w:color="000000"/>
              <w:left w:val="single" w:sz="12" w:space="0" w:color="000000"/>
              <w:bottom w:val="single" w:sz="4" w:space="0" w:color="000000"/>
              <w:right w:val="single" w:sz="12" w:space="0" w:color="000000"/>
            </w:tcBorders>
          </w:tcPr>
          <w:p w14:paraId="3AA56FFE" w14:textId="646100A5" w:rsidR="00DA1BD9" w:rsidRDefault="00602B09" w:rsidP="00DA1BD9">
            <w:pPr>
              <w:pStyle w:val="a3"/>
              <w:spacing w:before="120" w:afterLines="50" w:after="143" w:line="280" w:lineRule="exact"/>
              <w:rPr>
                <w:rFonts w:ascii="ＭＳ ゴシック" w:hAnsi="ＭＳ ゴシック"/>
              </w:rPr>
            </w:pPr>
            <w:r w:rsidRPr="005A4C01">
              <w:rPr>
                <w:rFonts w:ascii="ＭＳ ゴシック" w:hAnsi="ＭＳ ゴシック" w:hint="eastAsia"/>
              </w:rPr>
              <w:t>１　氏名</w:t>
            </w:r>
            <w:r w:rsidRPr="005A4C01">
              <w:rPr>
                <w:rFonts w:ascii="ＭＳ ゴシック" w:hAnsi="ＭＳ ゴシック" w:hint="eastAsia"/>
                <w:spacing w:val="0"/>
              </w:rPr>
              <w:t xml:space="preserve">       </w:t>
            </w:r>
            <w:r w:rsidR="00790A82">
              <w:rPr>
                <w:rFonts w:ascii="ＭＳ ゴシック" w:hAnsi="ＭＳ ゴシック" w:hint="eastAsia"/>
                <w:spacing w:val="0"/>
              </w:rPr>
              <w:t xml:space="preserve">　　　　　</w:t>
            </w:r>
            <w:r w:rsidRPr="005A4C01">
              <w:rPr>
                <w:rFonts w:ascii="ＭＳ ゴシック" w:hAnsi="ＭＳ ゴシック" w:hint="eastAsia"/>
                <w:spacing w:val="0"/>
              </w:rPr>
              <w:t xml:space="preserve">         </w:t>
            </w:r>
            <w:r w:rsidR="00790A82">
              <w:rPr>
                <w:rFonts w:ascii="ＭＳ ゴシック" w:hAnsi="ＭＳ ゴシック" w:hint="eastAsia"/>
                <w:spacing w:val="0"/>
              </w:rPr>
              <w:t xml:space="preserve">　　　</w:t>
            </w:r>
            <w:r w:rsidR="00DA1BD9">
              <w:rPr>
                <w:rFonts w:ascii="ＭＳ ゴシック" w:hAnsi="ＭＳ ゴシック" w:hint="eastAsia"/>
                <w:spacing w:val="0"/>
              </w:rPr>
              <w:t xml:space="preserve">　　　　　　　　　　　　　　　　　</w:t>
            </w:r>
            <w:r w:rsidRPr="005A4C01">
              <w:rPr>
                <w:rFonts w:ascii="ＭＳ ゴシック" w:hAnsi="ＭＳ ゴシック" w:hint="eastAsia"/>
              </w:rPr>
              <w:t>男・女</w:t>
            </w:r>
          </w:p>
          <w:p w14:paraId="4FA6E0A0" w14:textId="4E05D4D0" w:rsidR="00602B09" w:rsidRPr="005A4C01" w:rsidRDefault="0066268B" w:rsidP="005048EC">
            <w:pPr>
              <w:pStyle w:val="a3"/>
              <w:spacing w:before="120" w:afterLines="50" w:after="143" w:line="280" w:lineRule="exact"/>
              <w:ind w:firstLineChars="1900" w:firstLine="3574"/>
              <w:rPr>
                <w:spacing w:val="0"/>
              </w:rPr>
            </w:pPr>
            <w:r>
              <w:rPr>
                <w:rFonts w:ascii="ＭＳ ゴシック" w:hAnsi="ＭＳ ゴシック" w:hint="eastAsia"/>
              </w:rPr>
              <w:t xml:space="preserve">　　　　　　　　</w:t>
            </w:r>
            <w:r w:rsidR="00790A82">
              <w:rPr>
                <w:rFonts w:ascii="ＭＳ ゴシック" w:hAnsi="ＭＳ ゴシック" w:hint="eastAsia"/>
              </w:rPr>
              <w:t>年　　　月　　　日生</w:t>
            </w:r>
            <w:r w:rsidR="00790A82" w:rsidRPr="005A4C01">
              <w:rPr>
                <w:rFonts w:ascii="ＭＳ ゴシック" w:hAnsi="ＭＳ ゴシック" w:hint="eastAsia"/>
              </w:rPr>
              <w:t>（　　　　歳）</w:t>
            </w:r>
          </w:p>
          <w:p w14:paraId="4EEDDE03" w14:textId="5261ECFA" w:rsidR="00602B09" w:rsidRPr="005A4C01" w:rsidRDefault="00602B09" w:rsidP="009160DF">
            <w:pPr>
              <w:pStyle w:val="a3"/>
              <w:spacing w:line="280" w:lineRule="exact"/>
              <w:rPr>
                <w:spacing w:val="0"/>
              </w:rPr>
            </w:pPr>
            <w:r w:rsidRPr="005A4C01">
              <w:rPr>
                <w:rFonts w:ascii="ＭＳ ゴシック" w:hAnsi="ＭＳ ゴシック" w:hint="eastAsia"/>
              </w:rPr>
              <w:t xml:space="preserve">　　住所</w:t>
            </w:r>
            <w:bookmarkStart w:id="0" w:name="_GoBack"/>
            <w:bookmarkEnd w:id="0"/>
          </w:p>
        </w:tc>
      </w:tr>
      <w:tr w:rsidR="00602B09" w14:paraId="786262A5" w14:textId="77777777" w:rsidTr="008B512C">
        <w:trPr>
          <w:trHeight w:val="8751"/>
        </w:trPr>
        <w:tc>
          <w:tcPr>
            <w:tcW w:w="9356" w:type="dxa"/>
            <w:tcBorders>
              <w:top w:val="nil"/>
              <w:left w:val="single" w:sz="12" w:space="0" w:color="000000"/>
              <w:bottom w:val="single" w:sz="4" w:space="0" w:color="auto"/>
              <w:right w:val="single" w:sz="12" w:space="0" w:color="000000"/>
            </w:tcBorders>
          </w:tcPr>
          <w:p w14:paraId="1E7DD714" w14:textId="6DE0D79E" w:rsidR="00602B09" w:rsidRDefault="00602B09" w:rsidP="00050323">
            <w:pPr>
              <w:pStyle w:val="a3"/>
              <w:spacing w:afterLines="50" w:after="143" w:line="380" w:lineRule="exact"/>
              <w:rPr>
                <w:spacing w:val="0"/>
              </w:rPr>
            </w:pPr>
            <w:r>
              <w:rPr>
                <w:rFonts w:ascii="ＭＳ ゴシック" w:hAnsi="ＭＳ ゴシック" w:hint="eastAsia"/>
              </w:rPr>
              <w:t>２　医学的診断</w:t>
            </w:r>
          </w:p>
          <w:p w14:paraId="5CB0D010" w14:textId="0AD65250" w:rsidR="00602B09" w:rsidRDefault="00602B09">
            <w:pPr>
              <w:pStyle w:val="a3"/>
              <w:rPr>
                <w:spacing w:val="0"/>
              </w:rPr>
            </w:pPr>
            <w:r>
              <w:rPr>
                <w:rFonts w:ascii="ＭＳ ゴシック" w:hAnsi="ＭＳ ゴシック" w:hint="eastAsia"/>
              </w:rPr>
              <w:t xml:space="preserve">　　診断名</w:t>
            </w:r>
            <w:r w:rsidR="00C917C6" w:rsidRPr="0066268B">
              <w:rPr>
                <w:color w:val="000000" w:themeColor="text1"/>
                <w:sz w:val="20"/>
                <w:szCs w:val="20"/>
              </w:rPr>
              <w:t>（</w:t>
            </w:r>
            <w:r w:rsidR="0066268B" w:rsidRPr="0066268B">
              <w:rPr>
                <w:rFonts w:ascii="ＭＳ 明朝" w:eastAsia="ＭＳ 明朝" w:hAnsi="ＭＳ 明朝" w:cs="ＭＳ 明朝"/>
                <w:color w:val="000000" w:themeColor="text1"/>
                <w:sz w:val="20"/>
                <w:szCs w:val="20"/>
              </w:rPr>
              <w:t>※</w:t>
            </w:r>
            <w:r w:rsidR="0066268B" w:rsidRPr="0066268B">
              <w:rPr>
                <w:color w:val="000000" w:themeColor="text1"/>
                <w:sz w:val="20"/>
                <w:szCs w:val="20"/>
              </w:rPr>
              <w:t>判断能力に影響するものを記載してください。</w:t>
            </w:r>
            <w:r w:rsidR="00C917C6" w:rsidRPr="0066268B">
              <w:rPr>
                <w:color w:val="000000" w:themeColor="text1"/>
                <w:sz w:val="20"/>
                <w:szCs w:val="20"/>
              </w:rPr>
              <w:t>）</w:t>
            </w:r>
          </w:p>
          <w:p w14:paraId="7DB69F7C" w14:textId="53531F49" w:rsidR="00000CC0" w:rsidRDefault="00000CC0" w:rsidP="0066268B">
            <w:pPr>
              <w:pStyle w:val="a3"/>
              <w:rPr>
                <w:color w:val="000000" w:themeColor="text1"/>
              </w:rPr>
            </w:pPr>
          </w:p>
          <w:p w14:paraId="49BA5A6E" w14:textId="7B59DE0A" w:rsidR="0066268B" w:rsidRPr="0066268B" w:rsidRDefault="0066268B" w:rsidP="0066268B">
            <w:pPr>
              <w:pStyle w:val="a3"/>
              <w:rPr>
                <w:color w:val="000000" w:themeColor="text1"/>
              </w:rPr>
            </w:pPr>
          </w:p>
          <w:p w14:paraId="42F61BF6" w14:textId="1E23C193" w:rsidR="009D6E80" w:rsidRDefault="009D6E80">
            <w:pPr>
              <w:pStyle w:val="a3"/>
              <w:rPr>
                <w:spacing w:val="0"/>
              </w:rPr>
            </w:pPr>
          </w:p>
          <w:p w14:paraId="28356699" w14:textId="6D302DE7" w:rsidR="00602B09" w:rsidRDefault="00602B09">
            <w:pPr>
              <w:pStyle w:val="a3"/>
              <w:rPr>
                <w:spacing w:val="0"/>
              </w:rPr>
            </w:pPr>
            <w:r>
              <w:rPr>
                <w:rFonts w:ascii="ＭＳ ゴシック" w:hAnsi="ＭＳ ゴシック" w:hint="eastAsia"/>
              </w:rPr>
              <w:t xml:space="preserve">　　所見</w:t>
            </w:r>
            <w:r w:rsidR="00D3061F">
              <w:rPr>
                <w:rFonts w:ascii="ＭＳ ゴシック" w:hAnsi="ＭＳ ゴシック" w:hint="eastAsia"/>
                <w:spacing w:val="0"/>
                <w:sz w:val="20"/>
                <w:szCs w:val="20"/>
              </w:rPr>
              <w:t>（現病歴，現</w:t>
            </w:r>
            <w:r w:rsidRPr="00FA2BC8">
              <w:rPr>
                <w:rFonts w:ascii="ＭＳ ゴシック" w:hAnsi="ＭＳ ゴシック" w:hint="eastAsia"/>
                <w:spacing w:val="0"/>
                <w:sz w:val="20"/>
                <w:szCs w:val="20"/>
              </w:rPr>
              <w:t>症，重症度，現在の精神状態と関連する既往症・合併症など）</w:t>
            </w:r>
          </w:p>
          <w:p w14:paraId="769B7ABD" w14:textId="5B455539" w:rsidR="009D6E80" w:rsidRDefault="009D6E80">
            <w:pPr>
              <w:pStyle w:val="a3"/>
              <w:rPr>
                <w:spacing w:val="0"/>
              </w:rPr>
            </w:pPr>
          </w:p>
          <w:p w14:paraId="354ABCAE" w14:textId="7B081013" w:rsidR="00DA1BD9" w:rsidRDefault="00DA1BD9">
            <w:pPr>
              <w:pStyle w:val="a3"/>
              <w:rPr>
                <w:spacing w:val="0"/>
              </w:rPr>
            </w:pPr>
          </w:p>
          <w:p w14:paraId="18DCFEDC" w14:textId="1BB26921" w:rsidR="001242CC" w:rsidRDefault="001242CC">
            <w:pPr>
              <w:pStyle w:val="a3"/>
              <w:rPr>
                <w:spacing w:val="0"/>
              </w:rPr>
            </w:pPr>
          </w:p>
          <w:p w14:paraId="75A06DE3" w14:textId="6199998C" w:rsidR="0024732F" w:rsidRPr="005A4C01" w:rsidRDefault="0024732F" w:rsidP="0088752D">
            <w:pPr>
              <w:pStyle w:val="a3"/>
              <w:spacing w:line="320" w:lineRule="exact"/>
              <w:ind w:firstLineChars="200" w:firstLine="380"/>
              <w:rPr>
                <w:spacing w:val="0"/>
              </w:rPr>
            </w:pPr>
            <w:r w:rsidRPr="005A4C01">
              <w:rPr>
                <w:spacing w:val="0"/>
              </w:rPr>
              <w:t>各種検査</w:t>
            </w:r>
          </w:p>
          <w:p w14:paraId="26A4A1A4" w14:textId="2F4A0ECF" w:rsidR="0024732F" w:rsidRPr="00090FDF" w:rsidRDefault="0024732F" w:rsidP="0088752D">
            <w:pPr>
              <w:pStyle w:val="a3"/>
              <w:spacing w:line="320" w:lineRule="exact"/>
              <w:ind w:firstLineChars="300" w:firstLine="540"/>
              <w:rPr>
                <w:rFonts w:asciiTheme="majorEastAsia" w:eastAsiaTheme="majorEastAsia" w:hAnsiTheme="majorEastAsia"/>
                <w:spacing w:val="0"/>
                <w:sz w:val="20"/>
                <w:szCs w:val="20"/>
              </w:rPr>
            </w:pPr>
            <w:r w:rsidRPr="00090FDF">
              <w:rPr>
                <w:spacing w:val="0"/>
                <w:sz w:val="20"/>
                <w:szCs w:val="20"/>
              </w:rPr>
              <w:t xml:space="preserve">長谷川式認知症スケール　</w:t>
            </w:r>
            <w:r w:rsidRPr="00090FDF">
              <w:rPr>
                <w:rFonts w:asciiTheme="majorEastAsia" w:eastAsiaTheme="majorEastAsia" w:hAnsiTheme="majorEastAsia"/>
                <w:spacing w:val="0"/>
                <w:sz w:val="20"/>
                <w:szCs w:val="20"/>
              </w:rPr>
              <w:t xml:space="preserve">□　　</w:t>
            </w:r>
            <w:r w:rsidR="00086EF3">
              <w:rPr>
                <w:rFonts w:asciiTheme="majorEastAsia" w:eastAsiaTheme="majorEastAsia" w:hAnsiTheme="majorEastAsia" w:hint="eastAsia"/>
                <w:spacing w:val="0"/>
                <w:sz w:val="20"/>
                <w:szCs w:val="20"/>
              </w:rPr>
              <w:t xml:space="preserve">　　　　　　　</w:t>
            </w:r>
            <w:r w:rsidRPr="00090FDF">
              <w:rPr>
                <w:rFonts w:asciiTheme="majorEastAsia" w:eastAsiaTheme="majorEastAsia" w:hAnsiTheme="majorEastAsia"/>
                <w:spacing w:val="0"/>
                <w:sz w:val="20"/>
                <w:szCs w:val="20"/>
              </w:rPr>
              <w:t xml:space="preserve">　</w:t>
            </w:r>
            <w:r w:rsidR="00037C8E">
              <w:rPr>
                <w:rFonts w:asciiTheme="majorEastAsia" w:eastAsiaTheme="majorEastAsia" w:hAnsiTheme="majorEastAsia"/>
                <w:spacing w:val="0"/>
                <w:sz w:val="20"/>
                <w:szCs w:val="20"/>
              </w:rPr>
              <w:t xml:space="preserve">　</w:t>
            </w:r>
            <w:r w:rsidR="00F64A23">
              <w:rPr>
                <w:rFonts w:asciiTheme="majorEastAsia" w:eastAsiaTheme="majorEastAsia" w:hAnsiTheme="majorEastAsia"/>
                <w:spacing w:val="0"/>
                <w:sz w:val="20"/>
                <w:szCs w:val="20"/>
              </w:rPr>
              <w:t xml:space="preserve">点（　　　</w:t>
            </w:r>
            <w:r w:rsidR="00C51D05">
              <w:rPr>
                <w:rFonts w:asciiTheme="majorEastAsia" w:eastAsiaTheme="majorEastAsia" w:hAnsiTheme="majorEastAsia"/>
                <w:spacing w:val="0"/>
                <w:sz w:val="20"/>
                <w:szCs w:val="20"/>
              </w:rPr>
              <w:t xml:space="preserve">　</w:t>
            </w:r>
            <w:r w:rsidR="00293102">
              <w:rPr>
                <w:rFonts w:asciiTheme="majorEastAsia" w:eastAsiaTheme="majorEastAsia" w:hAnsiTheme="majorEastAsia"/>
                <w:spacing w:val="0"/>
                <w:sz w:val="20"/>
                <w:szCs w:val="20"/>
              </w:rPr>
              <w:t xml:space="preserve">　</w:t>
            </w:r>
            <w:r w:rsidR="00EB1664">
              <w:rPr>
                <w:rFonts w:asciiTheme="majorEastAsia" w:eastAsiaTheme="majorEastAsia" w:hAnsiTheme="majorEastAsia"/>
                <w:spacing w:val="0"/>
                <w:sz w:val="20"/>
                <w:szCs w:val="20"/>
              </w:rPr>
              <w:t>年</w:t>
            </w:r>
            <w:r w:rsidR="00F64A23">
              <w:rPr>
                <w:rFonts w:asciiTheme="majorEastAsia" w:eastAsiaTheme="majorEastAsia" w:hAnsiTheme="majorEastAsia"/>
                <w:spacing w:val="0"/>
                <w:sz w:val="20"/>
                <w:szCs w:val="20"/>
              </w:rPr>
              <w:t xml:space="preserve">　　</w:t>
            </w:r>
            <w:r w:rsidRPr="00090FDF">
              <w:rPr>
                <w:rFonts w:asciiTheme="majorEastAsia" w:eastAsiaTheme="majorEastAsia" w:hAnsiTheme="majorEastAsia"/>
                <w:spacing w:val="0"/>
                <w:sz w:val="20"/>
                <w:szCs w:val="20"/>
              </w:rPr>
              <w:t>月</w:t>
            </w:r>
            <w:r w:rsidR="00F64A23">
              <w:rPr>
                <w:rFonts w:asciiTheme="majorEastAsia" w:eastAsiaTheme="majorEastAsia" w:hAnsiTheme="majorEastAsia"/>
                <w:spacing w:val="0"/>
                <w:sz w:val="20"/>
                <w:szCs w:val="20"/>
              </w:rPr>
              <w:t xml:space="preserve">　　</w:t>
            </w:r>
            <w:r w:rsidR="00293102">
              <w:rPr>
                <w:rFonts w:asciiTheme="majorEastAsia" w:eastAsiaTheme="majorEastAsia" w:hAnsiTheme="majorEastAsia"/>
                <w:spacing w:val="0"/>
                <w:sz w:val="20"/>
                <w:szCs w:val="20"/>
              </w:rPr>
              <w:t xml:space="preserve">日実施）　</w:t>
            </w:r>
            <w:r w:rsidRPr="00090FDF">
              <w:rPr>
                <w:rFonts w:asciiTheme="majorEastAsia" w:eastAsiaTheme="majorEastAsia" w:hAnsiTheme="majorEastAsia"/>
                <w:spacing w:val="0"/>
                <w:sz w:val="20"/>
                <w:szCs w:val="20"/>
              </w:rPr>
              <w:t>□　実施不可</w:t>
            </w:r>
          </w:p>
          <w:p w14:paraId="15ABAB53" w14:textId="3A646765" w:rsidR="0024732F" w:rsidRPr="00090FDF" w:rsidRDefault="0024732F" w:rsidP="0088752D">
            <w:pPr>
              <w:pStyle w:val="a3"/>
              <w:spacing w:line="320" w:lineRule="exact"/>
              <w:ind w:firstLineChars="300" w:firstLine="540"/>
              <w:rPr>
                <w:rFonts w:asciiTheme="majorEastAsia" w:eastAsiaTheme="majorEastAsia" w:hAnsiTheme="majorEastAsia"/>
                <w:spacing w:val="0"/>
                <w:sz w:val="20"/>
                <w:szCs w:val="20"/>
              </w:rPr>
            </w:pPr>
            <w:r w:rsidRPr="00090FDF">
              <w:rPr>
                <w:spacing w:val="0"/>
                <w:sz w:val="20"/>
                <w:szCs w:val="20"/>
              </w:rPr>
              <w:t xml:space="preserve">ＭＭＳＥ　　　　　　　　</w:t>
            </w:r>
            <w:r w:rsidRPr="00090FDF">
              <w:rPr>
                <w:rFonts w:asciiTheme="majorEastAsia" w:eastAsiaTheme="majorEastAsia" w:hAnsiTheme="majorEastAsia"/>
                <w:spacing w:val="0"/>
                <w:sz w:val="20"/>
                <w:szCs w:val="20"/>
              </w:rPr>
              <w:t>□</w:t>
            </w:r>
            <w:r w:rsidR="00086EF3">
              <w:rPr>
                <w:rFonts w:asciiTheme="majorEastAsia" w:eastAsiaTheme="majorEastAsia" w:hAnsiTheme="majorEastAsia" w:hint="eastAsia"/>
                <w:spacing w:val="0"/>
                <w:sz w:val="20"/>
                <w:szCs w:val="20"/>
              </w:rPr>
              <w:t xml:space="preserve">　　　　　　　</w:t>
            </w:r>
            <w:r w:rsidRPr="00090FDF">
              <w:rPr>
                <w:rFonts w:asciiTheme="majorEastAsia" w:eastAsiaTheme="majorEastAsia" w:hAnsiTheme="majorEastAsia"/>
                <w:spacing w:val="0"/>
                <w:sz w:val="20"/>
                <w:szCs w:val="20"/>
              </w:rPr>
              <w:t xml:space="preserve">　　　</w:t>
            </w:r>
            <w:r w:rsidR="00037C8E">
              <w:rPr>
                <w:rFonts w:asciiTheme="majorEastAsia" w:eastAsiaTheme="majorEastAsia" w:hAnsiTheme="majorEastAsia"/>
                <w:spacing w:val="0"/>
                <w:sz w:val="20"/>
                <w:szCs w:val="20"/>
              </w:rPr>
              <w:t xml:space="preserve">　</w:t>
            </w:r>
            <w:r w:rsidRPr="00090FDF">
              <w:rPr>
                <w:rFonts w:asciiTheme="majorEastAsia" w:eastAsiaTheme="majorEastAsia" w:hAnsiTheme="majorEastAsia"/>
                <w:spacing w:val="0"/>
                <w:sz w:val="20"/>
                <w:szCs w:val="20"/>
              </w:rPr>
              <w:t>点（</w:t>
            </w:r>
            <w:r w:rsidR="00EB1664">
              <w:rPr>
                <w:rFonts w:asciiTheme="majorEastAsia" w:eastAsiaTheme="majorEastAsia" w:hAnsiTheme="majorEastAsia"/>
                <w:spacing w:val="0"/>
                <w:sz w:val="20"/>
                <w:szCs w:val="20"/>
              </w:rPr>
              <w:t xml:space="preserve">　　</w:t>
            </w:r>
            <w:r w:rsidR="00F64A23">
              <w:rPr>
                <w:rFonts w:asciiTheme="majorEastAsia" w:eastAsiaTheme="majorEastAsia" w:hAnsiTheme="majorEastAsia"/>
                <w:spacing w:val="0"/>
                <w:sz w:val="20"/>
                <w:szCs w:val="20"/>
              </w:rPr>
              <w:t xml:space="preserve">　</w:t>
            </w:r>
            <w:r w:rsidR="00C51D05">
              <w:rPr>
                <w:rFonts w:asciiTheme="majorEastAsia" w:eastAsiaTheme="majorEastAsia" w:hAnsiTheme="majorEastAsia"/>
                <w:spacing w:val="0"/>
                <w:sz w:val="20"/>
                <w:szCs w:val="20"/>
              </w:rPr>
              <w:t xml:space="preserve">　</w:t>
            </w:r>
            <w:r w:rsidR="00293102">
              <w:rPr>
                <w:rFonts w:asciiTheme="majorEastAsia" w:eastAsiaTheme="majorEastAsia" w:hAnsiTheme="majorEastAsia"/>
                <w:spacing w:val="0"/>
                <w:sz w:val="20"/>
                <w:szCs w:val="20"/>
              </w:rPr>
              <w:t xml:space="preserve">　</w:t>
            </w:r>
            <w:r w:rsidR="00EB1664">
              <w:rPr>
                <w:rFonts w:asciiTheme="majorEastAsia" w:eastAsiaTheme="majorEastAsia" w:hAnsiTheme="majorEastAsia"/>
                <w:spacing w:val="0"/>
                <w:sz w:val="20"/>
                <w:szCs w:val="20"/>
              </w:rPr>
              <w:t xml:space="preserve">年　</w:t>
            </w:r>
            <w:r w:rsidR="00F64A23">
              <w:rPr>
                <w:rFonts w:asciiTheme="majorEastAsia" w:eastAsiaTheme="majorEastAsia" w:hAnsiTheme="majorEastAsia"/>
                <w:spacing w:val="0"/>
                <w:sz w:val="20"/>
                <w:szCs w:val="20"/>
              </w:rPr>
              <w:t xml:space="preserve">　</w:t>
            </w:r>
            <w:r w:rsidRPr="00090FDF">
              <w:rPr>
                <w:rFonts w:asciiTheme="majorEastAsia" w:eastAsiaTheme="majorEastAsia" w:hAnsiTheme="majorEastAsia"/>
                <w:spacing w:val="0"/>
                <w:sz w:val="20"/>
                <w:szCs w:val="20"/>
              </w:rPr>
              <w:t>月</w:t>
            </w:r>
            <w:r w:rsidR="00F64A23">
              <w:rPr>
                <w:rFonts w:asciiTheme="majorEastAsia" w:eastAsiaTheme="majorEastAsia" w:hAnsiTheme="majorEastAsia"/>
                <w:spacing w:val="0"/>
                <w:sz w:val="20"/>
                <w:szCs w:val="20"/>
              </w:rPr>
              <w:t xml:space="preserve">　</w:t>
            </w:r>
            <w:r w:rsidRPr="00090FDF">
              <w:rPr>
                <w:rFonts w:asciiTheme="majorEastAsia" w:eastAsiaTheme="majorEastAsia" w:hAnsiTheme="majorEastAsia"/>
                <w:spacing w:val="0"/>
                <w:sz w:val="20"/>
                <w:szCs w:val="20"/>
              </w:rPr>
              <w:t xml:space="preserve">　日実施）　□　実施不可</w:t>
            </w:r>
          </w:p>
          <w:p w14:paraId="07A993EE" w14:textId="38DF655C" w:rsidR="00086EF3" w:rsidRDefault="00086EF3" w:rsidP="00150090">
            <w:pPr>
              <w:pStyle w:val="a3"/>
              <w:spacing w:line="320" w:lineRule="exact"/>
              <w:ind w:firstLineChars="300" w:firstLine="540"/>
              <w:rPr>
                <w:spacing w:val="0"/>
                <w:sz w:val="20"/>
                <w:szCs w:val="20"/>
              </w:rPr>
            </w:pPr>
            <w:r>
              <w:rPr>
                <w:rFonts w:hint="eastAsia"/>
                <w:spacing w:val="0"/>
                <w:sz w:val="20"/>
                <w:szCs w:val="20"/>
              </w:rPr>
              <w:t xml:space="preserve">脳画像検査　</w:t>
            </w:r>
            <w:r w:rsidR="007F5E99">
              <w:rPr>
                <w:rFonts w:hint="eastAsia"/>
                <w:spacing w:val="0"/>
                <w:sz w:val="20"/>
                <w:szCs w:val="20"/>
              </w:rPr>
              <w:t xml:space="preserve">　</w:t>
            </w:r>
            <w:r>
              <w:rPr>
                <w:rFonts w:hint="eastAsia"/>
                <w:spacing w:val="0"/>
                <w:sz w:val="20"/>
                <w:szCs w:val="20"/>
              </w:rPr>
              <w:t xml:space="preserve">□　検査名：　　　　　　　　　　　　</w:t>
            </w:r>
            <w:r w:rsidRPr="00090FDF">
              <w:rPr>
                <w:rFonts w:asciiTheme="majorEastAsia" w:eastAsiaTheme="majorEastAsia" w:hAnsiTheme="majorEastAsia"/>
                <w:spacing w:val="0"/>
                <w:sz w:val="20"/>
                <w:szCs w:val="20"/>
              </w:rPr>
              <w:t>（</w:t>
            </w:r>
            <w:r>
              <w:rPr>
                <w:rFonts w:asciiTheme="majorEastAsia" w:eastAsiaTheme="majorEastAsia" w:hAnsiTheme="majorEastAsia"/>
                <w:spacing w:val="0"/>
                <w:sz w:val="20"/>
                <w:szCs w:val="20"/>
              </w:rPr>
              <w:t xml:space="preserve">　　　　　年　　</w:t>
            </w:r>
            <w:r w:rsidRPr="00090FDF">
              <w:rPr>
                <w:rFonts w:asciiTheme="majorEastAsia" w:eastAsiaTheme="majorEastAsia" w:hAnsiTheme="majorEastAsia"/>
                <w:spacing w:val="0"/>
                <w:sz w:val="20"/>
                <w:szCs w:val="20"/>
              </w:rPr>
              <w:t>月</w:t>
            </w:r>
            <w:r>
              <w:rPr>
                <w:rFonts w:asciiTheme="majorEastAsia" w:eastAsiaTheme="majorEastAsia" w:hAnsiTheme="majorEastAsia"/>
                <w:spacing w:val="0"/>
                <w:sz w:val="20"/>
                <w:szCs w:val="20"/>
              </w:rPr>
              <w:t xml:space="preserve">　</w:t>
            </w:r>
            <w:r w:rsidRPr="00090FDF">
              <w:rPr>
                <w:rFonts w:asciiTheme="majorEastAsia" w:eastAsiaTheme="majorEastAsia" w:hAnsiTheme="majorEastAsia"/>
                <w:spacing w:val="0"/>
                <w:sz w:val="20"/>
                <w:szCs w:val="20"/>
              </w:rPr>
              <w:t xml:space="preserve">　日実施）</w:t>
            </w:r>
            <w:r>
              <w:rPr>
                <w:rFonts w:asciiTheme="majorEastAsia" w:eastAsiaTheme="majorEastAsia" w:hAnsiTheme="majorEastAsia" w:hint="eastAsia"/>
                <w:spacing w:val="0"/>
                <w:sz w:val="20"/>
                <w:szCs w:val="20"/>
              </w:rPr>
              <w:t xml:space="preserve">　□　未実施</w:t>
            </w:r>
          </w:p>
          <w:p w14:paraId="7F260D11" w14:textId="0F9CBB93" w:rsidR="00D70FE8" w:rsidRDefault="0066268B" w:rsidP="006B08EC">
            <w:pPr>
              <w:pStyle w:val="a3"/>
              <w:spacing w:line="320" w:lineRule="exact"/>
              <w:ind w:firstLineChars="1300" w:firstLine="2341"/>
              <w:rPr>
                <w:spacing w:val="0"/>
                <w:sz w:val="20"/>
                <w:szCs w:val="20"/>
              </w:rPr>
            </w:pPr>
            <w:r w:rsidRPr="00090FDF">
              <w:rPr>
                <w:spacing w:val="0"/>
                <w:sz w:val="20"/>
                <w:szCs w:val="20"/>
              </w:rPr>
              <w:t>脳の萎縮または損傷</w:t>
            </w:r>
            <w:r w:rsidR="00D3061F">
              <w:rPr>
                <w:spacing w:val="0"/>
                <w:sz w:val="20"/>
                <w:szCs w:val="20"/>
              </w:rPr>
              <w:t>等</w:t>
            </w:r>
            <w:r w:rsidR="00D91847">
              <w:rPr>
                <w:spacing w:val="0"/>
                <w:sz w:val="20"/>
                <w:szCs w:val="20"/>
              </w:rPr>
              <w:t>の有無</w:t>
            </w:r>
          </w:p>
          <w:p w14:paraId="0F00DB46" w14:textId="77777777" w:rsidR="00086EF3" w:rsidRDefault="0066268B" w:rsidP="006B08EC">
            <w:pPr>
              <w:pStyle w:val="a3"/>
              <w:spacing w:line="320" w:lineRule="exact"/>
              <w:ind w:firstLineChars="1400" w:firstLine="2493"/>
              <w:rPr>
                <w:rFonts w:ascii="ＭＳ 明朝" w:hAnsi="ＭＳ 明朝"/>
                <w:sz w:val="20"/>
                <w:szCs w:val="20"/>
              </w:rPr>
            </w:pPr>
            <w:r>
              <w:rPr>
                <w:rFonts w:ascii="ＭＳ 明朝" w:hAnsi="ＭＳ 明朝" w:hint="eastAsia"/>
                <w:sz w:val="20"/>
                <w:szCs w:val="20"/>
              </w:rPr>
              <w:t xml:space="preserve">□　</w:t>
            </w:r>
            <w:r w:rsidR="009E74EA">
              <w:rPr>
                <w:rFonts w:ascii="ＭＳ 明朝" w:hAnsi="ＭＳ 明朝" w:hint="eastAsia"/>
                <w:sz w:val="20"/>
                <w:szCs w:val="20"/>
              </w:rPr>
              <w:t>あり</w:t>
            </w:r>
            <w:r w:rsidR="00D70FE8">
              <w:rPr>
                <w:rFonts w:ascii="ＭＳ 明朝" w:hAnsi="ＭＳ 明朝" w:hint="eastAsia"/>
                <w:sz w:val="20"/>
                <w:szCs w:val="20"/>
              </w:rPr>
              <w:t xml:space="preserve">　</w:t>
            </w:r>
          </w:p>
          <w:p w14:paraId="4DE0D8D5" w14:textId="31501673" w:rsidR="00086EF3" w:rsidRDefault="00086EF3" w:rsidP="006B08EC">
            <w:pPr>
              <w:pStyle w:val="a3"/>
              <w:spacing w:line="320" w:lineRule="exact"/>
              <w:ind w:firstLineChars="1200" w:firstLine="2137"/>
              <w:rPr>
                <w:rFonts w:ascii="ＭＳ 明朝" w:hAnsi="ＭＳ 明朝"/>
                <w:sz w:val="20"/>
                <w:szCs w:val="20"/>
              </w:rPr>
            </w:pPr>
            <w:r>
              <w:rPr>
                <w:rFonts w:ascii="ＭＳ 明朝" w:hAnsi="ＭＳ 明朝" w:hint="eastAsia"/>
                <w:sz w:val="20"/>
                <w:szCs w:val="20"/>
              </w:rPr>
              <w:t xml:space="preserve">　　　</w:t>
            </w:r>
            <w:r w:rsidR="007F5E99">
              <w:rPr>
                <w:rFonts w:ascii="ＭＳ 明朝" w:hAnsi="ＭＳ 明朝" w:hint="eastAsia"/>
                <w:sz w:val="20"/>
                <w:szCs w:val="20"/>
              </w:rPr>
              <w:t xml:space="preserve">　</w:t>
            </w:r>
            <w:r>
              <w:rPr>
                <w:rFonts w:ascii="ＭＳ 明朝" w:hAnsi="ＭＳ 明朝" w:hint="eastAsia"/>
                <w:sz w:val="20"/>
                <w:szCs w:val="20"/>
              </w:rPr>
              <w:t>所見（部位・程度等）：</w:t>
            </w:r>
          </w:p>
          <w:p w14:paraId="69CF1D3A" w14:textId="0276083A" w:rsidR="00D70FE8" w:rsidRDefault="00D70FE8" w:rsidP="006B08EC">
            <w:pPr>
              <w:pStyle w:val="a3"/>
              <w:spacing w:line="320" w:lineRule="exact"/>
              <w:ind w:firstLineChars="1200" w:firstLine="1921"/>
              <w:rPr>
                <w:rStyle w:val="a6"/>
                <w:rFonts w:asciiTheme="minorHAnsi" w:eastAsiaTheme="minorEastAsia" w:hAnsiTheme="minorHAnsi" w:cstheme="minorBidi"/>
                <w:spacing w:val="0"/>
                <w:kern w:val="2"/>
              </w:rPr>
            </w:pPr>
          </w:p>
          <w:p w14:paraId="5B63D10E" w14:textId="23147A6F" w:rsidR="0066268B" w:rsidRDefault="009E74EA" w:rsidP="006B08EC">
            <w:pPr>
              <w:pStyle w:val="a3"/>
              <w:spacing w:line="320" w:lineRule="exact"/>
              <w:ind w:firstLineChars="1400" w:firstLine="2493"/>
              <w:rPr>
                <w:spacing w:val="0"/>
                <w:sz w:val="20"/>
                <w:szCs w:val="20"/>
              </w:rPr>
            </w:pPr>
            <w:r>
              <w:rPr>
                <w:rFonts w:ascii="ＭＳ 明朝" w:hAnsi="ＭＳ 明朝" w:hint="eastAsia"/>
                <w:sz w:val="20"/>
                <w:szCs w:val="20"/>
              </w:rPr>
              <w:t>□　なし</w:t>
            </w:r>
            <w:r w:rsidR="00D70FE8">
              <w:rPr>
                <w:rFonts w:ascii="ＭＳ 明朝" w:hAnsi="ＭＳ 明朝" w:hint="eastAsia"/>
                <w:sz w:val="20"/>
                <w:szCs w:val="20"/>
              </w:rPr>
              <w:t xml:space="preserve">　</w:t>
            </w:r>
          </w:p>
          <w:p w14:paraId="6CCC6D54" w14:textId="052646B5" w:rsidR="006D5F3C" w:rsidRDefault="00BB40BA" w:rsidP="0088752D">
            <w:pPr>
              <w:pStyle w:val="a3"/>
              <w:spacing w:line="320" w:lineRule="exact"/>
              <w:ind w:firstLineChars="300" w:firstLine="540"/>
              <w:rPr>
                <w:spacing w:val="0"/>
                <w:sz w:val="20"/>
                <w:szCs w:val="20"/>
              </w:rPr>
            </w:pPr>
            <w:r>
              <w:rPr>
                <w:spacing w:val="0"/>
                <w:sz w:val="20"/>
                <w:szCs w:val="20"/>
              </w:rPr>
              <w:t>知能検査</w:t>
            </w:r>
            <w:r w:rsidR="00086EF3">
              <w:rPr>
                <w:rFonts w:hint="eastAsia"/>
                <w:spacing w:val="0"/>
                <w:sz w:val="20"/>
                <w:szCs w:val="20"/>
              </w:rPr>
              <w:t xml:space="preserve">　　</w:t>
            </w:r>
            <w:r w:rsidR="007F5E99">
              <w:rPr>
                <w:rFonts w:hint="eastAsia"/>
                <w:spacing w:val="0"/>
                <w:sz w:val="20"/>
                <w:szCs w:val="20"/>
              </w:rPr>
              <w:t xml:space="preserve">　</w:t>
            </w:r>
            <w:r w:rsidR="00086EF3">
              <w:rPr>
                <w:rFonts w:hint="eastAsia"/>
                <w:spacing w:val="0"/>
                <w:sz w:val="20"/>
                <w:szCs w:val="20"/>
              </w:rPr>
              <w:t xml:space="preserve">□　検査名：　　　　　　　　　　　　</w:t>
            </w:r>
            <w:r w:rsidR="00086EF3" w:rsidRPr="00090FDF">
              <w:rPr>
                <w:rFonts w:asciiTheme="majorEastAsia" w:eastAsiaTheme="majorEastAsia" w:hAnsiTheme="majorEastAsia"/>
                <w:spacing w:val="0"/>
                <w:sz w:val="20"/>
                <w:szCs w:val="20"/>
              </w:rPr>
              <w:t>（</w:t>
            </w:r>
            <w:r w:rsidR="00086EF3">
              <w:rPr>
                <w:rFonts w:asciiTheme="majorEastAsia" w:eastAsiaTheme="majorEastAsia" w:hAnsiTheme="majorEastAsia"/>
                <w:spacing w:val="0"/>
                <w:sz w:val="20"/>
                <w:szCs w:val="20"/>
              </w:rPr>
              <w:t xml:space="preserve">　　　　　年　　</w:t>
            </w:r>
            <w:r w:rsidR="00086EF3" w:rsidRPr="00090FDF">
              <w:rPr>
                <w:rFonts w:asciiTheme="majorEastAsia" w:eastAsiaTheme="majorEastAsia" w:hAnsiTheme="majorEastAsia"/>
                <w:spacing w:val="0"/>
                <w:sz w:val="20"/>
                <w:szCs w:val="20"/>
              </w:rPr>
              <w:t>月</w:t>
            </w:r>
            <w:r w:rsidR="00086EF3">
              <w:rPr>
                <w:rFonts w:asciiTheme="majorEastAsia" w:eastAsiaTheme="majorEastAsia" w:hAnsiTheme="majorEastAsia"/>
                <w:spacing w:val="0"/>
                <w:sz w:val="20"/>
                <w:szCs w:val="20"/>
              </w:rPr>
              <w:t xml:space="preserve">　</w:t>
            </w:r>
            <w:r w:rsidR="00086EF3" w:rsidRPr="00090FDF">
              <w:rPr>
                <w:rFonts w:asciiTheme="majorEastAsia" w:eastAsiaTheme="majorEastAsia" w:hAnsiTheme="majorEastAsia"/>
                <w:spacing w:val="0"/>
                <w:sz w:val="20"/>
                <w:szCs w:val="20"/>
              </w:rPr>
              <w:t xml:space="preserve">　日実施）</w:t>
            </w:r>
            <w:r w:rsidR="00086EF3">
              <w:rPr>
                <w:rFonts w:asciiTheme="majorEastAsia" w:eastAsiaTheme="majorEastAsia" w:hAnsiTheme="majorEastAsia" w:hint="eastAsia"/>
                <w:spacing w:val="0"/>
                <w:sz w:val="20"/>
                <w:szCs w:val="20"/>
              </w:rPr>
              <w:t xml:space="preserve">　</w:t>
            </w:r>
          </w:p>
          <w:p w14:paraId="6DBBAFA8" w14:textId="2F075DCB" w:rsidR="00562DF6" w:rsidRDefault="00086EF3" w:rsidP="0088752D">
            <w:pPr>
              <w:pStyle w:val="a3"/>
              <w:spacing w:line="320" w:lineRule="exact"/>
              <w:ind w:firstLineChars="300" w:firstLine="540"/>
              <w:rPr>
                <w:spacing w:val="0"/>
                <w:sz w:val="20"/>
                <w:szCs w:val="20"/>
              </w:rPr>
            </w:pPr>
            <w:r>
              <w:rPr>
                <w:rFonts w:hint="eastAsia"/>
                <w:spacing w:val="0"/>
                <w:sz w:val="20"/>
                <w:szCs w:val="20"/>
              </w:rPr>
              <w:t xml:space="preserve">　　　　　　　</w:t>
            </w:r>
            <w:r w:rsidR="007F5E99">
              <w:rPr>
                <w:rFonts w:hint="eastAsia"/>
                <w:spacing w:val="0"/>
                <w:sz w:val="20"/>
                <w:szCs w:val="20"/>
              </w:rPr>
              <w:t xml:space="preserve">　</w:t>
            </w:r>
            <w:r>
              <w:rPr>
                <w:rFonts w:hint="eastAsia"/>
                <w:spacing w:val="0"/>
                <w:sz w:val="20"/>
                <w:szCs w:val="20"/>
              </w:rPr>
              <w:t xml:space="preserve">　検査結果：</w:t>
            </w:r>
          </w:p>
          <w:p w14:paraId="5893471A" w14:textId="77777777" w:rsidR="00086EF3" w:rsidRDefault="00086EF3" w:rsidP="00685C50">
            <w:pPr>
              <w:pStyle w:val="a3"/>
              <w:spacing w:line="320" w:lineRule="exact"/>
              <w:ind w:firstLineChars="300" w:firstLine="540"/>
              <w:rPr>
                <w:spacing w:val="0"/>
                <w:sz w:val="20"/>
                <w:szCs w:val="20"/>
              </w:rPr>
            </w:pPr>
          </w:p>
          <w:p w14:paraId="7611B237" w14:textId="2873329F" w:rsidR="00685C50" w:rsidRDefault="00BB40BA" w:rsidP="00685C50">
            <w:pPr>
              <w:pStyle w:val="a3"/>
              <w:spacing w:line="320" w:lineRule="exact"/>
              <w:ind w:firstLineChars="300" w:firstLine="540"/>
              <w:rPr>
                <w:rFonts w:asciiTheme="majorEastAsia" w:eastAsiaTheme="majorEastAsia" w:hAnsiTheme="majorEastAsia"/>
                <w:spacing w:val="0"/>
                <w:sz w:val="20"/>
                <w:szCs w:val="20"/>
              </w:rPr>
            </w:pPr>
            <w:r w:rsidRPr="00090FDF">
              <w:rPr>
                <w:spacing w:val="0"/>
                <w:sz w:val="20"/>
                <w:szCs w:val="20"/>
              </w:rPr>
              <w:t>その他</w:t>
            </w:r>
            <w:r w:rsidR="00086EF3">
              <w:rPr>
                <w:rFonts w:hint="eastAsia"/>
                <w:spacing w:val="0"/>
                <w:sz w:val="20"/>
                <w:szCs w:val="20"/>
              </w:rPr>
              <w:t xml:space="preserve">　　　</w:t>
            </w:r>
            <w:r w:rsidR="007F5E99">
              <w:rPr>
                <w:rFonts w:hint="eastAsia"/>
                <w:spacing w:val="0"/>
                <w:sz w:val="20"/>
                <w:szCs w:val="20"/>
              </w:rPr>
              <w:t xml:space="preserve">　</w:t>
            </w:r>
            <w:r w:rsidR="00086EF3">
              <w:rPr>
                <w:rFonts w:hint="eastAsia"/>
                <w:spacing w:val="0"/>
                <w:sz w:val="20"/>
                <w:szCs w:val="20"/>
              </w:rPr>
              <w:t xml:space="preserve">□　検査名：　　　　　　　　　　　　</w:t>
            </w:r>
            <w:r w:rsidR="00086EF3" w:rsidRPr="00090FDF">
              <w:rPr>
                <w:rFonts w:asciiTheme="majorEastAsia" w:eastAsiaTheme="majorEastAsia" w:hAnsiTheme="majorEastAsia"/>
                <w:spacing w:val="0"/>
                <w:sz w:val="20"/>
                <w:szCs w:val="20"/>
              </w:rPr>
              <w:t>（</w:t>
            </w:r>
            <w:r w:rsidR="00086EF3">
              <w:rPr>
                <w:rFonts w:asciiTheme="majorEastAsia" w:eastAsiaTheme="majorEastAsia" w:hAnsiTheme="majorEastAsia"/>
                <w:spacing w:val="0"/>
                <w:sz w:val="20"/>
                <w:szCs w:val="20"/>
              </w:rPr>
              <w:t xml:space="preserve">　　　　　年　　</w:t>
            </w:r>
            <w:r w:rsidR="00086EF3" w:rsidRPr="00090FDF">
              <w:rPr>
                <w:rFonts w:asciiTheme="majorEastAsia" w:eastAsiaTheme="majorEastAsia" w:hAnsiTheme="majorEastAsia"/>
                <w:spacing w:val="0"/>
                <w:sz w:val="20"/>
                <w:szCs w:val="20"/>
              </w:rPr>
              <w:t>月</w:t>
            </w:r>
            <w:r w:rsidR="00086EF3">
              <w:rPr>
                <w:rFonts w:asciiTheme="majorEastAsia" w:eastAsiaTheme="majorEastAsia" w:hAnsiTheme="majorEastAsia"/>
                <w:spacing w:val="0"/>
                <w:sz w:val="20"/>
                <w:szCs w:val="20"/>
              </w:rPr>
              <w:t xml:space="preserve">　</w:t>
            </w:r>
            <w:r w:rsidR="00086EF3" w:rsidRPr="00090FDF">
              <w:rPr>
                <w:rFonts w:asciiTheme="majorEastAsia" w:eastAsiaTheme="majorEastAsia" w:hAnsiTheme="majorEastAsia"/>
                <w:spacing w:val="0"/>
                <w:sz w:val="20"/>
                <w:szCs w:val="20"/>
              </w:rPr>
              <w:t xml:space="preserve">　日実施）</w:t>
            </w:r>
            <w:r w:rsidR="00086EF3">
              <w:rPr>
                <w:rFonts w:asciiTheme="majorEastAsia" w:eastAsiaTheme="majorEastAsia" w:hAnsiTheme="majorEastAsia" w:hint="eastAsia"/>
                <w:spacing w:val="0"/>
                <w:sz w:val="20"/>
                <w:szCs w:val="20"/>
              </w:rPr>
              <w:t xml:space="preserve">　</w:t>
            </w:r>
          </w:p>
          <w:p w14:paraId="19F74580" w14:textId="26311AAA" w:rsidR="00086EF3" w:rsidRPr="00BB40BA" w:rsidRDefault="00086EF3" w:rsidP="00685C50">
            <w:pPr>
              <w:pStyle w:val="a3"/>
              <w:spacing w:line="320" w:lineRule="exact"/>
              <w:ind w:firstLineChars="300" w:firstLine="540"/>
              <w:rPr>
                <w:spacing w:val="0"/>
                <w:sz w:val="20"/>
                <w:szCs w:val="20"/>
              </w:rPr>
            </w:pPr>
            <w:r>
              <w:rPr>
                <w:rFonts w:asciiTheme="majorEastAsia" w:eastAsiaTheme="majorEastAsia" w:hAnsiTheme="majorEastAsia" w:hint="eastAsia"/>
                <w:spacing w:val="0"/>
                <w:sz w:val="20"/>
                <w:szCs w:val="20"/>
              </w:rPr>
              <w:t xml:space="preserve">　　　　　　　　</w:t>
            </w:r>
            <w:r w:rsidR="007F5E99">
              <w:rPr>
                <w:rFonts w:asciiTheme="majorEastAsia" w:eastAsiaTheme="majorEastAsia" w:hAnsiTheme="majorEastAsia" w:hint="eastAsia"/>
                <w:spacing w:val="0"/>
                <w:sz w:val="20"/>
                <w:szCs w:val="20"/>
              </w:rPr>
              <w:t xml:space="preserve">　</w:t>
            </w:r>
            <w:r>
              <w:rPr>
                <w:rFonts w:asciiTheme="majorEastAsia" w:eastAsiaTheme="majorEastAsia" w:hAnsiTheme="majorEastAsia" w:hint="eastAsia"/>
                <w:spacing w:val="0"/>
                <w:sz w:val="20"/>
                <w:szCs w:val="20"/>
              </w:rPr>
              <w:t>検査結果：</w:t>
            </w:r>
          </w:p>
          <w:p w14:paraId="1FEEDE5F" w14:textId="77777777" w:rsidR="00685C50" w:rsidRDefault="00685C50" w:rsidP="00685C50">
            <w:pPr>
              <w:pStyle w:val="a3"/>
              <w:spacing w:line="320" w:lineRule="exact"/>
              <w:rPr>
                <w:spacing w:val="0"/>
              </w:rPr>
            </w:pPr>
          </w:p>
          <w:p w14:paraId="29D595B0" w14:textId="77777777" w:rsidR="00685C50" w:rsidRPr="002F75F3" w:rsidRDefault="00685C50" w:rsidP="00685C50">
            <w:pPr>
              <w:pStyle w:val="a3"/>
              <w:spacing w:line="320" w:lineRule="exact"/>
              <w:ind w:firstLineChars="200" w:firstLine="380"/>
              <w:rPr>
                <w:spacing w:val="0"/>
              </w:rPr>
            </w:pPr>
            <w:r>
              <w:rPr>
                <w:rFonts w:hint="eastAsia"/>
                <w:spacing w:val="0"/>
              </w:rPr>
              <w:t>短期間内に回復する可能性</w:t>
            </w:r>
          </w:p>
          <w:p w14:paraId="01DC5D1A" w14:textId="77777777" w:rsidR="00685C50" w:rsidRDefault="00685C50" w:rsidP="00685C50">
            <w:pPr>
              <w:pStyle w:val="a3"/>
              <w:spacing w:line="320" w:lineRule="exact"/>
              <w:rPr>
                <w:spacing w:val="0"/>
                <w:sz w:val="20"/>
                <w:szCs w:val="20"/>
              </w:rPr>
            </w:pPr>
            <w:r>
              <w:rPr>
                <w:rFonts w:hint="eastAsia"/>
                <w:spacing w:val="0"/>
                <w:sz w:val="20"/>
                <w:szCs w:val="20"/>
              </w:rPr>
              <w:t xml:space="preserve">　　</w:t>
            </w:r>
            <w:r w:rsidRPr="0099348A">
              <w:rPr>
                <w:rFonts w:ascii="ＭＳ ゴシック" w:hAnsi="ＭＳ ゴシック" w:hint="eastAsia"/>
                <w:sz w:val="20"/>
                <w:szCs w:val="20"/>
              </w:rPr>
              <w:t>□　回復する可能性は高い　　　□　回復する可能性は低い　　　□　分からない</w:t>
            </w:r>
          </w:p>
          <w:p w14:paraId="46C2663C" w14:textId="77777777" w:rsidR="0088752D" w:rsidRDefault="00685C50" w:rsidP="00685C50">
            <w:pPr>
              <w:pStyle w:val="a3"/>
              <w:ind w:firstLineChars="300" w:firstLine="534"/>
              <w:rPr>
                <w:rFonts w:ascii="ＭＳ ゴシック" w:hAnsi="ＭＳ ゴシック"/>
                <w:sz w:val="20"/>
                <w:szCs w:val="20"/>
              </w:rPr>
            </w:pPr>
            <w:r>
              <w:rPr>
                <w:rFonts w:ascii="ＭＳ ゴシック" w:hAnsi="ＭＳ ゴシック" w:hint="eastAsia"/>
                <w:sz w:val="20"/>
                <w:szCs w:val="20"/>
              </w:rPr>
              <w:t>（特記事項）</w:t>
            </w:r>
          </w:p>
          <w:p w14:paraId="5D4A9742" w14:textId="33DC69BE" w:rsidR="00685C50" w:rsidRDefault="00685C50" w:rsidP="00685C50">
            <w:pPr>
              <w:pStyle w:val="a3"/>
              <w:rPr>
                <w:rFonts w:ascii="ＭＳ ゴシック" w:hAnsi="ＭＳ ゴシック"/>
                <w:sz w:val="20"/>
                <w:szCs w:val="20"/>
              </w:rPr>
            </w:pPr>
            <w:r>
              <w:rPr>
                <w:rFonts w:ascii="ＭＳ ゴシック" w:hAnsi="ＭＳ ゴシック" w:hint="eastAsia"/>
                <w:sz w:val="20"/>
                <w:szCs w:val="20"/>
              </w:rPr>
              <w:t xml:space="preserve">　　</w:t>
            </w:r>
          </w:p>
          <w:p w14:paraId="6E7ACEF4" w14:textId="29D15B3E" w:rsidR="00685C50" w:rsidRPr="002B4A1B" w:rsidRDefault="00685C50" w:rsidP="00685C50">
            <w:pPr>
              <w:pStyle w:val="a3"/>
              <w:rPr>
                <w:rFonts w:ascii="ＭＳ ゴシック" w:hAnsi="ＭＳ ゴシック"/>
                <w:sz w:val="20"/>
                <w:szCs w:val="20"/>
              </w:rPr>
            </w:pPr>
            <w:r>
              <w:rPr>
                <w:rFonts w:ascii="ＭＳ ゴシック" w:hAnsi="ＭＳ ゴシック" w:hint="eastAsia"/>
                <w:sz w:val="20"/>
                <w:szCs w:val="20"/>
              </w:rPr>
              <w:t xml:space="preserve">　</w:t>
            </w:r>
          </w:p>
        </w:tc>
      </w:tr>
      <w:tr w:rsidR="005C4DAB" w:rsidRPr="009A4045" w14:paraId="5182ABB8" w14:textId="77777777" w:rsidTr="008B512C">
        <w:trPr>
          <w:trHeight w:val="3798"/>
        </w:trPr>
        <w:tc>
          <w:tcPr>
            <w:tcW w:w="9356" w:type="dxa"/>
            <w:tcBorders>
              <w:top w:val="single" w:sz="4" w:space="0" w:color="auto"/>
              <w:left w:val="single" w:sz="12" w:space="0" w:color="000000"/>
              <w:bottom w:val="single" w:sz="12" w:space="0" w:color="000000"/>
              <w:right w:val="single" w:sz="12" w:space="0" w:color="000000"/>
            </w:tcBorders>
          </w:tcPr>
          <w:p w14:paraId="3A8F34F8" w14:textId="2BA1FC44" w:rsidR="005C4DAB" w:rsidRDefault="005C4DAB" w:rsidP="00D70FE8">
            <w:pPr>
              <w:pStyle w:val="a3"/>
              <w:spacing w:beforeLines="50" w:before="143" w:line="240" w:lineRule="exact"/>
              <w:rPr>
                <w:spacing w:val="0"/>
              </w:rPr>
            </w:pPr>
            <w:r>
              <w:rPr>
                <w:rFonts w:ascii="ＭＳ ゴシック" w:hAnsi="ＭＳ ゴシック" w:hint="eastAsia"/>
              </w:rPr>
              <w:t>３　判断能力についての意見</w:t>
            </w:r>
          </w:p>
          <w:p w14:paraId="22EFD62D" w14:textId="68CB4B26" w:rsidR="005C4DAB" w:rsidRPr="004473B8" w:rsidRDefault="005C4DAB" w:rsidP="0098328E">
            <w:pPr>
              <w:pStyle w:val="a3"/>
              <w:spacing w:line="440" w:lineRule="exact"/>
              <w:rPr>
                <w:spacing w:val="0"/>
                <w:sz w:val="20"/>
                <w:szCs w:val="20"/>
              </w:rPr>
            </w:pPr>
            <w:r>
              <w:rPr>
                <w:rFonts w:ascii="ＭＳ ゴシック" w:hAnsi="ＭＳ ゴシック" w:hint="eastAsia"/>
              </w:rPr>
              <w:t xml:space="preserve">　</w:t>
            </w:r>
            <w:r w:rsidRPr="004473B8">
              <w:rPr>
                <w:rFonts w:ascii="ＭＳ ゴシック" w:hAnsi="ＭＳ ゴシック" w:hint="eastAsia"/>
                <w:sz w:val="20"/>
                <w:szCs w:val="20"/>
              </w:rPr>
              <w:t xml:space="preserve">□　</w:t>
            </w:r>
            <w:r w:rsidRPr="004473B8">
              <w:rPr>
                <w:sz w:val="20"/>
                <w:szCs w:val="20"/>
              </w:rPr>
              <w:t>契約等の意味・内容を自ら理解し，判断することができる。</w:t>
            </w:r>
            <w:r w:rsidR="0094630B" w:rsidRPr="004473B8">
              <w:rPr>
                <w:sz w:val="20"/>
                <w:szCs w:val="20"/>
              </w:rPr>
              <w:t xml:space="preserve">　</w:t>
            </w:r>
          </w:p>
          <w:p w14:paraId="65F84C25" w14:textId="2F402510" w:rsidR="005C4DAB" w:rsidRPr="004473B8" w:rsidRDefault="005C4DAB" w:rsidP="0098328E">
            <w:pPr>
              <w:pStyle w:val="a3"/>
              <w:spacing w:line="440" w:lineRule="exact"/>
              <w:rPr>
                <w:spacing w:val="0"/>
                <w:sz w:val="20"/>
                <w:szCs w:val="20"/>
              </w:rPr>
            </w:pPr>
            <w:r w:rsidRPr="004473B8">
              <w:rPr>
                <w:rFonts w:ascii="ＭＳ ゴシック" w:hAnsi="ＭＳ ゴシック" w:hint="eastAsia"/>
                <w:sz w:val="20"/>
                <w:szCs w:val="20"/>
              </w:rPr>
              <w:t xml:space="preserve">　□　</w:t>
            </w:r>
            <w:r w:rsidRPr="004473B8">
              <w:rPr>
                <w:sz w:val="20"/>
                <w:szCs w:val="20"/>
              </w:rPr>
              <w:t>支援を受けなければ，契約等の意味・内容を自ら理解し，判断することが難しい場合がある。</w:t>
            </w:r>
          </w:p>
          <w:p w14:paraId="018E1271" w14:textId="4560461E" w:rsidR="005C4DAB" w:rsidRPr="004473B8" w:rsidRDefault="005C4DAB" w:rsidP="0098328E">
            <w:pPr>
              <w:pStyle w:val="a3"/>
              <w:spacing w:line="440" w:lineRule="exact"/>
              <w:rPr>
                <w:spacing w:val="0"/>
                <w:sz w:val="20"/>
                <w:szCs w:val="20"/>
              </w:rPr>
            </w:pPr>
            <w:r w:rsidRPr="004473B8">
              <w:rPr>
                <w:rFonts w:ascii="ＭＳ ゴシック" w:hAnsi="ＭＳ ゴシック" w:hint="eastAsia"/>
                <w:sz w:val="20"/>
                <w:szCs w:val="20"/>
              </w:rPr>
              <w:t xml:space="preserve">　□　</w:t>
            </w:r>
            <w:r w:rsidRPr="004473B8">
              <w:rPr>
                <w:sz w:val="20"/>
                <w:szCs w:val="20"/>
              </w:rPr>
              <w:t>支援を受けなければ，契約等の意味・内容を自ら理解し，判断することができない。</w:t>
            </w:r>
          </w:p>
          <w:p w14:paraId="42663B36" w14:textId="52095395" w:rsidR="005C4DAB" w:rsidRPr="004473B8" w:rsidRDefault="005C4DAB" w:rsidP="0098328E">
            <w:pPr>
              <w:pStyle w:val="a3"/>
              <w:spacing w:afterLines="50" w:after="143" w:line="440" w:lineRule="exact"/>
              <w:rPr>
                <w:sz w:val="20"/>
                <w:szCs w:val="20"/>
              </w:rPr>
            </w:pPr>
            <w:r w:rsidRPr="004473B8">
              <w:rPr>
                <w:rFonts w:ascii="ＭＳ ゴシック" w:hAnsi="ＭＳ ゴシック" w:hint="eastAsia"/>
                <w:sz w:val="20"/>
                <w:szCs w:val="20"/>
              </w:rPr>
              <w:t xml:space="preserve">　□　</w:t>
            </w:r>
            <w:r w:rsidRPr="004473B8">
              <w:rPr>
                <w:sz w:val="20"/>
                <w:szCs w:val="20"/>
              </w:rPr>
              <w:t>支援を受けても，契約等の意味・内容を自ら理解し，判断することができない。</w:t>
            </w:r>
          </w:p>
          <w:p w14:paraId="04D7451A" w14:textId="608C0D5B" w:rsidR="00D53DF2" w:rsidRPr="0049482D" w:rsidRDefault="005C4DAB" w:rsidP="00601560">
            <w:pPr>
              <w:pStyle w:val="a3"/>
              <w:spacing w:line="360" w:lineRule="exact"/>
              <w:rPr>
                <w:rFonts w:ascii="ＭＳ ゴシック" w:hAnsi="ＭＳ ゴシック"/>
                <w:sz w:val="20"/>
              </w:rPr>
            </w:pPr>
            <w:r>
              <w:rPr>
                <w:rFonts w:ascii="ＭＳ ゴシック" w:hAnsi="ＭＳ ゴシック" w:hint="eastAsia"/>
              </w:rPr>
              <w:t>（意見）</w:t>
            </w:r>
            <w:r>
              <w:rPr>
                <w:rFonts w:ascii="ＭＳ ゴシック" w:hAnsi="ＭＳ ゴシック"/>
                <w:sz w:val="20"/>
              </w:rPr>
              <w:t>※　慎重な検討を要する事情等があれば，記載してください。</w:t>
            </w:r>
          </w:p>
        </w:tc>
      </w:tr>
      <w:tr w:rsidR="00A82820" w:rsidRPr="005A4C01" w14:paraId="4FA4E7AB" w14:textId="77777777" w:rsidTr="008B512C">
        <w:trPr>
          <w:trHeight w:val="8729"/>
        </w:trPr>
        <w:tc>
          <w:tcPr>
            <w:tcW w:w="9356" w:type="dxa"/>
            <w:tcBorders>
              <w:top w:val="single" w:sz="12" w:space="0" w:color="000000"/>
              <w:left w:val="single" w:sz="12" w:space="0" w:color="000000"/>
              <w:bottom w:val="single" w:sz="12" w:space="0" w:color="000000"/>
              <w:right w:val="single" w:sz="12" w:space="0" w:color="000000"/>
            </w:tcBorders>
            <w:shd w:val="clear" w:color="auto" w:fill="auto"/>
          </w:tcPr>
          <w:p w14:paraId="3DA50575" w14:textId="441514F6" w:rsidR="003F42D8" w:rsidRDefault="003F42D8" w:rsidP="003F42D8">
            <w:pPr>
              <w:pStyle w:val="a3"/>
              <w:spacing w:line="300" w:lineRule="exact"/>
              <w:ind w:firstLineChars="100" w:firstLine="190"/>
              <w:rPr>
                <w:spacing w:val="0"/>
              </w:rPr>
            </w:pPr>
            <w:r w:rsidRPr="0024732F">
              <w:rPr>
                <w:rFonts w:hint="eastAsia"/>
                <w:spacing w:val="0"/>
              </w:rPr>
              <w:lastRenderedPageBreak/>
              <w:t>判定の根拠</w:t>
            </w:r>
          </w:p>
          <w:p w14:paraId="124E6524" w14:textId="3DDB2A2C" w:rsidR="00DD7ECA" w:rsidRPr="00DD7ECA" w:rsidRDefault="003F42D8" w:rsidP="00F5176D">
            <w:pPr>
              <w:pStyle w:val="a3"/>
              <w:numPr>
                <w:ilvl w:val="0"/>
                <w:numId w:val="3"/>
              </w:numPr>
              <w:spacing w:line="280" w:lineRule="exact"/>
              <w:rPr>
                <w:spacing w:val="0"/>
                <w:sz w:val="20"/>
              </w:rPr>
            </w:pPr>
            <w:r w:rsidRPr="0053120B">
              <w:rPr>
                <w:rFonts w:hint="eastAsia"/>
                <w:spacing w:val="0"/>
                <w:sz w:val="20"/>
              </w:rPr>
              <w:t>見当識</w:t>
            </w:r>
            <w:r>
              <w:rPr>
                <w:spacing w:val="0"/>
                <w:sz w:val="20"/>
              </w:rPr>
              <w:t>の</w:t>
            </w:r>
            <w:r w:rsidRPr="0053120B">
              <w:rPr>
                <w:rFonts w:hint="eastAsia"/>
                <w:spacing w:val="0"/>
                <w:sz w:val="20"/>
              </w:rPr>
              <w:t>障害の有無</w:t>
            </w:r>
          </w:p>
          <w:p w14:paraId="36843647" w14:textId="5C07F6F0" w:rsidR="00C37764" w:rsidRPr="00213022" w:rsidRDefault="009E74EA" w:rsidP="006B08EC">
            <w:pPr>
              <w:pStyle w:val="a3"/>
              <w:spacing w:line="280" w:lineRule="exact"/>
              <w:ind w:firstLineChars="300" w:firstLine="534"/>
              <w:rPr>
                <w:rFonts w:ascii="ＭＳ 明朝" w:hAnsi="ＭＳ 明朝"/>
                <w:sz w:val="20"/>
                <w:szCs w:val="20"/>
              </w:rPr>
            </w:pPr>
            <w:r>
              <w:rPr>
                <w:rFonts w:ascii="ＭＳ 明朝" w:hAnsi="ＭＳ 明朝" w:hint="eastAsia"/>
                <w:sz w:val="20"/>
                <w:szCs w:val="20"/>
              </w:rPr>
              <w:t xml:space="preserve">□　</w:t>
            </w:r>
            <w:r w:rsidR="00086EF3">
              <w:rPr>
                <w:rFonts w:ascii="ＭＳ 明朝" w:hAnsi="ＭＳ 明朝" w:hint="eastAsia"/>
                <w:sz w:val="20"/>
                <w:szCs w:val="20"/>
              </w:rPr>
              <w:t xml:space="preserve">障害なし　</w:t>
            </w:r>
            <w:r w:rsidR="00DD7ECA" w:rsidRPr="00DD7ECA">
              <w:rPr>
                <w:rFonts w:hint="eastAsia"/>
                <w:spacing w:val="0"/>
                <w:sz w:val="20"/>
              </w:rPr>
              <w:t xml:space="preserve">□　</w:t>
            </w:r>
            <w:r w:rsidR="00086EF3">
              <w:rPr>
                <w:rFonts w:hint="eastAsia"/>
                <w:spacing w:val="0"/>
                <w:sz w:val="20"/>
              </w:rPr>
              <w:t>ときどき</w:t>
            </w:r>
            <w:r w:rsidR="00DD7ECA" w:rsidRPr="00DD7ECA">
              <w:rPr>
                <w:rFonts w:hint="eastAsia"/>
                <w:spacing w:val="0"/>
                <w:sz w:val="20"/>
              </w:rPr>
              <w:t xml:space="preserve">障害がみられる　</w:t>
            </w:r>
            <w:r w:rsidR="00A43F23" w:rsidRPr="00DD7ECA">
              <w:rPr>
                <w:rFonts w:hint="eastAsia"/>
                <w:spacing w:val="0"/>
                <w:sz w:val="20"/>
              </w:rPr>
              <w:t xml:space="preserve">□　</w:t>
            </w:r>
            <w:r w:rsidR="00086EF3">
              <w:rPr>
                <w:rFonts w:hint="eastAsia"/>
                <w:spacing w:val="0"/>
                <w:sz w:val="20"/>
              </w:rPr>
              <w:t>頻繁に</w:t>
            </w:r>
            <w:r w:rsidR="00A43F23" w:rsidRPr="00DD7ECA">
              <w:rPr>
                <w:rFonts w:hint="eastAsia"/>
                <w:spacing w:val="0"/>
                <w:sz w:val="20"/>
              </w:rPr>
              <w:t>障害がみら</w:t>
            </w:r>
            <w:r w:rsidR="00DD7ECA" w:rsidRPr="00DD7ECA">
              <w:rPr>
                <w:rFonts w:hint="eastAsia"/>
                <w:spacing w:val="0"/>
                <w:sz w:val="20"/>
              </w:rPr>
              <w:t xml:space="preserve">れる　</w:t>
            </w:r>
            <w:r w:rsidR="00F4404E" w:rsidRPr="00DD7ECA">
              <w:rPr>
                <w:rFonts w:hint="eastAsia"/>
                <w:spacing w:val="0"/>
                <w:sz w:val="20"/>
              </w:rPr>
              <w:t xml:space="preserve">□　</w:t>
            </w:r>
            <w:r w:rsidR="00086EF3">
              <w:rPr>
                <w:rFonts w:hint="eastAsia"/>
                <w:spacing w:val="0"/>
                <w:sz w:val="20"/>
              </w:rPr>
              <w:t>いつも</w:t>
            </w:r>
            <w:r w:rsidR="00F4404E" w:rsidRPr="00DD7ECA">
              <w:rPr>
                <w:rFonts w:hint="eastAsia"/>
                <w:spacing w:val="0"/>
                <w:sz w:val="20"/>
              </w:rPr>
              <w:t>障害が</w:t>
            </w:r>
            <w:r w:rsidR="00086EF3">
              <w:rPr>
                <w:rFonts w:hint="eastAsia"/>
                <w:spacing w:val="0"/>
                <w:sz w:val="20"/>
              </w:rPr>
              <w:t>みられる</w:t>
            </w:r>
          </w:p>
          <w:p w14:paraId="140FA550" w14:textId="35B714D2" w:rsidR="00C52DE4" w:rsidRDefault="00086EF3" w:rsidP="00B00182">
            <w:pPr>
              <w:pStyle w:val="a3"/>
              <w:spacing w:line="240" w:lineRule="exact"/>
              <w:ind w:left="570"/>
              <w:rPr>
                <w:spacing w:val="0"/>
                <w:sz w:val="20"/>
              </w:rPr>
            </w:pPr>
            <w:r>
              <w:rPr>
                <w:noProof/>
                <w:spacing w:val="0"/>
                <w:sz w:val="20"/>
              </w:rPr>
              <mc:AlternateContent>
                <mc:Choice Requires="wps">
                  <w:drawing>
                    <wp:anchor distT="0" distB="0" distL="114300" distR="114300" simplePos="0" relativeHeight="251663360" behindDoc="0" locked="0" layoutInCell="1" allowOverlap="1" wp14:anchorId="0007B80A" wp14:editId="20C0AB45">
                      <wp:simplePos x="0" y="0"/>
                      <wp:positionH relativeFrom="column">
                        <wp:posOffset>335915</wp:posOffset>
                      </wp:positionH>
                      <wp:positionV relativeFrom="paragraph">
                        <wp:posOffset>17780</wp:posOffset>
                      </wp:positionV>
                      <wp:extent cx="5407025" cy="300355"/>
                      <wp:effectExtent l="0" t="0" r="22225" b="23495"/>
                      <wp:wrapNone/>
                      <wp:docPr id="2" name="大かっこ 2"/>
                      <wp:cNvGraphicFramePr/>
                      <a:graphic xmlns:a="http://schemas.openxmlformats.org/drawingml/2006/main">
                        <a:graphicData uri="http://schemas.microsoft.com/office/word/2010/wordprocessingShape">
                          <wps:wsp>
                            <wps:cNvSpPr/>
                            <wps:spPr>
                              <a:xfrm>
                                <a:off x="0" y="0"/>
                                <a:ext cx="5407025" cy="30035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FCC0E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6.45pt;margin-top:1.4pt;width:425.75pt;height:23.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" strokecolor="black [3213]"/>
                  </w:pict>
                </mc:Fallback>
              </mc:AlternateContent>
            </w:r>
            <w:r w:rsidR="00675E69">
              <w:rPr>
                <w:rFonts w:hint="eastAsia"/>
                <w:spacing w:val="0"/>
                <w:sz w:val="20"/>
              </w:rPr>
              <w:t xml:space="preserve">　</w:t>
            </w:r>
          </w:p>
          <w:p w14:paraId="387DD621" w14:textId="1F661DD8" w:rsidR="00124BEB" w:rsidRDefault="00675E69" w:rsidP="00250EBB">
            <w:pPr>
              <w:pStyle w:val="a3"/>
              <w:spacing w:line="360" w:lineRule="exact"/>
              <w:ind w:left="570"/>
              <w:rPr>
                <w:spacing w:val="0"/>
                <w:sz w:val="20"/>
              </w:rPr>
            </w:pPr>
            <w:r>
              <w:rPr>
                <w:rFonts w:hint="eastAsia"/>
                <w:spacing w:val="0"/>
                <w:sz w:val="20"/>
              </w:rPr>
              <w:t xml:space="preserve">　</w:t>
            </w:r>
          </w:p>
          <w:p w14:paraId="59727F61" w14:textId="249904F8" w:rsidR="00DD7ECA" w:rsidRDefault="00904841" w:rsidP="00F5176D">
            <w:pPr>
              <w:pStyle w:val="a3"/>
              <w:numPr>
                <w:ilvl w:val="0"/>
                <w:numId w:val="3"/>
              </w:numPr>
              <w:spacing w:line="280" w:lineRule="exact"/>
              <w:ind w:left="567" w:hanging="357"/>
              <w:rPr>
                <w:spacing w:val="0"/>
                <w:sz w:val="20"/>
              </w:rPr>
            </w:pPr>
            <w:r>
              <w:rPr>
                <w:spacing w:val="0"/>
                <w:sz w:val="20"/>
              </w:rPr>
              <w:t>他人との意思疎通</w:t>
            </w:r>
            <w:r w:rsidR="00300C65">
              <w:rPr>
                <w:spacing w:val="0"/>
                <w:sz w:val="20"/>
              </w:rPr>
              <w:t>の</w:t>
            </w:r>
            <w:r w:rsidR="00F2212F">
              <w:rPr>
                <w:rFonts w:hint="eastAsia"/>
                <w:spacing w:val="0"/>
                <w:sz w:val="20"/>
              </w:rPr>
              <w:t>障害の有無</w:t>
            </w:r>
          </w:p>
          <w:p w14:paraId="4FB879BE" w14:textId="562B37A2" w:rsidR="00DD7ECA" w:rsidRPr="00DD7ECA" w:rsidRDefault="009E74EA" w:rsidP="006B08EC">
            <w:pPr>
              <w:pStyle w:val="a3"/>
              <w:spacing w:line="280" w:lineRule="exact"/>
              <w:ind w:firstLineChars="300" w:firstLine="534"/>
              <w:rPr>
                <w:spacing w:val="0"/>
                <w:sz w:val="20"/>
              </w:rPr>
            </w:pPr>
            <w:r>
              <w:rPr>
                <w:rFonts w:ascii="ＭＳ 明朝" w:hAnsi="ＭＳ 明朝" w:hint="eastAsia"/>
                <w:sz w:val="20"/>
                <w:szCs w:val="20"/>
              </w:rPr>
              <w:t xml:space="preserve">□　</w:t>
            </w:r>
            <w:r w:rsidR="00086EF3">
              <w:rPr>
                <w:rFonts w:ascii="ＭＳ 明朝" w:hAnsi="ＭＳ 明朝" w:hint="eastAsia"/>
                <w:sz w:val="20"/>
                <w:szCs w:val="20"/>
              </w:rPr>
              <w:t>問題なくできる</w:t>
            </w:r>
            <w:r w:rsidR="00C37764">
              <w:rPr>
                <w:rFonts w:ascii="ＭＳ 明朝" w:hAnsi="ＭＳ 明朝" w:hint="eastAsia"/>
                <w:sz w:val="20"/>
                <w:szCs w:val="20"/>
              </w:rPr>
              <w:t xml:space="preserve">　</w:t>
            </w:r>
            <w:r w:rsidR="00F436D9" w:rsidRPr="00DD7ECA">
              <w:rPr>
                <w:rFonts w:hint="eastAsia"/>
                <w:spacing w:val="0"/>
                <w:sz w:val="20"/>
              </w:rPr>
              <w:t xml:space="preserve">□　</w:t>
            </w:r>
            <w:r w:rsidR="00086EF3">
              <w:rPr>
                <w:rFonts w:hint="eastAsia"/>
                <w:spacing w:val="0"/>
                <w:sz w:val="20"/>
              </w:rPr>
              <w:t>だいたいできる</w:t>
            </w:r>
            <w:r w:rsidR="00DD7ECA" w:rsidRPr="00DD7ECA">
              <w:rPr>
                <w:rFonts w:hint="eastAsia"/>
                <w:spacing w:val="0"/>
                <w:sz w:val="20"/>
              </w:rPr>
              <w:t xml:space="preserve">　□　</w:t>
            </w:r>
            <w:r w:rsidR="00086EF3">
              <w:rPr>
                <w:rFonts w:hint="eastAsia"/>
                <w:spacing w:val="0"/>
                <w:sz w:val="20"/>
              </w:rPr>
              <w:t>あまりできない　□　できない</w:t>
            </w:r>
          </w:p>
          <w:p w14:paraId="7735EDD5" w14:textId="14187E3D" w:rsidR="00B00182" w:rsidRDefault="00150090" w:rsidP="00B00182">
            <w:pPr>
              <w:pStyle w:val="a3"/>
              <w:spacing w:line="240" w:lineRule="exact"/>
              <w:ind w:left="570"/>
              <w:rPr>
                <w:spacing w:val="0"/>
                <w:sz w:val="20"/>
              </w:rPr>
            </w:pPr>
            <w:r>
              <w:rPr>
                <w:noProof/>
                <w:sz w:val="20"/>
              </w:rPr>
              <mc:AlternateContent>
                <mc:Choice Requires="wps">
                  <w:drawing>
                    <wp:anchor distT="0" distB="0" distL="114300" distR="114300" simplePos="0" relativeHeight="251684864" behindDoc="0" locked="0" layoutInCell="1" allowOverlap="1" wp14:anchorId="61E8B6F9" wp14:editId="03D86B3B">
                      <wp:simplePos x="0" y="0"/>
                      <wp:positionH relativeFrom="column">
                        <wp:posOffset>335915</wp:posOffset>
                      </wp:positionH>
                      <wp:positionV relativeFrom="paragraph">
                        <wp:posOffset>17780</wp:posOffset>
                      </wp:positionV>
                      <wp:extent cx="5407025" cy="300355"/>
                      <wp:effectExtent l="0" t="0" r="22225" b="23495"/>
                      <wp:wrapNone/>
                      <wp:docPr id="9" name="大かっこ 9"/>
                      <wp:cNvGraphicFramePr/>
                      <a:graphic xmlns:a="http://schemas.openxmlformats.org/drawingml/2006/main">
                        <a:graphicData uri="http://schemas.microsoft.com/office/word/2010/wordprocessingShape">
                          <wps:wsp>
                            <wps:cNvSpPr/>
                            <wps:spPr>
                              <a:xfrm>
                                <a:off x="0" y="0"/>
                                <a:ext cx="5407025" cy="30035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3656D4" id="大かっこ 9" o:spid="_x0000_s1026" type="#_x0000_t185" style="position:absolute;left:0;text-align:left;margin-left:26.45pt;margin-top:1.4pt;width:425.75pt;height:23.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" strokecolor="black [3213]"/>
                  </w:pict>
                </mc:Fallback>
              </mc:AlternateContent>
            </w:r>
            <w:r w:rsidR="00675E69">
              <w:rPr>
                <w:rFonts w:hint="eastAsia"/>
                <w:spacing w:val="0"/>
                <w:sz w:val="20"/>
              </w:rPr>
              <w:t xml:space="preserve">　</w:t>
            </w:r>
          </w:p>
          <w:p w14:paraId="6AF2064D" w14:textId="5A13576B" w:rsidR="00B00182" w:rsidRDefault="00675E69" w:rsidP="00B00182">
            <w:pPr>
              <w:pStyle w:val="a3"/>
              <w:spacing w:line="360" w:lineRule="exact"/>
              <w:ind w:left="570"/>
              <w:rPr>
                <w:spacing w:val="0"/>
                <w:sz w:val="20"/>
              </w:rPr>
            </w:pPr>
            <w:r>
              <w:rPr>
                <w:rFonts w:hint="eastAsia"/>
                <w:spacing w:val="0"/>
                <w:sz w:val="20"/>
              </w:rPr>
              <w:t xml:space="preserve">　</w:t>
            </w:r>
          </w:p>
          <w:p w14:paraId="46410976" w14:textId="7174078C" w:rsidR="00C732A6" w:rsidRDefault="003F42D8" w:rsidP="001A54E2">
            <w:pPr>
              <w:pStyle w:val="a3"/>
              <w:numPr>
                <w:ilvl w:val="0"/>
                <w:numId w:val="3"/>
              </w:numPr>
              <w:spacing w:line="280" w:lineRule="exact"/>
              <w:ind w:left="567" w:hanging="357"/>
              <w:rPr>
                <w:spacing w:val="0"/>
                <w:sz w:val="20"/>
              </w:rPr>
            </w:pPr>
            <w:r>
              <w:rPr>
                <w:spacing w:val="0"/>
                <w:sz w:val="20"/>
              </w:rPr>
              <w:t>理解</w:t>
            </w:r>
            <w:r w:rsidR="00124BEB">
              <w:rPr>
                <w:spacing w:val="0"/>
                <w:sz w:val="20"/>
              </w:rPr>
              <w:t>力</w:t>
            </w:r>
            <w:r>
              <w:rPr>
                <w:spacing w:val="0"/>
                <w:sz w:val="20"/>
              </w:rPr>
              <w:t>・判断力の障害の有無</w:t>
            </w:r>
          </w:p>
          <w:p w14:paraId="7E4375B4" w14:textId="40FC60CD" w:rsidR="00150090" w:rsidRDefault="00150090" w:rsidP="006B08EC">
            <w:pPr>
              <w:pStyle w:val="a3"/>
              <w:spacing w:line="280" w:lineRule="exact"/>
              <w:ind w:firstLineChars="300" w:firstLine="534"/>
              <w:rPr>
                <w:rFonts w:ascii="ＭＳ 明朝" w:hAnsi="ＭＳ 明朝"/>
                <w:sz w:val="20"/>
                <w:szCs w:val="20"/>
              </w:rPr>
            </w:pPr>
            <w:r>
              <w:rPr>
                <w:rFonts w:ascii="ＭＳ 明朝" w:hAnsi="ＭＳ 明朝" w:hint="eastAsia"/>
                <w:sz w:val="20"/>
                <w:szCs w:val="20"/>
              </w:rPr>
              <w:t>・一人で</w:t>
            </w:r>
            <w:r w:rsidR="00330F9D">
              <w:rPr>
                <w:rFonts w:ascii="ＭＳ 明朝" w:hAnsi="ＭＳ 明朝" w:hint="eastAsia"/>
                <w:sz w:val="20"/>
                <w:szCs w:val="20"/>
              </w:rPr>
              <w:t>の</w:t>
            </w:r>
            <w:r>
              <w:rPr>
                <w:rFonts w:ascii="ＭＳ 明朝" w:hAnsi="ＭＳ 明朝" w:hint="eastAsia"/>
                <w:sz w:val="20"/>
                <w:szCs w:val="20"/>
              </w:rPr>
              <w:t>買い物が</w:t>
            </w:r>
          </w:p>
          <w:p w14:paraId="5F61C1C2" w14:textId="6E4113C8" w:rsidR="00150090" w:rsidRDefault="009E74EA" w:rsidP="006B08EC">
            <w:pPr>
              <w:pStyle w:val="a3"/>
              <w:spacing w:line="280" w:lineRule="exact"/>
              <w:ind w:firstLineChars="400" w:firstLine="712"/>
              <w:rPr>
                <w:spacing w:val="0"/>
                <w:sz w:val="20"/>
              </w:rPr>
            </w:pPr>
            <w:r>
              <w:rPr>
                <w:rFonts w:ascii="ＭＳ 明朝" w:hAnsi="ＭＳ 明朝" w:hint="eastAsia"/>
                <w:sz w:val="20"/>
                <w:szCs w:val="20"/>
              </w:rPr>
              <w:t xml:space="preserve">□　</w:t>
            </w:r>
            <w:r w:rsidR="00150090">
              <w:rPr>
                <w:rFonts w:ascii="ＭＳ 明朝" w:hAnsi="ＭＳ 明朝" w:hint="eastAsia"/>
                <w:sz w:val="20"/>
                <w:szCs w:val="20"/>
              </w:rPr>
              <w:t>問題なくできる</w:t>
            </w:r>
            <w:r w:rsidR="00C37764">
              <w:rPr>
                <w:rFonts w:ascii="ＭＳ 明朝" w:hAnsi="ＭＳ 明朝" w:hint="eastAsia"/>
                <w:sz w:val="20"/>
                <w:szCs w:val="20"/>
              </w:rPr>
              <w:t xml:space="preserve">　</w:t>
            </w:r>
            <w:r w:rsidR="00D3061F">
              <w:rPr>
                <w:rFonts w:hint="eastAsia"/>
                <w:spacing w:val="0"/>
                <w:sz w:val="20"/>
              </w:rPr>
              <w:t xml:space="preserve">□　</w:t>
            </w:r>
            <w:r w:rsidR="00150090">
              <w:rPr>
                <w:rFonts w:hint="eastAsia"/>
                <w:spacing w:val="0"/>
                <w:sz w:val="20"/>
              </w:rPr>
              <w:t>だいたいできる</w:t>
            </w:r>
            <w:r w:rsidR="00D3061F">
              <w:rPr>
                <w:rFonts w:hint="eastAsia"/>
                <w:spacing w:val="0"/>
                <w:sz w:val="20"/>
              </w:rPr>
              <w:t xml:space="preserve">　□　</w:t>
            </w:r>
            <w:r w:rsidR="00150090">
              <w:rPr>
                <w:rFonts w:hint="eastAsia"/>
                <w:spacing w:val="0"/>
                <w:sz w:val="20"/>
              </w:rPr>
              <w:t>あまりできない</w:t>
            </w:r>
            <w:r w:rsidR="00DD7ECA" w:rsidRPr="00C732A6">
              <w:rPr>
                <w:rFonts w:hint="eastAsia"/>
                <w:spacing w:val="0"/>
                <w:sz w:val="20"/>
              </w:rPr>
              <w:t xml:space="preserve">　</w:t>
            </w:r>
            <w:r w:rsidR="00D3061F">
              <w:rPr>
                <w:rFonts w:hint="eastAsia"/>
                <w:spacing w:val="0"/>
                <w:sz w:val="20"/>
              </w:rPr>
              <w:t xml:space="preserve">□　</w:t>
            </w:r>
            <w:r w:rsidR="00150090">
              <w:rPr>
                <w:rFonts w:hint="eastAsia"/>
                <w:spacing w:val="0"/>
                <w:sz w:val="20"/>
              </w:rPr>
              <w:t>できない</w:t>
            </w:r>
            <w:r w:rsidR="00150090">
              <w:rPr>
                <w:rFonts w:ascii="ＭＳ 明朝" w:hAnsi="ＭＳ 明朝" w:hint="eastAsia"/>
                <w:sz w:val="20"/>
                <w:szCs w:val="20"/>
              </w:rPr>
              <w:t xml:space="preserve">　</w:t>
            </w:r>
          </w:p>
          <w:p w14:paraId="7518F0AA" w14:textId="40FB6BA1" w:rsidR="00150090" w:rsidRDefault="00150090" w:rsidP="006B08EC">
            <w:pPr>
              <w:pStyle w:val="a3"/>
              <w:spacing w:line="280" w:lineRule="exact"/>
              <w:rPr>
                <w:rFonts w:ascii="ＭＳ 明朝" w:hAnsi="ＭＳ 明朝"/>
                <w:sz w:val="20"/>
                <w:szCs w:val="20"/>
              </w:rPr>
            </w:pPr>
            <w:r>
              <w:rPr>
                <w:rFonts w:ascii="ＭＳ 明朝" w:hAnsi="ＭＳ 明朝" w:hint="eastAsia"/>
                <w:sz w:val="20"/>
                <w:szCs w:val="20"/>
              </w:rPr>
              <w:t xml:space="preserve">　　　・一人で</w:t>
            </w:r>
            <w:r w:rsidR="00330F9D">
              <w:rPr>
                <w:rFonts w:ascii="ＭＳ 明朝" w:hAnsi="ＭＳ 明朝" w:hint="eastAsia"/>
                <w:sz w:val="20"/>
                <w:szCs w:val="20"/>
              </w:rPr>
              <w:t>の</w:t>
            </w:r>
            <w:r>
              <w:rPr>
                <w:rFonts w:ascii="ＭＳ 明朝" w:hAnsi="ＭＳ 明朝" w:hint="eastAsia"/>
                <w:sz w:val="20"/>
                <w:szCs w:val="20"/>
              </w:rPr>
              <w:t>貯金の出し入れや家賃・公共料金の支払が</w:t>
            </w:r>
          </w:p>
          <w:p w14:paraId="4BC36DAF" w14:textId="242EA74B" w:rsidR="00B00182" w:rsidRPr="00213022" w:rsidRDefault="00150090" w:rsidP="006B08EC">
            <w:pPr>
              <w:pStyle w:val="a3"/>
              <w:spacing w:line="280" w:lineRule="exact"/>
              <w:rPr>
                <w:rFonts w:ascii="ＭＳ 明朝" w:hAnsi="ＭＳ 明朝"/>
                <w:sz w:val="20"/>
                <w:szCs w:val="20"/>
              </w:rPr>
            </w:pPr>
            <w:r>
              <w:rPr>
                <w:rFonts w:ascii="ＭＳ 明朝" w:hAnsi="ＭＳ 明朝" w:hint="eastAsia"/>
                <w:sz w:val="20"/>
                <w:szCs w:val="20"/>
              </w:rPr>
              <w:t xml:space="preserve">　　　　□　問題なくできる　</w:t>
            </w:r>
            <w:r>
              <w:rPr>
                <w:rFonts w:hint="eastAsia"/>
                <w:spacing w:val="0"/>
                <w:sz w:val="20"/>
              </w:rPr>
              <w:t>□　だいたいできる　□　あまりできない</w:t>
            </w:r>
            <w:r w:rsidRPr="00C732A6">
              <w:rPr>
                <w:rFonts w:hint="eastAsia"/>
                <w:spacing w:val="0"/>
                <w:sz w:val="20"/>
              </w:rPr>
              <w:t xml:space="preserve">　</w:t>
            </w:r>
            <w:r>
              <w:rPr>
                <w:rFonts w:hint="eastAsia"/>
                <w:spacing w:val="0"/>
                <w:sz w:val="20"/>
              </w:rPr>
              <w:t>□　できない</w:t>
            </w:r>
          </w:p>
          <w:p w14:paraId="2353B841" w14:textId="2E280CA4" w:rsidR="00B00182" w:rsidRDefault="00150090" w:rsidP="00B00182">
            <w:pPr>
              <w:pStyle w:val="a3"/>
              <w:spacing w:line="240" w:lineRule="exact"/>
              <w:ind w:left="570"/>
              <w:rPr>
                <w:spacing w:val="0"/>
                <w:sz w:val="20"/>
              </w:rPr>
            </w:pPr>
            <w:r>
              <w:rPr>
                <w:noProof/>
                <w:spacing w:val="0"/>
                <w:sz w:val="20"/>
              </w:rPr>
              <mc:AlternateContent>
                <mc:Choice Requires="wps">
                  <w:drawing>
                    <wp:anchor distT="0" distB="0" distL="114300" distR="114300" simplePos="0" relativeHeight="251686912" behindDoc="0" locked="0" layoutInCell="1" allowOverlap="1" wp14:anchorId="1D5C88D4" wp14:editId="470F6160">
                      <wp:simplePos x="0" y="0"/>
                      <wp:positionH relativeFrom="column">
                        <wp:posOffset>335915</wp:posOffset>
                      </wp:positionH>
                      <wp:positionV relativeFrom="paragraph">
                        <wp:posOffset>17780</wp:posOffset>
                      </wp:positionV>
                      <wp:extent cx="5407025" cy="300355"/>
                      <wp:effectExtent l="0" t="0" r="22225" b="23495"/>
                      <wp:wrapNone/>
                      <wp:docPr id="11" name="大かっこ 11"/>
                      <wp:cNvGraphicFramePr/>
                      <a:graphic xmlns:a="http://schemas.openxmlformats.org/drawingml/2006/main">
                        <a:graphicData uri="http://schemas.microsoft.com/office/word/2010/wordprocessingShape">
                          <wps:wsp>
                            <wps:cNvSpPr/>
                            <wps:spPr>
                              <a:xfrm>
                                <a:off x="0" y="0"/>
                                <a:ext cx="5407025" cy="30035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8BFDA1" id="大かっこ 11" o:spid="_x0000_s1026" type="#_x0000_t185" style="position:absolute;left:0;text-align:left;margin-left:26.45pt;margin-top:1.4pt;width:425.75pt;height:23.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" strokecolor="black [3213]"/>
                  </w:pict>
                </mc:Fallback>
              </mc:AlternateContent>
            </w:r>
            <w:r w:rsidR="00675E69">
              <w:rPr>
                <w:rFonts w:hint="eastAsia"/>
                <w:spacing w:val="0"/>
                <w:sz w:val="20"/>
              </w:rPr>
              <w:t xml:space="preserve">　</w:t>
            </w:r>
          </w:p>
          <w:p w14:paraId="5DD05BBF" w14:textId="2AD57BAD" w:rsidR="00B00182" w:rsidRDefault="00675E69" w:rsidP="00B00182">
            <w:pPr>
              <w:pStyle w:val="a3"/>
              <w:spacing w:line="360" w:lineRule="exact"/>
              <w:ind w:left="570"/>
              <w:rPr>
                <w:spacing w:val="0"/>
                <w:sz w:val="20"/>
              </w:rPr>
            </w:pPr>
            <w:r>
              <w:rPr>
                <w:rFonts w:hint="eastAsia"/>
                <w:spacing w:val="0"/>
                <w:sz w:val="20"/>
              </w:rPr>
              <w:t xml:space="preserve">　</w:t>
            </w:r>
          </w:p>
          <w:p w14:paraId="14038B91" w14:textId="61F33EF7" w:rsidR="00C732A6" w:rsidRPr="00C732A6" w:rsidRDefault="00250EBB" w:rsidP="001A54E2">
            <w:pPr>
              <w:pStyle w:val="a3"/>
              <w:numPr>
                <w:ilvl w:val="0"/>
                <w:numId w:val="3"/>
              </w:numPr>
              <w:spacing w:line="280" w:lineRule="exact"/>
              <w:ind w:left="567" w:hanging="357"/>
              <w:rPr>
                <w:spacing w:val="0"/>
                <w:sz w:val="20"/>
              </w:rPr>
            </w:pPr>
            <w:r>
              <w:rPr>
                <w:spacing w:val="0"/>
                <w:sz w:val="20"/>
              </w:rPr>
              <w:t>記憶力</w:t>
            </w:r>
            <w:r w:rsidR="0008742B">
              <w:rPr>
                <w:spacing w:val="0"/>
                <w:sz w:val="20"/>
              </w:rPr>
              <w:t>の障害の有無</w:t>
            </w:r>
          </w:p>
          <w:p w14:paraId="4DDBD739" w14:textId="77777777" w:rsidR="00150090" w:rsidRDefault="00150090" w:rsidP="006B08EC">
            <w:pPr>
              <w:pStyle w:val="a3"/>
              <w:spacing w:line="280" w:lineRule="exact"/>
              <w:ind w:firstLineChars="300" w:firstLine="534"/>
              <w:rPr>
                <w:rFonts w:ascii="ＭＳ 明朝" w:hAnsi="ＭＳ 明朝"/>
                <w:sz w:val="20"/>
                <w:szCs w:val="20"/>
              </w:rPr>
            </w:pPr>
            <w:r>
              <w:rPr>
                <w:rFonts w:ascii="ＭＳ 明朝" w:hAnsi="ＭＳ 明朝" w:hint="eastAsia"/>
                <w:sz w:val="20"/>
                <w:szCs w:val="20"/>
              </w:rPr>
              <w:t>・最近の記憶（財布や鍵の置き場所や，数分前の会話の内容など）について</w:t>
            </w:r>
          </w:p>
          <w:p w14:paraId="6D7945CF" w14:textId="60BA204C" w:rsidR="00F436D9" w:rsidRDefault="009E74EA" w:rsidP="006B08EC">
            <w:pPr>
              <w:pStyle w:val="a3"/>
              <w:spacing w:line="280" w:lineRule="exact"/>
              <w:ind w:firstLineChars="400" w:firstLine="712"/>
              <w:rPr>
                <w:spacing w:val="0"/>
                <w:sz w:val="20"/>
              </w:rPr>
            </w:pPr>
            <w:r>
              <w:rPr>
                <w:rFonts w:ascii="ＭＳ 明朝" w:hAnsi="ＭＳ 明朝" w:hint="eastAsia"/>
                <w:sz w:val="20"/>
                <w:szCs w:val="20"/>
              </w:rPr>
              <w:t xml:space="preserve">□　</w:t>
            </w:r>
            <w:r w:rsidR="00150090">
              <w:rPr>
                <w:rFonts w:ascii="ＭＳ 明朝" w:hAnsi="ＭＳ 明朝" w:hint="eastAsia"/>
                <w:sz w:val="20"/>
                <w:szCs w:val="20"/>
              </w:rPr>
              <w:t xml:space="preserve">障害なし　</w:t>
            </w:r>
            <w:r w:rsidR="00D3061F">
              <w:rPr>
                <w:rFonts w:hint="eastAsia"/>
                <w:spacing w:val="0"/>
                <w:sz w:val="20"/>
              </w:rPr>
              <w:t xml:space="preserve">□　</w:t>
            </w:r>
            <w:r w:rsidR="00150090">
              <w:rPr>
                <w:rFonts w:hint="eastAsia"/>
                <w:spacing w:val="0"/>
                <w:sz w:val="20"/>
              </w:rPr>
              <w:t>ときどき障害がみられる</w:t>
            </w:r>
            <w:r w:rsidR="00D3061F">
              <w:rPr>
                <w:rFonts w:hint="eastAsia"/>
                <w:spacing w:val="0"/>
                <w:sz w:val="20"/>
              </w:rPr>
              <w:t xml:space="preserve">　□　</w:t>
            </w:r>
            <w:r w:rsidR="00150090">
              <w:rPr>
                <w:rFonts w:hint="eastAsia"/>
                <w:spacing w:val="0"/>
                <w:sz w:val="20"/>
              </w:rPr>
              <w:t>頻繁に障害がみられる</w:t>
            </w:r>
            <w:r w:rsidR="00DD7ECA" w:rsidRPr="00C732A6">
              <w:rPr>
                <w:rFonts w:hint="eastAsia"/>
                <w:spacing w:val="0"/>
                <w:sz w:val="20"/>
              </w:rPr>
              <w:t xml:space="preserve">　</w:t>
            </w:r>
            <w:r w:rsidR="00D3061F">
              <w:rPr>
                <w:rFonts w:hint="eastAsia"/>
                <w:spacing w:val="0"/>
                <w:sz w:val="20"/>
              </w:rPr>
              <w:t xml:space="preserve">□　</w:t>
            </w:r>
            <w:r w:rsidR="00150090">
              <w:rPr>
                <w:rFonts w:hint="eastAsia"/>
                <w:spacing w:val="0"/>
                <w:sz w:val="20"/>
              </w:rPr>
              <w:t>いつも障害がみられる</w:t>
            </w:r>
          </w:p>
          <w:p w14:paraId="75AEDBF5" w14:textId="77777777" w:rsidR="00150090" w:rsidRDefault="00150090" w:rsidP="006B08EC">
            <w:pPr>
              <w:pStyle w:val="a3"/>
              <w:spacing w:line="280" w:lineRule="exact"/>
              <w:rPr>
                <w:rFonts w:ascii="ＭＳ 明朝" w:hAnsi="ＭＳ 明朝"/>
                <w:sz w:val="20"/>
                <w:szCs w:val="20"/>
              </w:rPr>
            </w:pPr>
            <w:r>
              <w:rPr>
                <w:rFonts w:ascii="ＭＳ 明朝" w:hAnsi="ＭＳ 明朝" w:hint="eastAsia"/>
                <w:sz w:val="20"/>
                <w:szCs w:val="20"/>
              </w:rPr>
              <w:t xml:space="preserve">　　　・過去の記憶（親族の名前や，自分の生年月日など）について</w:t>
            </w:r>
          </w:p>
          <w:p w14:paraId="4D99B65B" w14:textId="5F75FB7E" w:rsidR="00B00182" w:rsidRPr="00213022" w:rsidRDefault="00150090" w:rsidP="006B08EC">
            <w:pPr>
              <w:pStyle w:val="a3"/>
              <w:spacing w:line="280" w:lineRule="exact"/>
              <w:rPr>
                <w:rFonts w:ascii="ＭＳ 明朝" w:hAnsi="ＭＳ 明朝"/>
                <w:sz w:val="20"/>
                <w:szCs w:val="20"/>
              </w:rPr>
            </w:pPr>
            <w:r>
              <w:rPr>
                <w:rFonts w:ascii="ＭＳ 明朝" w:hAnsi="ＭＳ 明朝" w:hint="eastAsia"/>
                <w:sz w:val="20"/>
                <w:szCs w:val="20"/>
              </w:rPr>
              <w:t xml:space="preserve">　　　　□　障害なし　</w:t>
            </w:r>
            <w:r>
              <w:rPr>
                <w:rFonts w:hint="eastAsia"/>
                <w:spacing w:val="0"/>
                <w:sz w:val="20"/>
              </w:rPr>
              <w:t>□　ときどき障害がみられる　□　頻繁に障害がみられる</w:t>
            </w:r>
            <w:r w:rsidRPr="00C732A6">
              <w:rPr>
                <w:rFonts w:hint="eastAsia"/>
                <w:spacing w:val="0"/>
                <w:sz w:val="20"/>
              </w:rPr>
              <w:t xml:space="preserve">　</w:t>
            </w:r>
            <w:r>
              <w:rPr>
                <w:rFonts w:hint="eastAsia"/>
                <w:spacing w:val="0"/>
                <w:sz w:val="20"/>
              </w:rPr>
              <w:t>□　いつも障害がみられる</w:t>
            </w:r>
          </w:p>
          <w:p w14:paraId="1CF5AE15" w14:textId="64B4E156" w:rsidR="00B00182" w:rsidRDefault="00150090" w:rsidP="00B00182">
            <w:pPr>
              <w:pStyle w:val="a3"/>
              <w:spacing w:line="240" w:lineRule="exact"/>
              <w:ind w:left="570"/>
              <w:rPr>
                <w:spacing w:val="0"/>
                <w:sz w:val="20"/>
              </w:rPr>
            </w:pPr>
            <w:r>
              <w:rPr>
                <w:noProof/>
                <w:spacing w:val="0"/>
                <w:sz w:val="20"/>
              </w:rPr>
              <mc:AlternateContent>
                <mc:Choice Requires="wps">
                  <w:drawing>
                    <wp:anchor distT="0" distB="0" distL="114300" distR="114300" simplePos="0" relativeHeight="251688960" behindDoc="0" locked="0" layoutInCell="1" allowOverlap="1" wp14:anchorId="3C0ADD78" wp14:editId="06389EF0">
                      <wp:simplePos x="0" y="0"/>
                      <wp:positionH relativeFrom="column">
                        <wp:posOffset>335915</wp:posOffset>
                      </wp:positionH>
                      <wp:positionV relativeFrom="paragraph">
                        <wp:posOffset>17780</wp:posOffset>
                      </wp:positionV>
                      <wp:extent cx="5407025" cy="300355"/>
                      <wp:effectExtent l="0" t="0" r="22225" b="23495"/>
                      <wp:wrapNone/>
                      <wp:docPr id="12" name="大かっこ 12"/>
                      <wp:cNvGraphicFramePr/>
                      <a:graphic xmlns:a="http://schemas.openxmlformats.org/drawingml/2006/main">
                        <a:graphicData uri="http://schemas.microsoft.com/office/word/2010/wordprocessingShape">
                          <wps:wsp>
                            <wps:cNvSpPr/>
                            <wps:spPr>
                              <a:xfrm>
                                <a:off x="0" y="0"/>
                                <a:ext cx="5407025" cy="30035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E6CC16" id="大かっこ 12" o:spid="_x0000_s1026" type="#_x0000_t185" style="position:absolute;left:0;text-align:left;margin-left:26.45pt;margin-top:1.4pt;width:425.75pt;height:23.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" strokecolor="black [3213]"/>
                  </w:pict>
                </mc:Fallback>
              </mc:AlternateContent>
            </w:r>
            <w:r w:rsidR="00675E69">
              <w:rPr>
                <w:rFonts w:hint="eastAsia"/>
                <w:spacing w:val="0"/>
                <w:sz w:val="20"/>
              </w:rPr>
              <w:t xml:space="preserve">　</w:t>
            </w:r>
          </w:p>
          <w:p w14:paraId="18241A1F" w14:textId="3736CA5A" w:rsidR="00B00182" w:rsidRDefault="00675E69" w:rsidP="00B00182">
            <w:pPr>
              <w:pStyle w:val="a3"/>
              <w:spacing w:line="360" w:lineRule="exact"/>
              <w:ind w:left="570"/>
              <w:rPr>
                <w:spacing w:val="0"/>
                <w:sz w:val="20"/>
              </w:rPr>
            </w:pPr>
            <w:r>
              <w:rPr>
                <w:rFonts w:hint="eastAsia"/>
                <w:spacing w:val="0"/>
                <w:sz w:val="20"/>
              </w:rPr>
              <w:t xml:space="preserve">　</w:t>
            </w:r>
          </w:p>
          <w:p w14:paraId="72A6F7D6" w14:textId="6B87A389" w:rsidR="00250EBB" w:rsidRDefault="000061D5" w:rsidP="00250EBB">
            <w:pPr>
              <w:pStyle w:val="a3"/>
              <w:numPr>
                <w:ilvl w:val="0"/>
                <w:numId w:val="3"/>
              </w:numPr>
              <w:spacing w:line="360" w:lineRule="exact"/>
              <w:ind w:left="567" w:hanging="357"/>
              <w:rPr>
                <w:spacing w:val="0"/>
                <w:sz w:val="20"/>
              </w:rPr>
            </w:pPr>
            <w:r>
              <w:rPr>
                <w:spacing w:val="0"/>
                <w:sz w:val="20"/>
              </w:rPr>
              <w:t>その他</w:t>
            </w:r>
            <w:r w:rsidR="00B153AA" w:rsidRPr="00006EF4">
              <w:rPr>
                <w:rFonts w:asciiTheme="majorEastAsia" w:eastAsiaTheme="majorEastAsia" w:hAnsiTheme="majorEastAsia"/>
                <w:spacing w:val="0"/>
                <w:sz w:val="20"/>
              </w:rPr>
              <w:t>（</w:t>
            </w:r>
            <w:r w:rsidR="0002556F" w:rsidRPr="00006EF4">
              <w:rPr>
                <w:rFonts w:asciiTheme="majorEastAsia" w:eastAsiaTheme="majorEastAsia" w:hAnsiTheme="majorEastAsia" w:cs="ＭＳ 明朝"/>
                <w:spacing w:val="0"/>
                <w:sz w:val="20"/>
              </w:rPr>
              <w:t>※上記以外にも判断能力に関して判定の根拠となる事項等があれば記載してください。</w:t>
            </w:r>
            <w:r w:rsidR="00B153AA" w:rsidRPr="00006EF4">
              <w:rPr>
                <w:rFonts w:asciiTheme="majorEastAsia" w:eastAsiaTheme="majorEastAsia" w:hAnsiTheme="majorEastAsia"/>
                <w:spacing w:val="0"/>
                <w:sz w:val="20"/>
              </w:rPr>
              <w:t>）</w:t>
            </w:r>
          </w:p>
          <w:p w14:paraId="10F7305C" w14:textId="45164BCB" w:rsidR="00250EBB" w:rsidRDefault="007F5E99" w:rsidP="00250EBB">
            <w:pPr>
              <w:pStyle w:val="a3"/>
              <w:spacing w:line="360" w:lineRule="exact"/>
              <w:rPr>
                <w:spacing w:val="0"/>
                <w:sz w:val="20"/>
              </w:rPr>
            </w:pPr>
            <w:r>
              <w:rPr>
                <w:noProof/>
                <w:spacing w:val="0"/>
                <w:sz w:val="20"/>
              </w:rPr>
              <mc:AlternateContent>
                <mc:Choice Requires="wps">
                  <w:drawing>
                    <wp:anchor distT="0" distB="0" distL="114300" distR="114300" simplePos="0" relativeHeight="251682816" behindDoc="0" locked="0" layoutInCell="1" allowOverlap="1" wp14:anchorId="14B82AA6" wp14:editId="10B10C61">
                      <wp:simplePos x="0" y="0"/>
                      <wp:positionH relativeFrom="column">
                        <wp:posOffset>342265</wp:posOffset>
                      </wp:positionH>
                      <wp:positionV relativeFrom="paragraph">
                        <wp:posOffset>84455</wp:posOffset>
                      </wp:positionV>
                      <wp:extent cx="5407025" cy="552450"/>
                      <wp:effectExtent l="0" t="0" r="22225" b="19050"/>
                      <wp:wrapNone/>
                      <wp:docPr id="14" name="大かっこ 14"/>
                      <wp:cNvGraphicFramePr/>
                      <a:graphic xmlns:a="http://schemas.openxmlformats.org/drawingml/2006/main">
                        <a:graphicData uri="http://schemas.microsoft.com/office/word/2010/wordprocessingShape">
                          <wps:wsp>
                            <wps:cNvSpPr/>
                            <wps:spPr>
                              <a:xfrm>
                                <a:off x="0" y="0"/>
                                <a:ext cx="5407025" cy="5524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5A45E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4" o:spid="_x0000_s1026" type="#_x0000_t185" style="position:absolute;left:0;text-align:left;margin-left:26.95pt;margin-top:6.65pt;width:425.75pt;height:4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" strokecolor="black [3213]"/>
                  </w:pict>
                </mc:Fallback>
              </mc:AlternateContent>
            </w:r>
            <w:r w:rsidR="00675E69">
              <w:rPr>
                <w:rFonts w:hint="eastAsia"/>
                <w:spacing w:val="0"/>
                <w:sz w:val="20"/>
              </w:rPr>
              <w:t xml:space="preserve">　　　　</w:t>
            </w:r>
          </w:p>
          <w:p w14:paraId="189E10FD" w14:textId="152B1AA9" w:rsidR="000061D5" w:rsidRDefault="00675E69" w:rsidP="00250EBB">
            <w:pPr>
              <w:pStyle w:val="a3"/>
              <w:spacing w:line="360" w:lineRule="exact"/>
              <w:rPr>
                <w:spacing w:val="0"/>
                <w:sz w:val="20"/>
              </w:rPr>
            </w:pPr>
            <w:r>
              <w:rPr>
                <w:rFonts w:hint="eastAsia"/>
                <w:spacing w:val="0"/>
                <w:sz w:val="20"/>
              </w:rPr>
              <w:t xml:space="preserve">　　　　</w:t>
            </w:r>
          </w:p>
          <w:p w14:paraId="511CE8DF" w14:textId="4D861C29" w:rsidR="0025378B" w:rsidRDefault="00675E69" w:rsidP="00250EBB">
            <w:pPr>
              <w:pStyle w:val="a3"/>
              <w:spacing w:line="360" w:lineRule="exact"/>
              <w:rPr>
                <w:spacing w:val="0"/>
                <w:sz w:val="20"/>
              </w:rPr>
            </w:pPr>
            <w:r>
              <w:rPr>
                <w:rFonts w:hint="eastAsia"/>
                <w:spacing w:val="0"/>
                <w:sz w:val="20"/>
              </w:rPr>
              <w:t xml:space="preserve">　　　　</w:t>
            </w:r>
          </w:p>
          <w:p w14:paraId="526065C2" w14:textId="77777777" w:rsidR="00685C50" w:rsidRDefault="00685C50" w:rsidP="00685C50">
            <w:pPr>
              <w:pStyle w:val="a3"/>
              <w:spacing w:line="320" w:lineRule="exact"/>
              <w:ind w:firstLineChars="100" w:firstLine="190"/>
              <w:rPr>
                <w:spacing w:val="0"/>
                <w:sz w:val="20"/>
                <w:szCs w:val="20"/>
              </w:rPr>
            </w:pPr>
            <w:r>
              <w:rPr>
                <w:spacing w:val="0"/>
              </w:rPr>
              <w:t>参考となる事項</w:t>
            </w:r>
            <w:r w:rsidRPr="0024732F">
              <w:rPr>
                <w:rFonts w:hint="eastAsia"/>
                <w:spacing w:val="0"/>
              </w:rPr>
              <w:t>（</w:t>
            </w:r>
            <w:r w:rsidRPr="00A90C8E">
              <w:rPr>
                <w:rFonts w:hint="eastAsia"/>
                <w:spacing w:val="0"/>
              </w:rPr>
              <w:t>本人の心身の状態，日常的・社会的な生活状況等</w:t>
            </w:r>
            <w:r w:rsidRPr="0024732F">
              <w:rPr>
                <w:rFonts w:hint="eastAsia"/>
                <w:spacing w:val="0"/>
              </w:rPr>
              <w:t>）</w:t>
            </w:r>
          </w:p>
          <w:p w14:paraId="572CB7C4" w14:textId="4004D1E1" w:rsidR="00685C50" w:rsidRDefault="00150090" w:rsidP="00685C50">
            <w:pPr>
              <w:pStyle w:val="a3"/>
              <w:spacing w:line="320" w:lineRule="exact"/>
              <w:rPr>
                <w:spacing w:val="0"/>
                <w:sz w:val="20"/>
                <w:szCs w:val="20"/>
              </w:rPr>
            </w:pPr>
            <w:r>
              <w:rPr>
                <w:noProof/>
                <w:spacing w:val="0"/>
                <w:sz w:val="20"/>
              </w:rPr>
              <mc:AlternateContent>
                <mc:Choice Requires="wps">
                  <w:drawing>
                    <wp:anchor distT="0" distB="0" distL="114300" distR="114300" simplePos="0" relativeHeight="251692032" behindDoc="0" locked="0" layoutInCell="1" allowOverlap="1" wp14:anchorId="37F0E946" wp14:editId="74EE0125">
                      <wp:simplePos x="0" y="0"/>
                      <wp:positionH relativeFrom="column">
                        <wp:posOffset>333375</wp:posOffset>
                      </wp:positionH>
                      <wp:positionV relativeFrom="paragraph">
                        <wp:posOffset>45720</wp:posOffset>
                      </wp:positionV>
                      <wp:extent cx="5407025" cy="300355"/>
                      <wp:effectExtent l="0" t="0" r="22225" b="23495"/>
                      <wp:wrapNone/>
                      <wp:docPr id="6" name="大かっこ 6"/>
                      <wp:cNvGraphicFramePr/>
                      <a:graphic xmlns:a="http://schemas.openxmlformats.org/drawingml/2006/main">
                        <a:graphicData uri="http://schemas.microsoft.com/office/word/2010/wordprocessingShape">
                          <wps:wsp>
                            <wps:cNvSpPr/>
                            <wps:spPr>
                              <a:xfrm>
                                <a:off x="0" y="0"/>
                                <a:ext cx="5407025" cy="300355"/>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040D47" id="大かっこ 6" o:spid="_x0000_s1026" type="#_x0000_t185" style="position:absolute;left:0;text-align:left;margin-left:26.25pt;margin-top:3.6pt;width:425.75pt;height:23.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" strokecolor="windowText"/>
                  </w:pict>
                </mc:Fallback>
              </mc:AlternateContent>
            </w:r>
            <w:r w:rsidR="00685C50">
              <w:rPr>
                <w:rFonts w:hint="eastAsia"/>
                <w:spacing w:val="0"/>
                <w:sz w:val="20"/>
                <w:szCs w:val="20"/>
              </w:rPr>
              <w:t xml:space="preserve">　</w:t>
            </w:r>
          </w:p>
          <w:p w14:paraId="6992B072" w14:textId="60F55D30" w:rsidR="00685C50" w:rsidRDefault="00685C50" w:rsidP="00685C50">
            <w:pPr>
              <w:pStyle w:val="a3"/>
              <w:spacing w:line="320" w:lineRule="exact"/>
              <w:rPr>
                <w:spacing w:val="0"/>
                <w:sz w:val="20"/>
                <w:szCs w:val="20"/>
              </w:rPr>
            </w:pPr>
            <w:r>
              <w:rPr>
                <w:rFonts w:hint="eastAsia"/>
                <w:spacing w:val="0"/>
                <w:sz w:val="20"/>
                <w:szCs w:val="20"/>
              </w:rPr>
              <w:t xml:space="preserve">　</w:t>
            </w:r>
          </w:p>
          <w:p w14:paraId="3B87E1E0" w14:textId="77777777" w:rsidR="00685C50" w:rsidRDefault="00685C50" w:rsidP="00685C50">
            <w:pPr>
              <w:pStyle w:val="a3"/>
              <w:spacing w:line="320" w:lineRule="exact"/>
              <w:ind w:firstLineChars="100" w:firstLine="180"/>
              <w:rPr>
                <w:spacing w:val="0"/>
                <w:sz w:val="20"/>
                <w:szCs w:val="20"/>
              </w:rPr>
            </w:pPr>
            <w:r w:rsidRPr="000351A5">
              <w:rPr>
                <w:rFonts w:ascii="ＭＳ ゴシック" w:hAnsi="ＭＳ ゴシック"/>
                <w:spacing w:val="0"/>
                <w:sz w:val="20"/>
                <w:szCs w:val="20"/>
              </w:rPr>
              <w:t>※</w:t>
            </w:r>
            <w:r>
              <w:rPr>
                <w:rFonts w:ascii="ＭＳ ゴシック" w:hAnsi="ＭＳ ゴシック"/>
                <w:spacing w:val="0"/>
                <w:sz w:val="20"/>
                <w:szCs w:val="20"/>
              </w:rPr>
              <w:t xml:space="preserve">　</w:t>
            </w:r>
            <w:r w:rsidRPr="000351A5">
              <w:rPr>
                <w:rFonts w:ascii="ＭＳ ゴシック" w:hAnsi="ＭＳ ゴシック" w:hint="eastAsia"/>
                <w:spacing w:val="0"/>
                <w:sz w:val="20"/>
                <w:szCs w:val="20"/>
              </w:rPr>
              <w:t>「本人情報シート」の提供を</w:t>
            </w:r>
            <w:r>
              <w:rPr>
                <w:rFonts w:ascii="ＭＳ ゴシック" w:hAnsi="ＭＳ ゴシック" w:hint="eastAsia"/>
                <w:spacing w:val="0"/>
                <w:sz w:val="20"/>
                <w:szCs w:val="20"/>
              </w:rPr>
              <w:t xml:space="preserve">　□　受けた　　□　受けなかった</w:t>
            </w:r>
          </w:p>
          <w:p w14:paraId="7E17EB12" w14:textId="16EA5640" w:rsidR="00685C50" w:rsidRDefault="00685C50" w:rsidP="00685C50">
            <w:pPr>
              <w:pStyle w:val="a3"/>
              <w:rPr>
                <w:spacing w:val="0"/>
              </w:rPr>
            </w:pPr>
            <w:r>
              <w:rPr>
                <w:rFonts w:ascii="ＭＳ ゴシック" w:hAnsi="ＭＳ ゴシック" w:hint="eastAsia"/>
                <w:sz w:val="20"/>
                <w:szCs w:val="20"/>
              </w:rPr>
              <w:t xml:space="preserve">　</w:t>
            </w:r>
            <w:r>
              <w:rPr>
                <w:rFonts w:ascii="ＭＳ ゴシック" w:hAnsi="ＭＳ ゴシック" w:hint="eastAsia"/>
                <w:spacing w:val="0"/>
                <w:sz w:val="20"/>
                <w:szCs w:val="20"/>
              </w:rPr>
              <w:t>（受けた</w:t>
            </w:r>
            <w:r w:rsidRPr="000351A5">
              <w:rPr>
                <w:rFonts w:ascii="ＭＳ ゴシック" w:hAnsi="ＭＳ ゴシック" w:hint="eastAsia"/>
                <w:spacing w:val="0"/>
                <w:sz w:val="20"/>
                <w:szCs w:val="20"/>
              </w:rPr>
              <w:t>場合には，その考慮の有無，考慮した事項等についても記載してください。</w:t>
            </w:r>
            <w:r>
              <w:rPr>
                <w:rFonts w:ascii="ＭＳ ゴシック" w:hAnsi="ＭＳ ゴシック" w:hint="eastAsia"/>
                <w:spacing w:val="0"/>
                <w:sz w:val="20"/>
                <w:szCs w:val="20"/>
              </w:rPr>
              <w:t>）</w:t>
            </w:r>
          </w:p>
          <w:p w14:paraId="76A210EA" w14:textId="36FB9278" w:rsidR="00685C50" w:rsidRDefault="00150090" w:rsidP="00685C50">
            <w:pPr>
              <w:pStyle w:val="a3"/>
              <w:rPr>
                <w:spacing w:val="0"/>
              </w:rPr>
            </w:pPr>
            <w:r>
              <w:rPr>
                <w:noProof/>
                <w:spacing w:val="0"/>
                <w:sz w:val="20"/>
              </w:rPr>
              <mc:AlternateContent>
                <mc:Choice Requires="wps">
                  <w:drawing>
                    <wp:anchor distT="0" distB="0" distL="114300" distR="114300" simplePos="0" relativeHeight="251694080" behindDoc="0" locked="0" layoutInCell="1" allowOverlap="1" wp14:anchorId="30C06ACC" wp14:editId="308C334E">
                      <wp:simplePos x="0" y="0"/>
                      <wp:positionH relativeFrom="column">
                        <wp:posOffset>337820</wp:posOffset>
                      </wp:positionH>
                      <wp:positionV relativeFrom="paragraph">
                        <wp:posOffset>24765</wp:posOffset>
                      </wp:positionV>
                      <wp:extent cx="5407025" cy="400050"/>
                      <wp:effectExtent l="0" t="0" r="22225" b="19050"/>
                      <wp:wrapNone/>
                      <wp:docPr id="7" name="大かっこ 7"/>
                      <wp:cNvGraphicFramePr/>
                      <a:graphic xmlns:a="http://schemas.openxmlformats.org/drawingml/2006/main">
                        <a:graphicData uri="http://schemas.microsoft.com/office/word/2010/wordprocessingShape">
                          <wps:wsp>
                            <wps:cNvSpPr/>
                            <wps:spPr>
                              <a:xfrm>
                                <a:off x="0" y="0"/>
                                <a:ext cx="5407025" cy="400050"/>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E1F25D" id="大かっこ 7" o:spid="_x0000_s1026" type="#_x0000_t185" style="position:absolute;left:0;text-align:left;margin-left:26.6pt;margin-top:1.95pt;width:425.75pt;height:3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" strokecolor="windowText"/>
                  </w:pict>
                </mc:Fallback>
              </mc:AlternateContent>
            </w:r>
          </w:p>
          <w:p w14:paraId="426FD91E" w14:textId="5010BD77" w:rsidR="00685C50" w:rsidRDefault="00685C50" w:rsidP="00685C50">
            <w:pPr>
              <w:pStyle w:val="a3"/>
              <w:rPr>
                <w:spacing w:val="0"/>
              </w:rPr>
            </w:pPr>
          </w:p>
          <w:p w14:paraId="1B9C20D9" w14:textId="4FA2D755" w:rsidR="00685C50" w:rsidRPr="00685C50" w:rsidRDefault="00685C50" w:rsidP="00685C50">
            <w:pPr>
              <w:pStyle w:val="a3"/>
              <w:rPr>
                <w:spacing w:val="0"/>
              </w:rPr>
            </w:pPr>
          </w:p>
        </w:tc>
      </w:tr>
    </w:tbl>
    <w:p w14:paraId="3B7A77CF" w14:textId="02E57E0C" w:rsidR="00000CC0" w:rsidRDefault="006731D4" w:rsidP="005B505C">
      <w:pPr>
        <w:pStyle w:val="a3"/>
        <w:spacing w:beforeLines="50" w:before="143" w:line="380" w:lineRule="exact"/>
        <w:ind w:left="108"/>
        <w:rPr>
          <w:spacing w:val="0"/>
        </w:rPr>
      </w:pPr>
      <w:r>
        <w:rPr>
          <w:rFonts w:ascii="ＭＳ ゴシック" w:hAnsi="ＭＳ ゴシック" w:hint="eastAsia"/>
          <w:noProof/>
        </w:rPr>
        <mc:AlternateContent>
          <mc:Choice Requires="wps">
            <w:drawing>
              <wp:anchor distT="0" distB="0" distL="114300" distR="114300" simplePos="0" relativeHeight="251674624" behindDoc="0" locked="0" layoutInCell="1" allowOverlap="1" wp14:anchorId="5507306A" wp14:editId="5C5F4A5F">
                <wp:simplePos x="0" y="0"/>
                <wp:positionH relativeFrom="margin">
                  <wp:posOffset>5099050</wp:posOffset>
                </wp:positionH>
                <wp:positionV relativeFrom="paragraph">
                  <wp:posOffset>-7054215</wp:posOffset>
                </wp:positionV>
                <wp:extent cx="828675" cy="257175"/>
                <wp:effectExtent l="0" t="0" r="28575" b="28575"/>
                <wp:wrapNone/>
                <wp:docPr id="10" name="テキスト ボックス 10"/>
                <wp:cNvGraphicFramePr/>
                <a:graphic xmlns:a="http://schemas.openxmlformats.org/drawingml/2006/main">
                  <a:graphicData uri="http://schemas.microsoft.com/office/word/2010/wordprocessingShape">
                    <wps:wsp>
                      <wps:cNvSpPr txBox="1"/>
                      <wps:spPr>
                        <a:xfrm>
                          <a:off x="0" y="0"/>
                          <a:ext cx="828675" cy="257175"/>
                        </a:xfrm>
                        <a:prstGeom prst="rect">
                          <a:avLst/>
                        </a:prstGeom>
                        <a:solidFill>
                          <a:schemeClr val="lt1"/>
                        </a:solidFill>
                        <a:ln w="6350">
                          <a:solidFill>
                            <a:schemeClr val="tx1">
                              <a:lumMod val="50000"/>
                              <a:lumOff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7DB73384" w14:textId="6CE5E0FC" w:rsidR="00B166CC" w:rsidRPr="00B166CC" w:rsidRDefault="00B166CC" w:rsidP="00D06EE2">
                            <w:pPr>
                              <w:jc w:val="center"/>
                              <w:rPr>
                                <w:rFonts w:asciiTheme="majorEastAsia" w:eastAsiaTheme="majorEastAsia" w:hAnsiTheme="majorEastAsia"/>
                                <w:sz w:val="20"/>
                                <w:szCs w:val="20"/>
                              </w:rPr>
                            </w:pPr>
                            <w:r w:rsidRPr="00B166CC">
                              <w:rPr>
                                <w:rFonts w:asciiTheme="majorEastAsia" w:eastAsiaTheme="majorEastAsia" w:hAnsiTheme="majorEastAsia" w:hint="eastAsia"/>
                                <w:sz w:val="20"/>
                                <w:szCs w:val="20"/>
                              </w:rPr>
                              <w:t>（</w:t>
                            </w:r>
                            <w:r w:rsidR="00D06EE2">
                              <w:rPr>
                                <w:rFonts w:asciiTheme="majorEastAsia" w:eastAsiaTheme="majorEastAsia" w:hAnsiTheme="majorEastAsia" w:hint="eastAsia"/>
                                <w:sz w:val="20"/>
                                <w:szCs w:val="20"/>
                              </w:rPr>
                              <w:t>裏</w:t>
                            </w:r>
                            <w:r w:rsidR="00D06EE2">
                              <w:rPr>
                                <w:rFonts w:asciiTheme="majorEastAsia" w:eastAsiaTheme="majorEastAsia" w:hAnsiTheme="majorEastAsia"/>
                                <w:sz w:val="20"/>
                                <w:szCs w:val="20"/>
                              </w:rPr>
                              <w:t xml:space="preserve">　</w:t>
                            </w:r>
                            <w:r w:rsidRPr="00B166CC">
                              <w:rPr>
                                <w:rFonts w:asciiTheme="majorEastAsia" w:eastAsiaTheme="majorEastAsia" w:hAnsiTheme="majorEastAsia" w:hint="eastAsia"/>
                                <w:sz w:val="20"/>
                                <w:szCs w:val="20"/>
                              </w:rPr>
                              <w:t>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07306A" id="_x0000_t202" coordsize="21600,21600" o:spt="202" path="m,l,21600r21600,l21600,xe">
                <v:stroke joinstyle="miter"/>
                <v:path gradientshapeok="t" o:connecttype="rect"/>
              </v:shapetype>
              <v:shape id="テキスト ボックス 10" o:spid="_x0000_s1028" type="#_x0000_t202" style="position:absolute;left:0;text-align:left;margin-left:401.5pt;margin-top:-555.45pt;width:65.25pt;height:20.2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" fillcolor="white [3201]" strokecolor="gray [1629]" strokeweight=".5pt">
                <v:textbox>
                  <w:txbxContent>
                    <w:p w14:paraId="7DB73384" w14:textId="6CE5E0FC" w:rsidR="00B166CC" w:rsidRPr="00B166CC" w:rsidRDefault="00B166CC" w:rsidP="00D06EE2">
                      <w:pPr>
                        <w:jc w:val="center"/>
                        <w:rPr>
                          <w:rFonts w:asciiTheme="majorEastAsia" w:eastAsiaTheme="majorEastAsia" w:hAnsiTheme="majorEastAsia"/>
                          <w:sz w:val="20"/>
                          <w:szCs w:val="20"/>
                        </w:rPr>
                      </w:pPr>
                      <w:r w:rsidRPr="00B166CC">
                        <w:rPr>
                          <w:rFonts w:asciiTheme="majorEastAsia" w:eastAsiaTheme="majorEastAsia" w:hAnsiTheme="majorEastAsia" w:hint="eastAsia"/>
                          <w:sz w:val="20"/>
                          <w:szCs w:val="20"/>
                        </w:rPr>
                        <w:t>（</w:t>
                      </w:r>
                      <w:r w:rsidR="00D06EE2">
                        <w:rPr>
                          <w:rFonts w:asciiTheme="majorEastAsia" w:eastAsiaTheme="majorEastAsia" w:hAnsiTheme="majorEastAsia" w:hint="eastAsia"/>
                          <w:sz w:val="20"/>
                          <w:szCs w:val="20"/>
                        </w:rPr>
                        <w:t>裏</w:t>
                      </w:r>
                      <w:r w:rsidR="00D06EE2">
                        <w:rPr>
                          <w:rFonts w:asciiTheme="majorEastAsia" w:eastAsiaTheme="majorEastAsia" w:hAnsiTheme="majorEastAsia"/>
                          <w:sz w:val="20"/>
                          <w:szCs w:val="20"/>
                        </w:rPr>
                        <w:t xml:space="preserve">　</w:t>
                      </w:r>
                      <w:r w:rsidRPr="00B166CC">
                        <w:rPr>
                          <w:rFonts w:asciiTheme="majorEastAsia" w:eastAsiaTheme="majorEastAsia" w:hAnsiTheme="majorEastAsia" w:hint="eastAsia"/>
                          <w:sz w:val="20"/>
                          <w:szCs w:val="20"/>
                        </w:rPr>
                        <w:t>面）</w:t>
                      </w:r>
                    </w:p>
                  </w:txbxContent>
                </v:textbox>
                <w10:wrap anchorx="margin"/>
              </v:shape>
            </w:pict>
          </mc:Fallback>
        </mc:AlternateContent>
      </w:r>
      <w:r w:rsidR="00000CC0">
        <w:rPr>
          <w:rFonts w:ascii="ＭＳ ゴシック" w:hAnsi="ＭＳ ゴシック" w:hint="eastAsia"/>
        </w:rPr>
        <w:t xml:space="preserve">以上のとおり診断します。　　　　　　　　　　　　　　　　　</w:t>
      </w:r>
      <w:r w:rsidR="00F03D7D">
        <w:rPr>
          <w:rFonts w:ascii="ＭＳ ゴシック" w:hAnsi="ＭＳ ゴシック" w:hint="eastAsia"/>
        </w:rPr>
        <w:t xml:space="preserve">　　</w:t>
      </w:r>
      <w:r w:rsidR="00000CC0">
        <w:rPr>
          <w:rFonts w:ascii="ＭＳ ゴシック" w:hAnsi="ＭＳ ゴシック" w:hint="eastAsia"/>
        </w:rPr>
        <w:t xml:space="preserve">　　　年　　　月　　　日</w:t>
      </w:r>
    </w:p>
    <w:p w14:paraId="0480F56C" w14:textId="7FA95008" w:rsidR="001830D0" w:rsidRPr="008C201A" w:rsidRDefault="00000CC0" w:rsidP="008C201A">
      <w:pPr>
        <w:pStyle w:val="a3"/>
        <w:spacing w:line="560" w:lineRule="exact"/>
        <w:ind w:left="108"/>
        <w:rPr>
          <w:spacing w:val="0"/>
        </w:rPr>
      </w:pPr>
      <w:r>
        <w:rPr>
          <w:rFonts w:ascii="ＭＳ ゴシック" w:hAnsi="ＭＳ ゴシック" w:hint="eastAsia"/>
        </w:rPr>
        <w:t xml:space="preserve">　病院又は診療所の名称・所在地</w:t>
      </w:r>
    </w:p>
    <w:p w14:paraId="64B5D0CF" w14:textId="423F6823" w:rsidR="00000CC0" w:rsidRDefault="00000CC0" w:rsidP="001830D0">
      <w:pPr>
        <w:pStyle w:val="a3"/>
        <w:spacing w:line="560" w:lineRule="exact"/>
        <w:ind w:left="108" w:firstLineChars="100" w:firstLine="188"/>
        <w:rPr>
          <w:spacing w:val="0"/>
        </w:rPr>
      </w:pPr>
      <w:r>
        <w:rPr>
          <w:rFonts w:ascii="ＭＳ ゴシック" w:hAnsi="ＭＳ ゴシック" w:hint="eastAsia"/>
        </w:rPr>
        <w:t>担当診療科名</w:t>
      </w:r>
    </w:p>
    <w:p w14:paraId="5CF41BF0" w14:textId="10A8F4DC" w:rsidR="00250E5B" w:rsidRDefault="00000CC0" w:rsidP="006B08EC">
      <w:pPr>
        <w:pStyle w:val="a3"/>
        <w:spacing w:line="560" w:lineRule="exact"/>
        <w:ind w:left="105"/>
        <w:rPr>
          <w:rFonts w:asciiTheme="majorEastAsia" w:eastAsiaTheme="majorEastAsia" w:hAnsiTheme="majorEastAsia"/>
          <w:b/>
          <w:sz w:val="22"/>
          <w:szCs w:val="22"/>
        </w:rPr>
      </w:pPr>
      <w:r>
        <w:rPr>
          <w:rFonts w:ascii="ＭＳ ゴシック" w:hAnsi="ＭＳ ゴシック" w:hint="eastAsia"/>
        </w:rPr>
        <w:t xml:space="preserve">　担当医師氏名</w:t>
      </w:r>
      <w:r>
        <w:rPr>
          <w:rFonts w:ascii="ＭＳ ゴシック" w:hAnsi="ＭＳ ゴシック" w:hint="eastAsia"/>
          <w:spacing w:val="0"/>
        </w:rPr>
        <w:t xml:space="preserve">                          </w:t>
      </w:r>
      <w:r w:rsidR="004C5988">
        <w:rPr>
          <w:rFonts w:ascii="ＭＳ ゴシック" w:hAnsi="ＭＳ ゴシック" w:hint="eastAsia"/>
          <w:spacing w:val="0"/>
        </w:rPr>
        <w:t xml:space="preserve">                           　　　</w:t>
      </w:r>
      <w:r>
        <w:rPr>
          <w:rFonts w:ascii="ＭＳ ゴシック" w:hAnsi="ＭＳ ゴシック" w:hint="eastAsia"/>
        </w:rPr>
        <w:t>印</w:t>
      </w:r>
    </w:p>
    <w:p w14:paraId="7509BB2D" w14:textId="31A08FE6" w:rsidR="00A8728C" w:rsidRPr="00B825DC" w:rsidRDefault="007F5E99" w:rsidP="00963A15">
      <w:pPr>
        <w:pStyle w:val="a3"/>
        <w:tabs>
          <w:tab w:val="left" w:pos="3610"/>
        </w:tabs>
        <w:spacing w:line="200" w:lineRule="exact"/>
        <w:rPr>
          <w:rFonts w:asciiTheme="majorEastAsia" w:eastAsiaTheme="majorEastAsia" w:hAnsiTheme="majorEastAsia"/>
          <w:b/>
          <w:spacing w:val="0"/>
          <w:sz w:val="20"/>
          <w:szCs w:val="20"/>
        </w:rPr>
      </w:pPr>
      <w:r>
        <w:rPr>
          <w:rFonts w:ascii="ＭＳ ゴシック" w:hAnsi="ＭＳ ゴシック" w:hint="eastAsia"/>
          <w:noProof/>
        </w:rPr>
        <mc:AlternateContent>
          <mc:Choice Requires="wps">
            <w:drawing>
              <wp:anchor distT="0" distB="0" distL="114300" distR="114300" simplePos="0" relativeHeight="251689984" behindDoc="1" locked="0" layoutInCell="1" allowOverlap="1" wp14:anchorId="07A01372" wp14:editId="3B4F8EA1">
                <wp:simplePos x="0" y="0"/>
                <wp:positionH relativeFrom="column">
                  <wp:posOffset>4863465</wp:posOffset>
                </wp:positionH>
                <wp:positionV relativeFrom="paragraph">
                  <wp:posOffset>1222375</wp:posOffset>
                </wp:positionV>
                <wp:extent cx="914400" cy="266700"/>
                <wp:effectExtent l="0" t="0" r="6985" b="0"/>
                <wp:wrapNone/>
                <wp:docPr id="3" name="テキスト ボックス 3"/>
                <wp:cNvGraphicFramePr/>
                <a:graphic xmlns:a="http://schemas.openxmlformats.org/drawingml/2006/main">
                  <a:graphicData uri="http://schemas.microsoft.com/office/word/2010/wordprocessingShape">
                    <wps:wsp>
                      <wps:cNvSpPr txBox="1"/>
                      <wps:spPr>
                        <a:xfrm>
                          <a:off x="0" y="0"/>
                          <a:ext cx="91440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25F638F" w14:textId="1D48A018" w:rsidR="009D5FC2" w:rsidRPr="00996C2C" w:rsidRDefault="009D5FC2">
                            <w:pPr>
                              <w:rPr>
                                <w:rFonts w:asciiTheme="majorEastAsia" w:eastAsiaTheme="majorEastAsia" w:hAnsiTheme="majorEastAsia"/>
                                <w:sz w:val="16"/>
                                <w:szCs w:val="16"/>
                              </w:rPr>
                            </w:pPr>
                            <w:r w:rsidRPr="00996C2C">
                              <w:rPr>
                                <w:rFonts w:asciiTheme="majorEastAsia" w:eastAsiaTheme="majorEastAsia" w:hAnsiTheme="majorEastAsia" w:hint="eastAsia"/>
                                <w:sz w:val="16"/>
                                <w:szCs w:val="16"/>
                              </w:rPr>
                              <w:t>（</w:t>
                            </w:r>
                            <w:r w:rsidRPr="00996C2C">
                              <w:rPr>
                                <w:rFonts w:asciiTheme="majorEastAsia" w:eastAsiaTheme="majorEastAsia" w:hAnsiTheme="majorEastAsia"/>
                                <w:sz w:val="16"/>
                                <w:szCs w:val="16"/>
                              </w:rPr>
                              <w:t>令和</w:t>
                            </w:r>
                            <w:r w:rsidR="00150090">
                              <w:rPr>
                                <w:rFonts w:asciiTheme="majorEastAsia" w:eastAsiaTheme="majorEastAsia" w:hAnsiTheme="majorEastAsia" w:hint="eastAsia"/>
                                <w:sz w:val="16"/>
                                <w:szCs w:val="16"/>
                              </w:rPr>
                              <w:t>３</w:t>
                            </w:r>
                            <w:r w:rsidRPr="00996C2C">
                              <w:rPr>
                                <w:rFonts w:asciiTheme="majorEastAsia" w:eastAsiaTheme="majorEastAsia" w:hAnsiTheme="majorEastAsia"/>
                                <w:sz w:val="16"/>
                                <w:szCs w:val="16"/>
                              </w:rPr>
                              <w:t>年</w:t>
                            </w:r>
                            <w:r w:rsidR="00150090">
                              <w:rPr>
                                <w:rFonts w:asciiTheme="majorEastAsia" w:eastAsiaTheme="majorEastAsia" w:hAnsiTheme="majorEastAsia" w:hint="eastAsia"/>
                                <w:sz w:val="16"/>
                                <w:szCs w:val="16"/>
                              </w:rPr>
                              <w:t>１０</w:t>
                            </w:r>
                            <w:r w:rsidRPr="00996C2C">
                              <w:rPr>
                                <w:rFonts w:asciiTheme="majorEastAsia" w:eastAsiaTheme="majorEastAsia" w:hAnsiTheme="majorEastAsia"/>
                                <w:sz w:val="16"/>
                                <w:szCs w:val="16"/>
                              </w:rPr>
                              <w:t>月版）</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7A01372" id="_x0000_t202" coordsize="21600,21600" o:spt="202" path="m,l,21600r21600,l21600,xe">
                <v:stroke joinstyle="miter"/>
                <v:path gradientshapeok="t" o:connecttype="rect"/>
              </v:shapetype>
              <v:shape id="テキスト ボックス 3" o:spid="_x0000_s1029" type="#_x0000_t202" style="position:absolute;left:0;text-align:left;margin-left:382.95pt;margin-top:96.25pt;width:1in;height:21pt;z-index:-25162649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" fillcolor="white [3201]" stroked="f" strokeweight=".5pt">
                <v:textbox>
                  <w:txbxContent>
                    <w:p w14:paraId="025F638F" w14:textId="1D48A018" w:rsidR="009D5FC2" w:rsidRPr="00996C2C" w:rsidRDefault="009D5FC2">
                      <w:pPr>
                        <w:rPr>
                          <w:rFonts w:asciiTheme="majorEastAsia" w:eastAsiaTheme="majorEastAsia" w:hAnsiTheme="majorEastAsia"/>
                          <w:sz w:val="16"/>
                          <w:szCs w:val="16"/>
                        </w:rPr>
                      </w:pPr>
                      <w:r w:rsidRPr="00996C2C">
                        <w:rPr>
                          <w:rFonts w:asciiTheme="majorEastAsia" w:eastAsiaTheme="majorEastAsia" w:hAnsiTheme="majorEastAsia" w:hint="eastAsia"/>
                          <w:sz w:val="16"/>
                          <w:szCs w:val="16"/>
                        </w:rPr>
                        <w:t>（</w:t>
                      </w:r>
                      <w:r w:rsidRPr="00996C2C">
                        <w:rPr>
                          <w:rFonts w:asciiTheme="majorEastAsia" w:eastAsiaTheme="majorEastAsia" w:hAnsiTheme="majorEastAsia"/>
                          <w:sz w:val="16"/>
                          <w:szCs w:val="16"/>
                        </w:rPr>
                        <w:t>令和</w:t>
                      </w:r>
                      <w:r w:rsidR="00150090">
                        <w:rPr>
                          <w:rFonts w:asciiTheme="majorEastAsia" w:eastAsiaTheme="majorEastAsia" w:hAnsiTheme="majorEastAsia" w:hint="eastAsia"/>
                          <w:sz w:val="16"/>
                          <w:szCs w:val="16"/>
                        </w:rPr>
                        <w:t>３</w:t>
                      </w:r>
                      <w:r w:rsidRPr="00996C2C">
                        <w:rPr>
                          <w:rFonts w:asciiTheme="majorEastAsia" w:eastAsiaTheme="majorEastAsia" w:hAnsiTheme="majorEastAsia"/>
                          <w:sz w:val="16"/>
                          <w:szCs w:val="16"/>
                        </w:rPr>
                        <w:t>年</w:t>
                      </w:r>
                      <w:r w:rsidR="00150090">
                        <w:rPr>
                          <w:rFonts w:asciiTheme="majorEastAsia" w:eastAsiaTheme="majorEastAsia" w:hAnsiTheme="majorEastAsia" w:hint="eastAsia"/>
                          <w:sz w:val="16"/>
                          <w:szCs w:val="16"/>
                        </w:rPr>
                        <w:t>１０</w:t>
                      </w:r>
                      <w:r w:rsidRPr="00996C2C">
                        <w:rPr>
                          <w:rFonts w:asciiTheme="majorEastAsia" w:eastAsiaTheme="majorEastAsia" w:hAnsiTheme="majorEastAsia"/>
                          <w:sz w:val="16"/>
                          <w:szCs w:val="16"/>
                        </w:rPr>
                        <w:t>月版）</w:t>
                      </w:r>
                    </w:p>
                  </w:txbxContent>
                </v:textbox>
              </v:shape>
            </w:pict>
          </mc:Fallback>
        </mc:AlternateContent>
      </w:r>
      <w:r w:rsidRPr="00B825DC">
        <w:rPr>
          <w:rFonts w:asciiTheme="majorEastAsia" w:eastAsiaTheme="majorEastAsia" w:hAnsiTheme="majorEastAsia" w:hint="eastAsia"/>
          <w:b/>
          <w:noProof/>
          <w:spacing w:val="11"/>
          <w:sz w:val="20"/>
          <w:szCs w:val="20"/>
        </w:rPr>
        <mc:AlternateContent>
          <mc:Choice Requires="wps">
            <w:drawing>
              <wp:anchor distT="0" distB="0" distL="114300" distR="114300" simplePos="0" relativeHeight="251659264" behindDoc="0" locked="0" layoutInCell="1" allowOverlap="1" wp14:anchorId="68F9B1B3" wp14:editId="77BD3122">
                <wp:simplePos x="0" y="0"/>
                <wp:positionH relativeFrom="margin">
                  <wp:posOffset>90170</wp:posOffset>
                </wp:positionH>
                <wp:positionV relativeFrom="paragraph">
                  <wp:posOffset>187326</wp:posOffset>
                </wp:positionV>
                <wp:extent cx="5867400" cy="10858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5867400" cy="1085850"/>
                        </a:xfrm>
                        <a:prstGeom prst="rect">
                          <a:avLst/>
                        </a:prstGeom>
                        <a:solidFill>
                          <a:schemeClr val="lt1"/>
                        </a:solidFill>
                        <a:ln w="12700">
                          <a:solidFill>
                            <a:prstClr val="black"/>
                          </a:solidFill>
                          <a:prstDash val="sysDot"/>
                        </a:ln>
                        <a:effectLst/>
                      </wps:spPr>
                      <wps:style>
                        <a:lnRef idx="0">
                          <a:schemeClr val="accent1"/>
                        </a:lnRef>
                        <a:fillRef idx="0">
                          <a:schemeClr val="accent1"/>
                        </a:fillRef>
                        <a:effectRef idx="0">
                          <a:schemeClr val="accent1"/>
                        </a:effectRef>
                        <a:fontRef idx="minor">
                          <a:schemeClr val="dk1"/>
                        </a:fontRef>
                      </wps:style>
                      <wps:txbx>
                        <w:txbxContent>
                          <w:p w14:paraId="2ADDE5D1" w14:textId="28CC9F14" w:rsidR="00A61624" w:rsidRDefault="00A61624" w:rsidP="00C732A6">
                            <w:pPr>
                              <w:spacing w:line="260" w:lineRule="exact"/>
                              <w:ind w:left="206" w:hangingChars="100" w:hanging="206"/>
                              <w:rPr>
                                <w:sz w:val="20"/>
                                <w:szCs w:val="20"/>
                              </w:rPr>
                            </w:pPr>
                            <w:r w:rsidRPr="0062122C">
                              <w:rPr>
                                <w:rFonts w:ascii="ＭＳ 明朝" w:hAnsi="ＭＳ 明朝" w:hint="eastAsia"/>
                                <w:spacing w:val="13"/>
                                <w:sz w:val="20"/>
                                <w:szCs w:val="20"/>
                              </w:rPr>
                              <w:t>※</w:t>
                            </w:r>
                            <w:r>
                              <w:rPr>
                                <w:rFonts w:ascii="ＭＳ 明朝" w:hAnsi="ＭＳ 明朝" w:hint="eastAsia"/>
                                <w:spacing w:val="13"/>
                                <w:sz w:val="20"/>
                                <w:szCs w:val="20"/>
                              </w:rPr>
                              <w:t xml:space="preserve">　</w:t>
                            </w:r>
                            <w:r>
                              <w:rPr>
                                <w:rFonts w:ascii="ＭＳ 明朝" w:hAnsi="ＭＳ 明朝" w:hint="eastAsia"/>
                                <w:sz w:val="20"/>
                                <w:szCs w:val="20"/>
                              </w:rPr>
                              <w:t>診断書の記載例等</w:t>
                            </w:r>
                            <w:r w:rsidRPr="0062122C">
                              <w:rPr>
                                <w:rFonts w:ascii="ＭＳ 明朝" w:hAnsi="ＭＳ 明朝" w:hint="eastAsia"/>
                                <w:sz w:val="20"/>
                                <w:szCs w:val="20"/>
                              </w:rPr>
                              <w:t>について</w:t>
                            </w:r>
                            <w:r w:rsidRPr="0062122C">
                              <w:rPr>
                                <w:rFonts w:ascii="ＭＳ 明朝" w:hAnsi="ＭＳ 明朝"/>
                                <w:sz w:val="20"/>
                                <w:szCs w:val="20"/>
                              </w:rPr>
                              <w:t>は</w:t>
                            </w:r>
                            <w:r>
                              <w:rPr>
                                <w:rFonts w:ascii="ＭＳ 明朝" w:hAnsi="ＭＳ 明朝" w:hint="eastAsia"/>
                                <w:sz w:val="20"/>
                                <w:szCs w:val="20"/>
                              </w:rPr>
                              <w:t>，後見</w:t>
                            </w:r>
                            <w:r>
                              <w:rPr>
                                <w:rFonts w:ascii="ＭＳ 明朝" w:hAnsi="ＭＳ 明朝"/>
                                <w:sz w:val="20"/>
                                <w:szCs w:val="20"/>
                              </w:rPr>
                              <w:t>ポータルサイト</w:t>
                            </w:r>
                            <w:r w:rsidRPr="00AD5173">
                              <w:rPr>
                                <w:rFonts w:ascii="ＭＳ 明朝" w:hAnsi="ＭＳ 明朝" w:hint="eastAsia"/>
                              </w:rPr>
                              <w:t>（</w:t>
                            </w:r>
                            <w:r w:rsidRPr="002617D0">
                              <w:rPr>
                                <w:rFonts w:ascii="ＭＳ 明朝" w:hAnsi="ＭＳ 明朝"/>
                              </w:rPr>
                              <w:t>http</w:t>
                            </w:r>
                            <w:r w:rsidR="00732892">
                              <w:rPr>
                                <w:rFonts w:ascii="ＭＳ 明朝" w:hAnsi="ＭＳ 明朝"/>
                              </w:rPr>
                              <w:t>s</w:t>
                            </w:r>
                            <w:r w:rsidRPr="002617D0">
                              <w:rPr>
                                <w:rFonts w:ascii="ＭＳ 明朝" w:hAnsi="ＭＳ 明朝"/>
                              </w:rPr>
                              <w:t>://www.courts.go.jp/</w:t>
                            </w:r>
                            <w:r w:rsidR="00732892">
                              <w:rPr>
                                <w:rFonts w:ascii="ＭＳ 明朝" w:hAnsi="ＭＳ 明朝"/>
                              </w:rPr>
                              <w:t>saiban/</w:t>
                            </w:r>
                            <w:r w:rsidRPr="002617D0">
                              <w:rPr>
                                <w:rFonts w:ascii="ＭＳ 明朝" w:hAnsi="ＭＳ 明朝"/>
                              </w:rPr>
                              <w:t>koukenp/</w:t>
                            </w:r>
                            <w:r w:rsidRPr="00AD5173">
                              <w:rPr>
                                <w:rFonts w:ascii="ＭＳ 明朝" w:hAnsi="ＭＳ 明朝"/>
                                <w:bCs/>
                              </w:rPr>
                              <w:t>）</w:t>
                            </w:r>
                            <w:r>
                              <w:rPr>
                                <w:rFonts w:ascii="ＭＳ 明朝" w:hAnsi="ＭＳ 明朝" w:hint="eastAsia"/>
                                <w:sz w:val="20"/>
                                <w:szCs w:val="20"/>
                              </w:rPr>
                              <w:t>から</w:t>
                            </w:r>
                            <w:r w:rsidRPr="0062122C">
                              <w:rPr>
                                <w:rFonts w:ascii="ＭＳ 明朝" w:hAnsi="ＭＳ 明朝" w:hint="eastAsia"/>
                                <w:sz w:val="20"/>
                                <w:szCs w:val="20"/>
                              </w:rPr>
                              <w:t>ダウンロードできます。</w:t>
                            </w:r>
                          </w:p>
                          <w:p w14:paraId="7CEF4E8B" w14:textId="1A950182" w:rsidR="005C28FC" w:rsidRDefault="000C0DAE" w:rsidP="00C732A6">
                            <w:pPr>
                              <w:spacing w:line="260" w:lineRule="exact"/>
                              <w:ind w:left="180" w:hangingChars="100" w:hanging="180"/>
                              <w:rPr>
                                <w:sz w:val="20"/>
                                <w:szCs w:val="20"/>
                              </w:rPr>
                            </w:pPr>
                            <w:r w:rsidRPr="0062122C">
                              <w:rPr>
                                <w:rFonts w:hint="eastAsia"/>
                                <w:sz w:val="20"/>
                                <w:szCs w:val="20"/>
                              </w:rPr>
                              <w:t>※</w:t>
                            </w:r>
                            <w:r w:rsidR="00907728">
                              <w:rPr>
                                <w:rFonts w:hint="eastAsia"/>
                                <w:sz w:val="20"/>
                                <w:szCs w:val="20"/>
                              </w:rPr>
                              <w:t xml:space="preserve">　</w:t>
                            </w:r>
                            <w:r w:rsidR="00A61624">
                              <w:rPr>
                                <w:rFonts w:hint="eastAsia"/>
                                <w:sz w:val="20"/>
                                <w:szCs w:val="20"/>
                              </w:rPr>
                              <w:t>参考と</w:t>
                            </w:r>
                            <w:r w:rsidR="00A61624">
                              <w:rPr>
                                <w:sz w:val="20"/>
                                <w:szCs w:val="20"/>
                              </w:rPr>
                              <w:t>なる事項欄にある</w:t>
                            </w:r>
                            <w:r w:rsidR="00AE67FF">
                              <w:rPr>
                                <w:rFonts w:hint="eastAsia"/>
                                <w:sz w:val="20"/>
                                <w:szCs w:val="20"/>
                              </w:rPr>
                              <w:t>「</w:t>
                            </w:r>
                            <w:r w:rsidRPr="0062122C">
                              <w:rPr>
                                <w:rFonts w:hint="eastAsia"/>
                                <w:sz w:val="20"/>
                                <w:szCs w:val="20"/>
                              </w:rPr>
                              <w:t>本人情報シート</w:t>
                            </w:r>
                            <w:r w:rsidR="00AE67FF">
                              <w:rPr>
                                <w:rFonts w:hint="eastAsia"/>
                                <w:sz w:val="20"/>
                                <w:szCs w:val="20"/>
                              </w:rPr>
                              <w:t>」</w:t>
                            </w:r>
                            <w:r w:rsidR="00F94684">
                              <w:rPr>
                                <w:rFonts w:hint="eastAsia"/>
                                <w:sz w:val="20"/>
                                <w:szCs w:val="20"/>
                              </w:rPr>
                              <w:t>と</w:t>
                            </w:r>
                            <w:r w:rsidRPr="0062122C">
                              <w:rPr>
                                <w:rFonts w:hint="eastAsia"/>
                                <w:sz w:val="20"/>
                                <w:szCs w:val="20"/>
                              </w:rPr>
                              <w:t>は</w:t>
                            </w:r>
                            <w:r w:rsidRPr="0062122C">
                              <w:rPr>
                                <w:sz w:val="20"/>
                                <w:szCs w:val="20"/>
                              </w:rPr>
                              <w:t>，</w:t>
                            </w:r>
                            <w:r w:rsidRPr="0062122C">
                              <w:rPr>
                                <w:rFonts w:hint="eastAsia"/>
                                <w:sz w:val="20"/>
                                <w:szCs w:val="20"/>
                              </w:rPr>
                              <w:t>本人</w:t>
                            </w:r>
                            <w:r w:rsidR="00ED097B">
                              <w:rPr>
                                <w:sz w:val="20"/>
                                <w:szCs w:val="20"/>
                              </w:rPr>
                              <w:t>の判断能力等に関</w:t>
                            </w:r>
                            <w:r w:rsidR="00ED097B">
                              <w:rPr>
                                <w:rFonts w:hint="eastAsia"/>
                                <w:sz w:val="20"/>
                                <w:szCs w:val="20"/>
                              </w:rPr>
                              <w:t>する診断</w:t>
                            </w:r>
                            <w:r w:rsidR="00ED097B">
                              <w:rPr>
                                <w:sz w:val="20"/>
                                <w:szCs w:val="20"/>
                              </w:rPr>
                              <w:t>を行う際の</w:t>
                            </w:r>
                            <w:r w:rsidR="00ED097B">
                              <w:rPr>
                                <w:rFonts w:hint="eastAsia"/>
                                <w:sz w:val="20"/>
                                <w:szCs w:val="20"/>
                              </w:rPr>
                              <w:t>補助</w:t>
                            </w:r>
                            <w:r w:rsidR="00ED097B">
                              <w:rPr>
                                <w:sz w:val="20"/>
                                <w:szCs w:val="20"/>
                              </w:rPr>
                              <w:t>資料として，</w:t>
                            </w:r>
                            <w:r w:rsidR="00ED097B">
                              <w:rPr>
                                <w:rFonts w:hint="eastAsia"/>
                                <w:sz w:val="20"/>
                                <w:szCs w:val="20"/>
                              </w:rPr>
                              <w:t>本</w:t>
                            </w:r>
                            <w:r w:rsidR="00487F98">
                              <w:rPr>
                                <w:rFonts w:hint="eastAsia"/>
                                <w:sz w:val="20"/>
                                <w:szCs w:val="20"/>
                              </w:rPr>
                              <w:t>人</w:t>
                            </w:r>
                            <w:r w:rsidR="00487F98">
                              <w:rPr>
                                <w:sz w:val="20"/>
                                <w:szCs w:val="20"/>
                              </w:rPr>
                              <w:t>の</w:t>
                            </w:r>
                            <w:r w:rsidR="009C7E68" w:rsidRPr="0062122C">
                              <w:rPr>
                                <w:sz w:val="20"/>
                                <w:szCs w:val="20"/>
                              </w:rPr>
                              <w:t>福祉</w:t>
                            </w:r>
                            <w:r w:rsidR="009D5FC2">
                              <w:rPr>
                                <w:rFonts w:hint="eastAsia"/>
                                <w:sz w:val="20"/>
                                <w:szCs w:val="20"/>
                              </w:rPr>
                              <w:t>関係</w:t>
                            </w:r>
                            <w:r w:rsidR="00487F98">
                              <w:rPr>
                                <w:rFonts w:hint="eastAsia"/>
                                <w:sz w:val="20"/>
                                <w:szCs w:val="20"/>
                              </w:rPr>
                              <w:t>者</w:t>
                            </w:r>
                            <w:r w:rsidR="009C7E68" w:rsidRPr="0062122C">
                              <w:rPr>
                                <w:rFonts w:hint="eastAsia"/>
                                <w:sz w:val="20"/>
                                <w:szCs w:val="20"/>
                              </w:rPr>
                              <w:t>が</w:t>
                            </w:r>
                            <w:r w:rsidRPr="0062122C">
                              <w:rPr>
                                <w:rFonts w:hint="eastAsia"/>
                                <w:sz w:val="20"/>
                                <w:szCs w:val="20"/>
                              </w:rPr>
                              <w:t>作成</w:t>
                            </w:r>
                            <w:r w:rsidR="009C7E68" w:rsidRPr="0062122C">
                              <w:rPr>
                                <w:rFonts w:hint="eastAsia"/>
                                <w:sz w:val="20"/>
                                <w:szCs w:val="20"/>
                              </w:rPr>
                              <w:t>する</w:t>
                            </w:r>
                            <w:r w:rsidRPr="0062122C">
                              <w:rPr>
                                <w:sz w:val="20"/>
                                <w:szCs w:val="20"/>
                              </w:rPr>
                              <w:t>シートで</w:t>
                            </w:r>
                            <w:r w:rsidR="00ED097B">
                              <w:rPr>
                                <w:rFonts w:hint="eastAsia"/>
                                <w:sz w:val="20"/>
                                <w:szCs w:val="20"/>
                              </w:rPr>
                              <w:t>す。提供</w:t>
                            </w:r>
                            <w:r w:rsidR="00B75C5B" w:rsidRPr="0062122C">
                              <w:rPr>
                                <w:sz w:val="20"/>
                                <w:szCs w:val="20"/>
                              </w:rPr>
                              <w:t>があった場合</w:t>
                            </w:r>
                            <w:r w:rsidR="009C7E68" w:rsidRPr="0062122C">
                              <w:rPr>
                                <w:rFonts w:hint="eastAsia"/>
                                <w:sz w:val="20"/>
                                <w:szCs w:val="20"/>
                              </w:rPr>
                              <w:t>は</w:t>
                            </w:r>
                            <w:r w:rsidR="00B75C5B" w:rsidRPr="0062122C">
                              <w:rPr>
                                <w:sz w:val="20"/>
                                <w:szCs w:val="20"/>
                              </w:rPr>
                              <w:t>，</w:t>
                            </w:r>
                            <w:r w:rsidR="00ED097B">
                              <w:rPr>
                                <w:rFonts w:hint="eastAsia"/>
                                <w:sz w:val="20"/>
                                <w:szCs w:val="20"/>
                              </w:rPr>
                              <w:t>診断への</w:t>
                            </w:r>
                            <w:r w:rsidRPr="0062122C">
                              <w:rPr>
                                <w:rFonts w:hint="eastAsia"/>
                                <w:sz w:val="20"/>
                                <w:szCs w:val="20"/>
                              </w:rPr>
                              <w:t>活用</w:t>
                            </w:r>
                            <w:r w:rsidR="008838F7" w:rsidRPr="0062122C">
                              <w:rPr>
                                <w:rFonts w:hint="eastAsia"/>
                                <w:sz w:val="20"/>
                                <w:szCs w:val="20"/>
                              </w:rPr>
                              <w:t>を御検討</w:t>
                            </w:r>
                            <w:r w:rsidR="00B75C5B" w:rsidRPr="0062122C">
                              <w:rPr>
                                <w:rFonts w:hint="eastAsia"/>
                                <w:sz w:val="20"/>
                                <w:szCs w:val="20"/>
                              </w:rPr>
                              <w:t>ください</w:t>
                            </w:r>
                            <w:r w:rsidRPr="0062122C">
                              <w:rPr>
                                <w:rFonts w:hint="eastAsia"/>
                                <w:sz w:val="20"/>
                                <w:szCs w:val="20"/>
                              </w:rPr>
                              <w:t>。</w:t>
                            </w:r>
                          </w:p>
                          <w:p w14:paraId="722F40B3" w14:textId="63CE8534" w:rsidR="005C28FC" w:rsidRDefault="00FC6240" w:rsidP="00C732A6">
                            <w:pPr>
                              <w:spacing w:line="260" w:lineRule="exact"/>
                              <w:ind w:left="180" w:hangingChars="100" w:hanging="180"/>
                              <w:rPr>
                                <w:sz w:val="20"/>
                                <w:szCs w:val="20"/>
                              </w:rPr>
                            </w:pPr>
                            <w:r w:rsidRPr="0062122C">
                              <w:rPr>
                                <w:rFonts w:hint="eastAsia"/>
                                <w:sz w:val="20"/>
                                <w:szCs w:val="20"/>
                              </w:rPr>
                              <w:t>※</w:t>
                            </w:r>
                            <w:r w:rsidR="00907728">
                              <w:rPr>
                                <w:rFonts w:hint="eastAsia"/>
                                <w:sz w:val="20"/>
                                <w:szCs w:val="20"/>
                              </w:rPr>
                              <w:t xml:space="preserve">　</w:t>
                            </w:r>
                            <w:r w:rsidR="00D02362" w:rsidRPr="0062122C">
                              <w:rPr>
                                <w:rFonts w:hint="eastAsia"/>
                                <w:sz w:val="20"/>
                                <w:szCs w:val="20"/>
                              </w:rPr>
                              <w:t>家庭</w:t>
                            </w:r>
                            <w:r w:rsidR="00D02362" w:rsidRPr="0062122C">
                              <w:rPr>
                                <w:sz w:val="20"/>
                                <w:szCs w:val="20"/>
                              </w:rPr>
                              <w:t>裁判所</w:t>
                            </w:r>
                            <w:r w:rsidR="008838F7" w:rsidRPr="0062122C">
                              <w:rPr>
                                <w:rFonts w:hint="eastAsia"/>
                                <w:sz w:val="20"/>
                                <w:szCs w:val="20"/>
                              </w:rPr>
                              <w:t>は，</w:t>
                            </w:r>
                            <w:r w:rsidR="00D02362" w:rsidRPr="0062122C">
                              <w:rPr>
                                <w:sz w:val="20"/>
                                <w:szCs w:val="20"/>
                              </w:rPr>
                              <w:t>診断書</w:t>
                            </w:r>
                            <w:r w:rsidR="00ED097B">
                              <w:rPr>
                                <w:rFonts w:hint="eastAsia"/>
                                <w:sz w:val="20"/>
                                <w:szCs w:val="20"/>
                              </w:rPr>
                              <w:t>を含む</w:t>
                            </w:r>
                            <w:r w:rsidR="00ED097B">
                              <w:rPr>
                                <w:sz w:val="20"/>
                                <w:szCs w:val="20"/>
                              </w:rPr>
                              <w:t>申立人から</w:t>
                            </w:r>
                            <w:r w:rsidR="00ED097B">
                              <w:rPr>
                                <w:rFonts w:hint="eastAsia"/>
                                <w:sz w:val="20"/>
                                <w:szCs w:val="20"/>
                              </w:rPr>
                              <w:t>の</w:t>
                            </w:r>
                            <w:r w:rsidR="00ED097B">
                              <w:rPr>
                                <w:sz w:val="20"/>
                                <w:szCs w:val="20"/>
                              </w:rPr>
                              <w:t>提出</w:t>
                            </w:r>
                            <w:r w:rsidR="00B26232" w:rsidRPr="0062122C">
                              <w:rPr>
                                <w:sz w:val="20"/>
                                <w:szCs w:val="20"/>
                              </w:rPr>
                              <w:t>書類</w:t>
                            </w:r>
                            <w:r w:rsidR="00ED097B">
                              <w:rPr>
                                <w:rFonts w:hint="eastAsia"/>
                                <w:sz w:val="20"/>
                                <w:szCs w:val="20"/>
                              </w:rPr>
                              <w:t>等</w:t>
                            </w:r>
                            <w:r w:rsidR="00ED097B">
                              <w:rPr>
                                <w:sz w:val="20"/>
                                <w:szCs w:val="20"/>
                              </w:rPr>
                              <w:t>に基づき</w:t>
                            </w:r>
                            <w:r w:rsidR="00D02362" w:rsidRPr="0062122C">
                              <w:rPr>
                                <w:rFonts w:hint="eastAsia"/>
                                <w:sz w:val="20"/>
                                <w:szCs w:val="20"/>
                              </w:rPr>
                              <w:t>，</w:t>
                            </w:r>
                            <w:r w:rsidR="0099447A" w:rsidRPr="0062122C">
                              <w:rPr>
                                <w:rFonts w:hint="eastAsia"/>
                                <w:sz w:val="20"/>
                                <w:szCs w:val="20"/>
                              </w:rPr>
                              <w:t>本人</w:t>
                            </w:r>
                            <w:r w:rsidR="0099447A" w:rsidRPr="0062122C">
                              <w:rPr>
                                <w:sz w:val="20"/>
                                <w:szCs w:val="20"/>
                              </w:rPr>
                              <w:t>の</w:t>
                            </w:r>
                            <w:r w:rsidR="0099447A" w:rsidRPr="0062122C">
                              <w:rPr>
                                <w:rFonts w:hint="eastAsia"/>
                                <w:sz w:val="20"/>
                                <w:szCs w:val="20"/>
                              </w:rPr>
                              <w:t>判断</w:t>
                            </w:r>
                            <w:r w:rsidR="0099447A" w:rsidRPr="0062122C">
                              <w:rPr>
                                <w:sz w:val="20"/>
                                <w:szCs w:val="20"/>
                              </w:rPr>
                              <w:t>能力</w:t>
                            </w:r>
                            <w:r w:rsidR="00ED097B">
                              <w:rPr>
                                <w:rFonts w:hint="eastAsia"/>
                                <w:sz w:val="20"/>
                                <w:szCs w:val="20"/>
                              </w:rPr>
                              <w:t>について</w:t>
                            </w:r>
                            <w:r w:rsidR="0099447A" w:rsidRPr="0062122C">
                              <w:rPr>
                                <w:sz w:val="20"/>
                                <w:szCs w:val="20"/>
                              </w:rPr>
                              <w:t>判断</w:t>
                            </w:r>
                            <w:r w:rsidR="00ED097B">
                              <w:rPr>
                                <w:rFonts w:hint="eastAsia"/>
                                <w:sz w:val="20"/>
                                <w:szCs w:val="20"/>
                              </w:rPr>
                              <w:t>し</w:t>
                            </w:r>
                            <w:r w:rsidR="00C72639" w:rsidRPr="0062122C">
                              <w:rPr>
                                <w:rFonts w:hint="eastAsia"/>
                                <w:sz w:val="20"/>
                                <w:szCs w:val="20"/>
                              </w:rPr>
                              <w:t>ま</w:t>
                            </w:r>
                            <w:r w:rsidR="00487F98">
                              <w:rPr>
                                <w:rFonts w:hint="eastAsia"/>
                                <w:sz w:val="20"/>
                                <w:szCs w:val="20"/>
                              </w:rPr>
                              <w:t>す</w:t>
                            </w:r>
                            <w:r w:rsidR="00B82EC9">
                              <w:rPr>
                                <w:rFonts w:hint="eastAsia"/>
                                <w:sz w:val="20"/>
                                <w:szCs w:val="20"/>
                              </w:rPr>
                              <w:t>（事案</w:t>
                            </w:r>
                            <w:r w:rsidR="00B82EC9">
                              <w:rPr>
                                <w:sz w:val="20"/>
                                <w:szCs w:val="20"/>
                              </w:rPr>
                              <w:t>によって</w:t>
                            </w:r>
                            <w:r w:rsidR="00B82EC9">
                              <w:rPr>
                                <w:rFonts w:hint="eastAsia"/>
                                <w:sz w:val="20"/>
                                <w:szCs w:val="20"/>
                              </w:rPr>
                              <w:t>医師に</w:t>
                            </w:r>
                            <w:r w:rsidR="00B82EC9">
                              <w:rPr>
                                <w:sz w:val="20"/>
                                <w:szCs w:val="20"/>
                              </w:rPr>
                              <w:t>よる</w:t>
                            </w:r>
                            <w:r w:rsidR="00B82EC9">
                              <w:rPr>
                                <w:rFonts w:hint="eastAsia"/>
                                <w:sz w:val="20"/>
                                <w:szCs w:val="20"/>
                              </w:rPr>
                              <w:t>鑑定</w:t>
                            </w:r>
                            <w:r w:rsidR="00B82EC9">
                              <w:rPr>
                                <w:sz w:val="20"/>
                                <w:szCs w:val="20"/>
                              </w:rPr>
                              <w:t>を</w:t>
                            </w:r>
                            <w:r w:rsidR="00097800">
                              <w:rPr>
                                <w:rFonts w:hint="eastAsia"/>
                                <w:sz w:val="20"/>
                                <w:szCs w:val="20"/>
                              </w:rPr>
                              <w:t>実施することが</w:t>
                            </w:r>
                            <w:r w:rsidR="00097800">
                              <w:rPr>
                                <w:sz w:val="20"/>
                                <w:szCs w:val="20"/>
                              </w:rPr>
                              <w:t>あり</w:t>
                            </w:r>
                            <w:r w:rsidR="00B82EC9">
                              <w:rPr>
                                <w:rFonts w:hint="eastAsia"/>
                                <w:sz w:val="20"/>
                                <w:szCs w:val="20"/>
                              </w:rPr>
                              <w:t>ます。）</w:t>
                            </w:r>
                            <w:r w:rsidR="00487F98">
                              <w:rPr>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F9B1B3" id="テキスト ボックス 1" o:spid="_x0000_s1030" type="#_x0000_t202" style="position:absolute;left:0;text-align:left;margin-left:7.1pt;margin-top:14.75pt;width:462pt;height:8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" fillcolor="white [3201]" strokeweight="1pt">
                <v:stroke dashstyle="1 1"/>
                <v:textbox>
                  <w:txbxContent>
                    <w:p w14:paraId="2ADDE5D1" w14:textId="28CC9F14" w:rsidR="00A61624" w:rsidRDefault="00A61624" w:rsidP="00C732A6">
                      <w:pPr>
                        <w:spacing w:line="260" w:lineRule="exact"/>
                        <w:ind w:left="206" w:hangingChars="100" w:hanging="206"/>
                        <w:rPr>
                          <w:sz w:val="20"/>
                          <w:szCs w:val="20"/>
                        </w:rPr>
                      </w:pPr>
                      <w:r w:rsidRPr="0062122C">
                        <w:rPr>
                          <w:rFonts w:ascii="ＭＳ 明朝" w:hAnsi="ＭＳ 明朝" w:hint="eastAsia"/>
                          <w:spacing w:val="13"/>
                          <w:sz w:val="20"/>
                          <w:szCs w:val="20"/>
                        </w:rPr>
                        <w:t>※</w:t>
                      </w:r>
                      <w:r>
                        <w:rPr>
                          <w:rFonts w:ascii="ＭＳ 明朝" w:hAnsi="ＭＳ 明朝" w:hint="eastAsia"/>
                          <w:spacing w:val="13"/>
                          <w:sz w:val="20"/>
                          <w:szCs w:val="20"/>
                        </w:rPr>
                        <w:t xml:space="preserve">　</w:t>
                      </w:r>
                      <w:r>
                        <w:rPr>
                          <w:rFonts w:ascii="ＭＳ 明朝" w:hAnsi="ＭＳ 明朝" w:hint="eastAsia"/>
                          <w:sz w:val="20"/>
                          <w:szCs w:val="20"/>
                        </w:rPr>
                        <w:t>診断書の記載例等</w:t>
                      </w:r>
                      <w:r w:rsidRPr="0062122C">
                        <w:rPr>
                          <w:rFonts w:ascii="ＭＳ 明朝" w:hAnsi="ＭＳ 明朝" w:hint="eastAsia"/>
                          <w:sz w:val="20"/>
                          <w:szCs w:val="20"/>
                        </w:rPr>
                        <w:t>について</w:t>
                      </w:r>
                      <w:r w:rsidRPr="0062122C">
                        <w:rPr>
                          <w:rFonts w:ascii="ＭＳ 明朝" w:hAnsi="ＭＳ 明朝"/>
                          <w:sz w:val="20"/>
                          <w:szCs w:val="20"/>
                        </w:rPr>
                        <w:t>は</w:t>
                      </w:r>
                      <w:r>
                        <w:rPr>
                          <w:rFonts w:ascii="ＭＳ 明朝" w:hAnsi="ＭＳ 明朝" w:hint="eastAsia"/>
                          <w:sz w:val="20"/>
                          <w:szCs w:val="20"/>
                        </w:rPr>
                        <w:t>，後見</w:t>
                      </w:r>
                      <w:r>
                        <w:rPr>
                          <w:rFonts w:ascii="ＭＳ 明朝" w:hAnsi="ＭＳ 明朝"/>
                          <w:sz w:val="20"/>
                          <w:szCs w:val="20"/>
                        </w:rPr>
                        <w:t>ポータルサイト</w:t>
                      </w:r>
                      <w:r w:rsidRPr="00AD5173">
                        <w:rPr>
                          <w:rFonts w:ascii="ＭＳ 明朝" w:hAnsi="ＭＳ 明朝" w:hint="eastAsia"/>
                        </w:rPr>
                        <w:t>（</w:t>
                      </w:r>
                      <w:r w:rsidRPr="002617D0">
                        <w:rPr>
                          <w:rFonts w:ascii="ＭＳ 明朝" w:hAnsi="ＭＳ 明朝"/>
                        </w:rPr>
                        <w:t>http</w:t>
                      </w:r>
                      <w:r w:rsidR="00732892">
                        <w:rPr>
                          <w:rFonts w:ascii="ＭＳ 明朝" w:hAnsi="ＭＳ 明朝"/>
                        </w:rPr>
                        <w:t>s</w:t>
                      </w:r>
                      <w:r w:rsidRPr="002617D0">
                        <w:rPr>
                          <w:rFonts w:ascii="ＭＳ 明朝" w:hAnsi="ＭＳ 明朝"/>
                        </w:rPr>
                        <w:t>://www.courts.go.jp/</w:t>
                      </w:r>
                      <w:r w:rsidR="00732892">
                        <w:rPr>
                          <w:rFonts w:ascii="ＭＳ 明朝" w:hAnsi="ＭＳ 明朝"/>
                        </w:rPr>
                        <w:t>saiban/</w:t>
                      </w:r>
                      <w:r w:rsidRPr="002617D0">
                        <w:rPr>
                          <w:rFonts w:ascii="ＭＳ 明朝" w:hAnsi="ＭＳ 明朝"/>
                        </w:rPr>
                        <w:t>koukenp/</w:t>
                      </w:r>
                      <w:r w:rsidRPr="00AD5173">
                        <w:rPr>
                          <w:rFonts w:ascii="ＭＳ 明朝" w:hAnsi="ＭＳ 明朝"/>
                          <w:bCs/>
                        </w:rPr>
                        <w:t>）</w:t>
                      </w:r>
                      <w:r>
                        <w:rPr>
                          <w:rFonts w:ascii="ＭＳ 明朝" w:hAnsi="ＭＳ 明朝" w:hint="eastAsia"/>
                          <w:sz w:val="20"/>
                          <w:szCs w:val="20"/>
                        </w:rPr>
                        <w:t>から</w:t>
                      </w:r>
                      <w:r w:rsidRPr="0062122C">
                        <w:rPr>
                          <w:rFonts w:ascii="ＭＳ 明朝" w:hAnsi="ＭＳ 明朝" w:hint="eastAsia"/>
                          <w:sz w:val="20"/>
                          <w:szCs w:val="20"/>
                        </w:rPr>
                        <w:t>ダウンロードできます。</w:t>
                      </w:r>
                    </w:p>
                    <w:p w14:paraId="7CEF4E8B" w14:textId="1A950182" w:rsidR="005C28FC" w:rsidRDefault="000C0DAE" w:rsidP="00C732A6">
                      <w:pPr>
                        <w:spacing w:line="260" w:lineRule="exact"/>
                        <w:ind w:left="180" w:hangingChars="100" w:hanging="180"/>
                        <w:rPr>
                          <w:sz w:val="20"/>
                          <w:szCs w:val="20"/>
                        </w:rPr>
                      </w:pPr>
                      <w:r w:rsidRPr="0062122C">
                        <w:rPr>
                          <w:rFonts w:hint="eastAsia"/>
                          <w:sz w:val="20"/>
                          <w:szCs w:val="20"/>
                        </w:rPr>
                        <w:t>※</w:t>
                      </w:r>
                      <w:r w:rsidR="00907728">
                        <w:rPr>
                          <w:rFonts w:hint="eastAsia"/>
                          <w:sz w:val="20"/>
                          <w:szCs w:val="20"/>
                        </w:rPr>
                        <w:t xml:space="preserve">　</w:t>
                      </w:r>
                      <w:r w:rsidR="00A61624">
                        <w:rPr>
                          <w:rFonts w:hint="eastAsia"/>
                          <w:sz w:val="20"/>
                          <w:szCs w:val="20"/>
                        </w:rPr>
                        <w:t>参考と</w:t>
                      </w:r>
                      <w:r w:rsidR="00A61624">
                        <w:rPr>
                          <w:sz w:val="20"/>
                          <w:szCs w:val="20"/>
                        </w:rPr>
                        <w:t>なる事項欄にある</w:t>
                      </w:r>
                      <w:r w:rsidR="00AE67FF">
                        <w:rPr>
                          <w:rFonts w:hint="eastAsia"/>
                          <w:sz w:val="20"/>
                          <w:szCs w:val="20"/>
                        </w:rPr>
                        <w:t>「</w:t>
                      </w:r>
                      <w:r w:rsidRPr="0062122C">
                        <w:rPr>
                          <w:rFonts w:hint="eastAsia"/>
                          <w:sz w:val="20"/>
                          <w:szCs w:val="20"/>
                        </w:rPr>
                        <w:t>本人情報シート</w:t>
                      </w:r>
                      <w:r w:rsidR="00AE67FF">
                        <w:rPr>
                          <w:rFonts w:hint="eastAsia"/>
                          <w:sz w:val="20"/>
                          <w:szCs w:val="20"/>
                        </w:rPr>
                        <w:t>」</w:t>
                      </w:r>
                      <w:r w:rsidR="00F94684">
                        <w:rPr>
                          <w:rFonts w:hint="eastAsia"/>
                          <w:sz w:val="20"/>
                          <w:szCs w:val="20"/>
                        </w:rPr>
                        <w:t>と</w:t>
                      </w:r>
                      <w:r w:rsidRPr="0062122C">
                        <w:rPr>
                          <w:rFonts w:hint="eastAsia"/>
                          <w:sz w:val="20"/>
                          <w:szCs w:val="20"/>
                        </w:rPr>
                        <w:t>は</w:t>
                      </w:r>
                      <w:r w:rsidRPr="0062122C">
                        <w:rPr>
                          <w:sz w:val="20"/>
                          <w:szCs w:val="20"/>
                        </w:rPr>
                        <w:t>，</w:t>
                      </w:r>
                      <w:r w:rsidRPr="0062122C">
                        <w:rPr>
                          <w:rFonts w:hint="eastAsia"/>
                          <w:sz w:val="20"/>
                          <w:szCs w:val="20"/>
                        </w:rPr>
                        <w:t>本人</w:t>
                      </w:r>
                      <w:r w:rsidR="00ED097B">
                        <w:rPr>
                          <w:sz w:val="20"/>
                          <w:szCs w:val="20"/>
                        </w:rPr>
                        <w:t>の判断能力等に関</w:t>
                      </w:r>
                      <w:r w:rsidR="00ED097B">
                        <w:rPr>
                          <w:rFonts w:hint="eastAsia"/>
                          <w:sz w:val="20"/>
                          <w:szCs w:val="20"/>
                        </w:rPr>
                        <w:t>する診断</w:t>
                      </w:r>
                      <w:r w:rsidR="00ED097B">
                        <w:rPr>
                          <w:sz w:val="20"/>
                          <w:szCs w:val="20"/>
                        </w:rPr>
                        <w:t>を行う際の</w:t>
                      </w:r>
                      <w:r w:rsidR="00ED097B">
                        <w:rPr>
                          <w:rFonts w:hint="eastAsia"/>
                          <w:sz w:val="20"/>
                          <w:szCs w:val="20"/>
                        </w:rPr>
                        <w:t>補助</w:t>
                      </w:r>
                      <w:r w:rsidR="00ED097B">
                        <w:rPr>
                          <w:sz w:val="20"/>
                          <w:szCs w:val="20"/>
                        </w:rPr>
                        <w:t>資料として，</w:t>
                      </w:r>
                      <w:r w:rsidR="00ED097B">
                        <w:rPr>
                          <w:rFonts w:hint="eastAsia"/>
                          <w:sz w:val="20"/>
                          <w:szCs w:val="20"/>
                        </w:rPr>
                        <w:t>本</w:t>
                      </w:r>
                      <w:r w:rsidR="00487F98">
                        <w:rPr>
                          <w:rFonts w:hint="eastAsia"/>
                          <w:sz w:val="20"/>
                          <w:szCs w:val="20"/>
                        </w:rPr>
                        <w:t>人</w:t>
                      </w:r>
                      <w:r w:rsidR="00487F98">
                        <w:rPr>
                          <w:sz w:val="20"/>
                          <w:szCs w:val="20"/>
                        </w:rPr>
                        <w:t>の</w:t>
                      </w:r>
                      <w:r w:rsidR="009C7E68" w:rsidRPr="0062122C">
                        <w:rPr>
                          <w:sz w:val="20"/>
                          <w:szCs w:val="20"/>
                        </w:rPr>
                        <w:t>福祉</w:t>
                      </w:r>
                      <w:r w:rsidR="009D5FC2">
                        <w:rPr>
                          <w:rFonts w:hint="eastAsia"/>
                          <w:sz w:val="20"/>
                          <w:szCs w:val="20"/>
                        </w:rPr>
                        <w:t>関係</w:t>
                      </w:r>
                      <w:r w:rsidR="00487F98">
                        <w:rPr>
                          <w:rFonts w:hint="eastAsia"/>
                          <w:sz w:val="20"/>
                          <w:szCs w:val="20"/>
                        </w:rPr>
                        <w:t>者</w:t>
                      </w:r>
                      <w:r w:rsidR="009C7E68" w:rsidRPr="0062122C">
                        <w:rPr>
                          <w:rFonts w:hint="eastAsia"/>
                          <w:sz w:val="20"/>
                          <w:szCs w:val="20"/>
                        </w:rPr>
                        <w:t>が</w:t>
                      </w:r>
                      <w:r w:rsidRPr="0062122C">
                        <w:rPr>
                          <w:rFonts w:hint="eastAsia"/>
                          <w:sz w:val="20"/>
                          <w:szCs w:val="20"/>
                        </w:rPr>
                        <w:t>作成</w:t>
                      </w:r>
                      <w:r w:rsidR="009C7E68" w:rsidRPr="0062122C">
                        <w:rPr>
                          <w:rFonts w:hint="eastAsia"/>
                          <w:sz w:val="20"/>
                          <w:szCs w:val="20"/>
                        </w:rPr>
                        <w:t>する</w:t>
                      </w:r>
                      <w:r w:rsidRPr="0062122C">
                        <w:rPr>
                          <w:sz w:val="20"/>
                          <w:szCs w:val="20"/>
                        </w:rPr>
                        <w:t>シートで</w:t>
                      </w:r>
                      <w:r w:rsidR="00ED097B">
                        <w:rPr>
                          <w:rFonts w:hint="eastAsia"/>
                          <w:sz w:val="20"/>
                          <w:szCs w:val="20"/>
                        </w:rPr>
                        <w:t>す。提供</w:t>
                      </w:r>
                      <w:r w:rsidR="00B75C5B" w:rsidRPr="0062122C">
                        <w:rPr>
                          <w:sz w:val="20"/>
                          <w:szCs w:val="20"/>
                        </w:rPr>
                        <w:t>があった場合</w:t>
                      </w:r>
                      <w:r w:rsidR="009C7E68" w:rsidRPr="0062122C">
                        <w:rPr>
                          <w:rFonts w:hint="eastAsia"/>
                          <w:sz w:val="20"/>
                          <w:szCs w:val="20"/>
                        </w:rPr>
                        <w:t>は</w:t>
                      </w:r>
                      <w:r w:rsidR="00B75C5B" w:rsidRPr="0062122C">
                        <w:rPr>
                          <w:sz w:val="20"/>
                          <w:szCs w:val="20"/>
                        </w:rPr>
                        <w:t>，</w:t>
                      </w:r>
                      <w:r w:rsidR="00ED097B">
                        <w:rPr>
                          <w:rFonts w:hint="eastAsia"/>
                          <w:sz w:val="20"/>
                          <w:szCs w:val="20"/>
                        </w:rPr>
                        <w:t>診断への</w:t>
                      </w:r>
                      <w:r w:rsidRPr="0062122C">
                        <w:rPr>
                          <w:rFonts w:hint="eastAsia"/>
                          <w:sz w:val="20"/>
                          <w:szCs w:val="20"/>
                        </w:rPr>
                        <w:t>活用</w:t>
                      </w:r>
                      <w:r w:rsidR="008838F7" w:rsidRPr="0062122C">
                        <w:rPr>
                          <w:rFonts w:hint="eastAsia"/>
                          <w:sz w:val="20"/>
                          <w:szCs w:val="20"/>
                        </w:rPr>
                        <w:t>を御検討</w:t>
                      </w:r>
                      <w:r w:rsidR="00B75C5B" w:rsidRPr="0062122C">
                        <w:rPr>
                          <w:rFonts w:hint="eastAsia"/>
                          <w:sz w:val="20"/>
                          <w:szCs w:val="20"/>
                        </w:rPr>
                        <w:t>ください</w:t>
                      </w:r>
                      <w:r w:rsidRPr="0062122C">
                        <w:rPr>
                          <w:rFonts w:hint="eastAsia"/>
                          <w:sz w:val="20"/>
                          <w:szCs w:val="20"/>
                        </w:rPr>
                        <w:t>。</w:t>
                      </w:r>
                    </w:p>
                    <w:p w14:paraId="722F40B3" w14:textId="63CE8534" w:rsidR="005C28FC" w:rsidRDefault="00FC6240" w:rsidP="00C732A6">
                      <w:pPr>
                        <w:spacing w:line="260" w:lineRule="exact"/>
                        <w:ind w:left="180" w:hangingChars="100" w:hanging="180"/>
                        <w:rPr>
                          <w:sz w:val="20"/>
                          <w:szCs w:val="20"/>
                        </w:rPr>
                      </w:pPr>
                      <w:r w:rsidRPr="0062122C">
                        <w:rPr>
                          <w:rFonts w:hint="eastAsia"/>
                          <w:sz w:val="20"/>
                          <w:szCs w:val="20"/>
                        </w:rPr>
                        <w:t>※</w:t>
                      </w:r>
                      <w:r w:rsidR="00907728">
                        <w:rPr>
                          <w:rFonts w:hint="eastAsia"/>
                          <w:sz w:val="20"/>
                          <w:szCs w:val="20"/>
                        </w:rPr>
                        <w:t xml:space="preserve">　</w:t>
                      </w:r>
                      <w:r w:rsidR="00D02362" w:rsidRPr="0062122C">
                        <w:rPr>
                          <w:rFonts w:hint="eastAsia"/>
                          <w:sz w:val="20"/>
                          <w:szCs w:val="20"/>
                        </w:rPr>
                        <w:t>家庭</w:t>
                      </w:r>
                      <w:r w:rsidR="00D02362" w:rsidRPr="0062122C">
                        <w:rPr>
                          <w:sz w:val="20"/>
                          <w:szCs w:val="20"/>
                        </w:rPr>
                        <w:t>裁判所</w:t>
                      </w:r>
                      <w:r w:rsidR="008838F7" w:rsidRPr="0062122C">
                        <w:rPr>
                          <w:rFonts w:hint="eastAsia"/>
                          <w:sz w:val="20"/>
                          <w:szCs w:val="20"/>
                        </w:rPr>
                        <w:t>は，</w:t>
                      </w:r>
                      <w:r w:rsidR="00D02362" w:rsidRPr="0062122C">
                        <w:rPr>
                          <w:sz w:val="20"/>
                          <w:szCs w:val="20"/>
                        </w:rPr>
                        <w:t>診断書</w:t>
                      </w:r>
                      <w:r w:rsidR="00ED097B">
                        <w:rPr>
                          <w:rFonts w:hint="eastAsia"/>
                          <w:sz w:val="20"/>
                          <w:szCs w:val="20"/>
                        </w:rPr>
                        <w:t>を含む</w:t>
                      </w:r>
                      <w:r w:rsidR="00ED097B">
                        <w:rPr>
                          <w:sz w:val="20"/>
                          <w:szCs w:val="20"/>
                        </w:rPr>
                        <w:t>申立人から</w:t>
                      </w:r>
                      <w:r w:rsidR="00ED097B">
                        <w:rPr>
                          <w:rFonts w:hint="eastAsia"/>
                          <w:sz w:val="20"/>
                          <w:szCs w:val="20"/>
                        </w:rPr>
                        <w:t>の</w:t>
                      </w:r>
                      <w:r w:rsidR="00ED097B">
                        <w:rPr>
                          <w:sz w:val="20"/>
                          <w:szCs w:val="20"/>
                        </w:rPr>
                        <w:t>提出</w:t>
                      </w:r>
                      <w:r w:rsidR="00B26232" w:rsidRPr="0062122C">
                        <w:rPr>
                          <w:sz w:val="20"/>
                          <w:szCs w:val="20"/>
                        </w:rPr>
                        <w:t>書類</w:t>
                      </w:r>
                      <w:r w:rsidR="00ED097B">
                        <w:rPr>
                          <w:rFonts w:hint="eastAsia"/>
                          <w:sz w:val="20"/>
                          <w:szCs w:val="20"/>
                        </w:rPr>
                        <w:t>等</w:t>
                      </w:r>
                      <w:r w:rsidR="00ED097B">
                        <w:rPr>
                          <w:sz w:val="20"/>
                          <w:szCs w:val="20"/>
                        </w:rPr>
                        <w:t>に基づき</w:t>
                      </w:r>
                      <w:r w:rsidR="00D02362" w:rsidRPr="0062122C">
                        <w:rPr>
                          <w:rFonts w:hint="eastAsia"/>
                          <w:sz w:val="20"/>
                          <w:szCs w:val="20"/>
                        </w:rPr>
                        <w:t>，</w:t>
                      </w:r>
                      <w:r w:rsidR="0099447A" w:rsidRPr="0062122C">
                        <w:rPr>
                          <w:rFonts w:hint="eastAsia"/>
                          <w:sz w:val="20"/>
                          <w:szCs w:val="20"/>
                        </w:rPr>
                        <w:t>本人</w:t>
                      </w:r>
                      <w:r w:rsidR="0099447A" w:rsidRPr="0062122C">
                        <w:rPr>
                          <w:sz w:val="20"/>
                          <w:szCs w:val="20"/>
                        </w:rPr>
                        <w:t>の</w:t>
                      </w:r>
                      <w:r w:rsidR="0099447A" w:rsidRPr="0062122C">
                        <w:rPr>
                          <w:rFonts w:hint="eastAsia"/>
                          <w:sz w:val="20"/>
                          <w:szCs w:val="20"/>
                        </w:rPr>
                        <w:t>判断</w:t>
                      </w:r>
                      <w:r w:rsidR="0099447A" w:rsidRPr="0062122C">
                        <w:rPr>
                          <w:sz w:val="20"/>
                          <w:szCs w:val="20"/>
                        </w:rPr>
                        <w:t>能力</w:t>
                      </w:r>
                      <w:r w:rsidR="00ED097B">
                        <w:rPr>
                          <w:rFonts w:hint="eastAsia"/>
                          <w:sz w:val="20"/>
                          <w:szCs w:val="20"/>
                        </w:rPr>
                        <w:t>について</w:t>
                      </w:r>
                      <w:r w:rsidR="0099447A" w:rsidRPr="0062122C">
                        <w:rPr>
                          <w:sz w:val="20"/>
                          <w:szCs w:val="20"/>
                        </w:rPr>
                        <w:t>判断</w:t>
                      </w:r>
                      <w:r w:rsidR="00ED097B">
                        <w:rPr>
                          <w:rFonts w:hint="eastAsia"/>
                          <w:sz w:val="20"/>
                          <w:szCs w:val="20"/>
                        </w:rPr>
                        <w:t>し</w:t>
                      </w:r>
                      <w:r w:rsidR="00C72639" w:rsidRPr="0062122C">
                        <w:rPr>
                          <w:rFonts w:hint="eastAsia"/>
                          <w:sz w:val="20"/>
                          <w:szCs w:val="20"/>
                        </w:rPr>
                        <w:t>ま</w:t>
                      </w:r>
                      <w:r w:rsidR="00487F98">
                        <w:rPr>
                          <w:rFonts w:hint="eastAsia"/>
                          <w:sz w:val="20"/>
                          <w:szCs w:val="20"/>
                        </w:rPr>
                        <w:t>す</w:t>
                      </w:r>
                      <w:r w:rsidR="00B82EC9">
                        <w:rPr>
                          <w:rFonts w:hint="eastAsia"/>
                          <w:sz w:val="20"/>
                          <w:szCs w:val="20"/>
                        </w:rPr>
                        <w:t>（事案</w:t>
                      </w:r>
                      <w:r w:rsidR="00B82EC9">
                        <w:rPr>
                          <w:sz w:val="20"/>
                          <w:szCs w:val="20"/>
                        </w:rPr>
                        <w:t>によって</w:t>
                      </w:r>
                      <w:r w:rsidR="00B82EC9">
                        <w:rPr>
                          <w:rFonts w:hint="eastAsia"/>
                          <w:sz w:val="20"/>
                          <w:szCs w:val="20"/>
                        </w:rPr>
                        <w:t>医師に</w:t>
                      </w:r>
                      <w:r w:rsidR="00B82EC9">
                        <w:rPr>
                          <w:sz w:val="20"/>
                          <w:szCs w:val="20"/>
                        </w:rPr>
                        <w:t>よる</w:t>
                      </w:r>
                      <w:r w:rsidR="00B82EC9">
                        <w:rPr>
                          <w:rFonts w:hint="eastAsia"/>
                          <w:sz w:val="20"/>
                          <w:szCs w:val="20"/>
                        </w:rPr>
                        <w:t>鑑定</w:t>
                      </w:r>
                      <w:r w:rsidR="00B82EC9">
                        <w:rPr>
                          <w:sz w:val="20"/>
                          <w:szCs w:val="20"/>
                        </w:rPr>
                        <w:t>を</w:t>
                      </w:r>
                      <w:r w:rsidR="00097800">
                        <w:rPr>
                          <w:rFonts w:hint="eastAsia"/>
                          <w:sz w:val="20"/>
                          <w:szCs w:val="20"/>
                        </w:rPr>
                        <w:t>実施することが</w:t>
                      </w:r>
                      <w:r w:rsidR="00097800">
                        <w:rPr>
                          <w:sz w:val="20"/>
                          <w:szCs w:val="20"/>
                        </w:rPr>
                        <w:t>あり</w:t>
                      </w:r>
                      <w:r w:rsidR="00B82EC9">
                        <w:rPr>
                          <w:rFonts w:hint="eastAsia"/>
                          <w:sz w:val="20"/>
                          <w:szCs w:val="20"/>
                        </w:rPr>
                        <w:t>ます。）</w:t>
                      </w:r>
                      <w:r w:rsidR="00487F98">
                        <w:rPr>
                          <w:sz w:val="20"/>
                          <w:szCs w:val="20"/>
                        </w:rPr>
                        <w:t>。</w:t>
                      </w:r>
                    </w:p>
                  </w:txbxContent>
                </v:textbox>
                <w10:wrap anchorx="margin"/>
              </v:shape>
            </w:pict>
          </mc:Fallback>
        </mc:AlternateContent>
      </w:r>
      <w:r w:rsidR="00A8728C" w:rsidRPr="00B825DC">
        <w:rPr>
          <w:rFonts w:asciiTheme="majorEastAsia" w:eastAsiaTheme="majorEastAsia" w:hAnsiTheme="majorEastAsia" w:hint="eastAsia"/>
          <w:b/>
          <w:sz w:val="20"/>
          <w:szCs w:val="20"/>
        </w:rPr>
        <w:t>【</w:t>
      </w:r>
      <w:r w:rsidR="005750E0" w:rsidRPr="00B825DC">
        <w:rPr>
          <w:rFonts w:asciiTheme="majorEastAsia" w:eastAsiaTheme="majorEastAsia" w:hAnsiTheme="majorEastAsia" w:hint="eastAsia"/>
          <w:b/>
          <w:sz w:val="20"/>
          <w:szCs w:val="20"/>
        </w:rPr>
        <w:t>医師の方へ</w:t>
      </w:r>
      <w:r w:rsidR="00A8728C" w:rsidRPr="00B825DC">
        <w:rPr>
          <w:rFonts w:asciiTheme="majorEastAsia" w:eastAsiaTheme="majorEastAsia" w:hAnsiTheme="majorEastAsia" w:hint="eastAsia"/>
          <w:b/>
          <w:sz w:val="20"/>
          <w:szCs w:val="20"/>
        </w:rPr>
        <w:t>】</w:t>
      </w:r>
      <w:r w:rsidR="00963A15">
        <w:rPr>
          <w:rFonts w:asciiTheme="majorEastAsia" w:eastAsiaTheme="majorEastAsia" w:hAnsiTheme="majorEastAsia"/>
          <w:b/>
          <w:sz w:val="20"/>
          <w:szCs w:val="20"/>
        </w:rPr>
        <w:tab/>
      </w:r>
    </w:p>
    <w:sectPr w:rsidR="00A8728C" w:rsidRPr="00B825DC" w:rsidSect="00250E5B">
      <w:headerReference w:type="default" r:id="rId8"/>
      <w:footerReference w:type="default" r:id="rId9"/>
      <w:headerReference w:type="first" r:id="rId10"/>
      <w:footerReference w:type="first" r:id="rId11"/>
      <w:pgSz w:w="11906" w:h="16838" w:code="9"/>
      <w:pgMar w:top="567" w:right="1134" w:bottom="567" w:left="1418" w:header="720" w:footer="397" w:gutter="0"/>
      <w:pgNumType w:fmt="numberInDash" w:start="9"/>
      <w:cols w:space="720"/>
      <w:noEndnote/>
      <w:titlePg/>
      <w:docGrid w:type="linesAndChars" w:linePitch="286" w:charSpace="-407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E72F9F" w14:textId="77777777" w:rsidR="004E5BC7" w:rsidRDefault="004E5BC7" w:rsidP="00A50A88">
      <w:r>
        <w:separator/>
      </w:r>
    </w:p>
  </w:endnote>
  <w:endnote w:type="continuationSeparator" w:id="0">
    <w:p w14:paraId="2C7E0405" w14:textId="77777777" w:rsidR="004E5BC7" w:rsidRDefault="004E5BC7" w:rsidP="00A50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5404362"/>
      <w:docPartObj>
        <w:docPartGallery w:val="Page Numbers (Bottom of Page)"/>
        <w:docPartUnique/>
      </w:docPartObj>
    </w:sdtPr>
    <w:sdtEndPr/>
    <w:sdtContent>
      <w:p w14:paraId="0F6C88E4" w14:textId="4DE1D40E" w:rsidR="0006050A" w:rsidRDefault="00703832" w:rsidP="0006050A">
        <w:pPr>
          <w:pStyle w:val="ad"/>
          <w:jc w:val="center"/>
        </w:pPr>
        <w:r>
          <w:rPr>
            <w:rFonts w:hint="eastAsia"/>
          </w:rPr>
          <w:t>2/2</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9A2CCD" w14:textId="0BAF0AD8" w:rsidR="00703832" w:rsidRDefault="00703832" w:rsidP="00703832">
    <w:pPr>
      <w:pStyle w:val="ad"/>
      <w:jc w:val="center"/>
    </w:pPr>
    <w:r>
      <w:rPr>
        <w:rFonts w:hint="eastAsia"/>
      </w:rPr>
      <w:t>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9C9386" w14:textId="77777777" w:rsidR="004E5BC7" w:rsidRDefault="004E5BC7" w:rsidP="00A50A88">
      <w:r>
        <w:separator/>
      </w:r>
    </w:p>
  </w:footnote>
  <w:footnote w:type="continuationSeparator" w:id="0">
    <w:p w14:paraId="5BCA7683" w14:textId="77777777" w:rsidR="004E5BC7" w:rsidRDefault="004E5BC7" w:rsidP="00A50A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2F51D2" w14:textId="77777777" w:rsidR="009E7246" w:rsidRDefault="009E7246" w:rsidP="009E7246">
    <w:pPr>
      <w:pStyle w:val="a3"/>
      <w:rPr>
        <w:rFonts w:ascii="ＭＳ ゴシック" w:hAnsi="ＭＳ ゴシック"/>
        <w:spacing w:val="0"/>
        <w:sz w:val="20"/>
        <w:szCs w:val="20"/>
      </w:rPr>
    </w:pPr>
  </w:p>
  <w:p w14:paraId="720AD17A" w14:textId="743AEDCC" w:rsidR="005A4C01" w:rsidRPr="0015241E" w:rsidRDefault="005A4C01" w:rsidP="009E7246">
    <w:pPr>
      <w:pStyle w:val="a3"/>
      <w:ind w:firstLineChars="100" w:firstLine="200"/>
      <w:rPr>
        <w:sz w:val="48"/>
      </w:rPr>
    </w:pPr>
    <w:r>
      <w:rPr>
        <w:rFonts w:ascii="ＭＳ ゴシック" w:hAnsi="ＭＳ ゴシック" w:hint="eastAsia"/>
        <w:spacing w:val="0"/>
        <w:sz w:val="20"/>
        <w:szCs w:val="20"/>
      </w:rPr>
      <w:t>（家庭裁判所提出用）</w:t>
    </w:r>
    <w:r w:rsidR="0015241E">
      <w:rPr>
        <w:rFonts w:ascii="ＭＳ ゴシック" w:hAnsi="ＭＳ ゴシック" w:hint="eastAsia"/>
        <w:spacing w:val="0"/>
        <w:sz w:val="20"/>
        <w:szCs w:val="20"/>
      </w:rPr>
      <w:t xml:space="preserve">　　　　　　　　　　　　　　　　　　　　　　　　　　　　　　　　　　</w:t>
    </w:r>
    <w:r w:rsidR="0015241E" w:rsidRPr="0015241E">
      <w:rPr>
        <w:rFonts w:ascii="ＭＳ ゴシック" w:hAnsi="ＭＳ ゴシック" w:hint="eastAsia"/>
        <w:b/>
        <w:spacing w:val="0"/>
        <w:sz w:val="20"/>
        <w:szCs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73E06E" w14:textId="716C9350" w:rsidR="00715F08" w:rsidRPr="00715F08" w:rsidRDefault="00715F08">
    <w:pPr>
      <w:pStyle w:val="ab"/>
      <w:rPr>
        <w:rFonts w:asciiTheme="majorEastAsia" w:eastAsiaTheme="majorEastAsia" w:hAnsiTheme="majorEastAsia"/>
      </w:rPr>
    </w:pPr>
    <w:r>
      <w:t xml:space="preserve">　</w:t>
    </w:r>
    <w:r w:rsidRPr="00715F08">
      <w:rPr>
        <w:rFonts w:asciiTheme="majorEastAsia" w:eastAsiaTheme="majorEastAsia" w:hAnsiTheme="majorEastAsia"/>
      </w:rPr>
      <w:t>（家庭裁判所提出用）</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5F1993"/>
    <w:multiLevelType w:val="hybridMultilevel"/>
    <w:tmpl w:val="42CAAC12"/>
    <w:lvl w:ilvl="0" w:tplc="265AA0F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4CA345A9"/>
    <w:multiLevelType w:val="hybridMultilevel"/>
    <w:tmpl w:val="42CAAC12"/>
    <w:lvl w:ilvl="0" w:tplc="265AA0F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4FF7708C"/>
    <w:multiLevelType w:val="hybridMultilevel"/>
    <w:tmpl w:val="42CAAC12"/>
    <w:lvl w:ilvl="0" w:tplc="265AA0F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dirty"/>
  <w:defaultTabStop w:val="720"/>
  <w:drawingGridHorizontalSpacing w:val="95"/>
  <w:drawingGridVerticalSpacing w:val="143"/>
  <w:displayHorizontalDrawingGridEvery w:val="0"/>
  <w:displayVerticalDrawingGridEvery w:val="2"/>
  <w:doNotShadeFormData/>
  <w:characterSpacingControl w:val="compressPunctuation"/>
  <w:doNotValidateAgainstSchema/>
  <w:doNotDemarcateInvalidXml/>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B09"/>
    <w:rsid w:val="00000808"/>
    <w:rsid w:val="00000CC0"/>
    <w:rsid w:val="000061D5"/>
    <w:rsid w:val="00006EF4"/>
    <w:rsid w:val="00007E54"/>
    <w:rsid w:val="000133F6"/>
    <w:rsid w:val="000226C9"/>
    <w:rsid w:val="0002556F"/>
    <w:rsid w:val="0002590B"/>
    <w:rsid w:val="00027979"/>
    <w:rsid w:val="00031E9E"/>
    <w:rsid w:val="0003363D"/>
    <w:rsid w:val="000351A5"/>
    <w:rsid w:val="00036459"/>
    <w:rsid w:val="00037BBA"/>
    <w:rsid w:val="00037C8E"/>
    <w:rsid w:val="000406C7"/>
    <w:rsid w:val="00041F28"/>
    <w:rsid w:val="00044D85"/>
    <w:rsid w:val="00047069"/>
    <w:rsid w:val="00050323"/>
    <w:rsid w:val="000542BF"/>
    <w:rsid w:val="0006050A"/>
    <w:rsid w:val="0006243E"/>
    <w:rsid w:val="00064379"/>
    <w:rsid w:val="00064614"/>
    <w:rsid w:val="0007055E"/>
    <w:rsid w:val="00073B37"/>
    <w:rsid w:val="00075F29"/>
    <w:rsid w:val="00076BCB"/>
    <w:rsid w:val="00077F3A"/>
    <w:rsid w:val="00080C23"/>
    <w:rsid w:val="00086EF3"/>
    <w:rsid w:val="0008742B"/>
    <w:rsid w:val="00090074"/>
    <w:rsid w:val="00090FDF"/>
    <w:rsid w:val="00092403"/>
    <w:rsid w:val="000930D5"/>
    <w:rsid w:val="00097800"/>
    <w:rsid w:val="00097D8B"/>
    <w:rsid w:val="000A0EC3"/>
    <w:rsid w:val="000A4B88"/>
    <w:rsid w:val="000A4CD8"/>
    <w:rsid w:val="000A53C3"/>
    <w:rsid w:val="000A7426"/>
    <w:rsid w:val="000A7E96"/>
    <w:rsid w:val="000B0EEE"/>
    <w:rsid w:val="000B5C83"/>
    <w:rsid w:val="000B7230"/>
    <w:rsid w:val="000B747F"/>
    <w:rsid w:val="000C0DAE"/>
    <w:rsid w:val="000C1B9F"/>
    <w:rsid w:val="000C1E92"/>
    <w:rsid w:val="000C6FAB"/>
    <w:rsid w:val="000C7AF9"/>
    <w:rsid w:val="000C7F52"/>
    <w:rsid w:val="000E2EAD"/>
    <w:rsid w:val="000E3827"/>
    <w:rsid w:val="000E4FE0"/>
    <w:rsid w:val="000E5299"/>
    <w:rsid w:val="000E5414"/>
    <w:rsid w:val="000E78BE"/>
    <w:rsid w:val="000F757B"/>
    <w:rsid w:val="0010137F"/>
    <w:rsid w:val="0010463E"/>
    <w:rsid w:val="001079BA"/>
    <w:rsid w:val="00117DD9"/>
    <w:rsid w:val="001238B8"/>
    <w:rsid w:val="001242CC"/>
    <w:rsid w:val="00124BEB"/>
    <w:rsid w:val="001273D1"/>
    <w:rsid w:val="00130E35"/>
    <w:rsid w:val="00135228"/>
    <w:rsid w:val="00135FF5"/>
    <w:rsid w:val="00136177"/>
    <w:rsid w:val="00140F5F"/>
    <w:rsid w:val="00141CB9"/>
    <w:rsid w:val="00145469"/>
    <w:rsid w:val="00146B1F"/>
    <w:rsid w:val="00150090"/>
    <w:rsid w:val="0015096D"/>
    <w:rsid w:val="00152314"/>
    <w:rsid w:val="0015241E"/>
    <w:rsid w:val="001524C0"/>
    <w:rsid w:val="00161B9F"/>
    <w:rsid w:val="0016687E"/>
    <w:rsid w:val="00166C35"/>
    <w:rsid w:val="00172560"/>
    <w:rsid w:val="00174139"/>
    <w:rsid w:val="00183083"/>
    <w:rsid w:val="001830D0"/>
    <w:rsid w:val="00190A92"/>
    <w:rsid w:val="00196EE2"/>
    <w:rsid w:val="001A4134"/>
    <w:rsid w:val="001A54E2"/>
    <w:rsid w:val="001B0D74"/>
    <w:rsid w:val="001D40A8"/>
    <w:rsid w:val="001D538D"/>
    <w:rsid w:val="001E0777"/>
    <w:rsid w:val="001E35CA"/>
    <w:rsid w:val="001E37E9"/>
    <w:rsid w:val="001E537D"/>
    <w:rsid w:val="001E5BE6"/>
    <w:rsid w:val="00206EDD"/>
    <w:rsid w:val="00213022"/>
    <w:rsid w:val="00221EDF"/>
    <w:rsid w:val="002225A2"/>
    <w:rsid w:val="00227212"/>
    <w:rsid w:val="00236A05"/>
    <w:rsid w:val="002427D9"/>
    <w:rsid w:val="0024732F"/>
    <w:rsid w:val="0024794F"/>
    <w:rsid w:val="00250300"/>
    <w:rsid w:val="00250E5B"/>
    <w:rsid w:val="00250EBB"/>
    <w:rsid w:val="0025378B"/>
    <w:rsid w:val="002555E3"/>
    <w:rsid w:val="00261143"/>
    <w:rsid w:val="002617D0"/>
    <w:rsid w:val="00264185"/>
    <w:rsid w:val="002661BA"/>
    <w:rsid w:val="0026696E"/>
    <w:rsid w:val="00284679"/>
    <w:rsid w:val="002873F2"/>
    <w:rsid w:val="002904D6"/>
    <w:rsid w:val="00293102"/>
    <w:rsid w:val="002A2328"/>
    <w:rsid w:val="002A61A2"/>
    <w:rsid w:val="002B4A1B"/>
    <w:rsid w:val="002B5177"/>
    <w:rsid w:val="002B5751"/>
    <w:rsid w:val="002B6FCD"/>
    <w:rsid w:val="002C30B5"/>
    <w:rsid w:val="002C5DBF"/>
    <w:rsid w:val="002D18CF"/>
    <w:rsid w:val="002D285F"/>
    <w:rsid w:val="002D3999"/>
    <w:rsid w:val="002D69C1"/>
    <w:rsid w:val="002E09CB"/>
    <w:rsid w:val="002F048C"/>
    <w:rsid w:val="002F2347"/>
    <w:rsid w:val="002F4C3E"/>
    <w:rsid w:val="002F5068"/>
    <w:rsid w:val="002F6C6C"/>
    <w:rsid w:val="002F7351"/>
    <w:rsid w:val="00300C65"/>
    <w:rsid w:val="00303169"/>
    <w:rsid w:val="00304C7F"/>
    <w:rsid w:val="003073B7"/>
    <w:rsid w:val="003137A9"/>
    <w:rsid w:val="00313A1C"/>
    <w:rsid w:val="00330F9D"/>
    <w:rsid w:val="00340B15"/>
    <w:rsid w:val="00342710"/>
    <w:rsid w:val="00343111"/>
    <w:rsid w:val="003511B9"/>
    <w:rsid w:val="0035526C"/>
    <w:rsid w:val="0036129A"/>
    <w:rsid w:val="00362050"/>
    <w:rsid w:val="00363355"/>
    <w:rsid w:val="003633B5"/>
    <w:rsid w:val="00364A53"/>
    <w:rsid w:val="00365F14"/>
    <w:rsid w:val="003744CF"/>
    <w:rsid w:val="003752FA"/>
    <w:rsid w:val="00376C12"/>
    <w:rsid w:val="0038492B"/>
    <w:rsid w:val="003A13AF"/>
    <w:rsid w:val="003A5244"/>
    <w:rsid w:val="003B4CE9"/>
    <w:rsid w:val="003C1C06"/>
    <w:rsid w:val="003D3E6F"/>
    <w:rsid w:val="003D4C14"/>
    <w:rsid w:val="003D59DC"/>
    <w:rsid w:val="003D5B61"/>
    <w:rsid w:val="003E2AB5"/>
    <w:rsid w:val="003E2D56"/>
    <w:rsid w:val="003E53D0"/>
    <w:rsid w:val="003E5509"/>
    <w:rsid w:val="003F16B0"/>
    <w:rsid w:val="003F3232"/>
    <w:rsid w:val="003F42D8"/>
    <w:rsid w:val="003F4491"/>
    <w:rsid w:val="003F73A2"/>
    <w:rsid w:val="004061E7"/>
    <w:rsid w:val="004149F7"/>
    <w:rsid w:val="00417001"/>
    <w:rsid w:val="00424DE3"/>
    <w:rsid w:val="00430997"/>
    <w:rsid w:val="004404D5"/>
    <w:rsid w:val="004408A6"/>
    <w:rsid w:val="004473B8"/>
    <w:rsid w:val="00451ED4"/>
    <w:rsid w:val="00457597"/>
    <w:rsid w:val="004630F8"/>
    <w:rsid w:val="00465B22"/>
    <w:rsid w:val="004663EF"/>
    <w:rsid w:val="00470E95"/>
    <w:rsid w:val="004722F5"/>
    <w:rsid w:val="0047316F"/>
    <w:rsid w:val="00473E5A"/>
    <w:rsid w:val="004800CA"/>
    <w:rsid w:val="004821E7"/>
    <w:rsid w:val="0048613D"/>
    <w:rsid w:val="00487F98"/>
    <w:rsid w:val="00490786"/>
    <w:rsid w:val="00494539"/>
    <w:rsid w:val="0049482D"/>
    <w:rsid w:val="00495AC2"/>
    <w:rsid w:val="004974F4"/>
    <w:rsid w:val="004A305B"/>
    <w:rsid w:val="004A558A"/>
    <w:rsid w:val="004A580F"/>
    <w:rsid w:val="004B5847"/>
    <w:rsid w:val="004B61BD"/>
    <w:rsid w:val="004B79E3"/>
    <w:rsid w:val="004C38FD"/>
    <w:rsid w:val="004C5988"/>
    <w:rsid w:val="004D265C"/>
    <w:rsid w:val="004D4C88"/>
    <w:rsid w:val="004E5BC7"/>
    <w:rsid w:val="004E685E"/>
    <w:rsid w:val="004E6A1F"/>
    <w:rsid w:val="004F19CD"/>
    <w:rsid w:val="004F781C"/>
    <w:rsid w:val="00500203"/>
    <w:rsid w:val="005048EC"/>
    <w:rsid w:val="005057F9"/>
    <w:rsid w:val="005178A9"/>
    <w:rsid w:val="005213D7"/>
    <w:rsid w:val="005218CA"/>
    <w:rsid w:val="00524011"/>
    <w:rsid w:val="0053120B"/>
    <w:rsid w:val="00536E2B"/>
    <w:rsid w:val="005409BA"/>
    <w:rsid w:val="005534F4"/>
    <w:rsid w:val="0055398A"/>
    <w:rsid w:val="00561644"/>
    <w:rsid w:val="00562DF6"/>
    <w:rsid w:val="00566087"/>
    <w:rsid w:val="00566655"/>
    <w:rsid w:val="005750E0"/>
    <w:rsid w:val="005759D7"/>
    <w:rsid w:val="00575AC4"/>
    <w:rsid w:val="005764E6"/>
    <w:rsid w:val="00577E55"/>
    <w:rsid w:val="005801BC"/>
    <w:rsid w:val="005803F5"/>
    <w:rsid w:val="00581AD9"/>
    <w:rsid w:val="00583B49"/>
    <w:rsid w:val="005912E2"/>
    <w:rsid w:val="005968FF"/>
    <w:rsid w:val="00597E72"/>
    <w:rsid w:val="005A4C01"/>
    <w:rsid w:val="005A5A1C"/>
    <w:rsid w:val="005A6915"/>
    <w:rsid w:val="005A6A45"/>
    <w:rsid w:val="005A6BC2"/>
    <w:rsid w:val="005B04FB"/>
    <w:rsid w:val="005B505C"/>
    <w:rsid w:val="005C0EDF"/>
    <w:rsid w:val="005C28FC"/>
    <w:rsid w:val="005C46C2"/>
    <w:rsid w:val="005C4DAB"/>
    <w:rsid w:val="005D2CDA"/>
    <w:rsid w:val="005E36BA"/>
    <w:rsid w:val="005F412A"/>
    <w:rsid w:val="00601560"/>
    <w:rsid w:val="00602B09"/>
    <w:rsid w:val="0060347A"/>
    <w:rsid w:val="00607243"/>
    <w:rsid w:val="00614ECC"/>
    <w:rsid w:val="0062122C"/>
    <w:rsid w:val="00621BCE"/>
    <w:rsid w:val="0062467B"/>
    <w:rsid w:val="00631C1E"/>
    <w:rsid w:val="00634126"/>
    <w:rsid w:val="0063766D"/>
    <w:rsid w:val="00640B7C"/>
    <w:rsid w:val="00642F4E"/>
    <w:rsid w:val="00645C94"/>
    <w:rsid w:val="006541B4"/>
    <w:rsid w:val="006568B5"/>
    <w:rsid w:val="00660BBF"/>
    <w:rsid w:val="0066268B"/>
    <w:rsid w:val="00664648"/>
    <w:rsid w:val="006649BE"/>
    <w:rsid w:val="006731D4"/>
    <w:rsid w:val="00675E69"/>
    <w:rsid w:val="00685C50"/>
    <w:rsid w:val="00690066"/>
    <w:rsid w:val="00691F01"/>
    <w:rsid w:val="00694E48"/>
    <w:rsid w:val="00697011"/>
    <w:rsid w:val="006A1B60"/>
    <w:rsid w:val="006A1E27"/>
    <w:rsid w:val="006A5E4A"/>
    <w:rsid w:val="006A6309"/>
    <w:rsid w:val="006A775C"/>
    <w:rsid w:val="006A7AD1"/>
    <w:rsid w:val="006A7D04"/>
    <w:rsid w:val="006B08EC"/>
    <w:rsid w:val="006B4329"/>
    <w:rsid w:val="006C1731"/>
    <w:rsid w:val="006C1C0B"/>
    <w:rsid w:val="006C4118"/>
    <w:rsid w:val="006C65AE"/>
    <w:rsid w:val="006D0BED"/>
    <w:rsid w:val="006D5F3C"/>
    <w:rsid w:val="006D6284"/>
    <w:rsid w:val="006F4133"/>
    <w:rsid w:val="006F493C"/>
    <w:rsid w:val="006F6582"/>
    <w:rsid w:val="00702EEA"/>
    <w:rsid w:val="007031A5"/>
    <w:rsid w:val="00703832"/>
    <w:rsid w:val="00704CF7"/>
    <w:rsid w:val="00711619"/>
    <w:rsid w:val="007121B1"/>
    <w:rsid w:val="00713E35"/>
    <w:rsid w:val="00715F08"/>
    <w:rsid w:val="00716328"/>
    <w:rsid w:val="00716483"/>
    <w:rsid w:val="007164D9"/>
    <w:rsid w:val="007171D7"/>
    <w:rsid w:val="00724A01"/>
    <w:rsid w:val="007263DD"/>
    <w:rsid w:val="00726A66"/>
    <w:rsid w:val="00732892"/>
    <w:rsid w:val="00734604"/>
    <w:rsid w:val="007371B6"/>
    <w:rsid w:val="00737D65"/>
    <w:rsid w:val="00742F98"/>
    <w:rsid w:val="00746724"/>
    <w:rsid w:val="007500E5"/>
    <w:rsid w:val="00750AA8"/>
    <w:rsid w:val="00754036"/>
    <w:rsid w:val="007558DC"/>
    <w:rsid w:val="007619DF"/>
    <w:rsid w:val="00763545"/>
    <w:rsid w:val="007729A2"/>
    <w:rsid w:val="00776C74"/>
    <w:rsid w:val="00777E22"/>
    <w:rsid w:val="007852B4"/>
    <w:rsid w:val="00785985"/>
    <w:rsid w:val="007868FF"/>
    <w:rsid w:val="0078729D"/>
    <w:rsid w:val="00790A82"/>
    <w:rsid w:val="00794E35"/>
    <w:rsid w:val="007A6BEA"/>
    <w:rsid w:val="007A6DEA"/>
    <w:rsid w:val="007D0A23"/>
    <w:rsid w:val="007D473E"/>
    <w:rsid w:val="007D69E3"/>
    <w:rsid w:val="007D7BDB"/>
    <w:rsid w:val="007E438F"/>
    <w:rsid w:val="007E6C8C"/>
    <w:rsid w:val="007E7A35"/>
    <w:rsid w:val="007F291B"/>
    <w:rsid w:val="007F3C7B"/>
    <w:rsid w:val="007F5BE3"/>
    <w:rsid w:val="007F5E99"/>
    <w:rsid w:val="00800C07"/>
    <w:rsid w:val="0080455E"/>
    <w:rsid w:val="0081355B"/>
    <w:rsid w:val="0081411B"/>
    <w:rsid w:val="00814AB0"/>
    <w:rsid w:val="00815784"/>
    <w:rsid w:val="00820A23"/>
    <w:rsid w:val="00820DF1"/>
    <w:rsid w:val="008211FF"/>
    <w:rsid w:val="00824767"/>
    <w:rsid w:val="00825817"/>
    <w:rsid w:val="00833CB2"/>
    <w:rsid w:val="00835D40"/>
    <w:rsid w:val="0083700A"/>
    <w:rsid w:val="00846C1D"/>
    <w:rsid w:val="0085189C"/>
    <w:rsid w:val="00852D8B"/>
    <w:rsid w:val="00855DB2"/>
    <w:rsid w:val="00862E93"/>
    <w:rsid w:val="00863F97"/>
    <w:rsid w:val="00867D69"/>
    <w:rsid w:val="008717B9"/>
    <w:rsid w:val="00873D61"/>
    <w:rsid w:val="008838F7"/>
    <w:rsid w:val="0088752D"/>
    <w:rsid w:val="00892335"/>
    <w:rsid w:val="008923B0"/>
    <w:rsid w:val="00894905"/>
    <w:rsid w:val="008A24F8"/>
    <w:rsid w:val="008A2F06"/>
    <w:rsid w:val="008A3EF1"/>
    <w:rsid w:val="008A6407"/>
    <w:rsid w:val="008B0239"/>
    <w:rsid w:val="008B512C"/>
    <w:rsid w:val="008B6FD4"/>
    <w:rsid w:val="008C201A"/>
    <w:rsid w:val="008D0C3C"/>
    <w:rsid w:val="008D1F2C"/>
    <w:rsid w:val="008D53BA"/>
    <w:rsid w:val="008D54C9"/>
    <w:rsid w:val="008D745B"/>
    <w:rsid w:val="008D7FE1"/>
    <w:rsid w:val="008E1D95"/>
    <w:rsid w:val="008E382E"/>
    <w:rsid w:val="008F1C27"/>
    <w:rsid w:val="008F5DE7"/>
    <w:rsid w:val="008F6625"/>
    <w:rsid w:val="00901183"/>
    <w:rsid w:val="00904841"/>
    <w:rsid w:val="0090742C"/>
    <w:rsid w:val="00907728"/>
    <w:rsid w:val="00910153"/>
    <w:rsid w:val="009147F0"/>
    <w:rsid w:val="00915914"/>
    <w:rsid w:val="009160DF"/>
    <w:rsid w:val="00923FFA"/>
    <w:rsid w:val="00926B46"/>
    <w:rsid w:val="00933BA3"/>
    <w:rsid w:val="00934687"/>
    <w:rsid w:val="00944BD7"/>
    <w:rsid w:val="0094630B"/>
    <w:rsid w:val="00951DBB"/>
    <w:rsid w:val="00952C41"/>
    <w:rsid w:val="0095520B"/>
    <w:rsid w:val="00957B13"/>
    <w:rsid w:val="00962541"/>
    <w:rsid w:val="00963A15"/>
    <w:rsid w:val="009644E1"/>
    <w:rsid w:val="0098328E"/>
    <w:rsid w:val="00983B51"/>
    <w:rsid w:val="00984327"/>
    <w:rsid w:val="0099348A"/>
    <w:rsid w:val="00993E0C"/>
    <w:rsid w:val="0099447A"/>
    <w:rsid w:val="00996C2C"/>
    <w:rsid w:val="00997BAD"/>
    <w:rsid w:val="009A06AA"/>
    <w:rsid w:val="009A1BAE"/>
    <w:rsid w:val="009A4045"/>
    <w:rsid w:val="009A44CB"/>
    <w:rsid w:val="009B443E"/>
    <w:rsid w:val="009B4FC2"/>
    <w:rsid w:val="009B66A9"/>
    <w:rsid w:val="009C1781"/>
    <w:rsid w:val="009C2830"/>
    <w:rsid w:val="009C7A6B"/>
    <w:rsid w:val="009C7E68"/>
    <w:rsid w:val="009D2918"/>
    <w:rsid w:val="009D5FC2"/>
    <w:rsid w:val="009D6E80"/>
    <w:rsid w:val="009E7246"/>
    <w:rsid w:val="009E74EA"/>
    <w:rsid w:val="009F694E"/>
    <w:rsid w:val="00A0033A"/>
    <w:rsid w:val="00A0062A"/>
    <w:rsid w:val="00A007BF"/>
    <w:rsid w:val="00A022A0"/>
    <w:rsid w:val="00A123E9"/>
    <w:rsid w:val="00A225DF"/>
    <w:rsid w:val="00A230DE"/>
    <w:rsid w:val="00A35F92"/>
    <w:rsid w:val="00A37152"/>
    <w:rsid w:val="00A41740"/>
    <w:rsid w:val="00A4228E"/>
    <w:rsid w:val="00A43F23"/>
    <w:rsid w:val="00A4453B"/>
    <w:rsid w:val="00A446B1"/>
    <w:rsid w:val="00A46F29"/>
    <w:rsid w:val="00A50A88"/>
    <w:rsid w:val="00A575AE"/>
    <w:rsid w:val="00A60471"/>
    <w:rsid w:val="00A6093D"/>
    <w:rsid w:val="00A61624"/>
    <w:rsid w:val="00A67230"/>
    <w:rsid w:val="00A67B29"/>
    <w:rsid w:val="00A75A32"/>
    <w:rsid w:val="00A80BCE"/>
    <w:rsid w:val="00A82820"/>
    <w:rsid w:val="00A82EFE"/>
    <w:rsid w:val="00A83838"/>
    <w:rsid w:val="00A83F0E"/>
    <w:rsid w:val="00A84E5F"/>
    <w:rsid w:val="00A8728C"/>
    <w:rsid w:val="00A90C8E"/>
    <w:rsid w:val="00A92ECC"/>
    <w:rsid w:val="00A968E8"/>
    <w:rsid w:val="00AA2345"/>
    <w:rsid w:val="00AA2C86"/>
    <w:rsid w:val="00AB1C72"/>
    <w:rsid w:val="00AB57ED"/>
    <w:rsid w:val="00AC5633"/>
    <w:rsid w:val="00AC6882"/>
    <w:rsid w:val="00AE67FF"/>
    <w:rsid w:val="00AF4263"/>
    <w:rsid w:val="00AF6DBC"/>
    <w:rsid w:val="00AF7876"/>
    <w:rsid w:val="00B00182"/>
    <w:rsid w:val="00B153AA"/>
    <w:rsid w:val="00B166CC"/>
    <w:rsid w:val="00B20396"/>
    <w:rsid w:val="00B26232"/>
    <w:rsid w:val="00B3038A"/>
    <w:rsid w:val="00B37222"/>
    <w:rsid w:val="00B40A0C"/>
    <w:rsid w:val="00B455CF"/>
    <w:rsid w:val="00B47D4F"/>
    <w:rsid w:val="00B52515"/>
    <w:rsid w:val="00B641D5"/>
    <w:rsid w:val="00B75C5B"/>
    <w:rsid w:val="00B77D1F"/>
    <w:rsid w:val="00B81C20"/>
    <w:rsid w:val="00B825DC"/>
    <w:rsid w:val="00B82EC9"/>
    <w:rsid w:val="00B84390"/>
    <w:rsid w:val="00B84F76"/>
    <w:rsid w:val="00B8611F"/>
    <w:rsid w:val="00B924A1"/>
    <w:rsid w:val="00BA4713"/>
    <w:rsid w:val="00BA629E"/>
    <w:rsid w:val="00BB3CE4"/>
    <w:rsid w:val="00BB40BA"/>
    <w:rsid w:val="00BC0B92"/>
    <w:rsid w:val="00BC0DE5"/>
    <w:rsid w:val="00BC1C5C"/>
    <w:rsid w:val="00BC7FDF"/>
    <w:rsid w:val="00BE08C9"/>
    <w:rsid w:val="00BE5F4E"/>
    <w:rsid w:val="00BE6534"/>
    <w:rsid w:val="00BE660E"/>
    <w:rsid w:val="00BF6C66"/>
    <w:rsid w:val="00BF6CFE"/>
    <w:rsid w:val="00C13D13"/>
    <w:rsid w:val="00C314C9"/>
    <w:rsid w:val="00C354E8"/>
    <w:rsid w:val="00C35EAC"/>
    <w:rsid w:val="00C37764"/>
    <w:rsid w:val="00C407BF"/>
    <w:rsid w:val="00C44B52"/>
    <w:rsid w:val="00C44B64"/>
    <w:rsid w:val="00C4643F"/>
    <w:rsid w:val="00C4665B"/>
    <w:rsid w:val="00C46738"/>
    <w:rsid w:val="00C51D05"/>
    <w:rsid w:val="00C52DE4"/>
    <w:rsid w:val="00C54EE4"/>
    <w:rsid w:val="00C57F02"/>
    <w:rsid w:val="00C60969"/>
    <w:rsid w:val="00C62F35"/>
    <w:rsid w:val="00C640A1"/>
    <w:rsid w:val="00C645DA"/>
    <w:rsid w:val="00C6540C"/>
    <w:rsid w:val="00C65AC0"/>
    <w:rsid w:val="00C7147C"/>
    <w:rsid w:val="00C72639"/>
    <w:rsid w:val="00C732A6"/>
    <w:rsid w:val="00C73B93"/>
    <w:rsid w:val="00C74DC5"/>
    <w:rsid w:val="00C85AC1"/>
    <w:rsid w:val="00C85CF6"/>
    <w:rsid w:val="00C90938"/>
    <w:rsid w:val="00C91390"/>
    <w:rsid w:val="00C917C6"/>
    <w:rsid w:val="00C932F7"/>
    <w:rsid w:val="00C948D1"/>
    <w:rsid w:val="00C967CF"/>
    <w:rsid w:val="00CA2004"/>
    <w:rsid w:val="00CA42B5"/>
    <w:rsid w:val="00CA77A5"/>
    <w:rsid w:val="00CB3355"/>
    <w:rsid w:val="00CB6201"/>
    <w:rsid w:val="00CC1724"/>
    <w:rsid w:val="00CC31D2"/>
    <w:rsid w:val="00CD0312"/>
    <w:rsid w:val="00CD326A"/>
    <w:rsid w:val="00CD6742"/>
    <w:rsid w:val="00CD7770"/>
    <w:rsid w:val="00CE1030"/>
    <w:rsid w:val="00CE183A"/>
    <w:rsid w:val="00CE3DBC"/>
    <w:rsid w:val="00CE48BB"/>
    <w:rsid w:val="00CE737D"/>
    <w:rsid w:val="00CF2943"/>
    <w:rsid w:val="00D02362"/>
    <w:rsid w:val="00D05F38"/>
    <w:rsid w:val="00D061FD"/>
    <w:rsid w:val="00D06EE2"/>
    <w:rsid w:val="00D07596"/>
    <w:rsid w:val="00D106B6"/>
    <w:rsid w:val="00D12D86"/>
    <w:rsid w:val="00D13B76"/>
    <w:rsid w:val="00D14057"/>
    <w:rsid w:val="00D15B0D"/>
    <w:rsid w:val="00D237F4"/>
    <w:rsid w:val="00D25DD6"/>
    <w:rsid w:val="00D3061F"/>
    <w:rsid w:val="00D418DA"/>
    <w:rsid w:val="00D44286"/>
    <w:rsid w:val="00D44569"/>
    <w:rsid w:val="00D457F5"/>
    <w:rsid w:val="00D47B23"/>
    <w:rsid w:val="00D50EDD"/>
    <w:rsid w:val="00D516EF"/>
    <w:rsid w:val="00D53DF2"/>
    <w:rsid w:val="00D5566C"/>
    <w:rsid w:val="00D602C7"/>
    <w:rsid w:val="00D615D9"/>
    <w:rsid w:val="00D61CB6"/>
    <w:rsid w:val="00D62925"/>
    <w:rsid w:val="00D70394"/>
    <w:rsid w:val="00D70FE8"/>
    <w:rsid w:val="00D72FE5"/>
    <w:rsid w:val="00D73672"/>
    <w:rsid w:val="00D74D2D"/>
    <w:rsid w:val="00D828BD"/>
    <w:rsid w:val="00D834D0"/>
    <w:rsid w:val="00D834DD"/>
    <w:rsid w:val="00D8498D"/>
    <w:rsid w:val="00D873C9"/>
    <w:rsid w:val="00D91847"/>
    <w:rsid w:val="00D93D17"/>
    <w:rsid w:val="00DA1BD9"/>
    <w:rsid w:val="00DA2ACE"/>
    <w:rsid w:val="00DA7620"/>
    <w:rsid w:val="00DB39F4"/>
    <w:rsid w:val="00DB6EF4"/>
    <w:rsid w:val="00DB7D3D"/>
    <w:rsid w:val="00DC4576"/>
    <w:rsid w:val="00DD2DE6"/>
    <w:rsid w:val="00DD72DF"/>
    <w:rsid w:val="00DD77CE"/>
    <w:rsid w:val="00DD7821"/>
    <w:rsid w:val="00DD7ECA"/>
    <w:rsid w:val="00DE1C49"/>
    <w:rsid w:val="00DE5E84"/>
    <w:rsid w:val="00DE725B"/>
    <w:rsid w:val="00DF31EB"/>
    <w:rsid w:val="00E03C8E"/>
    <w:rsid w:val="00E06253"/>
    <w:rsid w:val="00E1172B"/>
    <w:rsid w:val="00E11AE9"/>
    <w:rsid w:val="00E20E95"/>
    <w:rsid w:val="00E2265C"/>
    <w:rsid w:val="00E37321"/>
    <w:rsid w:val="00E45A98"/>
    <w:rsid w:val="00E55EB5"/>
    <w:rsid w:val="00E63DD8"/>
    <w:rsid w:val="00E6626D"/>
    <w:rsid w:val="00E72DCF"/>
    <w:rsid w:val="00E7418B"/>
    <w:rsid w:val="00E81CF3"/>
    <w:rsid w:val="00E8410B"/>
    <w:rsid w:val="00E86181"/>
    <w:rsid w:val="00E90154"/>
    <w:rsid w:val="00EA3BDD"/>
    <w:rsid w:val="00EA58FE"/>
    <w:rsid w:val="00EA62B8"/>
    <w:rsid w:val="00EB02FB"/>
    <w:rsid w:val="00EB1664"/>
    <w:rsid w:val="00EC246A"/>
    <w:rsid w:val="00EC3E55"/>
    <w:rsid w:val="00ED097B"/>
    <w:rsid w:val="00ED09FC"/>
    <w:rsid w:val="00ED2DEE"/>
    <w:rsid w:val="00ED6237"/>
    <w:rsid w:val="00EE3FA0"/>
    <w:rsid w:val="00EE5B26"/>
    <w:rsid w:val="00EF2ABC"/>
    <w:rsid w:val="00EF3081"/>
    <w:rsid w:val="00EF527A"/>
    <w:rsid w:val="00EF78D6"/>
    <w:rsid w:val="00F0143F"/>
    <w:rsid w:val="00F02BB2"/>
    <w:rsid w:val="00F03D7D"/>
    <w:rsid w:val="00F06616"/>
    <w:rsid w:val="00F13777"/>
    <w:rsid w:val="00F13D18"/>
    <w:rsid w:val="00F20849"/>
    <w:rsid w:val="00F21113"/>
    <w:rsid w:val="00F2212F"/>
    <w:rsid w:val="00F25D07"/>
    <w:rsid w:val="00F32478"/>
    <w:rsid w:val="00F436D9"/>
    <w:rsid w:val="00F4404E"/>
    <w:rsid w:val="00F5176D"/>
    <w:rsid w:val="00F55D9E"/>
    <w:rsid w:val="00F55DE7"/>
    <w:rsid w:val="00F56723"/>
    <w:rsid w:val="00F640C4"/>
    <w:rsid w:val="00F642CC"/>
    <w:rsid w:val="00F64A23"/>
    <w:rsid w:val="00F668EE"/>
    <w:rsid w:val="00F82A7B"/>
    <w:rsid w:val="00F8506D"/>
    <w:rsid w:val="00F90389"/>
    <w:rsid w:val="00F93870"/>
    <w:rsid w:val="00F94684"/>
    <w:rsid w:val="00F94EDB"/>
    <w:rsid w:val="00FA12C1"/>
    <w:rsid w:val="00FA2BC8"/>
    <w:rsid w:val="00FA43BE"/>
    <w:rsid w:val="00FA4ACE"/>
    <w:rsid w:val="00FA560A"/>
    <w:rsid w:val="00FA5A89"/>
    <w:rsid w:val="00FA7AC3"/>
    <w:rsid w:val="00FB0233"/>
    <w:rsid w:val="00FB0C10"/>
    <w:rsid w:val="00FB6DEC"/>
    <w:rsid w:val="00FC4000"/>
    <w:rsid w:val="00FC4863"/>
    <w:rsid w:val="00FC6240"/>
    <w:rsid w:val="00FD1151"/>
    <w:rsid w:val="00FD1268"/>
    <w:rsid w:val="00FE26E6"/>
    <w:rsid w:val="00FF11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ocId w14:val="54738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5DE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02" w:lineRule="exact"/>
      <w:jc w:val="both"/>
    </w:pPr>
    <w:rPr>
      <w:rFonts w:ascii="Century" w:eastAsia="ＭＳ ゴシック" w:hAnsi="Century" w:cs="ＭＳ ゴシック"/>
      <w:spacing w:val="-1"/>
      <w:kern w:val="0"/>
    </w:rPr>
  </w:style>
  <w:style w:type="paragraph" w:styleId="a4">
    <w:name w:val="Balloon Text"/>
    <w:basedOn w:val="a"/>
    <w:link w:val="a5"/>
    <w:uiPriority w:val="99"/>
    <w:semiHidden/>
    <w:unhideWhenUsed/>
    <w:rsid w:val="00F55DE7"/>
    <w:rPr>
      <w:rFonts w:asciiTheme="majorHAnsi" w:hAnsiTheme="majorHAnsi" w:cstheme="majorBidi"/>
      <w:sz w:val="20"/>
      <w:szCs w:val="18"/>
    </w:rPr>
  </w:style>
  <w:style w:type="character" w:customStyle="1" w:styleId="a5">
    <w:name w:val="吹き出し (文字)"/>
    <w:basedOn w:val="a0"/>
    <w:link w:val="a4"/>
    <w:uiPriority w:val="99"/>
    <w:semiHidden/>
    <w:rsid w:val="00F55DE7"/>
    <w:rPr>
      <w:rFonts w:asciiTheme="majorHAnsi" w:hAnsiTheme="majorHAnsi" w:cstheme="majorBidi"/>
      <w:sz w:val="20"/>
      <w:szCs w:val="18"/>
    </w:rPr>
  </w:style>
  <w:style w:type="character" w:styleId="a6">
    <w:name w:val="annotation reference"/>
    <w:basedOn w:val="a0"/>
    <w:uiPriority w:val="99"/>
    <w:semiHidden/>
    <w:unhideWhenUsed/>
    <w:rsid w:val="00852D8B"/>
    <w:rPr>
      <w:sz w:val="18"/>
      <w:szCs w:val="18"/>
    </w:rPr>
  </w:style>
  <w:style w:type="paragraph" w:styleId="a7">
    <w:name w:val="annotation text"/>
    <w:basedOn w:val="a"/>
    <w:link w:val="a8"/>
    <w:uiPriority w:val="99"/>
    <w:semiHidden/>
    <w:unhideWhenUsed/>
    <w:rsid w:val="00852D8B"/>
    <w:pPr>
      <w:jc w:val="left"/>
    </w:pPr>
    <w:rPr>
      <w:szCs w:val="22"/>
    </w:rPr>
  </w:style>
  <w:style w:type="character" w:customStyle="1" w:styleId="a8">
    <w:name w:val="コメント文字列 (文字)"/>
    <w:basedOn w:val="a0"/>
    <w:link w:val="a7"/>
    <w:uiPriority w:val="99"/>
    <w:semiHidden/>
    <w:rsid w:val="00852D8B"/>
  </w:style>
  <w:style w:type="paragraph" w:styleId="a9">
    <w:name w:val="annotation subject"/>
    <w:basedOn w:val="a7"/>
    <w:next w:val="a7"/>
    <w:link w:val="aa"/>
    <w:uiPriority w:val="99"/>
    <w:semiHidden/>
    <w:unhideWhenUsed/>
    <w:rsid w:val="00852D8B"/>
    <w:rPr>
      <w:b/>
      <w:bCs/>
    </w:rPr>
  </w:style>
  <w:style w:type="character" w:customStyle="1" w:styleId="aa">
    <w:name w:val="コメント内容 (文字)"/>
    <w:basedOn w:val="a8"/>
    <w:link w:val="a9"/>
    <w:uiPriority w:val="99"/>
    <w:semiHidden/>
    <w:rsid w:val="00852D8B"/>
    <w:rPr>
      <w:b/>
      <w:bCs/>
    </w:rPr>
  </w:style>
  <w:style w:type="paragraph" w:styleId="ab">
    <w:name w:val="header"/>
    <w:basedOn w:val="a"/>
    <w:link w:val="ac"/>
    <w:uiPriority w:val="99"/>
    <w:unhideWhenUsed/>
    <w:rsid w:val="00A50A88"/>
    <w:pPr>
      <w:tabs>
        <w:tab w:val="center" w:pos="4252"/>
        <w:tab w:val="right" w:pos="8504"/>
      </w:tabs>
      <w:snapToGrid w:val="0"/>
    </w:pPr>
    <w:rPr>
      <w:szCs w:val="22"/>
    </w:rPr>
  </w:style>
  <w:style w:type="character" w:customStyle="1" w:styleId="ac">
    <w:name w:val="ヘッダー (文字)"/>
    <w:basedOn w:val="a0"/>
    <w:link w:val="ab"/>
    <w:uiPriority w:val="99"/>
    <w:rsid w:val="00A50A88"/>
  </w:style>
  <w:style w:type="paragraph" w:styleId="ad">
    <w:name w:val="footer"/>
    <w:basedOn w:val="a"/>
    <w:link w:val="ae"/>
    <w:uiPriority w:val="99"/>
    <w:unhideWhenUsed/>
    <w:rsid w:val="00A50A88"/>
    <w:pPr>
      <w:tabs>
        <w:tab w:val="center" w:pos="4252"/>
        <w:tab w:val="right" w:pos="8504"/>
      </w:tabs>
      <w:snapToGrid w:val="0"/>
    </w:pPr>
    <w:rPr>
      <w:szCs w:val="22"/>
    </w:rPr>
  </w:style>
  <w:style w:type="character" w:customStyle="1" w:styleId="ae">
    <w:name w:val="フッター (文字)"/>
    <w:basedOn w:val="a0"/>
    <w:link w:val="ad"/>
    <w:uiPriority w:val="99"/>
    <w:rsid w:val="00A50A88"/>
  </w:style>
  <w:style w:type="paragraph" w:styleId="af">
    <w:name w:val="List Paragraph"/>
    <w:basedOn w:val="a"/>
    <w:uiPriority w:val="34"/>
    <w:qFormat/>
    <w:rsid w:val="001273D1"/>
    <w:pPr>
      <w:ind w:leftChars="400" w:left="840"/>
    </w:pPr>
    <w:rPr>
      <w:szCs w:val="22"/>
    </w:rPr>
  </w:style>
  <w:style w:type="paragraph" w:styleId="af0">
    <w:name w:val="Revision"/>
    <w:hidden/>
    <w:uiPriority w:val="99"/>
    <w:semiHidden/>
    <w:rsid w:val="005A4C01"/>
  </w:style>
  <w:style w:type="character" w:styleId="af1">
    <w:name w:val="Hyperlink"/>
    <w:basedOn w:val="a0"/>
    <w:rsid w:val="00B924A1"/>
    <w:rPr>
      <w:color w:val="0000FF"/>
      <w:u w:val="single"/>
    </w:rPr>
  </w:style>
  <w:style w:type="paragraph" w:styleId="af2">
    <w:name w:val="No Spacing"/>
    <w:uiPriority w:val="1"/>
    <w:qFormat/>
    <w:rsid w:val="00C65AC0"/>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C78E9D-09D9-4D86-9F7D-667C1EB26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1013</Words>
  <Characters>520</Characters>
  <DocSecurity>0</DocSecurity>
  <Lines>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2020-07-21T01:40:00Z</dcterms:created>
  <dcterms:modified xsi:type="dcterms:W3CDTF">2021-07-06T10:35:00Z</dcterms:modified>
</cp:coreProperties>
</file>