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8C" w:rsidRDefault="00D4408C">
      <w:pPr>
        <w:tabs>
          <w:tab w:val="left" w:pos="1100"/>
        </w:tabs>
        <w:adjustRightInd/>
        <w:spacing w:line="434" w:lineRule="exac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t>不動産引渡命令申立書</w:t>
      </w:r>
    </w:p>
    <w:p w:rsidR="00966D47" w:rsidRDefault="00966D47">
      <w:pPr>
        <w:tabs>
          <w:tab w:val="left" w:pos="1100"/>
        </w:tabs>
        <w:adjustRightInd/>
        <w:rPr>
          <w:rFonts w:ascii="ＭＳ 明朝" w:cs="Times New Roman"/>
        </w:rPr>
      </w:pPr>
    </w:p>
    <w:p w:rsidR="00D4408C" w:rsidRPr="00AB78BA" w:rsidRDefault="00966D47" w:rsidP="00AB78BA">
      <w:pPr>
        <w:tabs>
          <w:tab w:val="left" w:pos="1100"/>
        </w:tabs>
        <w:adjustRightInd/>
        <w:ind w:firstLineChars="100" w:firstLine="240"/>
        <w:rPr>
          <w:rFonts w:ascii="ＭＳ 明朝" w:cs="Times New Roman"/>
          <w:sz w:val="24"/>
          <w:szCs w:val="24"/>
        </w:rPr>
      </w:pPr>
      <w:r w:rsidRPr="00AB78BA">
        <w:rPr>
          <w:rFonts w:ascii="ＭＳ 明朝" w:cs="Times New Roman" w:hint="eastAsia"/>
          <w:sz w:val="24"/>
          <w:szCs w:val="24"/>
        </w:rPr>
        <w:t>神戸地方裁判所第３民事部競売係　御中</w:t>
      </w:r>
    </w:p>
    <w:p w:rsidR="00966D47" w:rsidRPr="00AB78BA" w:rsidRDefault="00966D47">
      <w:pPr>
        <w:tabs>
          <w:tab w:val="left" w:pos="1100"/>
        </w:tabs>
        <w:adjustRightInd/>
        <w:rPr>
          <w:rFonts w:ascii="ＭＳ 明朝" w:cs="Times New Roman"/>
          <w:sz w:val="24"/>
          <w:szCs w:val="24"/>
        </w:rPr>
      </w:pPr>
    </w:p>
    <w:p w:rsidR="00D4408C" w:rsidRPr="00AB78BA" w:rsidRDefault="00D51EB9" w:rsidP="00AB78BA">
      <w:pPr>
        <w:tabs>
          <w:tab w:val="left" w:pos="1100"/>
        </w:tabs>
        <w:adjustRightInd/>
        <w:ind w:firstLineChars="100" w:firstLine="240"/>
        <w:rPr>
          <w:rFonts w:ascii="ＭＳ 明朝" w:cs="Times New Roman"/>
          <w:sz w:val="24"/>
          <w:szCs w:val="24"/>
        </w:rPr>
      </w:pPr>
      <w:r w:rsidRPr="00AB78BA">
        <w:rPr>
          <w:rFonts w:hint="eastAsia"/>
          <w:sz w:val="24"/>
          <w:szCs w:val="24"/>
        </w:rPr>
        <w:t>令和</w:t>
      </w:r>
      <w:r w:rsidR="00D4408C" w:rsidRPr="00AB78BA">
        <w:rPr>
          <w:rFonts w:hint="eastAsia"/>
          <w:sz w:val="24"/>
          <w:szCs w:val="24"/>
        </w:rPr>
        <w:t xml:space="preserve">　　　年　　　月　　　日</w:t>
      </w:r>
    </w:p>
    <w:p w:rsidR="00D4408C" w:rsidRPr="00AB78BA" w:rsidRDefault="00D4408C">
      <w:pPr>
        <w:tabs>
          <w:tab w:val="left" w:pos="1100"/>
        </w:tabs>
        <w:adjustRightInd/>
        <w:ind w:firstLine="880"/>
        <w:rPr>
          <w:rFonts w:ascii="ＭＳ 明朝" w:cs="Times New Roman"/>
          <w:sz w:val="24"/>
          <w:szCs w:val="24"/>
        </w:rPr>
      </w:pPr>
      <w:r w:rsidRPr="00AB78BA">
        <w:rPr>
          <w:rFonts w:hint="eastAsia"/>
          <w:sz w:val="24"/>
          <w:szCs w:val="24"/>
        </w:rPr>
        <w:t>申　立　人（買受人）</w:t>
      </w:r>
    </w:p>
    <w:p w:rsidR="00D4408C" w:rsidRPr="00AB78BA" w:rsidRDefault="00D4408C">
      <w:pPr>
        <w:tabs>
          <w:tab w:val="left" w:pos="1100"/>
        </w:tabs>
        <w:adjustRightInd/>
        <w:ind w:firstLine="1100"/>
        <w:rPr>
          <w:rFonts w:ascii="ＭＳ 明朝" w:cs="Times New Roman"/>
          <w:sz w:val="24"/>
          <w:szCs w:val="24"/>
        </w:rPr>
      </w:pPr>
      <w:r w:rsidRPr="00AB78BA">
        <w:rPr>
          <w:rFonts w:hint="eastAsia"/>
          <w:sz w:val="24"/>
          <w:szCs w:val="24"/>
        </w:rPr>
        <w:t>住　所</w:t>
      </w:r>
    </w:p>
    <w:p w:rsidR="00D4408C" w:rsidRPr="00AB78BA" w:rsidRDefault="00D4408C">
      <w:pPr>
        <w:tabs>
          <w:tab w:val="left" w:pos="1100"/>
        </w:tabs>
        <w:adjustRightInd/>
        <w:ind w:firstLine="1100"/>
        <w:rPr>
          <w:rFonts w:ascii="ＭＳ 明朝" w:cs="Times New Roman"/>
          <w:sz w:val="24"/>
          <w:szCs w:val="24"/>
        </w:rPr>
      </w:pPr>
    </w:p>
    <w:p w:rsidR="00D4408C" w:rsidRPr="00AB78BA" w:rsidRDefault="00D4408C">
      <w:pPr>
        <w:tabs>
          <w:tab w:val="left" w:pos="1100"/>
        </w:tabs>
        <w:adjustRightInd/>
        <w:ind w:firstLine="1100"/>
        <w:rPr>
          <w:rFonts w:ascii="ＭＳ 明朝" w:cs="Times New Roman"/>
          <w:sz w:val="24"/>
          <w:szCs w:val="24"/>
        </w:rPr>
      </w:pPr>
      <w:r w:rsidRPr="00AB78BA">
        <w:rPr>
          <w:rFonts w:hint="eastAsia"/>
          <w:sz w:val="24"/>
          <w:szCs w:val="24"/>
        </w:rPr>
        <w:t>氏　名　　　　　　　　　　　　　　　　　　　　　　</w:t>
      </w:r>
    </w:p>
    <w:p w:rsidR="00D4408C" w:rsidRPr="00AB78BA" w:rsidRDefault="00D4408C">
      <w:pPr>
        <w:tabs>
          <w:tab w:val="left" w:pos="1100"/>
        </w:tabs>
        <w:adjustRightInd/>
        <w:ind w:firstLine="1100"/>
        <w:rPr>
          <w:rFonts w:ascii="ＭＳ 明朝" w:cs="Times New Roman"/>
          <w:sz w:val="24"/>
          <w:szCs w:val="24"/>
        </w:rPr>
      </w:pPr>
    </w:p>
    <w:p w:rsidR="00D4408C" w:rsidRPr="00AB78BA" w:rsidRDefault="00D4408C">
      <w:pPr>
        <w:tabs>
          <w:tab w:val="left" w:pos="1100"/>
        </w:tabs>
        <w:adjustRightInd/>
        <w:ind w:firstLine="1100"/>
        <w:rPr>
          <w:rFonts w:ascii="ＭＳ 明朝" w:cs="Times New Roman"/>
          <w:sz w:val="24"/>
          <w:szCs w:val="24"/>
        </w:rPr>
      </w:pPr>
      <w:r w:rsidRPr="00AB78BA">
        <w:rPr>
          <w:rFonts w:hint="eastAsia"/>
          <w:sz w:val="24"/>
          <w:szCs w:val="24"/>
        </w:rPr>
        <w:t>電話番号（　　　　）　　　　－　　　　　　（担当者　　　　）</w:t>
      </w:r>
    </w:p>
    <w:p w:rsidR="00D4408C" w:rsidRPr="00AB78BA" w:rsidRDefault="00D4408C">
      <w:pPr>
        <w:tabs>
          <w:tab w:val="left" w:pos="1100"/>
        </w:tabs>
        <w:adjustRightInd/>
        <w:rPr>
          <w:rFonts w:ascii="ＭＳ 明朝" w:cs="Times New Roman"/>
          <w:sz w:val="24"/>
          <w:szCs w:val="24"/>
        </w:rPr>
      </w:pPr>
      <w:r w:rsidRPr="00AB78BA">
        <w:rPr>
          <w:rFonts w:cs="Times New Roman"/>
          <w:sz w:val="24"/>
          <w:szCs w:val="24"/>
        </w:rPr>
        <w:t xml:space="preserve">                                                                   </w:t>
      </w:r>
      <w:r w:rsidR="00AB78BA">
        <w:rPr>
          <w:rFonts w:cs="Times New Roman" w:hint="eastAsia"/>
          <w:sz w:val="24"/>
          <w:szCs w:val="24"/>
        </w:rPr>
        <w:t xml:space="preserve">　</w:t>
      </w:r>
      <w:r w:rsidRPr="00AB78BA">
        <w:rPr>
          <w:rFonts w:hint="eastAsia"/>
          <w:sz w:val="24"/>
          <w:szCs w:val="24"/>
        </w:rPr>
        <w:t></w:t>
      </w:r>
      <w:r w:rsidRPr="00AB78BA">
        <w:rPr>
          <w:rFonts w:ascii="ＭＳ 明朝" w:hAnsi="ＭＳ 明朝"/>
          <w:sz w:val="24"/>
          <w:szCs w:val="24"/>
        </w:rPr>
        <w:t>(</w:t>
      </w:r>
      <w:r w:rsidRPr="00AB78BA">
        <w:rPr>
          <w:rFonts w:hint="eastAsia"/>
          <w:sz w:val="24"/>
          <w:szCs w:val="24"/>
        </w:rPr>
        <w:t>捨印</w:t>
      </w:r>
      <w:r w:rsidRPr="00AB78BA">
        <w:rPr>
          <w:rFonts w:ascii="ＭＳ 明朝" w:hAnsi="ＭＳ 明朝"/>
          <w:sz w:val="24"/>
          <w:szCs w:val="24"/>
        </w:rPr>
        <w:t>)</w:t>
      </w:r>
    </w:p>
    <w:p w:rsidR="00D4408C" w:rsidRPr="00AB78BA" w:rsidRDefault="00D4408C">
      <w:pPr>
        <w:tabs>
          <w:tab w:val="left" w:pos="1100"/>
        </w:tabs>
        <w:adjustRightInd/>
        <w:ind w:firstLine="880"/>
        <w:rPr>
          <w:rFonts w:ascii="ＭＳ 明朝" w:cs="Times New Roman"/>
          <w:sz w:val="24"/>
          <w:szCs w:val="24"/>
        </w:rPr>
      </w:pPr>
      <w:r w:rsidRPr="00AB78BA">
        <w:rPr>
          <w:rFonts w:hint="eastAsia"/>
          <w:sz w:val="24"/>
          <w:szCs w:val="24"/>
        </w:rPr>
        <w:t>相　手　方</w:t>
      </w:r>
    </w:p>
    <w:p w:rsidR="00D4408C" w:rsidRPr="00AB78BA" w:rsidRDefault="00D4408C">
      <w:pPr>
        <w:tabs>
          <w:tab w:val="left" w:pos="1100"/>
        </w:tabs>
        <w:adjustRightInd/>
        <w:ind w:firstLine="1100"/>
        <w:rPr>
          <w:rFonts w:ascii="ＭＳ 明朝" w:cs="Times New Roman"/>
          <w:sz w:val="24"/>
          <w:szCs w:val="24"/>
        </w:rPr>
      </w:pPr>
      <w:r w:rsidRPr="00AB78BA">
        <w:rPr>
          <w:rFonts w:hint="eastAsia"/>
          <w:sz w:val="24"/>
          <w:szCs w:val="24"/>
        </w:rPr>
        <w:t>住　所</w:t>
      </w:r>
    </w:p>
    <w:p w:rsidR="00D4408C" w:rsidRPr="00AB78BA" w:rsidRDefault="00D4408C">
      <w:pPr>
        <w:tabs>
          <w:tab w:val="left" w:pos="1100"/>
        </w:tabs>
        <w:adjustRightInd/>
        <w:ind w:firstLine="1100"/>
        <w:rPr>
          <w:rFonts w:ascii="ＭＳ 明朝" w:cs="Times New Roman"/>
          <w:sz w:val="24"/>
          <w:szCs w:val="24"/>
        </w:rPr>
      </w:pPr>
      <w:r w:rsidRPr="00AB78BA">
        <w:rPr>
          <w:rFonts w:hint="eastAsia"/>
          <w:sz w:val="24"/>
          <w:szCs w:val="24"/>
        </w:rPr>
        <w:t>氏　名</w:t>
      </w:r>
    </w:p>
    <w:p w:rsidR="00D4408C" w:rsidRPr="00AB78BA" w:rsidRDefault="00D4408C">
      <w:pPr>
        <w:tabs>
          <w:tab w:val="left" w:pos="1100"/>
        </w:tabs>
        <w:adjustRightInd/>
        <w:rPr>
          <w:rFonts w:ascii="ＭＳ 明朝" w:cs="Times New Roman"/>
          <w:sz w:val="24"/>
          <w:szCs w:val="24"/>
        </w:rPr>
      </w:pPr>
      <w:r w:rsidRPr="00AB78BA">
        <w:rPr>
          <w:rFonts w:cs="Times New Roman"/>
          <w:sz w:val="24"/>
          <w:szCs w:val="24"/>
        </w:rPr>
        <w:t xml:space="preserve"> </w:t>
      </w:r>
    </w:p>
    <w:p w:rsidR="00D4408C" w:rsidRPr="00AB78BA" w:rsidRDefault="00D4408C">
      <w:pPr>
        <w:tabs>
          <w:tab w:val="left" w:pos="1100"/>
        </w:tabs>
        <w:adjustRightInd/>
        <w:ind w:firstLine="880"/>
        <w:rPr>
          <w:rFonts w:ascii="ＭＳ 明朝" w:cs="Times New Roman"/>
          <w:sz w:val="24"/>
          <w:szCs w:val="24"/>
        </w:rPr>
      </w:pPr>
      <w:r w:rsidRPr="00AB78BA">
        <w:rPr>
          <w:rFonts w:hint="eastAsia"/>
          <w:sz w:val="24"/>
          <w:szCs w:val="24"/>
        </w:rPr>
        <w:t>相　手　方</w:t>
      </w:r>
    </w:p>
    <w:p w:rsidR="00D4408C" w:rsidRPr="00AB78BA" w:rsidRDefault="00D4408C">
      <w:pPr>
        <w:tabs>
          <w:tab w:val="left" w:pos="1100"/>
        </w:tabs>
        <w:adjustRightInd/>
        <w:ind w:firstLine="1100"/>
        <w:rPr>
          <w:rFonts w:ascii="ＭＳ 明朝" w:cs="Times New Roman"/>
          <w:sz w:val="24"/>
          <w:szCs w:val="24"/>
        </w:rPr>
      </w:pPr>
      <w:r w:rsidRPr="00AB78BA">
        <w:rPr>
          <w:rFonts w:hint="eastAsia"/>
          <w:sz w:val="24"/>
          <w:szCs w:val="24"/>
        </w:rPr>
        <w:t>住　所</w:t>
      </w:r>
    </w:p>
    <w:p w:rsidR="00D4408C" w:rsidRPr="00AB78BA" w:rsidRDefault="00D4408C">
      <w:pPr>
        <w:tabs>
          <w:tab w:val="left" w:pos="1100"/>
        </w:tabs>
        <w:adjustRightInd/>
        <w:ind w:firstLine="1100"/>
        <w:rPr>
          <w:rFonts w:ascii="ＭＳ 明朝" w:cs="Times New Roman"/>
          <w:sz w:val="24"/>
          <w:szCs w:val="24"/>
        </w:rPr>
      </w:pPr>
      <w:r w:rsidRPr="00AB78BA">
        <w:rPr>
          <w:rFonts w:hint="eastAsia"/>
          <w:sz w:val="24"/>
          <w:szCs w:val="24"/>
        </w:rPr>
        <w:t>氏　名</w:t>
      </w:r>
    </w:p>
    <w:p w:rsidR="00D4408C" w:rsidRPr="00AB78BA" w:rsidRDefault="00D4408C">
      <w:pPr>
        <w:tabs>
          <w:tab w:val="left" w:pos="1100"/>
        </w:tabs>
        <w:adjustRightInd/>
        <w:ind w:left="660" w:hanging="660"/>
        <w:rPr>
          <w:rFonts w:ascii="ＭＳ 明朝" w:cs="Times New Roman"/>
          <w:sz w:val="24"/>
          <w:szCs w:val="24"/>
        </w:rPr>
      </w:pPr>
    </w:p>
    <w:p w:rsidR="00D4408C" w:rsidRPr="00AB78BA" w:rsidRDefault="00D4408C">
      <w:pPr>
        <w:tabs>
          <w:tab w:val="left" w:pos="1100"/>
        </w:tabs>
        <w:adjustRightInd/>
        <w:spacing w:line="392" w:lineRule="exact"/>
        <w:jc w:val="center"/>
        <w:rPr>
          <w:rFonts w:ascii="ＭＳ 明朝" w:cs="Times New Roman"/>
        </w:rPr>
      </w:pPr>
      <w:r w:rsidRPr="00AB78BA">
        <w:rPr>
          <w:rFonts w:hint="eastAsia"/>
        </w:rPr>
        <w:t>申立ての趣旨</w:t>
      </w:r>
    </w:p>
    <w:p w:rsidR="00D4408C" w:rsidRPr="00AB78BA" w:rsidRDefault="00D4408C">
      <w:pPr>
        <w:tabs>
          <w:tab w:val="left" w:pos="1100"/>
        </w:tabs>
        <w:adjustRightInd/>
        <w:ind w:left="378"/>
        <w:rPr>
          <w:rFonts w:ascii="ＭＳ 明朝" w:cs="Times New Roman"/>
        </w:rPr>
      </w:pPr>
      <w:r w:rsidRPr="00AB78BA">
        <w:rPr>
          <w:rFonts w:hint="eastAsia"/>
        </w:rPr>
        <w:t>相手方　は</w:t>
      </w:r>
      <w:r w:rsidR="00AB78BA" w:rsidRPr="00AB78BA">
        <w:rPr>
          <w:rFonts w:hint="eastAsia"/>
        </w:rPr>
        <w:t>、</w:t>
      </w:r>
      <w:r w:rsidRPr="00AB78BA">
        <w:rPr>
          <w:rFonts w:hint="eastAsia"/>
        </w:rPr>
        <w:t>申立人に対し</w:t>
      </w:r>
      <w:r w:rsidR="00AB78BA" w:rsidRPr="00AB78BA">
        <w:rPr>
          <w:rFonts w:hint="eastAsia"/>
        </w:rPr>
        <w:t>、</w:t>
      </w:r>
      <w:r w:rsidRPr="00AB78BA">
        <w:rPr>
          <w:rFonts w:hint="eastAsia"/>
        </w:rPr>
        <w:t>別紙物件目録記載の不動産を引き渡せ。</w:t>
      </w:r>
    </w:p>
    <w:p w:rsidR="00D4408C" w:rsidRPr="00AB78BA" w:rsidRDefault="00D4408C">
      <w:pPr>
        <w:tabs>
          <w:tab w:val="left" w:pos="1100"/>
        </w:tabs>
        <w:adjustRightInd/>
        <w:ind w:left="378"/>
        <w:rPr>
          <w:rFonts w:ascii="ＭＳ 明朝" w:cs="Times New Roman"/>
        </w:rPr>
      </w:pPr>
    </w:p>
    <w:p w:rsidR="00D4408C" w:rsidRPr="00AB78BA" w:rsidRDefault="00D4408C">
      <w:pPr>
        <w:tabs>
          <w:tab w:val="left" w:pos="1100"/>
        </w:tabs>
        <w:adjustRightInd/>
        <w:spacing w:line="392" w:lineRule="exact"/>
        <w:ind w:left="330" w:hanging="330"/>
        <w:jc w:val="center"/>
        <w:rPr>
          <w:rFonts w:ascii="ＭＳ 明朝" w:cs="Times New Roman"/>
        </w:rPr>
      </w:pPr>
      <w:r w:rsidRPr="00AB78BA">
        <w:rPr>
          <w:rFonts w:hint="eastAsia"/>
        </w:rPr>
        <w:t>申立ての理由</w:t>
      </w:r>
    </w:p>
    <w:p w:rsidR="00D4408C" w:rsidRPr="00AB78BA" w:rsidRDefault="00D4408C">
      <w:pPr>
        <w:tabs>
          <w:tab w:val="left" w:pos="1100"/>
        </w:tabs>
        <w:adjustRightInd/>
        <w:ind w:left="550" w:hanging="220"/>
        <w:rPr>
          <w:rFonts w:ascii="ＭＳ 明朝" w:cs="Times New Roman"/>
        </w:rPr>
      </w:pPr>
      <w:r w:rsidRPr="00AB78BA">
        <w:rPr>
          <w:rFonts w:hint="eastAsia"/>
        </w:rPr>
        <w:t>１　申立人は</w:t>
      </w:r>
      <w:r w:rsidR="00AB78BA" w:rsidRPr="00AB78BA">
        <w:rPr>
          <w:rFonts w:hint="eastAsia"/>
        </w:rPr>
        <w:t>、</w:t>
      </w:r>
      <w:r w:rsidRPr="00AB78BA">
        <w:rPr>
          <w:rFonts w:hint="eastAsia"/>
        </w:rPr>
        <w:t>御庁</w:t>
      </w:r>
      <w:r w:rsidR="00D51EB9" w:rsidRPr="00AB78BA">
        <w:rPr>
          <w:rFonts w:hint="eastAsia"/>
        </w:rPr>
        <w:t xml:space="preserve">　</w:t>
      </w:r>
      <w:bookmarkStart w:id="0" w:name="_GoBack"/>
      <w:bookmarkEnd w:id="0"/>
      <w:r w:rsidR="00D51EB9" w:rsidRPr="00AB78BA">
        <w:rPr>
          <w:rFonts w:hint="eastAsia"/>
        </w:rPr>
        <w:t>令和</w:t>
      </w:r>
      <w:r w:rsidRPr="00AB78BA">
        <w:rPr>
          <w:rFonts w:hint="eastAsia"/>
        </w:rPr>
        <w:t xml:space="preserve">　　　年（　　）第　　　</w:t>
      </w:r>
      <w:r w:rsidR="001278BE" w:rsidRPr="00AB78BA">
        <w:rPr>
          <w:rFonts w:hint="eastAsia"/>
        </w:rPr>
        <w:t xml:space="preserve">　　</w:t>
      </w:r>
      <w:r w:rsidRPr="00AB78BA">
        <w:rPr>
          <w:rFonts w:hint="eastAsia"/>
        </w:rPr>
        <w:t>号</w:t>
      </w:r>
      <w:r w:rsidR="00D51EB9" w:rsidRPr="00AB78BA">
        <w:rPr>
          <w:rFonts w:hint="eastAsia"/>
        </w:rPr>
        <w:t>不動産競売事件において</w:t>
      </w:r>
      <w:r w:rsidR="00AB78BA" w:rsidRPr="00AB78BA">
        <w:rPr>
          <w:rFonts w:hint="eastAsia"/>
        </w:rPr>
        <w:t>、</w:t>
      </w:r>
      <w:r w:rsidR="00D51EB9" w:rsidRPr="00AB78BA">
        <w:rPr>
          <w:rFonts w:hint="eastAsia"/>
        </w:rPr>
        <w:t>別紙物件目録記載の不動産を買い受け</w:t>
      </w:r>
      <w:r w:rsidR="00AB78BA" w:rsidRPr="00AB78BA">
        <w:rPr>
          <w:rFonts w:hint="eastAsia"/>
        </w:rPr>
        <w:t>、</w:t>
      </w:r>
      <w:r w:rsidR="00D51EB9" w:rsidRPr="00AB78BA">
        <w:rPr>
          <w:rFonts w:hint="eastAsia"/>
        </w:rPr>
        <w:t>令和</w:t>
      </w:r>
      <w:r w:rsidRPr="00AB78BA">
        <w:rPr>
          <w:rFonts w:hint="eastAsia"/>
        </w:rPr>
        <w:t xml:space="preserve">　　年　　月　　日代金を納付した。</w:t>
      </w:r>
    </w:p>
    <w:p w:rsidR="00D4408C" w:rsidRPr="00AB78BA" w:rsidRDefault="00D4408C">
      <w:pPr>
        <w:tabs>
          <w:tab w:val="left" w:pos="1100"/>
        </w:tabs>
        <w:adjustRightInd/>
        <w:ind w:firstLine="330"/>
        <w:rPr>
          <w:rFonts w:ascii="ＭＳ 明朝" w:cs="Times New Roman"/>
        </w:rPr>
      </w:pPr>
      <w:r w:rsidRPr="00AB78BA">
        <w:rPr>
          <w:rFonts w:hint="eastAsia"/>
        </w:rPr>
        <w:t>２（該当の□をチェックすること。）</w:t>
      </w:r>
    </w:p>
    <w:p w:rsidR="00D4408C" w:rsidRPr="00AB78BA" w:rsidRDefault="00D4408C">
      <w:pPr>
        <w:tabs>
          <w:tab w:val="left" w:pos="1100"/>
        </w:tabs>
        <w:adjustRightInd/>
        <w:ind w:firstLine="550"/>
        <w:rPr>
          <w:rFonts w:ascii="ＭＳ 明朝" w:cs="Times New Roman"/>
        </w:rPr>
      </w:pPr>
      <w:r w:rsidRPr="00AB78BA">
        <w:rPr>
          <w:rFonts w:hint="eastAsia"/>
        </w:rPr>
        <w:t>□　相手方　は</w:t>
      </w:r>
      <w:r w:rsidR="00AB78BA" w:rsidRPr="00AB78BA">
        <w:rPr>
          <w:rFonts w:hint="eastAsia"/>
        </w:rPr>
        <w:t>、</w:t>
      </w:r>
      <w:r w:rsidRPr="00AB78BA">
        <w:rPr>
          <w:rFonts w:hint="eastAsia"/>
        </w:rPr>
        <w:t>上記不動産の元所有者である。</w:t>
      </w:r>
    </w:p>
    <w:p w:rsidR="00D4408C" w:rsidRPr="00AB78BA" w:rsidRDefault="00D4408C">
      <w:pPr>
        <w:tabs>
          <w:tab w:val="left" w:pos="1100"/>
        </w:tabs>
        <w:adjustRightInd/>
        <w:ind w:left="770" w:hanging="220"/>
        <w:rPr>
          <w:rFonts w:ascii="ＭＳ 明朝" w:cs="Times New Roman"/>
        </w:rPr>
      </w:pPr>
      <w:r w:rsidRPr="00AB78BA">
        <w:rPr>
          <w:rFonts w:hint="eastAsia"/>
        </w:rPr>
        <w:t>□　相手方　は</w:t>
      </w:r>
      <w:r w:rsidR="00AB78BA" w:rsidRPr="00AB78BA">
        <w:rPr>
          <w:rFonts w:hint="eastAsia"/>
        </w:rPr>
        <w:t>、</w:t>
      </w:r>
      <w:r w:rsidRPr="00AB78BA">
        <w:rPr>
          <w:rFonts w:hint="eastAsia"/>
        </w:rPr>
        <w:t>申立人（買受人）に対抗できる権原なく上記不動産を占有している。</w:t>
      </w:r>
    </w:p>
    <w:p w:rsidR="00D4408C" w:rsidRPr="00AB78BA" w:rsidRDefault="00D4408C">
      <w:pPr>
        <w:tabs>
          <w:tab w:val="left" w:pos="1100"/>
        </w:tabs>
        <w:adjustRightInd/>
        <w:ind w:left="770" w:hanging="220"/>
        <w:rPr>
          <w:rFonts w:ascii="ＭＳ 明朝" w:cs="Times New Roman"/>
        </w:rPr>
      </w:pPr>
      <w:r w:rsidRPr="00AB78BA">
        <w:rPr>
          <w:rFonts w:hint="eastAsia"/>
        </w:rPr>
        <w:t>□　相手方　に対し</w:t>
      </w:r>
      <w:r w:rsidR="00AB78BA" w:rsidRPr="00AB78BA">
        <w:rPr>
          <w:rFonts w:hint="eastAsia"/>
        </w:rPr>
        <w:t>、</w:t>
      </w:r>
      <w:r w:rsidRPr="00AB78BA">
        <w:rPr>
          <w:rFonts w:hint="eastAsia"/>
        </w:rPr>
        <w:t>同不動産の使用の対価につき</w:t>
      </w:r>
      <w:r w:rsidR="00AB78BA" w:rsidRPr="00AB78BA">
        <w:rPr>
          <w:rFonts w:hint="eastAsia"/>
        </w:rPr>
        <w:t>、</w:t>
      </w:r>
      <w:r w:rsidRPr="00AB78BA">
        <w:rPr>
          <w:rFonts w:hint="eastAsia"/>
        </w:rPr>
        <w:t>相当の期間を定めて１か月以上の支払いを催告したが</w:t>
      </w:r>
      <w:r w:rsidR="00AB78BA" w:rsidRPr="00AB78BA">
        <w:rPr>
          <w:rFonts w:hint="eastAsia"/>
        </w:rPr>
        <w:t>、</w:t>
      </w:r>
      <w:r w:rsidRPr="00AB78BA">
        <w:rPr>
          <w:rFonts w:hint="eastAsia"/>
        </w:rPr>
        <w:t>相当期間内にその支払いがなかった。</w:t>
      </w:r>
    </w:p>
    <w:p w:rsidR="00D4408C" w:rsidRPr="00AB78BA" w:rsidRDefault="00D4408C">
      <w:pPr>
        <w:tabs>
          <w:tab w:val="left" w:pos="1100"/>
        </w:tabs>
        <w:adjustRightInd/>
        <w:ind w:left="440" w:hanging="110"/>
        <w:rPr>
          <w:rFonts w:ascii="ＭＳ 明朝" w:cs="Times New Roman"/>
        </w:rPr>
      </w:pPr>
      <w:r w:rsidRPr="00AB78BA">
        <w:rPr>
          <w:rFonts w:hint="eastAsia"/>
        </w:rPr>
        <w:t>３　よって</w:t>
      </w:r>
      <w:r w:rsidR="00AB78BA" w:rsidRPr="00AB78BA">
        <w:rPr>
          <w:rFonts w:hint="eastAsia"/>
        </w:rPr>
        <w:t>、</w:t>
      </w:r>
      <w:r w:rsidRPr="00AB78BA">
        <w:rPr>
          <w:rFonts w:hint="eastAsia"/>
        </w:rPr>
        <w:t>申立ての趣旨記載の裁判を求める。</w:t>
      </w:r>
    </w:p>
    <w:p w:rsidR="00966D47" w:rsidRPr="00AB78BA" w:rsidRDefault="00966D47">
      <w:pPr>
        <w:tabs>
          <w:tab w:val="left" w:pos="1100"/>
        </w:tabs>
        <w:adjustRightInd/>
      </w:pPr>
    </w:p>
    <w:p w:rsidR="00D4408C" w:rsidRPr="00FF19EB" w:rsidRDefault="00D4408C" w:rsidP="00966D47">
      <w:pPr>
        <w:tabs>
          <w:tab w:val="left" w:pos="1100"/>
        </w:tabs>
        <w:adjustRightInd/>
        <w:ind w:left="200" w:hangingChars="100" w:hanging="200"/>
        <w:rPr>
          <w:rFonts w:ascii="ＭＳ 明朝" w:cs="Times New Roman"/>
          <w:sz w:val="20"/>
          <w:szCs w:val="20"/>
        </w:rPr>
      </w:pPr>
      <w:r w:rsidRPr="00FF19EB">
        <w:rPr>
          <w:rFonts w:hint="eastAsia"/>
          <w:sz w:val="20"/>
          <w:szCs w:val="20"/>
        </w:rPr>
        <w:t>※</w:t>
      </w:r>
      <w:r w:rsidR="00AB78BA" w:rsidRPr="00FF19EB">
        <w:rPr>
          <w:rFonts w:hint="eastAsia"/>
          <w:sz w:val="20"/>
          <w:szCs w:val="20"/>
        </w:rPr>
        <w:t xml:space="preserve">　</w:t>
      </w:r>
      <w:r w:rsidRPr="00FF19EB">
        <w:rPr>
          <w:rFonts w:hint="eastAsia"/>
          <w:b/>
          <w:bCs/>
          <w:sz w:val="20"/>
          <w:szCs w:val="20"/>
        </w:rPr>
        <w:t>物件目録</w:t>
      </w:r>
      <w:r w:rsidRPr="00FF19EB">
        <w:rPr>
          <w:rFonts w:hint="eastAsia"/>
          <w:sz w:val="20"/>
          <w:szCs w:val="20"/>
        </w:rPr>
        <w:t>を添付</w:t>
      </w:r>
      <w:r w:rsidR="00AB78BA" w:rsidRPr="00FF19EB">
        <w:rPr>
          <w:rFonts w:hint="eastAsia"/>
          <w:sz w:val="20"/>
          <w:szCs w:val="20"/>
        </w:rPr>
        <w:t>、</w:t>
      </w:r>
      <w:r w:rsidR="003F554F" w:rsidRPr="00FF19EB">
        <w:rPr>
          <w:rFonts w:hint="eastAsia"/>
          <w:b/>
          <w:bCs/>
          <w:sz w:val="20"/>
          <w:szCs w:val="20"/>
        </w:rPr>
        <w:t>収入印紙５００円</w:t>
      </w:r>
      <w:r w:rsidR="00966D47" w:rsidRPr="00FF19EB">
        <w:rPr>
          <w:rFonts w:hint="eastAsia"/>
          <w:b/>
          <w:bCs/>
          <w:sz w:val="20"/>
          <w:szCs w:val="20"/>
        </w:rPr>
        <w:t>（相手方１名につき）</w:t>
      </w:r>
      <w:r w:rsidR="00AB78BA" w:rsidRPr="00FF19EB">
        <w:rPr>
          <w:rFonts w:hint="eastAsia"/>
          <w:b/>
          <w:bCs/>
          <w:sz w:val="20"/>
          <w:szCs w:val="20"/>
        </w:rPr>
        <w:t>、</w:t>
      </w:r>
      <w:r w:rsidR="003F554F" w:rsidRPr="00FF19EB">
        <w:rPr>
          <w:rFonts w:hint="eastAsia"/>
          <w:b/>
          <w:bCs/>
          <w:sz w:val="20"/>
          <w:szCs w:val="20"/>
        </w:rPr>
        <w:t>郵便</w:t>
      </w:r>
      <w:r w:rsidR="00716C31" w:rsidRPr="00FF19EB">
        <w:rPr>
          <w:rFonts w:hint="eastAsia"/>
          <w:b/>
          <w:bCs/>
          <w:sz w:val="20"/>
          <w:szCs w:val="20"/>
        </w:rPr>
        <w:t>切手１０９９</w:t>
      </w:r>
      <w:r w:rsidRPr="00FF19EB">
        <w:rPr>
          <w:rFonts w:hint="eastAsia"/>
          <w:b/>
          <w:bCs/>
          <w:sz w:val="20"/>
          <w:szCs w:val="20"/>
        </w:rPr>
        <w:t>円×相手方の数</w:t>
      </w:r>
      <w:r w:rsidR="00AB78BA" w:rsidRPr="00FF19EB">
        <w:rPr>
          <w:rFonts w:hint="eastAsia"/>
          <w:b/>
          <w:bCs/>
          <w:sz w:val="20"/>
          <w:szCs w:val="20"/>
        </w:rPr>
        <w:t>、</w:t>
      </w:r>
      <w:r w:rsidRPr="00FF19EB">
        <w:rPr>
          <w:rFonts w:hint="eastAsia"/>
          <w:b/>
          <w:bCs/>
          <w:sz w:val="20"/>
          <w:szCs w:val="20"/>
        </w:rPr>
        <w:t>９</w:t>
      </w:r>
      <w:r w:rsidR="00716C31" w:rsidRPr="00FF19EB">
        <w:rPr>
          <w:rFonts w:hint="eastAsia"/>
          <w:b/>
          <w:bCs/>
          <w:sz w:val="20"/>
          <w:szCs w:val="20"/>
        </w:rPr>
        <w:t>４</w:t>
      </w:r>
      <w:r w:rsidRPr="00FF19EB">
        <w:rPr>
          <w:rFonts w:hint="eastAsia"/>
          <w:b/>
          <w:bCs/>
          <w:sz w:val="20"/>
          <w:szCs w:val="20"/>
        </w:rPr>
        <w:t>円×１</w:t>
      </w:r>
      <w:r w:rsidRPr="00FF19EB">
        <w:rPr>
          <w:rFonts w:hint="eastAsia"/>
          <w:sz w:val="20"/>
          <w:szCs w:val="20"/>
        </w:rPr>
        <w:t>を添付してください。</w:t>
      </w:r>
    </w:p>
    <w:p w:rsidR="00D4408C" w:rsidRPr="00FF19EB" w:rsidRDefault="00D4408C">
      <w:pPr>
        <w:tabs>
          <w:tab w:val="left" w:pos="1100"/>
        </w:tabs>
        <w:adjustRightInd/>
        <w:rPr>
          <w:rFonts w:ascii="ＭＳ 明朝" w:cs="Times New Roman"/>
          <w:sz w:val="20"/>
          <w:szCs w:val="20"/>
        </w:rPr>
      </w:pPr>
      <w:r w:rsidRPr="00FF19EB">
        <w:rPr>
          <w:rFonts w:hint="eastAsia"/>
          <w:sz w:val="20"/>
          <w:szCs w:val="20"/>
        </w:rPr>
        <w:t>※</w:t>
      </w:r>
      <w:r w:rsidR="00AB78BA" w:rsidRPr="00FF19EB">
        <w:rPr>
          <w:rFonts w:hint="eastAsia"/>
          <w:sz w:val="20"/>
          <w:szCs w:val="20"/>
        </w:rPr>
        <w:t xml:space="preserve">　</w:t>
      </w:r>
      <w:r w:rsidRPr="00FF19EB">
        <w:rPr>
          <w:rFonts w:hint="eastAsia"/>
          <w:sz w:val="20"/>
          <w:szCs w:val="20"/>
        </w:rPr>
        <w:t>申立てができるのは</w:t>
      </w:r>
      <w:r w:rsidR="00AB78BA" w:rsidRPr="00FF19EB">
        <w:rPr>
          <w:rFonts w:hint="eastAsia"/>
          <w:sz w:val="20"/>
          <w:szCs w:val="20"/>
        </w:rPr>
        <w:t>、</w:t>
      </w:r>
      <w:r w:rsidRPr="00FF19EB">
        <w:rPr>
          <w:rFonts w:hint="eastAsia"/>
          <w:sz w:val="20"/>
          <w:szCs w:val="20"/>
        </w:rPr>
        <w:t>原則として代金納付日から６か月以内（期限厳守）です。</w:t>
      </w:r>
    </w:p>
    <w:p w:rsidR="00D4408C" w:rsidRPr="00FF19EB" w:rsidRDefault="00D4408C">
      <w:pPr>
        <w:tabs>
          <w:tab w:val="left" w:pos="1100"/>
        </w:tabs>
        <w:adjustRightInd/>
        <w:rPr>
          <w:rFonts w:ascii="ＭＳ 明朝" w:cs="Times New Roman"/>
          <w:sz w:val="20"/>
          <w:szCs w:val="20"/>
        </w:rPr>
      </w:pPr>
      <w:r w:rsidRPr="00FF19EB">
        <w:rPr>
          <w:rFonts w:hint="eastAsia"/>
          <w:sz w:val="20"/>
          <w:szCs w:val="20"/>
        </w:rPr>
        <w:t>※</w:t>
      </w:r>
      <w:r w:rsidR="00AB78BA" w:rsidRPr="00FF19EB">
        <w:rPr>
          <w:rFonts w:hint="eastAsia"/>
          <w:sz w:val="20"/>
          <w:szCs w:val="20"/>
        </w:rPr>
        <w:t xml:space="preserve">　</w:t>
      </w:r>
      <w:r w:rsidRPr="00FF19EB">
        <w:rPr>
          <w:rFonts w:hint="eastAsia"/>
          <w:sz w:val="20"/>
          <w:szCs w:val="20"/>
        </w:rPr>
        <w:t>相手方が複数のときは</w:t>
      </w:r>
      <w:r w:rsidR="00AB78BA" w:rsidRPr="00FF19EB">
        <w:rPr>
          <w:rFonts w:hint="eastAsia"/>
          <w:sz w:val="20"/>
          <w:szCs w:val="20"/>
        </w:rPr>
        <w:t>、</w:t>
      </w:r>
      <w:r w:rsidRPr="00FF19EB">
        <w:rPr>
          <w:rFonts w:hint="eastAsia"/>
          <w:sz w:val="20"/>
          <w:szCs w:val="20"/>
        </w:rPr>
        <w:t>「相手方</w:t>
      </w:r>
      <w:r w:rsidRPr="00FF19EB">
        <w:rPr>
          <w:rFonts w:hint="eastAsia"/>
          <w:sz w:val="20"/>
          <w:szCs w:val="20"/>
          <w:u w:val="single" w:color="000000"/>
        </w:rPr>
        <w:t>ら</w:t>
      </w:r>
      <w:r w:rsidRPr="00FF19EB">
        <w:rPr>
          <w:rFonts w:hint="eastAsia"/>
          <w:sz w:val="20"/>
          <w:szCs w:val="20"/>
        </w:rPr>
        <w:t>」としてください。</w:t>
      </w:r>
    </w:p>
    <w:p w:rsidR="00D4408C" w:rsidRPr="00FF19EB" w:rsidRDefault="00D4408C" w:rsidP="00AB78BA">
      <w:pPr>
        <w:tabs>
          <w:tab w:val="left" w:pos="1100"/>
        </w:tabs>
        <w:adjustRightInd/>
        <w:ind w:firstLineChars="200" w:firstLine="400"/>
        <w:rPr>
          <w:rFonts w:ascii="ＭＳ 明朝" w:cs="Times New Roman"/>
          <w:sz w:val="20"/>
          <w:szCs w:val="20"/>
        </w:rPr>
      </w:pPr>
      <w:r w:rsidRPr="00FF19EB">
        <w:rPr>
          <w:rFonts w:hint="eastAsia"/>
          <w:sz w:val="20"/>
          <w:szCs w:val="20"/>
        </w:rPr>
        <w:t>収入印紙　　　　円</w:t>
      </w:r>
    </w:p>
    <w:p w:rsidR="00D4408C" w:rsidRPr="00FF19EB" w:rsidRDefault="00D4408C" w:rsidP="00AB78BA">
      <w:pPr>
        <w:tabs>
          <w:tab w:val="left" w:pos="1100"/>
        </w:tabs>
        <w:adjustRightInd/>
        <w:ind w:firstLineChars="200" w:firstLine="400"/>
        <w:rPr>
          <w:rFonts w:ascii="ＭＳ 明朝" w:cs="Times New Roman"/>
          <w:sz w:val="20"/>
          <w:szCs w:val="20"/>
        </w:rPr>
      </w:pPr>
      <w:r w:rsidRPr="00FF19EB">
        <w:rPr>
          <w:rFonts w:hint="eastAsia"/>
          <w:sz w:val="20"/>
          <w:szCs w:val="20"/>
        </w:rPr>
        <w:t>郵便切手　　　　円</w:t>
      </w:r>
    </w:p>
    <w:sectPr w:rsidR="00D4408C" w:rsidRPr="00FF19EB" w:rsidSect="004610FE">
      <w:type w:val="continuous"/>
      <w:pgSz w:w="11906" w:h="16838"/>
      <w:pgMar w:top="1418" w:right="964" w:bottom="567" w:left="1701" w:header="720" w:footer="720" w:gutter="0"/>
      <w:pgNumType w:start="1"/>
      <w:cols w:space="720"/>
      <w:noEndnote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E4" w:rsidRDefault="00C261E4">
      <w:r>
        <w:separator/>
      </w:r>
    </w:p>
  </w:endnote>
  <w:endnote w:type="continuationSeparator" w:id="0">
    <w:p w:rsidR="00C261E4" w:rsidRDefault="00C2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E4" w:rsidRDefault="00C261E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61E4" w:rsidRDefault="00C26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0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8C"/>
    <w:rsid w:val="000C2AAF"/>
    <w:rsid w:val="001278BE"/>
    <w:rsid w:val="00240EE5"/>
    <w:rsid w:val="003F554F"/>
    <w:rsid w:val="004610FE"/>
    <w:rsid w:val="005C0458"/>
    <w:rsid w:val="00716C31"/>
    <w:rsid w:val="007B1017"/>
    <w:rsid w:val="00966D47"/>
    <w:rsid w:val="00A1528C"/>
    <w:rsid w:val="00A62874"/>
    <w:rsid w:val="00AB78BA"/>
    <w:rsid w:val="00AF57BF"/>
    <w:rsid w:val="00B73333"/>
    <w:rsid w:val="00BE3EC7"/>
    <w:rsid w:val="00C261E4"/>
    <w:rsid w:val="00D4408C"/>
    <w:rsid w:val="00D46245"/>
    <w:rsid w:val="00D51EB9"/>
    <w:rsid w:val="00E34001"/>
    <w:rsid w:val="00FB7A20"/>
    <w:rsid w:val="00F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9A756"/>
  <w14:defaultImageDpi w14:val="0"/>
  <w15:docId w15:val="{DD725102-7A20-41D9-9D18-7CD88D8D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0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408C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44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408C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E34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3400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2CF9D-75DE-43F5-B652-1160FE31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地代代払</vt:lpstr>
    </vt:vector>
  </TitlesOfParts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2022-09-06T09:33:00Z</cp:lastPrinted>
  <dcterms:created xsi:type="dcterms:W3CDTF">2022-08-25T06:11:00Z</dcterms:created>
  <dcterms:modified xsi:type="dcterms:W3CDTF">2022-09-06T09:35:00Z</dcterms:modified>
</cp:coreProperties>
</file>