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2E" w:rsidRDefault="000E462E" w:rsidP="00F8630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sz w:val="30"/>
          <w:szCs w:val="30"/>
        </w:rPr>
        <w:t>執行文付与申請書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3"/>
        <w:gridCol w:w="1134"/>
      </w:tblGrid>
      <w:tr w:rsidR="000E462E" w:rsidRPr="002F2614">
        <w:trPr>
          <w:trHeight w:hRule="exact" w:val="1056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0E462E" w:rsidRDefault="000E462E" w:rsidP="00F46F38">
            <w:pPr>
              <w:pStyle w:val="a3"/>
              <w:spacing w:before="120" w:line="94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神戸地方裁判所</w:t>
            </w:r>
            <w:r w:rsidR="00BD634C">
              <w:rPr>
                <w:rFonts w:ascii="ＭＳ 明朝" w:hAnsi="ＭＳ 明朝" w:hint="eastAsia"/>
              </w:rPr>
              <w:t>第３民事部</w:t>
            </w:r>
            <w:r>
              <w:rPr>
                <w:rFonts w:ascii="ＭＳ 明朝" w:hAnsi="ＭＳ 明朝" w:hint="eastAsia"/>
              </w:rPr>
              <w:t xml:space="preserve">　御中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E" w:rsidRDefault="000E46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収入印紙</w:t>
            </w:r>
          </w:p>
          <w:p w:rsidR="000E462E" w:rsidRDefault="000E46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３００円</w:t>
            </w:r>
          </w:p>
        </w:tc>
      </w:tr>
    </w:tbl>
    <w:p w:rsidR="000E462E" w:rsidRPr="00F8630C" w:rsidRDefault="00F8630C" w:rsidP="00F8630C">
      <w:pPr>
        <w:pStyle w:val="a3"/>
        <w:ind w:firstLineChars="5600" w:firstLine="7840"/>
        <w:rPr>
          <w:spacing w:val="0"/>
          <w:sz w:val="14"/>
          <w:szCs w:val="14"/>
        </w:rPr>
      </w:pPr>
      <w:r w:rsidRPr="00F8630C">
        <w:rPr>
          <w:rFonts w:hint="eastAsia"/>
          <w:spacing w:val="0"/>
          <w:sz w:val="14"/>
          <w:szCs w:val="14"/>
        </w:rPr>
        <w:t>※割印はしないでください。</w:t>
      </w:r>
    </w:p>
    <w:p w:rsidR="000E462E" w:rsidRDefault="000E462E">
      <w:pPr>
        <w:pStyle w:val="a3"/>
        <w:rPr>
          <w:spacing w:val="0"/>
        </w:rPr>
      </w:pPr>
      <w:r>
        <w:rPr>
          <w:rFonts w:cs="Times New Roman"/>
        </w:rPr>
        <w:tab/>
      </w:r>
      <w:r w:rsidR="00F8630C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申立人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  <w:r>
        <w:rPr>
          <w:rFonts w:cs="Times New Roman"/>
        </w:rPr>
        <w:tab/>
      </w:r>
      <w:r w:rsidR="00F8630C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相手方</w:t>
      </w:r>
    </w:p>
    <w:p w:rsidR="000E462E" w:rsidRDefault="000E462E">
      <w:pPr>
        <w:pStyle w:val="a3"/>
        <w:rPr>
          <w:spacing w:val="0"/>
        </w:rPr>
      </w:pPr>
    </w:p>
    <w:p w:rsidR="000E462E" w:rsidRPr="003A16A9" w:rsidRDefault="000E46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上記当事者の御庁</w:t>
      </w:r>
      <w:r w:rsidR="0083687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年（ヲ）第　　　号不動産引渡命令申立事件につき</w:t>
      </w:r>
      <w:r w:rsidR="003A16A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不動産引渡命令は確定したので</w:t>
      </w:r>
      <w:r w:rsidR="003A16A9">
        <w:rPr>
          <w:rFonts w:ascii="ＭＳ 明朝" w:hAnsi="ＭＳ 明朝" w:hint="eastAsia"/>
        </w:rPr>
        <w:t>、</w:t>
      </w:r>
      <w:bookmarkStart w:id="0" w:name="_GoBack"/>
      <w:bookmarkEnd w:id="0"/>
      <w:r>
        <w:rPr>
          <w:rFonts w:ascii="ＭＳ 明朝" w:hAnsi="ＭＳ 明朝" w:hint="eastAsia"/>
        </w:rPr>
        <w:t>執行文を付与されたく申請します。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3687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住　所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  <w:r>
        <w:rPr>
          <w:rFonts w:cs="Times New Roman"/>
        </w:rPr>
        <w:tab/>
      </w:r>
      <w:r>
        <w:rPr>
          <w:rFonts w:eastAsia="Times New Roman" w:cs="Times New Roman"/>
          <w:spacing w:val="2"/>
        </w:rPr>
        <w:t xml:space="preserve"> </w:t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申立人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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請　　書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上記執行文１通を受領しました。</w:t>
      </w:r>
    </w:p>
    <w:p w:rsidR="000E462E" w:rsidRDefault="000E462E">
      <w:pPr>
        <w:pStyle w:val="a3"/>
        <w:rPr>
          <w:spacing w:val="0"/>
        </w:rPr>
      </w:pPr>
    </w:p>
    <w:p w:rsidR="000E462E" w:rsidRDefault="000E462E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</w:t>
      </w:r>
      <w:r>
        <w:rPr>
          <w:rFonts w:ascii="ＭＳ 明朝" w:hAnsi="ＭＳ 明朝" w:hint="eastAsia"/>
        </w:rPr>
        <w:t>申立人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ＭＳ 明朝" w:hAnsi="ＭＳ 明朝" w:hint="eastAsia"/>
        </w:rPr>
        <w:t></w:t>
      </w:r>
    </w:p>
    <w:p w:rsidR="000E462E" w:rsidRDefault="000E462E">
      <w:pPr>
        <w:pStyle w:val="a3"/>
        <w:rPr>
          <w:spacing w:val="0"/>
        </w:rPr>
      </w:pPr>
    </w:p>
    <w:sectPr w:rsidR="000E462E" w:rsidSect="000E462E">
      <w:pgSz w:w="11906" w:h="16838"/>
      <w:pgMar w:top="1701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37" w:rsidRDefault="00876737" w:rsidP="006835F9">
      <w:r>
        <w:separator/>
      </w:r>
    </w:p>
  </w:endnote>
  <w:endnote w:type="continuationSeparator" w:id="0">
    <w:p w:rsidR="00876737" w:rsidRDefault="00876737" w:rsidP="0068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37" w:rsidRDefault="00876737" w:rsidP="006835F9">
      <w:r>
        <w:separator/>
      </w:r>
    </w:p>
  </w:footnote>
  <w:footnote w:type="continuationSeparator" w:id="0">
    <w:p w:rsidR="00876737" w:rsidRDefault="00876737" w:rsidP="0068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E"/>
    <w:rsid w:val="000E462E"/>
    <w:rsid w:val="002555DC"/>
    <w:rsid w:val="002F2614"/>
    <w:rsid w:val="003A16A9"/>
    <w:rsid w:val="00481B7A"/>
    <w:rsid w:val="006835F9"/>
    <w:rsid w:val="00836879"/>
    <w:rsid w:val="00846DF0"/>
    <w:rsid w:val="00876737"/>
    <w:rsid w:val="00926010"/>
    <w:rsid w:val="00AF72C1"/>
    <w:rsid w:val="00BD634C"/>
    <w:rsid w:val="00F46F38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9DA1F"/>
  <w15:docId w15:val="{BC70DC05-E8FB-4859-83CB-58D8E37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55DC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3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35F9"/>
  </w:style>
  <w:style w:type="paragraph" w:styleId="a6">
    <w:name w:val="footer"/>
    <w:basedOn w:val="a"/>
    <w:link w:val="a7"/>
    <w:uiPriority w:val="99"/>
    <w:semiHidden/>
    <w:unhideWhenUsed/>
    <w:rsid w:val="00683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cl014\Desktop\&#26032;&#12375;&#12356;&#12501;&#12457;&#12523;&#124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143</Words>
  <Characters>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2016-04-06T04:41:00Z</cp:lastPrinted>
  <dcterms:created xsi:type="dcterms:W3CDTF">2022-08-25T06:23:00Z</dcterms:created>
  <dcterms:modified xsi:type="dcterms:W3CDTF">2022-08-25T06:23:00Z</dcterms:modified>
</cp:coreProperties>
</file>