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75" w:rsidRPr="004B6175" w:rsidRDefault="00D444FF" w:rsidP="00D444FF">
      <w:pPr>
        <w:overflowPunct w:val="0"/>
        <w:ind w:firstLineChars="1200" w:firstLine="3024"/>
        <w:textAlignment w:val="baseline"/>
        <w:rPr>
          <w:rFonts w:hAnsi="Times New Roman" w:cs="Times New Roman"/>
          <w:color w:val="000000"/>
          <w:spacing w:val="32"/>
        </w:rPr>
      </w:pPr>
      <w:r>
        <w:rPr>
          <w:rFonts w:hAnsi="Times New Roman" w:cs="Times New Roman"/>
          <w:noProof/>
          <w:color w:val="000000"/>
          <w:spacing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4644390</wp:posOffset>
                </wp:positionH>
                <wp:positionV relativeFrom="paragraph">
                  <wp:posOffset>177800</wp:posOffset>
                </wp:positionV>
                <wp:extent cx="914400" cy="97155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44C00" id="Rectangle 3" o:spid="_x0000_s1026" style="position:absolute;left:0;text-align:left;margin-left:365.7pt;margin-top:14pt;width:1in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" filled="f">
                <v:textbox inset="5.85pt,.7pt,5.85pt,.7pt"/>
                <w10:wrap anchorx="margin"/>
              </v:rect>
            </w:pict>
          </mc:Fallback>
        </mc:AlternateContent>
      </w:r>
      <w:r w:rsidR="004B6175" w:rsidRPr="004B6175">
        <w:rPr>
          <w:rFonts w:ascii="Times New Roman" w:hAnsi="Times New Roman" w:cs="ＭＳ 明朝" w:hint="eastAsia"/>
          <w:b/>
          <w:bCs/>
          <w:color w:val="000000"/>
          <w:spacing w:val="8"/>
          <w:sz w:val="30"/>
          <w:szCs w:val="30"/>
        </w:rPr>
        <w:t>送達証明申請書</w:t>
      </w:r>
    </w:p>
    <w:p w:rsidR="00D444FF" w:rsidRDefault="00FF7538" w:rsidP="00D444FF">
      <w:pPr>
        <w:overflowPunct w:val="0"/>
        <w:textAlignment w:val="baseline"/>
        <w:rPr>
          <w:rFonts w:hAnsi="Times New Roman" w:cs="Times New Roman"/>
          <w:color w:val="000000"/>
          <w:spacing w:val="32"/>
          <w:sz w:val="20"/>
          <w:szCs w:val="20"/>
        </w:rPr>
      </w:pPr>
      <w:r>
        <w:rPr>
          <w:rFonts w:hAnsi="Times New Roman" w:cs="Times New Roman" w:hint="eastAsia"/>
          <w:color w:val="000000"/>
          <w:spacing w:val="32"/>
        </w:rPr>
        <w:t xml:space="preserve">　　　　</w:t>
      </w:r>
      <w:r w:rsidR="00D444FF">
        <w:rPr>
          <w:rFonts w:hAnsi="Times New Roman" w:cs="Times New Roman" w:hint="eastAsia"/>
          <w:color w:val="000000"/>
          <w:spacing w:val="32"/>
        </w:rPr>
        <w:t xml:space="preserve">　　　　　　　　　　　　　　　　　　　　</w:t>
      </w:r>
      <w:r w:rsidR="00D444FF" w:rsidRPr="00D444FF">
        <w:rPr>
          <w:rFonts w:hAnsi="Times New Roman" w:cs="Times New Roman" w:hint="eastAsia"/>
          <w:color w:val="000000"/>
          <w:spacing w:val="32"/>
          <w:sz w:val="20"/>
          <w:szCs w:val="20"/>
        </w:rPr>
        <w:t>収入</w:t>
      </w:r>
      <w:r w:rsidR="00D444FF">
        <w:rPr>
          <w:rFonts w:hAnsi="Times New Roman" w:cs="Times New Roman" w:hint="eastAsia"/>
          <w:color w:val="000000"/>
          <w:spacing w:val="32"/>
          <w:sz w:val="20"/>
          <w:szCs w:val="20"/>
        </w:rPr>
        <w:t>印紙</w:t>
      </w:r>
    </w:p>
    <w:p w:rsidR="00D444FF" w:rsidRPr="00FF7538" w:rsidRDefault="00D444FF" w:rsidP="00D444FF">
      <w:pPr>
        <w:overflowPunct w:val="0"/>
        <w:ind w:firstLineChars="2400" w:firstLine="7584"/>
        <w:textAlignment w:val="baseline"/>
        <w:rPr>
          <w:rFonts w:hAnsi="Times New Roman" w:cs="Times New Roman"/>
          <w:color w:val="000000"/>
          <w:spacing w:val="32"/>
          <w:sz w:val="20"/>
          <w:szCs w:val="20"/>
        </w:rPr>
      </w:pPr>
      <w:r>
        <w:rPr>
          <w:rFonts w:hAnsi="Times New Roman" w:cs="Times New Roman" w:hint="eastAsia"/>
          <w:color w:val="000000"/>
          <w:spacing w:val="32"/>
        </w:rPr>
        <w:t xml:space="preserve"> </w:t>
      </w:r>
      <w:r>
        <w:rPr>
          <w:rFonts w:hAnsi="Times New Roman" w:cs="Times New Roman" w:hint="eastAsia"/>
          <w:color w:val="000000"/>
          <w:spacing w:val="32"/>
          <w:sz w:val="20"/>
          <w:szCs w:val="20"/>
        </w:rPr>
        <w:t>150円</w:t>
      </w:r>
    </w:p>
    <w:p w:rsidR="004B6175" w:rsidRPr="00D444FF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  <w:sz w:val="20"/>
          <w:szCs w:val="20"/>
        </w:rPr>
      </w:pPr>
    </w:p>
    <w:p w:rsidR="00FF7538" w:rsidRPr="00166C5D" w:rsidRDefault="004B6175" w:rsidP="004B6175">
      <w:pPr>
        <w:overflowPunct w:val="0"/>
        <w:textAlignment w:val="baseline"/>
        <w:rPr>
          <w:rFonts w:hAnsi="Times New Roman" w:cs="Times New Roman" w:hint="eastAsia"/>
          <w:color w:val="000000"/>
          <w:spacing w:val="32"/>
          <w:sz w:val="14"/>
          <w:szCs w:val="14"/>
        </w:rPr>
      </w:pPr>
      <w:r w:rsidRPr="004B6175">
        <w:rPr>
          <w:rFonts w:ascii="Times New Roman" w:hAnsi="Times New Roman" w:cs="Times New Roman"/>
          <w:color w:val="000000"/>
        </w:rPr>
        <w:t xml:space="preserve">  </w:t>
      </w:r>
      <w:r w:rsidR="000B06F1">
        <w:rPr>
          <w:rFonts w:ascii="Times New Roman" w:hAnsi="Times New Roman" w:cs="Times New Roman" w:hint="eastAsia"/>
          <w:color w:val="000000"/>
        </w:rPr>
        <w:t xml:space="preserve">　</w:t>
      </w:r>
      <w:r w:rsidR="00D444FF">
        <w:rPr>
          <w:rFonts w:ascii="Times New Roman" w:hAnsi="Times New Roman" w:cs="Times New Roman" w:hint="eastAsia"/>
          <w:color w:val="000000"/>
        </w:rPr>
        <w:t xml:space="preserve">　　　　　　　　　　　　　　　　　　　　　　　　　　</w:t>
      </w:r>
      <w:r w:rsidR="000B06F1">
        <w:rPr>
          <w:rFonts w:ascii="Times New Roman" w:hAnsi="Times New Roman" w:cs="Times New Roman" w:hint="eastAsia"/>
          <w:color w:val="000000"/>
        </w:rPr>
        <w:t xml:space="preserve">　</w:t>
      </w:r>
      <w:r w:rsidR="000B06F1" w:rsidRPr="000B06F1">
        <w:rPr>
          <w:rFonts w:ascii="Times New Roman" w:hAnsi="Times New Roman" w:cs="Times New Roman" w:hint="eastAsia"/>
          <w:color w:val="000000"/>
          <w:sz w:val="14"/>
          <w:szCs w:val="14"/>
        </w:rPr>
        <w:t>※割印はしないでください。</w:t>
      </w:r>
      <w:r w:rsidRPr="000B06F1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0B06F1">
        <w:rPr>
          <w:rFonts w:ascii="Times New Roman" w:hAnsi="Times New Roman" w:cs="Times New Roman" w:hint="eastAsia"/>
          <w:color w:val="000000"/>
          <w:sz w:val="14"/>
          <w:szCs w:val="14"/>
        </w:rPr>
        <w:t xml:space="preserve">　　　　　　　　　　　　　　　　　　　　　　　　　　　　</w:t>
      </w:r>
      <w:r w:rsidR="00FF7538" w:rsidRPr="000B06F1">
        <w:rPr>
          <w:rFonts w:hAnsi="Times New Roman" w:cs="Times New Roman"/>
          <w:color w:val="000000"/>
          <w:spacing w:val="32"/>
          <w:sz w:val="14"/>
          <w:szCs w:val="14"/>
        </w:rPr>
        <w:t xml:space="preserve"> </w:t>
      </w:r>
      <w:bookmarkStart w:id="0" w:name="_GoBack"/>
      <w:bookmarkEnd w:id="0"/>
    </w:p>
    <w:p w:rsidR="004B6175" w:rsidRPr="004B6175" w:rsidRDefault="004B6175" w:rsidP="004F642A">
      <w:pPr>
        <w:overflowPunct w:val="0"/>
        <w:ind w:firstLineChars="100" w:firstLine="252"/>
        <w:textAlignment w:val="baseline"/>
        <w:rPr>
          <w:rFonts w:hAnsi="Times New Roman" w:cs="Times New Roman"/>
          <w:color w:val="000000"/>
          <w:spacing w:val="32"/>
        </w:rPr>
      </w:pPr>
      <w:r w:rsidRPr="004B6175">
        <w:rPr>
          <w:rFonts w:ascii="Times New Roman" w:hAnsi="Times New Roman" w:cs="ＭＳ 明朝" w:hint="eastAsia"/>
          <w:color w:val="000000"/>
        </w:rPr>
        <w:t>神戸地方裁判所</w:t>
      </w:r>
      <w:r w:rsidR="00C641FD">
        <w:rPr>
          <w:rFonts w:ascii="Times New Roman" w:hAnsi="Times New Roman" w:cs="ＭＳ 明朝" w:hint="eastAsia"/>
          <w:color w:val="000000"/>
        </w:rPr>
        <w:t>第３民事部</w:t>
      </w:r>
      <w:r w:rsidRPr="004B6175">
        <w:rPr>
          <w:rFonts w:ascii="Times New Roman" w:hAnsi="Times New Roman" w:cs="ＭＳ 明朝" w:hint="eastAsia"/>
          <w:color w:val="000000"/>
        </w:rPr>
        <w:t xml:space="preserve">　御中</w:t>
      </w: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  <w:r w:rsidRPr="004B617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 xml:space="preserve">　　　　　　　　　　　　　　　　　　　　　　　　　　　</w:t>
      </w: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  <w:r w:rsidRPr="004B6175">
        <w:rPr>
          <w:rFonts w:cs="ＭＳ 明朝"/>
          <w:color w:val="000000"/>
        </w:rPr>
        <w:tab/>
      </w:r>
      <w:r w:rsidRPr="004B6175">
        <w:rPr>
          <w:rFonts w:ascii="Times New Roman" w:hAnsi="Times New Roman" w:cs="ＭＳ 明朝" w:hint="eastAsia"/>
          <w:color w:val="000000"/>
        </w:rPr>
        <w:t>申立人</w:t>
      </w: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  <w:r w:rsidRPr="004B6175">
        <w:rPr>
          <w:rFonts w:cs="ＭＳ 明朝"/>
          <w:color w:val="000000"/>
        </w:rPr>
        <w:tab/>
      </w:r>
      <w:r w:rsidRPr="004B6175">
        <w:rPr>
          <w:rFonts w:ascii="Times New Roman" w:hAnsi="Times New Roman" w:cs="ＭＳ 明朝" w:hint="eastAsia"/>
          <w:color w:val="000000"/>
        </w:rPr>
        <w:t>相手方</w:t>
      </w: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</w:p>
    <w:p w:rsidR="004B6175" w:rsidRPr="004B6175" w:rsidRDefault="00E13CBC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  <w:r>
        <w:rPr>
          <w:rFonts w:ascii="Times New Roman" w:hAnsi="Times New Roman" w:cs="ＭＳ 明朝" w:hint="eastAsia"/>
          <w:color w:val="000000"/>
        </w:rPr>
        <w:t xml:space="preserve">　上記当事者の御庁令和</w:t>
      </w:r>
      <w:r w:rsidR="004B6175" w:rsidRPr="004B6175">
        <w:rPr>
          <w:rFonts w:ascii="Times New Roman" w:hAnsi="Times New Roman" w:cs="ＭＳ 明朝" w:hint="eastAsia"/>
          <w:color w:val="000000"/>
        </w:rPr>
        <w:t xml:space="preserve">　　年（ヲ）第　　　号不動産引渡命令申立事件につき</w:t>
      </w:r>
      <w:r w:rsidR="004F642A">
        <w:rPr>
          <w:rFonts w:ascii="Times New Roman" w:hAnsi="Times New Roman" w:cs="ＭＳ 明朝" w:hint="eastAsia"/>
          <w:color w:val="000000"/>
        </w:rPr>
        <w:t>、</w:t>
      </w:r>
      <w:r w:rsidR="004B6175" w:rsidRPr="004B6175">
        <w:rPr>
          <w:rFonts w:ascii="Times New Roman" w:hAnsi="Times New Roman" w:cs="ＭＳ 明朝" w:hint="eastAsia"/>
          <w:color w:val="000000"/>
        </w:rPr>
        <w:t>不動産引渡命令正本が相手方に対し</w:t>
      </w:r>
      <w:r w:rsidR="004F642A">
        <w:rPr>
          <w:rFonts w:ascii="Times New Roman" w:hAnsi="Times New Roman" w:cs="ＭＳ 明朝" w:hint="eastAsia"/>
          <w:color w:val="000000"/>
        </w:rPr>
        <w:t>、</w:t>
      </w:r>
      <w:r w:rsidR="004B6175" w:rsidRPr="004B6175">
        <w:rPr>
          <w:rFonts w:ascii="Times New Roman" w:hAnsi="Times New Roman" w:cs="ＭＳ 明朝" w:hint="eastAsia"/>
          <w:color w:val="000000"/>
        </w:rPr>
        <w:t>送達されたことを証明願います。</w:t>
      </w: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  <w:r w:rsidRPr="004B6175">
        <w:rPr>
          <w:rFonts w:cs="ＭＳ 明朝"/>
          <w:color w:val="000000"/>
        </w:rPr>
        <w:tab/>
      </w:r>
      <w:r w:rsidRPr="004B6175">
        <w:rPr>
          <w:rFonts w:cs="ＭＳ 明朝"/>
          <w:color w:val="000000"/>
        </w:rPr>
        <w:tab/>
      </w:r>
      <w:r w:rsidR="00E13CBC">
        <w:rPr>
          <w:rFonts w:ascii="Times New Roman" w:hAnsi="Times New Roman" w:cs="ＭＳ 明朝" w:hint="eastAsia"/>
          <w:color w:val="000000"/>
        </w:rPr>
        <w:t>令和</w:t>
      </w:r>
      <w:r w:rsidRPr="004B6175">
        <w:rPr>
          <w:rFonts w:ascii="Times New Roman" w:hAnsi="Times New Roman" w:cs="ＭＳ 明朝" w:hint="eastAsia"/>
          <w:color w:val="000000"/>
        </w:rPr>
        <w:t xml:space="preserve">　　年　　月　　日</w:t>
      </w: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  <w:r w:rsidRPr="004B6175">
        <w:rPr>
          <w:rFonts w:ascii="Times New Roman" w:hAnsi="Times New Roman" w:cs="ＭＳ 明朝" w:hint="eastAsia"/>
          <w:color w:val="000000"/>
        </w:rPr>
        <w:t xml:space="preserve">　　　　</w:t>
      </w:r>
      <w:r w:rsidRPr="004B6175">
        <w:rPr>
          <w:rFonts w:cs="ＭＳ 明朝"/>
          <w:color w:val="000000"/>
        </w:rPr>
        <w:tab/>
      </w:r>
      <w:r w:rsidRPr="004B6175">
        <w:rPr>
          <w:rFonts w:ascii="Times New Roman" w:hAnsi="Times New Roman" w:cs="ＭＳ 明朝" w:hint="eastAsia"/>
          <w:color w:val="000000"/>
        </w:rPr>
        <w:t>住　所</w:t>
      </w: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  <w:r w:rsidRPr="004B6175">
        <w:rPr>
          <w:rFonts w:cs="ＭＳ 明朝"/>
          <w:color w:val="000000"/>
        </w:rPr>
        <w:tab/>
      </w:r>
      <w:r w:rsidRPr="004B6175">
        <w:rPr>
          <w:rFonts w:ascii="Times New Roman" w:hAnsi="Times New Roman" w:cs="Times New Roman"/>
          <w:color w:val="000000"/>
        </w:rPr>
        <w:t xml:space="preserve"> </w:t>
      </w:r>
      <w:r w:rsidRPr="004B6175">
        <w:rPr>
          <w:rFonts w:cs="ＭＳ 明朝"/>
          <w:color w:val="000000"/>
        </w:rPr>
        <w:tab/>
      </w:r>
      <w:r w:rsidRPr="004B6175">
        <w:rPr>
          <w:rFonts w:ascii="Times New Roman" w:hAnsi="Times New Roman" w:cs="ＭＳ 明朝" w:hint="eastAsia"/>
          <w:color w:val="000000"/>
        </w:rPr>
        <w:t>申立人</w:t>
      </w:r>
      <w:r w:rsidRPr="004B6175">
        <w:rPr>
          <w:rFonts w:cs="ＭＳ 明朝"/>
          <w:color w:val="000000"/>
        </w:rPr>
        <w:tab/>
      </w:r>
      <w:r w:rsidRPr="004B6175">
        <w:rPr>
          <w:rFonts w:cs="ＭＳ 明朝"/>
          <w:color w:val="000000"/>
        </w:rPr>
        <w:tab/>
      </w:r>
      <w:r w:rsidRPr="004B6175">
        <w:rPr>
          <w:rFonts w:cs="ＭＳ 明朝"/>
          <w:color w:val="000000"/>
        </w:rPr>
        <w:tab/>
      </w:r>
      <w:r w:rsidRPr="004B6175">
        <w:rPr>
          <w:rFonts w:cs="ＭＳ 明朝"/>
          <w:color w:val="000000"/>
        </w:rPr>
        <w:tab/>
      </w:r>
      <w:r w:rsidRPr="004B6175">
        <w:rPr>
          <w:rFonts w:ascii="Times New Roman" w:hAnsi="Times New Roman" w:cs="ＭＳ 明朝" w:hint="eastAsia"/>
          <w:color w:val="000000"/>
        </w:rPr>
        <w:t></w:t>
      </w: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</w:p>
    <w:p w:rsidR="004B6175" w:rsidRPr="004B6175" w:rsidRDefault="004B6175" w:rsidP="004B6175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32"/>
        </w:rPr>
      </w:pPr>
      <w:r w:rsidRPr="004B6175">
        <w:rPr>
          <w:rFonts w:ascii="Times New Roman" w:hAnsi="Times New Roman" w:cs="ＭＳ 明朝" w:hint="eastAsia"/>
          <w:b/>
          <w:bCs/>
          <w:color w:val="000000"/>
        </w:rPr>
        <w:t>請　　書</w:t>
      </w: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  <w:r w:rsidRPr="004B6175">
        <w:rPr>
          <w:rFonts w:ascii="Times New Roman" w:hAnsi="Times New Roman" w:cs="ＭＳ 明朝" w:hint="eastAsia"/>
          <w:color w:val="000000"/>
        </w:rPr>
        <w:t xml:space="preserve">　上記証明書１通を受領しました。</w:t>
      </w: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  <w:r w:rsidRPr="004B6175">
        <w:rPr>
          <w:rFonts w:ascii="Times New Roman" w:hAnsi="Times New Roman" w:cs="Times New Roman"/>
          <w:color w:val="000000"/>
        </w:rPr>
        <w:t xml:space="preserve">                 </w:t>
      </w:r>
      <w:r w:rsidRPr="004B6175">
        <w:rPr>
          <w:rFonts w:ascii="Times New Roman" w:hAnsi="Times New Roman" w:cs="ＭＳ 明朝" w:hint="eastAsia"/>
          <w:color w:val="000000"/>
        </w:rPr>
        <w:t>申立人</w:t>
      </w:r>
      <w:r w:rsidRPr="004B6175">
        <w:rPr>
          <w:rFonts w:cs="ＭＳ 明朝"/>
          <w:color w:val="000000"/>
        </w:rPr>
        <w:tab/>
      </w:r>
      <w:r w:rsidRPr="004B6175">
        <w:rPr>
          <w:rFonts w:cs="ＭＳ 明朝"/>
          <w:color w:val="000000"/>
        </w:rPr>
        <w:tab/>
      </w:r>
      <w:r w:rsidRPr="004B6175">
        <w:rPr>
          <w:rFonts w:cs="ＭＳ 明朝"/>
          <w:color w:val="000000"/>
        </w:rPr>
        <w:tab/>
      </w:r>
      <w:r w:rsidRPr="004B6175">
        <w:rPr>
          <w:rFonts w:cs="ＭＳ 明朝"/>
          <w:color w:val="000000"/>
        </w:rPr>
        <w:tab/>
      </w:r>
      <w:r w:rsidRPr="004B6175">
        <w:rPr>
          <w:rFonts w:ascii="Times New Roman" w:hAnsi="Times New Roman" w:cs="ＭＳ 明朝" w:hint="eastAsia"/>
          <w:color w:val="000000"/>
        </w:rPr>
        <w:t></w:t>
      </w:r>
    </w:p>
    <w:p w:rsidR="004B6175" w:rsidRPr="004B6175" w:rsidRDefault="004B6175" w:rsidP="004B6175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32"/>
        </w:rPr>
      </w:pPr>
      <w:r w:rsidRPr="004B6175">
        <w:rPr>
          <w:rFonts w:ascii="Times New Roman" w:hAnsi="Times New Roman" w:cs="ＭＳ 明朝" w:hint="eastAsia"/>
          <w:b/>
          <w:bCs/>
          <w:color w:val="000000"/>
          <w:spacing w:val="8"/>
          <w:sz w:val="30"/>
          <w:szCs w:val="30"/>
        </w:rPr>
        <w:lastRenderedPageBreak/>
        <w:t>送達証明申請書</w:t>
      </w: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</w:p>
    <w:p w:rsidR="00FF7538" w:rsidRDefault="004B6175" w:rsidP="004B6175">
      <w:pPr>
        <w:overflowPunct w:val="0"/>
        <w:textAlignment w:val="baseline"/>
        <w:rPr>
          <w:rFonts w:ascii="Times New Roman" w:hAnsi="Times New Roman" w:cs="ＭＳ 明朝"/>
          <w:color w:val="000000"/>
        </w:rPr>
      </w:pPr>
      <w:r w:rsidRPr="004B6175">
        <w:rPr>
          <w:rFonts w:ascii="Times New Roman" w:hAnsi="Times New Roman" w:cs="ＭＳ 明朝" w:hint="eastAsia"/>
          <w:color w:val="000000"/>
        </w:rPr>
        <w:t xml:space="preserve">　</w:t>
      </w:r>
    </w:p>
    <w:p w:rsidR="004B6175" w:rsidRPr="004B6175" w:rsidRDefault="004B6175" w:rsidP="004F642A">
      <w:pPr>
        <w:overflowPunct w:val="0"/>
        <w:ind w:firstLineChars="100" w:firstLine="252"/>
        <w:textAlignment w:val="baseline"/>
        <w:rPr>
          <w:rFonts w:hAnsi="Times New Roman" w:cs="Times New Roman"/>
          <w:color w:val="000000"/>
          <w:spacing w:val="32"/>
        </w:rPr>
      </w:pPr>
      <w:r w:rsidRPr="004B6175">
        <w:rPr>
          <w:rFonts w:ascii="Times New Roman" w:hAnsi="Times New Roman" w:cs="ＭＳ 明朝" w:hint="eastAsia"/>
          <w:color w:val="000000"/>
        </w:rPr>
        <w:t>神戸地方裁判所</w:t>
      </w:r>
      <w:r w:rsidR="00C641FD">
        <w:rPr>
          <w:rFonts w:ascii="Times New Roman" w:hAnsi="Times New Roman" w:cs="ＭＳ 明朝" w:hint="eastAsia"/>
          <w:color w:val="000000"/>
        </w:rPr>
        <w:t>第３民事部</w:t>
      </w:r>
      <w:r w:rsidRPr="004B6175">
        <w:rPr>
          <w:rFonts w:ascii="Times New Roman" w:hAnsi="Times New Roman" w:cs="ＭＳ 明朝" w:hint="eastAsia"/>
          <w:color w:val="000000"/>
        </w:rPr>
        <w:t xml:space="preserve">　御中</w:t>
      </w: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  <w:r w:rsidRPr="004B6175">
        <w:rPr>
          <w:rFonts w:cs="ＭＳ 明朝"/>
          <w:color w:val="000000"/>
        </w:rPr>
        <w:tab/>
      </w:r>
      <w:r w:rsidRPr="004B6175">
        <w:rPr>
          <w:rFonts w:ascii="Times New Roman" w:hAnsi="Times New Roman" w:cs="ＭＳ 明朝" w:hint="eastAsia"/>
          <w:color w:val="000000"/>
        </w:rPr>
        <w:t>申立人</w:t>
      </w: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  <w:r w:rsidRPr="004B6175">
        <w:rPr>
          <w:rFonts w:cs="ＭＳ 明朝"/>
          <w:color w:val="000000"/>
        </w:rPr>
        <w:tab/>
      </w:r>
      <w:r w:rsidRPr="004B6175">
        <w:rPr>
          <w:rFonts w:ascii="Times New Roman" w:hAnsi="Times New Roman" w:cs="ＭＳ 明朝" w:hint="eastAsia"/>
          <w:color w:val="000000"/>
        </w:rPr>
        <w:t>相手方</w:t>
      </w: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  <w:r w:rsidRPr="004B6175">
        <w:rPr>
          <w:rFonts w:cs="ＭＳ 明朝"/>
          <w:color w:val="000000"/>
        </w:rPr>
        <w:tab/>
      </w:r>
    </w:p>
    <w:p w:rsidR="004B6175" w:rsidRPr="004B6175" w:rsidRDefault="00E13CBC" w:rsidP="004B6175">
      <w:pPr>
        <w:overflowPunct w:val="0"/>
        <w:jc w:val="left"/>
        <w:textAlignment w:val="baseline"/>
        <w:rPr>
          <w:rFonts w:hAnsi="Times New Roman" w:cs="Times New Roman"/>
          <w:color w:val="000000"/>
          <w:spacing w:val="32"/>
        </w:rPr>
      </w:pPr>
      <w:r>
        <w:rPr>
          <w:rFonts w:ascii="Times New Roman" w:hAnsi="Times New Roman" w:cs="ＭＳ 明朝" w:hint="eastAsia"/>
          <w:color w:val="000000"/>
        </w:rPr>
        <w:t xml:space="preserve">　上記当事者の御庁令和</w:t>
      </w:r>
      <w:r w:rsidR="004B6175" w:rsidRPr="004B6175">
        <w:rPr>
          <w:rFonts w:ascii="Times New Roman" w:hAnsi="Times New Roman" w:cs="ＭＳ 明朝" w:hint="eastAsia"/>
          <w:color w:val="000000"/>
        </w:rPr>
        <w:t xml:space="preserve">　　年（ヲ）第　　　号不動産引渡命令申立事件につき</w:t>
      </w:r>
      <w:r w:rsidR="004F642A">
        <w:rPr>
          <w:rFonts w:ascii="Times New Roman" w:hAnsi="Times New Roman" w:cs="ＭＳ 明朝" w:hint="eastAsia"/>
          <w:color w:val="000000"/>
        </w:rPr>
        <w:t>、</w:t>
      </w:r>
      <w:r w:rsidR="004B6175" w:rsidRPr="004B6175">
        <w:rPr>
          <w:rFonts w:ascii="Times New Roman" w:hAnsi="Times New Roman" w:cs="ＭＳ 明朝" w:hint="eastAsia"/>
          <w:color w:val="000000"/>
        </w:rPr>
        <w:t>不動産引渡命令正本が相手方に対し</w:t>
      </w:r>
      <w:r w:rsidR="004F642A">
        <w:rPr>
          <w:rFonts w:ascii="Times New Roman" w:hAnsi="Times New Roman" w:cs="ＭＳ 明朝" w:hint="eastAsia"/>
          <w:color w:val="000000"/>
        </w:rPr>
        <w:t>、</w:t>
      </w:r>
      <w:r w:rsidR="004B6175" w:rsidRPr="004B6175">
        <w:rPr>
          <w:rFonts w:ascii="Times New Roman" w:hAnsi="Times New Roman" w:cs="ＭＳ 明朝" w:hint="eastAsia"/>
          <w:color w:val="000000"/>
        </w:rPr>
        <w:t>送達されたことを証明願います。</w:t>
      </w: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</w:p>
    <w:p w:rsidR="004B6175" w:rsidRPr="004B6175" w:rsidRDefault="004B6175" w:rsidP="004B6175">
      <w:pPr>
        <w:overflowPunct w:val="0"/>
        <w:jc w:val="left"/>
        <w:textAlignment w:val="baseline"/>
        <w:rPr>
          <w:rFonts w:hAnsi="Times New Roman" w:cs="Times New Roman"/>
          <w:color w:val="000000"/>
          <w:spacing w:val="32"/>
        </w:rPr>
      </w:pPr>
      <w:r w:rsidRPr="004B6175">
        <w:rPr>
          <w:rFonts w:cs="ＭＳ 明朝"/>
          <w:color w:val="000000"/>
        </w:rPr>
        <w:tab/>
      </w:r>
      <w:r w:rsidRPr="004B6175">
        <w:rPr>
          <w:rFonts w:cs="ＭＳ 明朝"/>
          <w:color w:val="000000"/>
        </w:rPr>
        <w:tab/>
      </w:r>
      <w:r w:rsidR="00E13CBC">
        <w:rPr>
          <w:rFonts w:ascii="Times New Roman" w:hAnsi="Times New Roman" w:cs="ＭＳ 明朝" w:hint="eastAsia"/>
          <w:color w:val="000000"/>
        </w:rPr>
        <w:t>令和</w:t>
      </w:r>
      <w:r w:rsidRPr="004B6175">
        <w:rPr>
          <w:rFonts w:ascii="Times New Roman" w:hAnsi="Times New Roman" w:cs="ＭＳ 明朝" w:hint="eastAsia"/>
          <w:color w:val="000000"/>
        </w:rPr>
        <w:t xml:space="preserve">　　年　　月　　日</w:t>
      </w: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  <w:r w:rsidRPr="004B6175">
        <w:rPr>
          <w:rFonts w:ascii="Times New Roman" w:hAnsi="Times New Roman" w:cs="ＭＳ 明朝" w:hint="eastAsia"/>
          <w:color w:val="000000"/>
        </w:rPr>
        <w:t xml:space="preserve">　　　　</w:t>
      </w:r>
      <w:r w:rsidRPr="004B6175">
        <w:rPr>
          <w:rFonts w:cs="ＭＳ 明朝"/>
          <w:color w:val="000000"/>
        </w:rPr>
        <w:tab/>
      </w:r>
      <w:r w:rsidRPr="004B6175">
        <w:rPr>
          <w:rFonts w:ascii="Times New Roman" w:hAnsi="Times New Roman" w:cs="ＭＳ 明朝" w:hint="eastAsia"/>
          <w:color w:val="000000"/>
        </w:rPr>
        <w:t>住　所</w:t>
      </w: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  <w:r w:rsidRPr="004B6175">
        <w:rPr>
          <w:rFonts w:cs="ＭＳ 明朝"/>
          <w:color w:val="000000"/>
        </w:rPr>
        <w:tab/>
      </w:r>
      <w:r w:rsidRPr="004B6175">
        <w:rPr>
          <w:rFonts w:ascii="Times New Roman" w:hAnsi="Times New Roman" w:cs="Times New Roman"/>
          <w:color w:val="000000"/>
        </w:rPr>
        <w:t xml:space="preserve"> </w:t>
      </w:r>
      <w:r w:rsidRPr="004B6175">
        <w:rPr>
          <w:rFonts w:cs="ＭＳ 明朝"/>
          <w:color w:val="000000"/>
        </w:rPr>
        <w:tab/>
      </w:r>
      <w:r w:rsidRPr="004B6175">
        <w:rPr>
          <w:rFonts w:ascii="Times New Roman" w:hAnsi="Times New Roman" w:cs="ＭＳ 明朝" w:hint="eastAsia"/>
          <w:color w:val="000000"/>
        </w:rPr>
        <w:t>申立人</w:t>
      </w:r>
      <w:r w:rsidRPr="004B6175">
        <w:rPr>
          <w:rFonts w:cs="ＭＳ 明朝"/>
          <w:color w:val="000000"/>
        </w:rPr>
        <w:tab/>
      </w:r>
      <w:r w:rsidRPr="004B6175">
        <w:rPr>
          <w:rFonts w:cs="ＭＳ 明朝"/>
          <w:color w:val="000000"/>
        </w:rPr>
        <w:tab/>
      </w:r>
      <w:r w:rsidRPr="004B6175">
        <w:rPr>
          <w:rFonts w:cs="ＭＳ 明朝"/>
          <w:color w:val="000000"/>
        </w:rPr>
        <w:tab/>
      </w:r>
      <w:r w:rsidRPr="004B6175">
        <w:rPr>
          <w:rFonts w:cs="ＭＳ 明朝"/>
          <w:color w:val="000000"/>
        </w:rPr>
        <w:tab/>
      </w:r>
      <w:r w:rsidRPr="004B6175">
        <w:rPr>
          <w:rFonts w:ascii="Times New Roman" w:hAnsi="Times New Roman" w:cs="ＭＳ 明朝" w:hint="eastAsia"/>
          <w:color w:val="000000"/>
        </w:rPr>
        <w:t></w:t>
      </w: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  <w:r w:rsidRPr="004B6175">
        <w:rPr>
          <w:rFonts w:cs="ＭＳ 明朝"/>
          <w:color w:val="000000"/>
        </w:rPr>
        <w:tab/>
      </w:r>
      <w:r w:rsidRPr="004B6175">
        <w:rPr>
          <w:rFonts w:ascii="Times New Roman" w:hAnsi="Times New Roman" w:cs="ＭＳ 明朝" w:hint="eastAsia"/>
          <w:color w:val="000000"/>
        </w:rPr>
        <w:t>前記申請のとおり相違ないことを証明する。</w:t>
      </w:r>
    </w:p>
    <w:p w:rsidR="004B6175" w:rsidRPr="004B6175" w:rsidRDefault="004B6175" w:rsidP="004B6175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</w:p>
    <w:p w:rsidR="004B6175" w:rsidRPr="004B6175" w:rsidRDefault="004B6175" w:rsidP="004B6175">
      <w:pPr>
        <w:overflowPunct w:val="0"/>
        <w:jc w:val="left"/>
        <w:textAlignment w:val="baseline"/>
        <w:rPr>
          <w:rFonts w:hAnsi="Times New Roman" w:cs="Times New Roman"/>
          <w:color w:val="000000"/>
          <w:spacing w:val="32"/>
        </w:rPr>
      </w:pPr>
      <w:r w:rsidRPr="004B6175">
        <w:rPr>
          <w:rFonts w:cs="ＭＳ 明朝"/>
          <w:color w:val="000000"/>
        </w:rPr>
        <w:tab/>
      </w:r>
      <w:r w:rsidRPr="004B6175">
        <w:rPr>
          <w:rFonts w:cs="ＭＳ 明朝"/>
          <w:color w:val="000000"/>
        </w:rPr>
        <w:tab/>
      </w:r>
      <w:r w:rsidR="00E13CBC">
        <w:rPr>
          <w:rFonts w:ascii="Times New Roman" w:hAnsi="Times New Roman" w:cs="ＭＳ 明朝" w:hint="eastAsia"/>
          <w:color w:val="000000"/>
        </w:rPr>
        <w:t>令和</w:t>
      </w:r>
      <w:r w:rsidRPr="004B6175">
        <w:rPr>
          <w:rFonts w:ascii="Times New Roman" w:hAnsi="Times New Roman" w:cs="ＭＳ 明朝" w:hint="eastAsia"/>
          <w:color w:val="000000"/>
        </w:rPr>
        <w:t xml:space="preserve">　　年　　月　　日</w:t>
      </w:r>
    </w:p>
    <w:p w:rsidR="004B6175" w:rsidRPr="004B6175" w:rsidRDefault="004B6175" w:rsidP="004B6175">
      <w:pPr>
        <w:overflowPunct w:val="0"/>
        <w:jc w:val="left"/>
        <w:textAlignment w:val="baseline"/>
        <w:rPr>
          <w:rFonts w:hAnsi="Times New Roman" w:cs="Times New Roman"/>
          <w:color w:val="000000"/>
          <w:spacing w:val="32"/>
        </w:rPr>
      </w:pPr>
      <w:r w:rsidRPr="004B6175">
        <w:rPr>
          <w:rFonts w:ascii="Times New Roman" w:hAnsi="Times New Roman" w:cs="Times New Roman"/>
          <w:color w:val="000000"/>
        </w:rPr>
        <w:t xml:space="preserve">                </w:t>
      </w:r>
      <w:r w:rsidRPr="004B6175">
        <w:rPr>
          <w:rFonts w:ascii="Times New Roman" w:hAnsi="Times New Roman" w:cs="ＭＳ 明朝" w:hint="eastAsia"/>
          <w:color w:val="000000"/>
        </w:rPr>
        <w:t>神戸地方裁判所</w:t>
      </w:r>
    </w:p>
    <w:p w:rsidR="004B6175" w:rsidRPr="00FF7538" w:rsidRDefault="004B6175" w:rsidP="00FF7538">
      <w:pPr>
        <w:overflowPunct w:val="0"/>
        <w:textAlignment w:val="baseline"/>
        <w:rPr>
          <w:rFonts w:hAnsi="Times New Roman" w:cs="Times New Roman"/>
          <w:color w:val="000000"/>
          <w:spacing w:val="32"/>
        </w:rPr>
      </w:pPr>
      <w:r w:rsidRPr="004B6175">
        <w:rPr>
          <w:rFonts w:cs="ＭＳ 明朝"/>
          <w:color w:val="000000"/>
        </w:rPr>
        <w:tab/>
      </w:r>
      <w:r w:rsidRPr="004B6175">
        <w:rPr>
          <w:rFonts w:cs="ＭＳ 明朝"/>
          <w:color w:val="000000"/>
        </w:rPr>
        <w:tab/>
      </w:r>
      <w:r>
        <w:rPr>
          <w:rFonts w:cs="ＭＳ 明朝" w:hint="eastAsia"/>
          <w:color w:val="000000"/>
        </w:rPr>
        <w:t xml:space="preserve">　　　</w:t>
      </w:r>
      <w:r w:rsidRPr="004B6175">
        <w:rPr>
          <w:rFonts w:ascii="Times New Roman" w:hAnsi="Times New Roman" w:cs="ＭＳ 明朝" w:hint="eastAsia"/>
          <w:color w:val="000000"/>
        </w:rPr>
        <w:t>裁判所書記官</w:t>
      </w:r>
    </w:p>
    <w:sectPr w:rsidR="004B6175" w:rsidRPr="00FF7538" w:rsidSect="00073F72">
      <w:pgSz w:w="11906" w:h="16838" w:code="9"/>
      <w:pgMar w:top="1985" w:right="851" w:bottom="1531" w:left="1701" w:header="851" w:footer="992" w:gutter="0"/>
      <w:cols w:space="425"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25" w:rsidRDefault="00660B25" w:rsidP="005B5A70">
      <w:r>
        <w:separator/>
      </w:r>
    </w:p>
  </w:endnote>
  <w:endnote w:type="continuationSeparator" w:id="0">
    <w:p w:rsidR="00660B25" w:rsidRDefault="00660B25" w:rsidP="005B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25" w:rsidRDefault="00660B25" w:rsidP="005B5A70">
      <w:r>
        <w:separator/>
      </w:r>
    </w:p>
  </w:footnote>
  <w:footnote w:type="continuationSeparator" w:id="0">
    <w:p w:rsidR="00660B25" w:rsidRDefault="00660B25" w:rsidP="005B5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75"/>
    <w:rsid w:val="0006381B"/>
    <w:rsid w:val="00073F72"/>
    <w:rsid w:val="000A44C3"/>
    <w:rsid w:val="000B06F1"/>
    <w:rsid w:val="00166C5D"/>
    <w:rsid w:val="001E11D1"/>
    <w:rsid w:val="00280375"/>
    <w:rsid w:val="00296A6A"/>
    <w:rsid w:val="003769DD"/>
    <w:rsid w:val="004201C2"/>
    <w:rsid w:val="004B6175"/>
    <w:rsid w:val="004F642A"/>
    <w:rsid w:val="00501D98"/>
    <w:rsid w:val="00524CEC"/>
    <w:rsid w:val="00546F4D"/>
    <w:rsid w:val="00547724"/>
    <w:rsid w:val="005B5A70"/>
    <w:rsid w:val="00603340"/>
    <w:rsid w:val="00660B25"/>
    <w:rsid w:val="00727F0F"/>
    <w:rsid w:val="007B2855"/>
    <w:rsid w:val="008325D5"/>
    <w:rsid w:val="00833A2A"/>
    <w:rsid w:val="00854C86"/>
    <w:rsid w:val="008A7C79"/>
    <w:rsid w:val="009237D6"/>
    <w:rsid w:val="00991571"/>
    <w:rsid w:val="00B04835"/>
    <w:rsid w:val="00BF3479"/>
    <w:rsid w:val="00C16CA7"/>
    <w:rsid w:val="00C641FD"/>
    <w:rsid w:val="00CF279C"/>
    <w:rsid w:val="00D00B6C"/>
    <w:rsid w:val="00D444FF"/>
    <w:rsid w:val="00D918E4"/>
    <w:rsid w:val="00E13CBC"/>
    <w:rsid w:val="00E90DCE"/>
    <w:rsid w:val="00F2348E"/>
    <w:rsid w:val="00FC4999"/>
    <w:rsid w:val="00FE1905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5248A"/>
  <w15:docId w15:val="{B12251EC-CF38-4DAE-9B63-989C81F3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5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5A70"/>
  </w:style>
  <w:style w:type="paragraph" w:styleId="a5">
    <w:name w:val="footer"/>
    <w:basedOn w:val="a"/>
    <w:link w:val="a6"/>
    <w:uiPriority w:val="99"/>
    <w:semiHidden/>
    <w:unhideWhenUsed/>
    <w:rsid w:val="005B5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2016-04-06T04:39:00Z</cp:lastPrinted>
  <dcterms:created xsi:type="dcterms:W3CDTF">2022-09-08T02:04:00Z</dcterms:created>
  <dcterms:modified xsi:type="dcterms:W3CDTF">2022-09-09T08:16:00Z</dcterms:modified>
</cp:coreProperties>
</file>