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A5EE0" w14:textId="1D038210" w:rsidR="00D14057" w:rsidRPr="00D14057" w:rsidRDefault="00470E95" w:rsidP="008A2F06">
      <w:pPr>
        <w:pStyle w:val="a3"/>
        <w:spacing w:line="297" w:lineRule="exact"/>
        <w:jc w:val="center"/>
        <w:rPr>
          <w:rFonts w:ascii="ＭＳ ゴシック" w:hAnsi="ＭＳ ゴシック"/>
          <w:sz w:val="28"/>
          <w:szCs w:val="22"/>
        </w:rPr>
      </w:pPr>
      <w:bookmarkStart w:id="0" w:name="_GoBack"/>
      <w:bookmarkEnd w:id="0"/>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AA154A3">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5yAIAAAQG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0B70DFFA" w:rsidR="00602B09" w:rsidRDefault="009A4045">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61C24C">
                <wp:simplePos x="0" y="0"/>
                <wp:positionH relativeFrom="column">
                  <wp:posOffset>3269615</wp:posOffset>
                </wp:positionH>
                <wp:positionV relativeFrom="paragraph">
                  <wp:posOffset>9351010</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EE98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36.3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" adj="10800" fillcolor="black [3213]" strokecolor="black [3213]" strokeweight="1pt"/>
            </w:pict>
          </mc:Fallback>
        </mc:AlternateContent>
      </w:r>
      <w:r w:rsidR="00086EF3">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3CE5F8C3">
                <wp:simplePos x="0" y="0"/>
                <wp:positionH relativeFrom="column">
                  <wp:posOffset>4013835</wp:posOffset>
                </wp:positionH>
                <wp:positionV relativeFrom="paragraph">
                  <wp:posOffset>9420860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4BBA1D" id="_x0000_t202" coordsize="21600,21600" o:spt="202" path="m,l,21600r21600,l21600,xe">
                <v:stroke joinstyle="miter"/>
                <v:path gradientshapeok="t" o:connecttype="rect"/>
              </v:shapetype>
              <v:shape id="テキスト ボックス 4" o:spid="_x0000_s1027" type="#_x0000_t202" style="position:absolute;left:0;text-align:left;margin-left:316.05pt;margin-top:741.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&#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6B08EC">
        <w:trPr>
          <w:trHeight w:hRule="exact" w:val="1465"/>
        </w:trPr>
        <w:tc>
          <w:tcPr>
            <w:tcW w:w="9356" w:type="dxa"/>
            <w:tcBorders>
              <w:top w:val="single" w:sz="12" w:space="0" w:color="000000"/>
              <w:left w:val="single" w:sz="12" w:space="0" w:color="000000"/>
              <w:bottom w:val="single" w:sz="4" w:space="0" w:color="000000"/>
              <w:right w:val="single" w:sz="12" w:space="0" w:color="000000"/>
            </w:tcBorders>
          </w:tcPr>
          <w:p w14:paraId="3AA56FFE" w14:textId="646100A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4E05D4D0"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症，重症度，現在の精神状態と関連する既往症・合併症など）</w:t>
            </w:r>
          </w:p>
          <w:p w14:paraId="769B7ABD" w14:textId="5B455539" w:rsidR="009D6E80" w:rsidRDefault="009D6E80">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2F4A0ECF"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Pr="00090FDF">
              <w:rPr>
                <w:rFonts w:asciiTheme="majorEastAsia" w:eastAsiaTheme="majorEastAsia" w:hAnsiTheme="majorEastAsia"/>
                <w:spacing w:val="0"/>
                <w:sz w:val="20"/>
                <w:szCs w:val="20"/>
              </w:rPr>
              <w:t xml:space="preserve">□　　</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3A646765"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Pr="00090FDF">
              <w:rPr>
                <w:rFonts w:asciiTheme="majorEastAsia" w:eastAsiaTheme="majorEastAsia" w:hAnsiTheme="majorEastAsia"/>
                <w:spacing w:val="0"/>
                <w:sz w:val="20"/>
                <w:szCs w:val="20"/>
              </w:rPr>
              <w:t>□</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07A993EE" w14:textId="38DF655C" w:rsidR="00086EF3" w:rsidRDefault="00086EF3" w:rsidP="00150090">
            <w:pPr>
              <w:pStyle w:val="a3"/>
              <w:spacing w:line="320" w:lineRule="exact"/>
              <w:ind w:firstLineChars="300" w:firstLine="540"/>
              <w:rPr>
                <w:spacing w:val="0"/>
                <w:sz w:val="20"/>
                <w:szCs w:val="20"/>
              </w:rPr>
            </w:pPr>
            <w:r>
              <w:rPr>
                <w:rFonts w:hint="eastAsia"/>
                <w:spacing w:val="0"/>
                <w:sz w:val="20"/>
                <w:szCs w:val="20"/>
              </w:rPr>
              <w:t xml:space="preserve">脳画像検査　</w:t>
            </w:r>
            <w:r w:rsidR="007F5E99">
              <w:rPr>
                <w:rFonts w:hint="eastAsia"/>
                <w:spacing w:val="0"/>
                <w:sz w:val="20"/>
                <w:szCs w:val="20"/>
              </w:rPr>
              <w:t xml:space="preserve">　</w:t>
            </w:r>
            <w:r>
              <w:rPr>
                <w:rFonts w:hint="eastAsia"/>
                <w:spacing w:val="0"/>
                <w:sz w:val="20"/>
                <w:szCs w:val="20"/>
              </w:rPr>
              <w:t xml:space="preserve">□　検査名：　　　　　　　　　　　　</w:t>
            </w:r>
            <w:r w:rsidRPr="00090FDF">
              <w:rPr>
                <w:rFonts w:asciiTheme="majorEastAsia" w:eastAsiaTheme="majorEastAsia" w:hAnsiTheme="majorEastAsia"/>
                <w:spacing w:val="0"/>
                <w:sz w:val="20"/>
                <w:szCs w:val="20"/>
              </w:rPr>
              <w:t>（</w:t>
            </w:r>
            <w:r>
              <w:rPr>
                <w:rFonts w:asciiTheme="majorEastAsia" w:eastAsiaTheme="majorEastAsia" w:hAnsiTheme="majorEastAsia"/>
                <w:spacing w:val="0"/>
                <w:sz w:val="20"/>
                <w:szCs w:val="20"/>
              </w:rPr>
              <w:t xml:space="preserve">　　　　　年　　</w:t>
            </w:r>
            <w:r w:rsidRPr="00090FDF">
              <w:rPr>
                <w:rFonts w:asciiTheme="majorEastAsia" w:eastAsiaTheme="majorEastAsia" w:hAnsiTheme="majorEastAsia"/>
                <w:spacing w:val="0"/>
                <w:sz w:val="20"/>
                <w:szCs w:val="20"/>
              </w:rPr>
              <w:t>月</w:t>
            </w:r>
            <w:r>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w:t>
            </w:r>
            <w:r>
              <w:rPr>
                <w:rFonts w:asciiTheme="majorEastAsia" w:eastAsiaTheme="majorEastAsia" w:hAnsiTheme="majorEastAsia" w:hint="eastAsia"/>
                <w:spacing w:val="0"/>
                <w:sz w:val="20"/>
                <w:szCs w:val="20"/>
              </w:rPr>
              <w:t xml:space="preserve">　□　未実施</w:t>
            </w:r>
          </w:p>
          <w:p w14:paraId="7F260D11" w14:textId="0F9CBB93" w:rsidR="00D70FE8" w:rsidRDefault="0066268B" w:rsidP="006B08EC">
            <w:pPr>
              <w:pStyle w:val="a3"/>
              <w:spacing w:line="320" w:lineRule="exact"/>
              <w:ind w:firstLineChars="1300" w:firstLine="2341"/>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0F00DB46" w14:textId="77777777" w:rsidR="00086EF3" w:rsidRDefault="0066268B" w:rsidP="006B08EC">
            <w:pPr>
              <w:pStyle w:val="a3"/>
              <w:spacing w:line="320" w:lineRule="exact"/>
              <w:ind w:firstLineChars="1400" w:firstLine="2493"/>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p>
          <w:p w14:paraId="4DE0D8D5" w14:textId="31501673" w:rsidR="00086EF3" w:rsidRDefault="00086EF3" w:rsidP="006B08EC">
            <w:pPr>
              <w:pStyle w:val="a3"/>
              <w:spacing w:line="320" w:lineRule="exact"/>
              <w:ind w:firstLineChars="1200" w:firstLine="2137"/>
              <w:rPr>
                <w:rFonts w:ascii="ＭＳ 明朝" w:hAnsi="ＭＳ 明朝"/>
                <w:sz w:val="20"/>
                <w:szCs w:val="20"/>
              </w:rPr>
            </w:pPr>
            <w:r>
              <w:rPr>
                <w:rFonts w:ascii="ＭＳ 明朝" w:hAnsi="ＭＳ 明朝" w:hint="eastAsia"/>
                <w:sz w:val="20"/>
                <w:szCs w:val="20"/>
              </w:rPr>
              <w:t xml:space="preserve">　　　</w:t>
            </w:r>
            <w:r w:rsidR="007F5E99">
              <w:rPr>
                <w:rFonts w:ascii="ＭＳ 明朝" w:hAnsi="ＭＳ 明朝" w:hint="eastAsia"/>
                <w:sz w:val="20"/>
                <w:szCs w:val="20"/>
              </w:rPr>
              <w:t xml:space="preserve">　</w:t>
            </w:r>
            <w:r>
              <w:rPr>
                <w:rFonts w:ascii="ＭＳ 明朝" w:hAnsi="ＭＳ 明朝" w:hint="eastAsia"/>
                <w:sz w:val="20"/>
                <w:szCs w:val="20"/>
              </w:rPr>
              <w:t>所見（部位・程度等）：</w:t>
            </w:r>
          </w:p>
          <w:p w14:paraId="69CF1D3A" w14:textId="0276083A" w:rsidR="00D70FE8" w:rsidRDefault="00D70FE8" w:rsidP="006B08EC">
            <w:pPr>
              <w:pStyle w:val="a3"/>
              <w:spacing w:line="320" w:lineRule="exact"/>
              <w:ind w:firstLineChars="1200" w:firstLine="1921"/>
              <w:rPr>
                <w:rStyle w:val="a6"/>
                <w:rFonts w:asciiTheme="minorHAnsi" w:eastAsiaTheme="minorEastAsia" w:hAnsiTheme="minorHAnsi" w:cstheme="minorBidi"/>
                <w:spacing w:val="0"/>
                <w:kern w:val="2"/>
              </w:rPr>
            </w:pPr>
          </w:p>
          <w:p w14:paraId="5B63D10E" w14:textId="23147A6F" w:rsidR="0066268B" w:rsidRDefault="009E74EA" w:rsidP="006B08EC">
            <w:pPr>
              <w:pStyle w:val="a3"/>
              <w:spacing w:line="320" w:lineRule="exact"/>
              <w:ind w:firstLineChars="1400" w:firstLine="2493"/>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052646B5" w:rsidR="006D5F3C" w:rsidRDefault="00BB40BA" w:rsidP="0088752D">
            <w:pPr>
              <w:pStyle w:val="a3"/>
              <w:spacing w:line="320" w:lineRule="exact"/>
              <w:ind w:firstLineChars="300" w:firstLine="540"/>
              <w:rPr>
                <w:spacing w:val="0"/>
                <w:sz w:val="20"/>
                <w:szCs w:val="20"/>
              </w:rPr>
            </w:pPr>
            <w:r>
              <w:rPr>
                <w:spacing w:val="0"/>
                <w:sz w:val="20"/>
                <w:szCs w:val="20"/>
              </w:rPr>
              <w:t>知能検査</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6DBBAFA8" w14:textId="2F075DCB" w:rsidR="00562DF6" w:rsidRDefault="00086EF3" w:rsidP="0088752D">
            <w:pPr>
              <w:pStyle w:val="a3"/>
              <w:spacing w:line="320" w:lineRule="exact"/>
              <w:ind w:firstLineChars="300" w:firstLine="540"/>
              <w:rPr>
                <w:spacing w:val="0"/>
                <w:sz w:val="20"/>
                <w:szCs w:val="20"/>
              </w:rPr>
            </w:pPr>
            <w:r>
              <w:rPr>
                <w:rFonts w:hint="eastAsia"/>
                <w:spacing w:val="0"/>
                <w:sz w:val="20"/>
                <w:szCs w:val="20"/>
              </w:rPr>
              <w:t xml:space="preserve">　　　　　　　</w:t>
            </w:r>
            <w:r w:rsidR="007F5E99">
              <w:rPr>
                <w:rFonts w:hint="eastAsia"/>
                <w:spacing w:val="0"/>
                <w:sz w:val="20"/>
                <w:szCs w:val="20"/>
              </w:rPr>
              <w:t xml:space="preserve">　</w:t>
            </w:r>
            <w:r>
              <w:rPr>
                <w:rFonts w:hint="eastAsia"/>
                <w:spacing w:val="0"/>
                <w:sz w:val="20"/>
                <w:szCs w:val="20"/>
              </w:rPr>
              <w:t xml:space="preserve">　検査結果：</w:t>
            </w:r>
          </w:p>
          <w:p w14:paraId="5893471A" w14:textId="77777777" w:rsidR="00086EF3" w:rsidRDefault="00086EF3" w:rsidP="00685C50">
            <w:pPr>
              <w:pStyle w:val="a3"/>
              <w:spacing w:line="320" w:lineRule="exact"/>
              <w:ind w:firstLineChars="300" w:firstLine="540"/>
              <w:rPr>
                <w:spacing w:val="0"/>
                <w:sz w:val="20"/>
                <w:szCs w:val="20"/>
              </w:rPr>
            </w:pPr>
          </w:p>
          <w:p w14:paraId="7611B237" w14:textId="2873329F" w:rsidR="00685C50" w:rsidRDefault="00BB40BA" w:rsidP="00685C50">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その他</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19F74580" w14:textId="26311AAA" w:rsidR="00086EF3" w:rsidRPr="00BB40BA" w:rsidRDefault="00086EF3" w:rsidP="00685C50">
            <w:pPr>
              <w:pStyle w:val="a3"/>
              <w:spacing w:line="320" w:lineRule="exact"/>
              <w:ind w:firstLineChars="300" w:firstLine="540"/>
              <w:rPr>
                <w:spacing w:val="0"/>
                <w:sz w:val="20"/>
                <w:szCs w:val="20"/>
              </w:rPr>
            </w:pPr>
            <w:r>
              <w:rPr>
                <w:rFonts w:asciiTheme="majorEastAsia" w:eastAsiaTheme="majorEastAsia" w:hAnsiTheme="majorEastAsia" w:hint="eastAsia"/>
                <w:spacing w:val="0"/>
                <w:sz w:val="20"/>
                <w:szCs w:val="20"/>
              </w:rPr>
              <w:t xml:space="preserve">　　　　　　　　</w:t>
            </w:r>
            <w:r w:rsidR="007F5E99">
              <w:rPr>
                <w:rFonts w:asciiTheme="majorEastAsia" w:eastAsiaTheme="majorEastAsia" w:hAnsiTheme="majorEastAsia" w:hint="eastAsia"/>
                <w:spacing w:val="0"/>
                <w:sz w:val="20"/>
                <w:szCs w:val="20"/>
              </w:rPr>
              <w:t xml:space="preserve">　</w:t>
            </w:r>
            <w:r>
              <w:rPr>
                <w:rFonts w:asciiTheme="majorEastAsia" w:eastAsiaTheme="majorEastAsia" w:hAnsiTheme="majorEastAsia" w:hint="eastAsia"/>
                <w:spacing w:val="0"/>
                <w:sz w:val="20"/>
                <w:szCs w:val="20"/>
              </w:rPr>
              <w:t>検査結果：</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rsidRPr="009A4045"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04D7451A" w14:textId="608C0D5B" w:rsidR="00D53DF2" w:rsidRPr="0049482D"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36843647" w14:textId="5C07F6F0" w:rsidR="00C37764" w:rsidRPr="00213022" w:rsidRDefault="009E74EA"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 xml:space="preserve">□　</w:t>
            </w:r>
            <w:r w:rsidR="00086EF3">
              <w:rPr>
                <w:rFonts w:ascii="ＭＳ 明朝" w:hAnsi="ＭＳ 明朝" w:hint="eastAsia"/>
                <w:sz w:val="20"/>
                <w:szCs w:val="20"/>
              </w:rPr>
              <w:t xml:space="preserve">障害なし　</w:t>
            </w:r>
            <w:r w:rsidR="00DD7ECA" w:rsidRPr="00DD7ECA">
              <w:rPr>
                <w:rFonts w:hint="eastAsia"/>
                <w:spacing w:val="0"/>
                <w:sz w:val="20"/>
              </w:rPr>
              <w:t xml:space="preserve">□　</w:t>
            </w:r>
            <w:r w:rsidR="00086EF3">
              <w:rPr>
                <w:rFonts w:hint="eastAsia"/>
                <w:spacing w:val="0"/>
                <w:sz w:val="20"/>
              </w:rPr>
              <w:t>ときどき</w:t>
            </w:r>
            <w:r w:rsidR="00DD7ECA" w:rsidRPr="00DD7ECA">
              <w:rPr>
                <w:rFonts w:hint="eastAsia"/>
                <w:spacing w:val="0"/>
                <w:sz w:val="20"/>
              </w:rPr>
              <w:t xml:space="preserve">障害がみられる　</w:t>
            </w:r>
            <w:r w:rsidR="00A43F23" w:rsidRPr="00DD7ECA">
              <w:rPr>
                <w:rFonts w:hint="eastAsia"/>
                <w:spacing w:val="0"/>
                <w:sz w:val="20"/>
              </w:rPr>
              <w:t xml:space="preserve">□　</w:t>
            </w:r>
            <w:r w:rsidR="00086EF3">
              <w:rPr>
                <w:rFonts w:hint="eastAsia"/>
                <w:spacing w:val="0"/>
                <w:sz w:val="20"/>
              </w:rPr>
              <w:t>頻繁に</w:t>
            </w:r>
            <w:r w:rsidR="00A43F23" w:rsidRPr="00DD7ECA">
              <w:rPr>
                <w:rFonts w:hint="eastAsia"/>
                <w:spacing w:val="0"/>
                <w:sz w:val="20"/>
              </w:rPr>
              <w:t>障害がみら</w:t>
            </w:r>
            <w:r w:rsidR="00DD7ECA" w:rsidRPr="00DD7ECA">
              <w:rPr>
                <w:rFonts w:hint="eastAsia"/>
                <w:spacing w:val="0"/>
                <w:sz w:val="20"/>
              </w:rPr>
              <w:t xml:space="preserve">れる　</w:t>
            </w:r>
            <w:r w:rsidR="00F4404E" w:rsidRPr="00DD7ECA">
              <w:rPr>
                <w:rFonts w:hint="eastAsia"/>
                <w:spacing w:val="0"/>
                <w:sz w:val="20"/>
              </w:rPr>
              <w:t xml:space="preserve">□　</w:t>
            </w:r>
            <w:r w:rsidR="00086EF3">
              <w:rPr>
                <w:rFonts w:hint="eastAsia"/>
                <w:spacing w:val="0"/>
                <w:sz w:val="20"/>
              </w:rPr>
              <w:t>いつも</w:t>
            </w:r>
            <w:r w:rsidR="00F4404E" w:rsidRPr="00DD7ECA">
              <w:rPr>
                <w:rFonts w:hint="eastAsia"/>
                <w:spacing w:val="0"/>
                <w:sz w:val="20"/>
              </w:rPr>
              <w:t>障害が</w:t>
            </w:r>
            <w:r w:rsidR="00086EF3">
              <w:rPr>
                <w:rFonts w:hint="eastAsia"/>
                <w:spacing w:val="0"/>
                <w:sz w:val="20"/>
              </w:rPr>
              <w:t>みられる</w:t>
            </w:r>
          </w:p>
          <w:p w14:paraId="140FA550" w14:textId="35B714D2" w:rsidR="00C52DE4" w:rsidRDefault="00086EF3"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63360" behindDoc="0" locked="0" layoutInCell="1" allowOverlap="1" wp14:anchorId="0007B80A" wp14:editId="20C0AB45">
                      <wp:simplePos x="0" y="0"/>
                      <wp:positionH relativeFrom="column">
                        <wp:posOffset>335915</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CC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45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" strokecolor="black [3213]"/>
                  </w:pict>
                </mc:Fallback>
              </mc:AlternateContent>
            </w:r>
            <w:r w:rsidR="00675E69">
              <w:rPr>
                <w:rFonts w:hint="eastAsia"/>
                <w:spacing w:val="0"/>
                <w:sz w:val="20"/>
              </w:rPr>
              <w:t xml:space="preserve">　</w: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62B37A2" w:rsidR="00DD7ECA" w:rsidRPr="00DD7ECA" w:rsidRDefault="009E74EA" w:rsidP="006B08EC">
            <w:pPr>
              <w:pStyle w:val="a3"/>
              <w:spacing w:line="280" w:lineRule="exact"/>
              <w:ind w:firstLineChars="300" w:firstLine="534"/>
              <w:rPr>
                <w:spacing w:val="0"/>
                <w:sz w:val="20"/>
              </w:rPr>
            </w:pPr>
            <w:r>
              <w:rPr>
                <w:rFonts w:ascii="ＭＳ 明朝" w:hAnsi="ＭＳ 明朝" w:hint="eastAsia"/>
                <w:sz w:val="20"/>
                <w:szCs w:val="20"/>
              </w:rPr>
              <w:t xml:space="preserve">□　</w:t>
            </w:r>
            <w:r w:rsidR="00086EF3">
              <w:rPr>
                <w:rFonts w:ascii="ＭＳ 明朝" w:hAnsi="ＭＳ 明朝" w:hint="eastAsia"/>
                <w:sz w:val="20"/>
                <w:szCs w:val="20"/>
              </w:rPr>
              <w:t>問題なくできる</w:t>
            </w:r>
            <w:r w:rsidR="00C37764">
              <w:rPr>
                <w:rFonts w:ascii="ＭＳ 明朝" w:hAnsi="ＭＳ 明朝" w:hint="eastAsia"/>
                <w:sz w:val="20"/>
                <w:szCs w:val="20"/>
              </w:rPr>
              <w:t xml:space="preserve">　</w:t>
            </w:r>
            <w:r w:rsidR="00F436D9" w:rsidRPr="00DD7ECA">
              <w:rPr>
                <w:rFonts w:hint="eastAsia"/>
                <w:spacing w:val="0"/>
                <w:sz w:val="20"/>
              </w:rPr>
              <w:t xml:space="preserve">□　</w:t>
            </w:r>
            <w:r w:rsidR="00086EF3">
              <w:rPr>
                <w:rFonts w:hint="eastAsia"/>
                <w:spacing w:val="0"/>
                <w:sz w:val="20"/>
              </w:rPr>
              <w:t>だいたいできる</w:t>
            </w:r>
            <w:r w:rsidR="00DD7ECA" w:rsidRPr="00DD7ECA">
              <w:rPr>
                <w:rFonts w:hint="eastAsia"/>
                <w:spacing w:val="0"/>
                <w:sz w:val="20"/>
              </w:rPr>
              <w:t xml:space="preserve">　□　</w:t>
            </w:r>
            <w:r w:rsidR="00086EF3">
              <w:rPr>
                <w:rFonts w:hint="eastAsia"/>
                <w:spacing w:val="0"/>
                <w:sz w:val="20"/>
              </w:rPr>
              <w:t>あまりできない　□　できない</w:t>
            </w:r>
          </w:p>
          <w:p w14:paraId="7735EDD5" w14:textId="14187E3D" w:rsidR="00B00182" w:rsidRDefault="00150090" w:rsidP="00B00182">
            <w:pPr>
              <w:pStyle w:val="a3"/>
              <w:spacing w:line="240" w:lineRule="exact"/>
              <w:ind w:left="570"/>
              <w:rPr>
                <w:spacing w:val="0"/>
                <w:sz w:val="20"/>
              </w:rPr>
            </w:pPr>
            <w:r>
              <w:rPr>
                <w:noProof/>
                <w:sz w:val="20"/>
              </w:rPr>
              <mc:AlternateContent>
                <mc:Choice Requires="wps">
                  <w:drawing>
                    <wp:anchor distT="0" distB="0" distL="114300" distR="114300" simplePos="0" relativeHeight="251684864" behindDoc="0" locked="0" layoutInCell="1" allowOverlap="1" wp14:anchorId="61E8B6F9" wp14:editId="03D86B3B">
                      <wp:simplePos x="0" y="0"/>
                      <wp:positionH relativeFrom="column">
                        <wp:posOffset>335915</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56D4" id="大かっこ 9" o:spid="_x0000_s1026" type="#_x0000_t185" style="position:absolute;left:0;text-align:left;margin-left:26.45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HFgWyooCAABg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7E4375B4" w14:textId="40FC60CD"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・一人で</w:t>
            </w:r>
            <w:r w:rsidR="00330F9D">
              <w:rPr>
                <w:rFonts w:ascii="ＭＳ 明朝" w:hAnsi="ＭＳ 明朝" w:hint="eastAsia"/>
                <w:sz w:val="20"/>
                <w:szCs w:val="20"/>
              </w:rPr>
              <w:t>の</w:t>
            </w:r>
            <w:r>
              <w:rPr>
                <w:rFonts w:ascii="ＭＳ 明朝" w:hAnsi="ＭＳ 明朝" w:hint="eastAsia"/>
                <w:sz w:val="20"/>
                <w:szCs w:val="20"/>
              </w:rPr>
              <w:t>買い物が</w:t>
            </w:r>
          </w:p>
          <w:p w14:paraId="5F61C1C2" w14:textId="6E4113C8" w:rsidR="00150090"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問題なくできる</w:t>
            </w:r>
            <w:r w:rsidR="00C37764">
              <w:rPr>
                <w:rFonts w:ascii="ＭＳ 明朝" w:hAnsi="ＭＳ 明朝" w:hint="eastAsia"/>
                <w:sz w:val="20"/>
                <w:szCs w:val="20"/>
              </w:rPr>
              <w:t xml:space="preserve">　</w:t>
            </w:r>
            <w:r w:rsidR="00D3061F">
              <w:rPr>
                <w:rFonts w:hint="eastAsia"/>
                <w:spacing w:val="0"/>
                <w:sz w:val="20"/>
              </w:rPr>
              <w:t xml:space="preserve">□　</w:t>
            </w:r>
            <w:r w:rsidR="00150090">
              <w:rPr>
                <w:rFonts w:hint="eastAsia"/>
                <w:spacing w:val="0"/>
                <w:sz w:val="20"/>
              </w:rPr>
              <w:t>だいたいできる</w:t>
            </w:r>
            <w:r w:rsidR="00D3061F">
              <w:rPr>
                <w:rFonts w:hint="eastAsia"/>
                <w:spacing w:val="0"/>
                <w:sz w:val="20"/>
              </w:rPr>
              <w:t xml:space="preserve">　□　</w:t>
            </w:r>
            <w:r w:rsidR="00150090">
              <w:rPr>
                <w:rFonts w:hint="eastAsia"/>
                <w:spacing w:val="0"/>
                <w:sz w:val="20"/>
              </w:rPr>
              <w:t>あまりできない</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できない</w:t>
            </w:r>
            <w:r w:rsidR="00150090">
              <w:rPr>
                <w:rFonts w:ascii="ＭＳ 明朝" w:hAnsi="ＭＳ 明朝" w:hint="eastAsia"/>
                <w:sz w:val="20"/>
                <w:szCs w:val="20"/>
              </w:rPr>
              <w:t xml:space="preserve">　</w:t>
            </w:r>
          </w:p>
          <w:p w14:paraId="7518F0AA" w14:textId="40FB6BA1"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・一人で</w:t>
            </w:r>
            <w:r w:rsidR="00330F9D">
              <w:rPr>
                <w:rFonts w:ascii="ＭＳ 明朝" w:hAnsi="ＭＳ 明朝" w:hint="eastAsia"/>
                <w:sz w:val="20"/>
                <w:szCs w:val="20"/>
              </w:rPr>
              <w:t>の</w:t>
            </w:r>
            <w:r>
              <w:rPr>
                <w:rFonts w:ascii="ＭＳ 明朝" w:hAnsi="ＭＳ 明朝" w:hint="eastAsia"/>
                <w:sz w:val="20"/>
                <w:szCs w:val="20"/>
              </w:rPr>
              <w:t>貯金の出し入れや家賃・公共料金の支払が</w:t>
            </w:r>
          </w:p>
          <w:p w14:paraId="4BC36DAF" w14:textId="242EA74B"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問題なくできる　</w:t>
            </w:r>
            <w:r>
              <w:rPr>
                <w:rFonts w:hint="eastAsia"/>
                <w:spacing w:val="0"/>
                <w:sz w:val="20"/>
              </w:rPr>
              <w:t>□　だいたいできる　□　あまりできない</w:t>
            </w:r>
            <w:r w:rsidRPr="00C732A6">
              <w:rPr>
                <w:rFonts w:hint="eastAsia"/>
                <w:spacing w:val="0"/>
                <w:sz w:val="20"/>
              </w:rPr>
              <w:t xml:space="preserve">　</w:t>
            </w:r>
            <w:r>
              <w:rPr>
                <w:rFonts w:hint="eastAsia"/>
                <w:spacing w:val="0"/>
                <w:sz w:val="20"/>
              </w:rPr>
              <w:t>□　できない</w:t>
            </w:r>
          </w:p>
          <w:p w14:paraId="2353B841" w14:textId="2E280CA4"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6912" behindDoc="0" locked="0" layoutInCell="1" allowOverlap="1" wp14:anchorId="1D5C88D4" wp14:editId="470F6160">
                      <wp:simplePos x="0" y="0"/>
                      <wp:positionH relativeFrom="column">
                        <wp:posOffset>335915</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FDA1" id="大かっこ 11" o:spid="_x0000_s1026" type="#_x0000_t185" style="position:absolute;left:0;text-align:left;margin-left:26.45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UvYbi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4DDBD739" w14:textId="77777777"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・最近の記憶（財布や鍵の置き場所や，数分前の会話の内容など）について</w:t>
            </w:r>
          </w:p>
          <w:p w14:paraId="6D7945CF" w14:textId="60BA204C" w:rsidR="00F436D9"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 xml:space="preserve">障害なし　</w:t>
            </w:r>
            <w:r w:rsidR="00D3061F">
              <w:rPr>
                <w:rFonts w:hint="eastAsia"/>
                <w:spacing w:val="0"/>
                <w:sz w:val="20"/>
              </w:rPr>
              <w:t xml:space="preserve">□　</w:t>
            </w:r>
            <w:r w:rsidR="00150090">
              <w:rPr>
                <w:rFonts w:hint="eastAsia"/>
                <w:spacing w:val="0"/>
                <w:sz w:val="20"/>
              </w:rPr>
              <w:t>ときどき障害がみられる</w:t>
            </w:r>
            <w:r w:rsidR="00D3061F">
              <w:rPr>
                <w:rFonts w:hint="eastAsia"/>
                <w:spacing w:val="0"/>
                <w:sz w:val="20"/>
              </w:rPr>
              <w:t xml:space="preserve">　□　</w:t>
            </w:r>
            <w:r w:rsidR="00150090">
              <w:rPr>
                <w:rFonts w:hint="eastAsia"/>
                <w:spacing w:val="0"/>
                <w:sz w:val="20"/>
              </w:rPr>
              <w:t>頻繁に障害がみられる</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いつも障害がみられる</w:t>
            </w:r>
          </w:p>
          <w:p w14:paraId="75AEDBF5" w14:textId="77777777"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・過去の記憶（親族の名前や，自分の生年月日など）について</w:t>
            </w:r>
          </w:p>
          <w:p w14:paraId="4D99B65B" w14:textId="5F75FB7E"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障害なし　</w:t>
            </w:r>
            <w:r>
              <w:rPr>
                <w:rFonts w:hint="eastAsia"/>
                <w:spacing w:val="0"/>
                <w:sz w:val="20"/>
              </w:rPr>
              <w:t>□　ときどき障害がみられる　□　頻繁に障害がみられる</w:t>
            </w:r>
            <w:r w:rsidRPr="00C732A6">
              <w:rPr>
                <w:rFonts w:hint="eastAsia"/>
                <w:spacing w:val="0"/>
                <w:sz w:val="20"/>
              </w:rPr>
              <w:t xml:space="preserve">　</w:t>
            </w:r>
            <w:r>
              <w:rPr>
                <w:rFonts w:hint="eastAsia"/>
                <w:spacing w:val="0"/>
                <w:sz w:val="20"/>
              </w:rPr>
              <w:t>□　いつも障害がみられる</w:t>
            </w:r>
          </w:p>
          <w:p w14:paraId="1CF5AE15" w14:textId="64B4E156"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8960" behindDoc="0" locked="0" layoutInCell="1" allowOverlap="1" wp14:anchorId="3C0ADD78" wp14:editId="06389EF0">
                      <wp:simplePos x="0" y="0"/>
                      <wp:positionH relativeFrom="column">
                        <wp:posOffset>335915</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6CC16" id="大かっこ 12" o:spid="_x0000_s1026" type="#_x0000_t185" style="position:absolute;left:0;text-align:left;margin-left:26.45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r+igy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45164BCB" w:rsidR="00250EBB" w:rsidRDefault="007F5E99" w:rsidP="00250EBB">
            <w:pPr>
              <w:pStyle w:val="a3"/>
              <w:spacing w:line="360" w:lineRule="exact"/>
              <w:rPr>
                <w:spacing w:val="0"/>
                <w:sz w:val="20"/>
              </w:rPr>
            </w:pPr>
            <w:r>
              <w:rPr>
                <w:noProof/>
                <w:spacing w:val="0"/>
                <w:sz w:val="20"/>
              </w:rPr>
              <mc:AlternateContent>
                <mc:Choice Requires="wps">
                  <w:drawing>
                    <wp:anchor distT="0" distB="0" distL="114300" distR="114300" simplePos="0" relativeHeight="251682816" behindDoc="0" locked="0" layoutInCell="1" allowOverlap="1" wp14:anchorId="14B82AA6" wp14:editId="10B10C61">
                      <wp:simplePos x="0" y="0"/>
                      <wp:positionH relativeFrom="column">
                        <wp:posOffset>342265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45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6.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" strokecolor="black [3213]"/>
                  </w:pict>
                </mc:Fallback>
              </mc:AlternateContent>
            </w:r>
            <w:r w:rsidR="00675E69">
              <w:rPr>
                <w:rFonts w:hint="eastAsia"/>
                <w:spacing w:val="0"/>
                <w:sz w:val="20"/>
              </w:rPr>
              <w:t xml:space="preserve">　　　　</w: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4004D1E1" w:rsidR="00685C50" w:rsidRDefault="00150090" w:rsidP="00685C50">
            <w:pPr>
              <w:pStyle w:val="a3"/>
              <w:spacing w:line="320" w:lineRule="exact"/>
              <w:rPr>
                <w:spacing w:val="0"/>
                <w:sz w:val="20"/>
                <w:szCs w:val="20"/>
              </w:rPr>
            </w:pPr>
            <w:r>
              <w:rPr>
                <w:noProof/>
                <w:spacing w:val="0"/>
                <w:sz w:val="20"/>
              </w:rPr>
              <mc:AlternateContent>
                <mc:Choice Requires="wps">
                  <w:drawing>
                    <wp:anchor distT="0" distB="0" distL="114300" distR="114300" simplePos="0" relativeHeight="251692032" behindDoc="0" locked="0" layoutInCell="1" allowOverlap="1" wp14:anchorId="37F0E946" wp14:editId="74EE0125">
                      <wp:simplePos x="0" y="0"/>
                      <wp:positionH relativeFrom="column">
                        <wp:posOffset>333375</wp:posOffset>
                      </wp:positionH>
                      <wp:positionV relativeFrom="paragraph">
                        <wp:posOffset>45720</wp:posOffset>
                      </wp:positionV>
                      <wp:extent cx="5407025" cy="300355"/>
                      <wp:effectExtent l="0" t="0" r="22225" b="23495"/>
                      <wp:wrapNone/>
                      <wp:docPr id="6" name="大かっこ 6"/>
                      <wp:cNvGraphicFramePr/>
                      <a:graphic xmlns:a="http://schemas.openxmlformats.org/drawingml/2006/main">
                        <a:graphicData uri="http://schemas.microsoft.com/office/word/2010/wordprocessingShape">
                          <wps:wsp>
                            <wps:cNvSpPr/>
                            <wps:spPr>
                              <a:xfrm>
                                <a:off x="0" y="0"/>
                                <a:ext cx="5407025" cy="30035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0D47" id="大かっこ 6" o:spid="_x0000_s1026" type="#_x0000_t185" style="position:absolute;left:0;text-align:left;margin-left:26.25pt;margin-top:3.6pt;width:425.75pt;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" strokecolor="windowText"/>
                  </w:pict>
                </mc:Fallback>
              </mc:AlternateContent>
            </w:r>
            <w:r w:rsidR="00685C50">
              <w:rPr>
                <w:rFonts w:hint="eastAsia"/>
                <w:spacing w:val="0"/>
                <w:sz w:val="20"/>
                <w:szCs w:val="20"/>
              </w:rPr>
              <w:t xml:space="preserve">　</w:t>
            </w:r>
          </w:p>
          <w:p w14:paraId="6992B072" w14:textId="60F55D30"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16EA5640"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36FB9278" w:rsidR="00685C50" w:rsidRDefault="00150090" w:rsidP="00685C50">
            <w:pPr>
              <w:pStyle w:val="a3"/>
              <w:rPr>
                <w:spacing w:val="0"/>
              </w:rPr>
            </w:pPr>
            <w:r>
              <w:rPr>
                <w:noProof/>
                <w:spacing w:val="0"/>
                <w:sz w:val="20"/>
              </w:rPr>
              <mc:AlternateContent>
                <mc:Choice Requires="wps">
                  <w:drawing>
                    <wp:anchor distT="0" distB="0" distL="114300" distR="114300" simplePos="0" relativeHeight="251694080" behindDoc="0" locked="0" layoutInCell="1" allowOverlap="1" wp14:anchorId="30C06ACC" wp14:editId="308C334E">
                      <wp:simplePos x="0" y="0"/>
                      <wp:positionH relativeFrom="column">
                        <wp:posOffset>337820</wp:posOffset>
                      </wp:positionH>
                      <wp:positionV relativeFrom="paragraph">
                        <wp:posOffset>24765</wp:posOffset>
                      </wp:positionV>
                      <wp:extent cx="5407025" cy="400050"/>
                      <wp:effectExtent l="0" t="0" r="22225" b="19050"/>
                      <wp:wrapNone/>
                      <wp:docPr id="7" name="大かっこ 7"/>
                      <wp:cNvGraphicFramePr/>
                      <a:graphic xmlns:a="http://schemas.openxmlformats.org/drawingml/2006/main">
                        <a:graphicData uri="http://schemas.microsoft.com/office/word/2010/wordprocessingShape">
                          <wps:wsp>
                            <wps:cNvSpPr/>
                            <wps:spPr>
                              <a:xfrm>
                                <a:off x="0" y="0"/>
                                <a:ext cx="5407025"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F25D" id="大かっこ 7" o:spid="_x0000_s1026" type="#_x0000_t185" style="position:absolute;left:0;text-align:left;margin-left:26.6pt;margin-top:1.95pt;width:425.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" strokecolor="windowText"/>
                  </w:pict>
                </mc:Fallback>
              </mc:AlternateContent>
            </w:r>
          </w:p>
          <w:p w14:paraId="426FD91E" w14:textId="5010BD77" w:rsidR="00685C50" w:rsidRDefault="00685C50" w:rsidP="00685C50">
            <w:pPr>
              <w:pStyle w:val="a3"/>
              <w:rPr>
                <w:spacing w:val="0"/>
              </w:rPr>
            </w:pPr>
          </w:p>
          <w:p w14:paraId="1B9C20D9" w14:textId="4FA2D755"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5C5F4A5F">
                <wp:simplePos x="0" y="0"/>
                <wp:positionH relativeFrom="margin">
                  <wp:posOffset>5099050</wp:posOffset>
                </wp:positionH>
                <wp:positionV relativeFrom="paragraph">
                  <wp:posOffset>-7054215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7306A" id="_x0000_t202" coordsize="21600,21600" o:spt="202" path="m,l,21600r21600,l21600,xe">
                <v:stroke joinstyle="miter"/>
                <v:path gradientshapeok="t" o:connecttype="rect"/>
              </v:shapetype>
              <v:shape id="テキスト ボックス 10" o:spid="_x0000_s1028" type="#_x0000_t202" style="position:absolute;left:0;text-align:left;margin-left:401.5pt;margin-top:-555.4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5CF41BF0" w14:textId="10A8F4DC" w:rsidR="00250E5B" w:rsidRDefault="00000CC0" w:rsidP="006B08EC">
      <w:pPr>
        <w:pStyle w:val="a3"/>
        <w:spacing w:line="560" w:lineRule="exact"/>
        <w:ind w:left="105"/>
        <w:rPr>
          <w:rFonts w:asciiTheme="majorEastAsia" w:eastAsiaTheme="majorEastAsia" w:hAnsiTheme="majorEastAsia"/>
          <w:b/>
          <w:sz w:val="22"/>
          <w:szCs w:val="22"/>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7509BB2D" w14:textId="31A08FE6" w:rsidR="00A8728C" w:rsidRPr="00B825DC" w:rsidRDefault="007F5E99" w:rsidP="00963A15">
      <w:pPr>
        <w:pStyle w:val="a3"/>
        <w:tabs>
          <w:tab w:val="left" w:pos="3610"/>
        </w:tabs>
        <w:spacing w:line="200" w:lineRule="exact"/>
        <w:rPr>
          <w:rFonts w:asciiTheme="majorEastAsia" w:eastAsiaTheme="majorEastAsia" w:hAnsiTheme="majorEastAsia"/>
          <w:b/>
          <w:spacing w:val="0"/>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3B4F8EA1">
                <wp:simplePos x="0" y="0"/>
                <wp:positionH relativeFrom="column">
                  <wp:posOffset>4863465</wp:posOffset>
                </wp:positionH>
                <wp:positionV relativeFrom="paragraph">
                  <wp:posOffset>1222375</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01372" id="_x0000_t202" coordsize="21600,21600" o:spt="202" path="m,l,21600r21600,l21600,xe">
                <v:stroke joinstyle="miter"/>
                <v:path gradientshapeok="t" o:connecttype="rect"/>
              </v:shapetype>
              <v:shape id="テキスト ボックス 3" o:spid="_x0000_s1029" type="#_x0000_t202" style="position:absolute;left:0;text-align:left;margin-left:382.95pt;margin-top:96.2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" fillcolor="white [3201]" stroked="f" strokeweight=".5pt">
                <v:textbo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v:textbox>
              </v:shape>
            </w:pict>
          </mc:Fallback>
        </mc:AlternateContent>
      </w: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77BD3122">
                <wp:simplePos x="0" y="0"/>
                <wp:positionH relativeFrom="margin">
                  <wp:posOffset>90170</wp:posOffset>
                </wp:positionH>
                <wp:positionV relativeFrom="paragraph">
                  <wp:posOffset>187326</wp:posOffset>
                </wp:positionV>
                <wp:extent cx="5867400" cy="1085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67400" cy="1085850"/>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30" type="#_x0000_t202" style="position:absolute;left:0;text-align:left;margin-left:7.1pt;margin-top:14.75pt;width:462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" fillcolor="white [3201]" strokeweight="1pt">
                <v:stroke dashstyle="1 1"/>
                <v:textbo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default" r:id="rId8"/>
      <w:footerReference w:type="default" r:id="rId9"/>
      <w:headerReference w:type="first" r:id="rId10"/>
      <w:footerReference w:type="first" r:id="rId11"/>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72F9F" w14:textId="77777777" w:rsidR="004E5BC7" w:rsidRDefault="004E5BC7" w:rsidP="00A50A88">
      <w:r>
        <w:separator/>
      </w:r>
    </w:p>
  </w:endnote>
  <w:endnote w:type="continuationSeparator" w:id="0">
    <w:p w14:paraId="2C7E0405" w14:textId="77777777" w:rsidR="004E5BC7" w:rsidRDefault="004E5BC7"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C9386" w14:textId="77777777" w:rsidR="004E5BC7" w:rsidRDefault="004E5BC7" w:rsidP="00A50A88">
      <w:r>
        <w:separator/>
      </w:r>
    </w:p>
  </w:footnote>
  <w:footnote w:type="continuationSeparator" w:id="0">
    <w:p w14:paraId="5BCA7683" w14:textId="77777777" w:rsidR="004E5BC7" w:rsidRDefault="004E5BC7" w:rsidP="00A50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6EF3"/>
    <w:rsid w:val="0008742B"/>
    <w:rsid w:val="00090074"/>
    <w:rsid w:val="00090FDF"/>
    <w:rsid w:val="00092403"/>
    <w:rsid w:val="000930D5"/>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090"/>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30F9D"/>
    <w:rsid w:val="00340B15"/>
    <w:rsid w:val="00342710"/>
    <w:rsid w:val="00343111"/>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5BC7"/>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5F412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128"/>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08EC"/>
    <w:rsid w:val="006B4329"/>
    <w:rsid w:val="006C1731"/>
    <w:rsid w:val="006C1C0B"/>
    <w:rsid w:val="006C4118"/>
    <w:rsid w:val="006C65AE"/>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7F5E99"/>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6C2C"/>
    <w:rsid w:val="00997BAD"/>
    <w:rsid w:val="009A06AA"/>
    <w:rsid w:val="009A1BAE"/>
    <w:rsid w:val="009A4045"/>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5533F-18B0-4BA3-9616-C2AE751F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519</Characters>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2020-07-21T01:40:00Z</dcterms:created>
  <dcterms:modified xsi:type="dcterms:W3CDTF">2021-12-21T00:29:00Z</dcterms:modified>
</cp:coreProperties>
</file>