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80E2D" w14:textId="13600696" w:rsidR="00C5242A" w:rsidRPr="00B93CFA" w:rsidRDefault="004E2FCD" w:rsidP="004E2FCD">
      <w:pPr>
        <w:jc w:val="center"/>
        <w:rPr>
          <w:b/>
          <w:sz w:val="24"/>
        </w:rPr>
      </w:pPr>
      <w:bookmarkStart w:id="0" w:name="OLE_LINK1"/>
      <w:bookmarkStart w:id="1" w:name="OLE_LINK2"/>
      <w:bookmarkStart w:id="2" w:name="_GoBack"/>
      <w:bookmarkEnd w:id="2"/>
      <w:r w:rsidRPr="00B93CFA">
        <w:rPr>
          <w:b/>
          <w:sz w:val="24"/>
        </w:rPr>
        <w:t>本人情報シート</w:t>
      </w:r>
      <w:r w:rsidR="000D02BB" w:rsidRPr="00B93CFA">
        <w:rPr>
          <w:b/>
          <w:sz w:val="24"/>
        </w:rPr>
        <w:t>（成年後見</w:t>
      </w:r>
      <w:r w:rsidR="008222BA">
        <w:rPr>
          <w:b/>
          <w:sz w:val="24"/>
        </w:rPr>
        <w:t>制度</w:t>
      </w:r>
      <w:r w:rsidR="000D02BB" w:rsidRPr="00B93CFA">
        <w:rPr>
          <w:b/>
          <w:sz w:val="24"/>
        </w:rPr>
        <w:t>用）</w:t>
      </w:r>
    </w:p>
    <w:p w14:paraId="1314A8F2" w14:textId="77777777" w:rsidR="000D02BB" w:rsidRPr="004E2FCD" w:rsidRDefault="000D02BB" w:rsidP="00722F7D">
      <w:pPr>
        <w:spacing w:line="280" w:lineRule="exact"/>
        <w:jc w:val="center"/>
        <w:rPr>
          <w:sz w:val="24"/>
        </w:rPr>
      </w:pPr>
    </w:p>
    <w:p w14:paraId="411322C6"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　この書面は，本人の判断能力等に関して医師が診断を行う際の補助資料として活用するとともに，家</w:t>
      </w:r>
    </w:p>
    <w:p w14:paraId="1629EC82" w14:textId="77777777" w:rsidR="00786119" w:rsidRDefault="00786119" w:rsidP="00786119">
      <w:pPr>
        <w:spacing w:line="220" w:lineRule="exact"/>
        <w:ind w:leftChars="100" w:left="208"/>
        <w:rPr>
          <w:rFonts w:ascii="ＭＳ ゴシック" w:hAnsi="ＭＳ ゴシック" w:cs="ＭＳ ゴシック"/>
          <w:i/>
          <w:sz w:val="20"/>
          <w:szCs w:val="20"/>
        </w:rPr>
      </w:pPr>
      <w:r w:rsidRPr="000C747C">
        <w:rPr>
          <w:rFonts w:ascii="ＭＳ ゴシック" w:hAnsi="ＭＳ ゴシック" w:cs="ＭＳ ゴシック"/>
          <w:i/>
          <w:sz w:val="20"/>
          <w:szCs w:val="20"/>
        </w:rPr>
        <w:t>庭裁判所における審理のために提出していただくことを想定しています。</w:t>
      </w:r>
    </w:p>
    <w:p w14:paraId="61630440" w14:textId="77777777" w:rsidR="00786119" w:rsidRDefault="00786119" w:rsidP="00786119">
      <w:pPr>
        <w:spacing w:line="220" w:lineRule="exact"/>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この書面は，本人を支える福祉関係者の方</w:t>
      </w:r>
      <w:r w:rsidRPr="000C747C">
        <w:rPr>
          <w:rFonts w:ascii="ＭＳ ゴシック" w:hAnsi="ＭＳ ゴシック" w:cs="ＭＳ ゴシック"/>
          <w:i/>
          <w:sz w:val="20"/>
          <w:szCs w:val="20"/>
        </w:rPr>
        <w:t>によって作成されることを想定しています。</w:t>
      </w:r>
    </w:p>
    <w:p w14:paraId="2EA700F7"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w:t>
      </w:r>
      <w:r w:rsidRPr="000C747C">
        <w:rPr>
          <w:rFonts w:ascii="ＭＳ ゴシック" w:hAnsi="ＭＳ ゴシック" w:cs="ＭＳ ゴシック" w:hint="eastAsia"/>
          <w:i/>
          <w:sz w:val="20"/>
          <w:szCs w:val="20"/>
        </w:rPr>
        <w:t>本人情報シートの内容についてさらに確認したい点がある場合には，医師や家庭裁判所から問合せがされることもあります。</w:t>
      </w:r>
    </w:p>
    <w:p w14:paraId="57DCC4EB" w14:textId="77777777" w:rsidR="00786119" w:rsidRDefault="00786119" w:rsidP="00786119">
      <w:pPr>
        <w:spacing w:line="160" w:lineRule="exact"/>
        <w:ind w:left="198" w:hangingChars="100" w:hanging="198"/>
        <w:rPr>
          <w:sz w:val="20"/>
          <w:szCs w:val="20"/>
        </w:rPr>
      </w:pPr>
    </w:p>
    <w:p w14:paraId="5F113DD4" w14:textId="526B99BA" w:rsidR="000A7B82" w:rsidRDefault="000A7B82" w:rsidP="003273EB">
      <w:pPr>
        <w:ind w:firstLineChars="2500" w:firstLine="5197"/>
        <w:rPr>
          <w:u w:val="single"/>
        </w:rPr>
      </w:pPr>
      <w:r>
        <w:t xml:space="preserve">作成日　</w:t>
      </w:r>
      <w:r>
        <w:rPr>
          <w:u w:val="single"/>
        </w:rPr>
        <w:t xml:space="preserve">　　　　　年　　　月　　　日</w:t>
      </w:r>
    </w:p>
    <w:p w14:paraId="1829590E" w14:textId="26944619" w:rsidR="000A7B82" w:rsidRDefault="001E582E" w:rsidP="001557B6">
      <w:pPr>
        <w:spacing w:line="200" w:lineRule="exact"/>
        <w:ind w:firstLineChars="100" w:firstLine="208"/>
      </w:pPr>
      <w:r>
        <w:rPr>
          <w:noProof/>
        </w:rPr>
        <mc:AlternateContent>
          <mc:Choice Requires="wps">
            <w:drawing>
              <wp:anchor distT="0" distB="0" distL="114300" distR="114300" simplePos="0" relativeHeight="251615744" behindDoc="0" locked="0" layoutInCell="1" allowOverlap="1" wp14:anchorId="425E47C8" wp14:editId="6F9D7AEA">
                <wp:simplePos x="0" y="0"/>
                <wp:positionH relativeFrom="margin">
                  <wp:posOffset>-156210</wp:posOffset>
                </wp:positionH>
                <wp:positionV relativeFrom="paragraph">
                  <wp:posOffset>99695</wp:posOffset>
                </wp:positionV>
                <wp:extent cx="2857500" cy="14668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2857500" cy="1466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A47CF4" id="正方形/長方形 12" o:spid="_x0000_s1026" style="position:absolute;left:0;text-align:left;margin-left:-12.3pt;margin-top:7.85pt;width:225pt;height:115.5pt;z-index:251615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" filled="f" strokecolor="black [3213]" strokeweight=".5pt">
                <w10:wrap anchorx="margin"/>
              </v:rect>
            </w:pict>
          </mc:Fallback>
        </mc:AlternateContent>
      </w:r>
      <w:r>
        <w:rPr>
          <w:noProof/>
        </w:rPr>
        <mc:AlternateContent>
          <mc:Choice Requires="wps">
            <w:drawing>
              <wp:anchor distT="0" distB="0" distL="114300" distR="114300" simplePos="0" relativeHeight="251612672" behindDoc="0" locked="0" layoutInCell="1" allowOverlap="1" wp14:anchorId="4FC8151B" wp14:editId="078166F6">
                <wp:simplePos x="0" y="0"/>
                <wp:positionH relativeFrom="column">
                  <wp:posOffset>2767965</wp:posOffset>
                </wp:positionH>
                <wp:positionV relativeFrom="paragraph">
                  <wp:posOffset>99695</wp:posOffset>
                </wp:positionV>
                <wp:extent cx="3209925" cy="14573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3209925" cy="1457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7166F" id="正方形/長方形 11" o:spid="_x0000_s1026" style="position:absolute;left:0;text-align:left;margin-left:217.95pt;margin-top:7.85pt;width:252.75pt;height:114.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" filled="f" strokecolor="black [3213]" strokeweight=".5pt"/>
            </w:pict>
          </mc:Fallback>
        </mc:AlternateContent>
      </w:r>
    </w:p>
    <w:p w14:paraId="337DCE26" w14:textId="75B8B573" w:rsidR="000A7B82" w:rsidRDefault="00351C71" w:rsidP="001E582E">
      <w:pPr>
        <w:spacing w:line="280" w:lineRule="exact"/>
      </w:pPr>
      <w:r>
        <w:rPr>
          <w:bdr w:val="single" w:sz="4" w:space="0" w:color="auto"/>
        </w:rPr>
        <w:t>本人</w:t>
      </w:r>
      <w:r w:rsidR="000A7B82">
        <w:t xml:space="preserve">　　　　　　　　　　　　　　　　　　　　</w:t>
      </w:r>
      <w:r>
        <w:rPr>
          <w:bdr w:val="single" w:sz="4" w:space="0" w:color="auto"/>
        </w:rPr>
        <w:t>作成者</w:t>
      </w:r>
    </w:p>
    <w:p w14:paraId="7C5A635D" w14:textId="77777777" w:rsidR="000A7B82" w:rsidRPr="005C207E" w:rsidRDefault="000A7B82" w:rsidP="001E582E">
      <w:pPr>
        <w:spacing w:line="280" w:lineRule="exact"/>
      </w:pPr>
      <w:r>
        <w:t>氏　　名：</w:t>
      </w:r>
      <w:r w:rsidRPr="000B5344">
        <w:rPr>
          <w:u w:val="single"/>
        </w:rPr>
        <w:t xml:space="preserve">　</w:t>
      </w:r>
      <w:r>
        <w:rPr>
          <w:u w:val="single"/>
        </w:rPr>
        <w:t xml:space="preserve">　　　　　　　　　　　　</w:t>
      </w:r>
      <w:r>
        <w:t xml:space="preserve">　　　　氏　　　名：</w:t>
      </w:r>
      <w:r w:rsidRPr="000B5344">
        <w:rPr>
          <w:u w:val="single"/>
        </w:rPr>
        <w:t xml:space="preserve">　　</w:t>
      </w:r>
      <w:r>
        <w:rPr>
          <w:u w:val="single"/>
        </w:rPr>
        <w:t xml:space="preserve">　</w:t>
      </w:r>
      <w:r w:rsidRPr="000B5344">
        <w:rPr>
          <w:u w:val="single"/>
        </w:rPr>
        <w:t xml:space="preserve">　　　　　　</w:t>
      </w:r>
      <w:r>
        <w:rPr>
          <w:rFonts w:hint="eastAsia"/>
          <w:u w:val="single"/>
        </w:rPr>
        <w:t xml:space="preserve">          </w:t>
      </w:r>
      <w:r>
        <w:rPr>
          <w:rFonts w:hint="eastAsia"/>
          <w:u w:val="single"/>
        </w:rPr>
        <w:t>印</w:t>
      </w:r>
    </w:p>
    <w:p w14:paraId="32A2E5A4" w14:textId="77777777" w:rsidR="000A7B82" w:rsidRPr="006B4148" w:rsidRDefault="000A7B82" w:rsidP="001E582E">
      <w:pPr>
        <w:spacing w:line="260" w:lineRule="exact"/>
      </w:pPr>
    </w:p>
    <w:p w14:paraId="2E508BFC" w14:textId="77777777" w:rsidR="000A7B82" w:rsidRDefault="000A7B82" w:rsidP="001E582E">
      <w:pPr>
        <w:spacing w:line="260" w:lineRule="exact"/>
      </w:pPr>
      <w:r>
        <w:t>生年月日：</w:t>
      </w:r>
      <w:r w:rsidRPr="000B5344">
        <w:rPr>
          <w:u w:val="single"/>
        </w:rPr>
        <w:t xml:space="preserve">　　</w:t>
      </w:r>
      <w:r>
        <w:rPr>
          <w:u w:val="single"/>
        </w:rPr>
        <w:t xml:space="preserve">　　年　　　月　　　日</w:t>
      </w:r>
      <w:r>
        <w:t xml:space="preserve">　　　　</w:t>
      </w:r>
      <w:r w:rsidRPr="006068D4">
        <w:rPr>
          <w:spacing w:val="6"/>
          <w:kern w:val="0"/>
          <w:fitText w:val="1040" w:id="1648011264"/>
        </w:rPr>
        <w:t>職業</w:t>
      </w:r>
      <w:r w:rsidRPr="006068D4">
        <w:rPr>
          <w:rFonts w:hint="eastAsia"/>
          <w:spacing w:val="6"/>
          <w:kern w:val="0"/>
          <w:fitText w:val="1040" w:id="1648011264"/>
        </w:rPr>
        <w:t>(</w:t>
      </w:r>
      <w:r w:rsidRPr="006068D4">
        <w:rPr>
          <w:spacing w:val="6"/>
          <w:kern w:val="0"/>
          <w:fitText w:val="1040" w:id="1648011264"/>
        </w:rPr>
        <w:t>資格</w:t>
      </w:r>
      <w:r w:rsidRPr="006068D4">
        <w:rPr>
          <w:spacing w:val="6"/>
          <w:kern w:val="0"/>
          <w:fitText w:val="1040" w:id="1648011264"/>
        </w:rPr>
        <w:t>)</w:t>
      </w:r>
      <w:r>
        <w:t>：</w:t>
      </w:r>
      <w:r w:rsidRPr="000B5344">
        <w:rPr>
          <w:u w:val="single"/>
        </w:rPr>
        <w:t xml:space="preserve">　　　　　　　　　</w:t>
      </w:r>
      <w:r>
        <w:rPr>
          <w:rFonts w:hint="eastAsia"/>
          <w:u w:val="single"/>
        </w:rPr>
        <w:t xml:space="preserve">            </w:t>
      </w:r>
    </w:p>
    <w:p w14:paraId="6317205B" w14:textId="77777777" w:rsidR="000A7B82" w:rsidRPr="000D04D1" w:rsidRDefault="000A7B82" w:rsidP="001E582E">
      <w:pPr>
        <w:spacing w:line="260" w:lineRule="exact"/>
        <w:ind w:leftChars="1588" w:left="3301"/>
      </w:pPr>
    </w:p>
    <w:p w14:paraId="09412CC9" w14:textId="7B3D911E" w:rsidR="000A7B82" w:rsidRDefault="006B4148" w:rsidP="001E582E">
      <w:pPr>
        <w:spacing w:line="260" w:lineRule="exact"/>
        <w:ind w:leftChars="1588" w:left="3301"/>
      </w:pPr>
      <w:r>
        <w:t xml:space="preserve">　　　　　　</w:t>
      </w:r>
      <w:r w:rsidR="000A7B82" w:rsidRPr="006068D4">
        <w:rPr>
          <w:w w:val="99"/>
          <w:kern w:val="0"/>
          <w:fitText w:val="1040" w:id="1648011265"/>
        </w:rPr>
        <w:t xml:space="preserve">連　絡　</w:t>
      </w:r>
      <w:r w:rsidR="000A7B82" w:rsidRPr="006068D4">
        <w:rPr>
          <w:spacing w:val="3"/>
          <w:w w:val="99"/>
          <w:kern w:val="0"/>
          <w:fitText w:val="1040" w:id="1648011265"/>
        </w:rPr>
        <w:t>先</w:t>
      </w:r>
      <w:r w:rsidR="000A7B82">
        <w:t>：</w:t>
      </w:r>
      <w:r w:rsidR="000A7B82" w:rsidRPr="000B5344">
        <w:rPr>
          <w:u w:val="single"/>
        </w:rPr>
        <w:t xml:space="preserve">　　　　　　　　　</w:t>
      </w:r>
      <w:r w:rsidR="000A7B82">
        <w:rPr>
          <w:rFonts w:hint="eastAsia"/>
          <w:u w:val="single"/>
        </w:rPr>
        <w:t xml:space="preserve">            </w:t>
      </w:r>
    </w:p>
    <w:p w14:paraId="245FD9D0" w14:textId="77777777" w:rsidR="000A7B82" w:rsidRDefault="000A7B82" w:rsidP="001E582E">
      <w:pPr>
        <w:spacing w:line="260" w:lineRule="exact"/>
        <w:ind w:leftChars="1588" w:left="3301"/>
      </w:pPr>
      <w:r>
        <w:t xml:space="preserve">　</w:t>
      </w:r>
    </w:p>
    <w:p w14:paraId="3A89A4B6" w14:textId="03F5285C" w:rsidR="000A7B82" w:rsidRDefault="000A7B82" w:rsidP="001E582E">
      <w:pPr>
        <w:spacing w:line="260" w:lineRule="exact"/>
        <w:rPr>
          <w:u w:val="single"/>
        </w:rPr>
      </w:pPr>
      <w:r>
        <w:t xml:space="preserve">　　　　　　　　　　　　　　　　　　　　　　</w:t>
      </w:r>
      <w:r w:rsidRPr="006068D4">
        <w:rPr>
          <w:w w:val="84"/>
          <w:kern w:val="0"/>
          <w:fitText w:val="1071" w:id="1648011266"/>
        </w:rPr>
        <w:t>本人との関</w:t>
      </w:r>
      <w:r w:rsidRPr="006068D4">
        <w:rPr>
          <w:spacing w:val="8"/>
          <w:w w:val="84"/>
          <w:kern w:val="0"/>
          <w:fitText w:val="1071" w:id="1648011266"/>
        </w:rPr>
        <w:t>係</w:t>
      </w:r>
      <w:r>
        <w:t>：</w:t>
      </w:r>
      <w:r w:rsidRPr="000B5344">
        <w:rPr>
          <w:u w:val="single"/>
        </w:rPr>
        <w:t xml:space="preserve">　　　　　　　　　</w:t>
      </w:r>
      <w:r>
        <w:rPr>
          <w:rFonts w:hint="eastAsia"/>
          <w:u w:val="single"/>
        </w:rPr>
        <w:t xml:space="preserve">            </w:t>
      </w:r>
    </w:p>
    <w:p w14:paraId="6FE7AE8C" w14:textId="77777777" w:rsidR="00CB3B1B" w:rsidRDefault="00CB3B1B" w:rsidP="001E582E">
      <w:pPr>
        <w:spacing w:line="240" w:lineRule="exact"/>
      </w:pPr>
    </w:p>
    <w:p w14:paraId="460872AA" w14:textId="03D51452" w:rsidR="008C3E5B" w:rsidRPr="00402314" w:rsidRDefault="00AD6B46" w:rsidP="00402314">
      <w:pPr>
        <w:spacing w:line="260" w:lineRule="exact"/>
      </w:pPr>
      <w:r>
        <w:t xml:space="preserve">１　</w:t>
      </w:r>
      <w:r w:rsidR="00402314">
        <w:t>本人の生活場所について</w:t>
      </w:r>
    </w:p>
    <w:p w14:paraId="0450E5CA" w14:textId="4CEFA38E" w:rsidR="00402314" w:rsidRDefault="00402314" w:rsidP="00402314">
      <w:pPr>
        <w:spacing w:afterLines="50" w:after="162" w:line="260" w:lineRule="exact"/>
        <w:ind w:firstLineChars="100" w:firstLine="208"/>
        <w:rPr>
          <w:rFonts w:ascii="ＭＳ ゴシック" w:hAnsi="ＭＳ ゴシック" w:cs="ＭＳ ゴシック"/>
        </w:rPr>
      </w:pPr>
      <w:r>
        <w:rPr>
          <w:rFonts w:ascii="ＭＳ ゴシック" w:hAnsi="ＭＳ ゴシック" w:cs="ＭＳ ゴシック"/>
        </w:rPr>
        <w:t>□　自宅　（自宅での福祉サービスの利用　　□　あり　　□　なし）</w:t>
      </w:r>
    </w:p>
    <w:p w14:paraId="592DC496" w14:textId="4BDB8209" w:rsidR="00402314" w:rsidRDefault="00402314" w:rsidP="00402314">
      <w:pPr>
        <w:spacing w:afterLines="50" w:after="162" w:line="240" w:lineRule="exact"/>
        <w:ind w:firstLineChars="100" w:firstLine="208"/>
        <w:rPr>
          <w:rFonts w:ascii="ＭＳ ゴシック" w:hAnsi="ＭＳ ゴシック" w:cs="ＭＳ ゴシック"/>
        </w:rPr>
      </w:pPr>
      <w:r>
        <w:rPr>
          <w:rFonts w:ascii="ＭＳ ゴシック" w:hAnsi="ＭＳ ゴシック" w:cs="ＭＳ ゴシック"/>
        </w:rPr>
        <w:t>□　施設・病院</w:t>
      </w:r>
    </w:p>
    <w:p w14:paraId="551CDF27" w14:textId="7AE2FAE3" w:rsidR="00402314" w:rsidRDefault="00402314" w:rsidP="00402314">
      <w:pPr>
        <w:spacing w:line="300" w:lineRule="exact"/>
      </w:pPr>
      <w:r>
        <w:t xml:space="preserve">　　　　</w:t>
      </w:r>
      <w:r>
        <w:rPr>
          <w:rFonts w:ascii="ＭＳ ゴシック" w:hAnsi="ＭＳ ゴシック" w:cs="ＭＳ ゴシック"/>
        </w:rPr>
        <w:t xml:space="preserve">→　施設・病院の名称　</w:t>
      </w:r>
      <w:r w:rsidRPr="000B7268">
        <w:rPr>
          <w:rFonts w:ascii="ＭＳ ゴシック" w:hAnsi="ＭＳ ゴシック" w:cs="ＭＳ ゴシック"/>
          <w:u w:val="single"/>
          <w:bdr w:val="single" w:sz="4" w:space="0" w:color="auto"/>
        </w:rPr>
        <w:t xml:space="preserve">　　　　　　　　</w:t>
      </w:r>
      <w:r>
        <w:rPr>
          <w:rFonts w:ascii="ＭＳ ゴシック" w:hAnsi="ＭＳ ゴシック" w:cs="ＭＳ ゴシック"/>
          <w:u w:val="single"/>
          <w:bdr w:val="single" w:sz="4" w:space="0" w:color="auto"/>
        </w:rPr>
        <w:t xml:space="preserve">　　　　　　　</w:t>
      </w:r>
      <w:r w:rsidRPr="000B7268">
        <w:rPr>
          <w:rFonts w:ascii="ＭＳ ゴシック" w:hAnsi="ＭＳ ゴシック" w:cs="ＭＳ ゴシック"/>
          <w:u w:val="single"/>
          <w:bdr w:val="single" w:sz="4" w:space="0" w:color="auto"/>
        </w:rPr>
        <w:t xml:space="preserve">　　</w:t>
      </w:r>
      <w:r w:rsidRPr="000B7268">
        <w:rPr>
          <w:rFonts w:ascii="ＭＳ ゴシック" w:hAnsi="ＭＳ ゴシック" w:cs="ＭＳ ゴシック"/>
          <w:u w:val="single"/>
        </w:rPr>
        <w:t xml:space="preserve">　　</w:t>
      </w:r>
    </w:p>
    <w:p w14:paraId="3F4CA189" w14:textId="1BC8450E" w:rsidR="000B7268" w:rsidRDefault="000B7268" w:rsidP="00402314">
      <w:pPr>
        <w:spacing w:line="180" w:lineRule="exact"/>
        <w:ind w:firstLineChars="400" w:firstLine="831"/>
      </w:pPr>
    </w:p>
    <w:p w14:paraId="0C6E86AC" w14:textId="16CFDD79" w:rsidR="000B7268" w:rsidRPr="000B7268" w:rsidRDefault="000B7268" w:rsidP="001E582E">
      <w:pPr>
        <w:spacing w:line="240" w:lineRule="exact"/>
      </w:pPr>
      <w:r>
        <w:t xml:space="preserve">　　　　　　　　　　住所　</w:t>
      </w:r>
      <w:r w:rsidRPr="000B7268">
        <w:rPr>
          <w:u w:val="single"/>
        </w:rPr>
        <w:t xml:space="preserve">　　　　　　　　　　　　　　　　　　　　　　　　　　　　　　</w:t>
      </w:r>
      <w:r>
        <w:t xml:space="preserve">　　</w:t>
      </w:r>
    </w:p>
    <w:p w14:paraId="4AF6736E" w14:textId="77777777" w:rsidR="004D1A3C" w:rsidRDefault="004D1A3C" w:rsidP="00722F7D">
      <w:pPr>
        <w:spacing w:line="240" w:lineRule="exact"/>
      </w:pPr>
    </w:p>
    <w:p w14:paraId="3EC30A8E" w14:textId="030F4AED" w:rsidR="000B7268" w:rsidRDefault="00FF733D" w:rsidP="00D53053">
      <w:pPr>
        <w:spacing w:line="260" w:lineRule="exact"/>
      </w:pPr>
      <w:r>
        <w:t>２</w:t>
      </w:r>
      <w:r w:rsidR="000B7268">
        <w:t xml:space="preserve">　福祉に関する認定の有無等について</w:t>
      </w:r>
    </w:p>
    <w:p w14:paraId="3C904282" w14:textId="076CAD9D" w:rsidR="002F2972" w:rsidRDefault="000B7268" w:rsidP="00D53053">
      <w:pPr>
        <w:spacing w:line="260" w:lineRule="exact"/>
        <w:rPr>
          <w:rFonts w:ascii="ＭＳ ゴシック" w:hAnsi="ＭＳ ゴシック" w:cs="ＭＳ ゴシック"/>
        </w:rPr>
      </w:pPr>
      <w:r>
        <w:t xml:space="preserve">　</w:t>
      </w:r>
      <w:r>
        <w:rPr>
          <w:rFonts w:ascii="ＭＳ ゴシック" w:hAnsi="ＭＳ ゴシック" w:cs="ＭＳ ゴシック"/>
        </w:rPr>
        <w:t>□　介護認定</w:t>
      </w:r>
      <w:r w:rsidR="00A96A4A">
        <w:rPr>
          <w:rFonts w:ascii="ＭＳ ゴシック" w:hAnsi="ＭＳ ゴシック" w:cs="ＭＳ ゴシック" w:hint="eastAsia"/>
        </w:rPr>
        <w:t xml:space="preserve">　</w:t>
      </w:r>
      <w:r w:rsidR="00A96A4A" w:rsidRPr="00605C57">
        <w:rPr>
          <w:rFonts w:ascii="ＭＳ ゴシック" w:hAnsi="ＭＳ ゴシック" w:cs="ＭＳ ゴシック" w:hint="eastAsia"/>
          <w:color w:val="000000" w:themeColor="text1"/>
        </w:rPr>
        <w:t xml:space="preserve">（認定日：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年</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月）</w:t>
      </w:r>
      <w:r w:rsidR="00A96A4A">
        <w:rPr>
          <w:rFonts w:ascii="ＭＳ ゴシック" w:hAnsi="ＭＳ ゴシック" w:cs="ＭＳ ゴシック" w:hint="eastAsia"/>
        </w:rPr>
        <w:t xml:space="preserve">　　</w:t>
      </w:r>
    </w:p>
    <w:p w14:paraId="6CF76F80" w14:textId="6F4D2258" w:rsidR="00DF51D7" w:rsidRDefault="000B7268"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要支援（１・２）</w:t>
      </w:r>
      <w:r w:rsidR="002F2972">
        <w:rPr>
          <w:rFonts w:ascii="ＭＳ ゴシック" w:hAnsi="ＭＳ ゴシック" w:cs="ＭＳ ゴシック"/>
        </w:rPr>
        <w:t xml:space="preserve">　　</w:t>
      </w:r>
      <w:r>
        <w:rPr>
          <w:rFonts w:ascii="ＭＳ ゴシック" w:hAnsi="ＭＳ ゴシック" w:cs="ＭＳ ゴシック"/>
        </w:rPr>
        <w:t>□　要介護（１・２・３・４・５）</w:t>
      </w:r>
      <w:r w:rsidR="002F2972">
        <w:rPr>
          <w:rFonts w:ascii="ＭＳ ゴシック" w:hAnsi="ＭＳ ゴシック" w:cs="ＭＳ ゴシック"/>
        </w:rPr>
        <w:t xml:space="preserve">　</w:t>
      </w:r>
    </w:p>
    <w:p w14:paraId="5B78B556" w14:textId="6B7D7809" w:rsidR="000B7268" w:rsidRDefault="0040687C"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非該当</w:t>
      </w:r>
    </w:p>
    <w:p w14:paraId="469749EC" w14:textId="77777777" w:rsidR="00722F7D" w:rsidRPr="00722F7D" w:rsidRDefault="00722F7D" w:rsidP="00D53053">
      <w:pPr>
        <w:spacing w:line="260" w:lineRule="exact"/>
        <w:ind w:firstLineChars="100" w:firstLine="208"/>
        <w:rPr>
          <w:rFonts w:ascii="ＭＳ ゴシック" w:hAnsi="ＭＳ ゴシック" w:cs="ＭＳ ゴシック"/>
          <w:szCs w:val="21"/>
        </w:rPr>
      </w:pPr>
      <w:r w:rsidRPr="00722F7D">
        <w:rPr>
          <w:rFonts w:ascii="ＭＳ ゴシック" w:hAnsi="ＭＳ ゴシック" w:cs="ＭＳ ゴシック" w:hint="eastAsia"/>
          <w:szCs w:val="21"/>
        </w:rPr>
        <w:t>□　障害支援区分</w:t>
      </w:r>
      <w:r w:rsidRPr="00722F7D">
        <w:rPr>
          <w:rFonts w:ascii="ＭＳ ゴシック" w:hAnsi="ＭＳ ゴシック" w:cs="ＭＳ ゴシック" w:hint="eastAsia"/>
          <w:color w:val="000000" w:themeColor="text1"/>
          <w:szCs w:val="21"/>
        </w:rPr>
        <w:t>（認定日：　　　　年　　　　月）</w:t>
      </w:r>
    </w:p>
    <w:p w14:paraId="700D71AE" w14:textId="34FBB8AE" w:rsidR="00722F7D" w:rsidRPr="00722F7D" w:rsidRDefault="00722F7D" w:rsidP="00D53053">
      <w:pPr>
        <w:spacing w:line="260" w:lineRule="exact"/>
        <w:ind w:firstLineChars="300" w:firstLine="624"/>
        <w:rPr>
          <w:rFonts w:ascii="ＭＳ ゴシック" w:hAnsi="ＭＳ ゴシック" w:cs="ＭＳ ゴシック"/>
          <w:szCs w:val="21"/>
        </w:rPr>
      </w:pPr>
      <w:r w:rsidRPr="00722F7D">
        <w:rPr>
          <w:rFonts w:ascii="ＭＳ ゴシック" w:hAnsi="ＭＳ ゴシック" w:cs="ＭＳ ゴシック" w:hint="eastAsia"/>
          <w:kern w:val="0"/>
          <w:szCs w:val="21"/>
        </w:rPr>
        <w:t>□　区分（１・２・３・４・５・６）　　　□　非該当</w:t>
      </w:r>
    </w:p>
    <w:p w14:paraId="40D19695" w14:textId="11C9BDEA" w:rsidR="000B7268"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療育手帳・愛の手帳など　　　</w:t>
      </w:r>
      <w:r w:rsidR="00F12C64">
        <w:rPr>
          <w:rFonts w:ascii="ＭＳ ゴシック" w:hAnsi="ＭＳ ゴシック" w:cs="ＭＳ ゴシック"/>
        </w:rPr>
        <w:t>（手帳の</w:t>
      </w:r>
      <w:r w:rsidR="00CC4484">
        <w:rPr>
          <w:rFonts w:ascii="ＭＳ ゴシック" w:hAnsi="ＭＳ ゴシック" w:cs="ＭＳ ゴシック"/>
        </w:rPr>
        <w:t>名称</w:t>
      </w:r>
      <w:r w:rsidR="00F12C64">
        <w:rPr>
          <w:rFonts w:ascii="ＭＳ ゴシック" w:hAnsi="ＭＳ ゴシック" w:cs="ＭＳ ゴシック"/>
        </w:rPr>
        <w:t xml:space="preserve">　　　　　　　　）</w:t>
      </w:r>
      <w:r>
        <w:rPr>
          <w:rFonts w:ascii="ＭＳ ゴシック" w:hAnsi="ＭＳ ゴシック" w:cs="ＭＳ ゴシック"/>
        </w:rPr>
        <w:t>（</w:t>
      </w:r>
      <w:r w:rsidR="0040687C">
        <w:rPr>
          <w:rFonts w:ascii="ＭＳ ゴシック" w:hAnsi="ＭＳ ゴシック" w:cs="ＭＳ ゴシック"/>
        </w:rPr>
        <w:t>判定</w:t>
      </w:r>
      <w:r w:rsidR="00460D84">
        <w:rPr>
          <w:rFonts w:ascii="ＭＳ ゴシック" w:hAnsi="ＭＳ ゴシック" w:cs="ＭＳ ゴシック" w:hint="eastAsia"/>
        </w:rPr>
        <w:t xml:space="preserve">　　　　　　　</w:t>
      </w:r>
      <w:r>
        <w:rPr>
          <w:rFonts w:ascii="ＭＳ ゴシック" w:hAnsi="ＭＳ ゴシック" w:cs="ＭＳ ゴシック"/>
        </w:rPr>
        <w:t>）</w:t>
      </w:r>
    </w:p>
    <w:p w14:paraId="438AB303" w14:textId="75A36149" w:rsidR="000B7268" w:rsidRPr="0011579C"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精神障害者保健福祉手帳　　　</w:t>
      </w:r>
      <w:r>
        <w:rPr>
          <w:rFonts w:ascii="ＭＳ ゴシック" w:hAnsi="ＭＳ ゴシック" w:cs="ＭＳ ゴシック" w:hint="eastAsia"/>
        </w:rPr>
        <w:t>（１・２・３　級）</w:t>
      </w:r>
    </w:p>
    <w:p w14:paraId="726ABFF0" w14:textId="4A2EEB73" w:rsidR="00346CB5" w:rsidRPr="000B7268" w:rsidRDefault="00346CB5" w:rsidP="00D53053">
      <w:pPr>
        <w:spacing w:line="260" w:lineRule="exact"/>
      </w:pPr>
    </w:p>
    <w:p w14:paraId="27A9A49C" w14:textId="6AE1458A" w:rsidR="004E2FCD" w:rsidRDefault="00FF733D" w:rsidP="00FA46C5">
      <w:pPr>
        <w:spacing w:line="300" w:lineRule="exact"/>
      </w:pPr>
      <w:r>
        <w:rPr>
          <w:rFonts w:hint="eastAsia"/>
        </w:rPr>
        <w:t>３</w:t>
      </w:r>
      <w:r w:rsidR="00AF68B8">
        <w:rPr>
          <w:rFonts w:hint="eastAsia"/>
        </w:rPr>
        <w:t xml:space="preserve">　本人の日常・社会生活</w:t>
      </w:r>
      <w:r w:rsidR="004E2FCD">
        <w:rPr>
          <w:rFonts w:hint="eastAsia"/>
        </w:rPr>
        <w:t>の状況について</w:t>
      </w:r>
    </w:p>
    <w:p w14:paraId="5C3DF14C" w14:textId="7059556C" w:rsidR="00346CB5" w:rsidRDefault="00346CB5" w:rsidP="00722F7D">
      <w:pPr>
        <w:pStyle w:val="a7"/>
        <w:numPr>
          <w:ilvl w:val="0"/>
          <w:numId w:val="1"/>
        </w:numPr>
        <w:spacing w:line="260" w:lineRule="exact"/>
        <w:ind w:leftChars="0" w:left="584"/>
      </w:pPr>
      <w:r>
        <w:t>身体機能・生活機能について</w:t>
      </w:r>
    </w:p>
    <w:p w14:paraId="21814753" w14:textId="6568058E" w:rsidR="00346CB5" w:rsidRDefault="00A62FEA" w:rsidP="00722F7D">
      <w:pPr>
        <w:pStyle w:val="a7"/>
        <w:spacing w:line="260" w:lineRule="exact"/>
        <w:ind w:leftChars="0" w:left="584"/>
      </w:pPr>
      <w:r w:rsidRPr="005C403D">
        <w:rPr>
          <w:rFonts w:ascii="ＭＳ ゴシック" w:hAnsi="ＭＳ ゴシック" w:cs="ＭＳ ゴシック"/>
        </w:rPr>
        <w:t>□</w:t>
      </w:r>
      <w:r w:rsidR="005C403D">
        <w:rPr>
          <w:rFonts w:ascii="ＭＳ ゴシック" w:hAnsi="ＭＳ ゴシック" w:cs="ＭＳ ゴシック"/>
        </w:rPr>
        <w:t xml:space="preserve">　支援</w:t>
      </w:r>
      <w:r w:rsidRPr="005C403D">
        <w:rPr>
          <w:rFonts w:ascii="ＭＳ ゴシック" w:hAnsi="ＭＳ ゴシック" w:cs="ＭＳ ゴシック"/>
        </w:rPr>
        <w:t>の必要はない</w:t>
      </w:r>
      <w:r w:rsidR="008C1CA8" w:rsidRPr="005C403D">
        <w:rPr>
          <w:rFonts w:ascii="ＭＳ ゴシック" w:hAnsi="ＭＳ ゴシック" w:cs="ＭＳ ゴシック"/>
        </w:rPr>
        <w:t xml:space="preserve">　　　□</w:t>
      </w:r>
      <w:r w:rsidR="005C403D">
        <w:rPr>
          <w:rFonts w:ascii="ＭＳ ゴシック" w:hAnsi="ＭＳ ゴシック" w:cs="ＭＳ ゴシック"/>
        </w:rPr>
        <w:t xml:space="preserve">　一部について支援</w:t>
      </w:r>
      <w:r w:rsidR="008C1CA8" w:rsidRPr="005C403D">
        <w:rPr>
          <w:rFonts w:ascii="ＭＳ ゴシック" w:hAnsi="ＭＳ ゴシック" w:cs="ＭＳ ゴシック"/>
        </w:rPr>
        <w:t xml:space="preserve">が必要　　</w:t>
      </w:r>
      <w:r w:rsidRPr="005C403D">
        <w:rPr>
          <w:rFonts w:ascii="ＭＳ ゴシック" w:hAnsi="ＭＳ ゴシック" w:cs="ＭＳ ゴシック"/>
        </w:rPr>
        <w:t xml:space="preserve">　□</w:t>
      </w:r>
      <w:r w:rsidR="005C403D">
        <w:rPr>
          <w:rFonts w:ascii="ＭＳ ゴシック" w:hAnsi="ＭＳ ゴシック" w:cs="ＭＳ ゴシック"/>
        </w:rPr>
        <w:t xml:space="preserve">　全面的に支援</w:t>
      </w:r>
      <w:r w:rsidRPr="005C403D">
        <w:rPr>
          <w:rFonts w:ascii="ＭＳ ゴシック" w:hAnsi="ＭＳ ゴシック" w:cs="ＭＳ ゴシック"/>
        </w:rPr>
        <w:t>が必要</w:t>
      </w:r>
    </w:p>
    <w:p w14:paraId="53B4B410" w14:textId="3C98B07A" w:rsidR="00346CB5" w:rsidRPr="008C1CA8" w:rsidRDefault="005C403D" w:rsidP="00722F7D">
      <w:pPr>
        <w:pStyle w:val="a7"/>
        <w:spacing w:line="260" w:lineRule="exact"/>
        <w:ind w:leftChars="0" w:left="584"/>
      </w:pPr>
      <w:r>
        <w:t>（今後，支援</w:t>
      </w:r>
      <w:r w:rsidR="008C1CA8">
        <w:t>等に関する体制の変更や追加的対応が必要な場合は，その内容等）</w:t>
      </w:r>
    </w:p>
    <w:p w14:paraId="70324410" w14:textId="48B71E26" w:rsidR="00346CB5" w:rsidRDefault="00D7040D" w:rsidP="00FA46C5">
      <w:pPr>
        <w:pStyle w:val="a7"/>
        <w:spacing w:line="300" w:lineRule="exact"/>
        <w:ind w:leftChars="0" w:left="585"/>
      </w:pPr>
      <w:r>
        <w:rPr>
          <w:rFonts w:hint="eastAsia"/>
          <w:noProof/>
        </w:rPr>
        <mc:AlternateContent>
          <mc:Choice Requires="wps">
            <w:drawing>
              <wp:anchor distT="0" distB="0" distL="114300" distR="114300" simplePos="0" relativeHeight="251603456" behindDoc="0" locked="0" layoutInCell="1" allowOverlap="1" wp14:anchorId="7799FB37" wp14:editId="0A5799E7">
                <wp:simplePos x="0" y="0"/>
                <wp:positionH relativeFrom="column">
                  <wp:posOffset>377190</wp:posOffset>
                </wp:positionH>
                <wp:positionV relativeFrom="paragraph">
                  <wp:posOffset>14605</wp:posOffset>
                </wp:positionV>
                <wp:extent cx="5615305" cy="790575"/>
                <wp:effectExtent l="0" t="0" r="23495" b="28575"/>
                <wp:wrapNone/>
                <wp:docPr id="2" name="正方形/長方形 2"/>
                <wp:cNvGraphicFramePr/>
                <a:graphic xmlns:a="http://schemas.openxmlformats.org/drawingml/2006/main">
                  <a:graphicData uri="http://schemas.microsoft.com/office/word/2010/wordprocessingShape">
                    <wps:wsp>
                      <wps:cNvSpPr/>
                      <wps:spPr>
                        <a:xfrm>
                          <a:off x="0" y="0"/>
                          <a:ext cx="5615305" cy="790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64149" id="正方形/長方形 2" o:spid="_x0000_s1026" style="position:absolute;left:0;text-align:left;margin-left:29.7pt;margin-top:1.15pt;width:442.15pt;height:62.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" filled="f" strokecolor="windowText" strokeweight="1pt"/>
            </w:pict>
          </mc:Fallback>
        </mc:AlternateContent>
      </w:r>
    </w:p>
    <w:p w14:paraId="7F78190B" w14:textId="6EDAA309" w:rsidR="008C1CA8" w:rsidRDefault="008C1CA8" w:rsidP="00FA46C5">
      <w:pPr>
        <w:pStyle w:val="a7"/>
        <w:spacing w:line="300" w:lineRule="exact"/>
        <w:ind w:leftChars="0" w:left="585"/>
      </w:pPr>
    </w:p>
    <w:p w14:paraId="1B0A0189" w14:textId="76658FD4" w:rsidR="008C1CA8" w:rsidRDefault="008C1CA8" w:rsidP="00FA46C5">
      <w:pPr>
        <w:pStyle w:val="a7"/>
        <w:spacing w:line="300" w:lineRule="exact"/>
        <w:ind w:leftChars="0" w:left="585"/>
      </w:pPr>
    </w:p>
    <w:p w14:paraId="26BD1110" w14:textId="46AC1483" w:rsidR="00346CB5" w:rsidRDefault="00346CB5" w:rsidP="00FA46C5">
      <w:pPr>
        <w:pStyle w:val="a7"/>
        <w:spacing w:line="300" w:lineRule="exact"/>
        <w:ind w:leftChars="0" w:left="585"/>
      </w:pPr>
    </w:p>
    <w:p w14:paraId="0511F67A" w14:textId="1132F979" w:rsidR="00F11BAB" w:rsidRDefault="00F11BAB" w:rsidP="00402314">
      <w:pPr>
        <w:pStyle w:val="a7"/>
        <w:spacing w:line="180" w:lineRule="exact"/>
        <w:ind w:leftChars="0" w:left="584"/>
      </w:pPr>
    </w:p>
    <w:p w14:paraId="4FD8D3B2" w14:textId="77777777" w:rsidR="00FE6ECF" w:rsidRDefault="00CC4637" w:rsidP="00FA46C5">
      <w:pPr>
        <w:pStyle w:val="a7"/>
        <w:numPr>
          <w:ilvl w:val="0"/>
          <w:numId w:val="1"/>
        </w:numPr>
        <w:spacing w:line="300" w:lineRule="exact"/>
        <w:ind w:leftChars="0"/>
      </w:pPr>
      <w:r>
        <w:t>認知機能</w:t>
      </w:r>
      <w:r w:rsidR="004C49BD">
        <w:t>について</w:t>
      </w:r>
    </w:p>
    <w:p w14:paraId="46000DBB" w14:textId="7D4E2B8D" w:rsidR="00AD3E59" w:rsidRDefault="00FE6ECF" w:rsidP="00C1761B">
      <w:pPr>
        <w:pStyle w:val="a7"/>
        <w:spacing w:line="240" w:lineRule="exact"/>
        <w:ind w:leftChars="0" w:left="584"/>
        <w:rPr>
          <w:color w:val="000000" w:themeColor="text1"/>
        </w:rPr>
      </w:pPr>
      <w:r w:rsidRPr="00FE6ECF">
        <w:rPr>
          <w:rFonts w:hint="eastAsia"/>
          <w:color w:val="000000" w:themeColor="text1"/>
        </w:rPr>
        <w:t>日によって変動することがあるか：□</w:t>
      </w:r>
      <w:r w:rsidR="007F158C">
        <w:rPr>
          <w:rFonts w:hint="eastAsia"/>
          <w:color w:val="000000" w:themeColor="text1"/>
        </w:rPr>
        <w:t xml:space="preserve">　</w:t>
      </w:r>
      <w:r w:rsidR="008A3570">
        <w:rPr>
          <w:rFonts w:hint="eastAsia"/>
          <w:color w:val="000000" w:themeColor="text1"/>
        </w:rPr>
        <w:t>あり　□　なし</w:t>
      </w:r>
    </w:p>
    <w:p w14:paraId="35E0F41A" w14:textId="77777777" w:rsidR="001E582E" w:rsidRDefault="00FE6ECF" w:rsidP="00C1761B">
      <w:pPr>
        <w:pStyle w:val="a7"/>
        <w:spacing w:line="240" w:lineRule="exact"/>
        <w:ind w:leftChars="0" w:left="584"/>
        <w:rPr>
          <w:color w:val="000000" w:themeColor="text1"/>
          <w:sz w:val="18"/>
          <w:szCs w:val="18"/>
        </w:rPr>
      </w:pPr>
      <w:r w:rsidRPr="00AD3E59">
        <w:rPr>
          <w:color w:val="000000" w:themeColor="text1"/>
          <w:sz w:val="18"/>
          <w:szCs w:val="18"/>
        </w:rPr>
        <w:t>（</w:t>
      </w:r>
      <w:r w:rsidRPr="00AD3E59">
        <w:rPr>
          <w:rFonts w:hint="eastAsia"/>
          <w:color w:val="000000" w:themeColor="text1"/>
          <w:sz w:val="18"/>
          <w:szCs w:val="18"/>
        </w:rPr>
        <w:t>※</w:t>
      </w:r>
      <w:r w:rsidR="00103961" w:rsidRPr="00AD3E59">
        <w:rPr>
          <w:rFonts w:hint="eastAsia"/>
          <w:color w:val="000000" w:themeColor="text1"/>
          <w:sz w:val="18"/>
          <w:szCs w:val="18"/>
        </w:rPr>
        <w:t xml:space="preserve">　</w:t>
      </w:r>
      <w:r w:rsidR="008A3570">
        <w:rPr>
          <w:rFonts w:hint="eastAsia"/>
          <w:color w:val="000000" w:themeColor="text1"/>
          <w:sz w:val="18"/>
          <w:szCs w:val="18"/>
        </w:rPr>
        <w:t>ありの</w:t>
      </w:r>
      <w:r w:rsidRPr="00AD3E59">
        <w:rPr>
          <w:rFonts w:hint="eastAsia"/>
          <w:color w:val="000000" w:themeColor="text1"/>
          <w:sz w:val="18"/>
          <w:szCs w:val="18"/>
        </w:rPr>
        <w:t>場合</w:t>
      </w:r>
      <w:r w:rsidR="00AD3E59" w:rsidRPr="00AD3E59">
        <w:rPr>
          <w:rFonts w:hint="eastAsia"/>
          <w:color w:val="000000" w:themeColor="text1"/>
          <w:sz w:val="18"/>
          <w:szCs w:val="18"/>
        </w:rPr>
        <w:t>は</w:t>
      </w:r>
      <w:r w:rsidRPr="00AD3E59">
        <w:rPr>
          <w:rFonts w:hint="eastAsia"/>
          <w:color w:val="000000" w:themeColor="text1"/>
          <w:sz w:val="18"/>
          <w:szCs w:val="18"/>
        </w:rPr>
        <w:t>，</w:t>
      </w:r>
      <w:r w:rsidR="00A96A4A" w:rsidRPr="00AD3E59">
        <w:rPr>
          <w:rFonts w:hint="eastAsia"/>
          <w:color w:val="000000" w:themeColor="text1"/>
          <w:sz w:val="18"/>
          <w:szCs w:val="18"/>
        </w:rPr>
        <w:t>良い状態を念頭に</w:t>
      </w:r>
      <w:r w:rsidR="001A309B">
        <w:rPr>
          <w:rFonts w:hint="eastAsia"/>
          <w:color w:val="000000" w:themeColor="text1"/>
          <w:sz w:val="18"/>
          <w:szCs w:val="18"/>
        </w:rPr>
        <w:t>以下のアからエまで</w:t>
      </w:r>
      <w:r w:rsidR="00A96A4A" w:rsidRPr="00AD3E59">
        <w:rPr>
          <w:rFonts w:hint="eastAsia"/>
          <w:color w:val="000000" w:themeColor="text1"/>
          <w:sz w:val="18"/>
          <w:szCs w:val="18"/>
        </w:rPr>
        <w:t>チェック</w:t>
      </w:r>
      <w:r w:rsidRPr="00AD3E59">
        <w:rPr>
          <w:rFonts w:hint="eastAsia"/>
          <w:color w:val="000000" w:themeColor="text1"/>
          <w:sz w:val="18"/>
          <w:szCs w:val="18"/>
        </w:rPr>
        <w:t>してください。</w:t>
      </w:r>
    </w:p>
    <w:p w14:paraId="312E3A9A" w14:textId="12016948" w:rsidR="00A96A4A" w:rsidRPr="00AD3E59" w:rsidRDefault="001E582E" w:rsidP="00722F7D">
      <w:pPr>
        <w:pStyle w:val="a7"/>
        <w:spacing w:line="280" w:lineRule="exact"/>
        <w:ind w:leftChars="0" w:left="584" w:firstLineChars="200" w:firstLine="356"/>
      </w:pPr>
      <w:r>
        <w:rPr>
          <w:rFonts w:hint="eastAsia"/>
          <w:color w:val="000000" w:themeColor="text1"/>
          <w:sz w:val="18"/>
          <w:szCs w:val="18"/>
        </w:rPr>
        <w:t>エの項目は裏面にあります。</w:t>
      </w:r>
      <w:r w:rsidR="00FE6ECF" w:rsidRPr="00AD3E59">
        <w:rPr>
          <w:rFonts w:hint="eastAsia"/>
          <w:color w:val="000000" w:themeColor="text1"/>
          <w:sz w:val="18"/>
          <w:szCs w:val="18"/>
        </w:rPr>
        <w:t>）</w:t>
      </w:r>
    </w:p>
    <w:p w14:paraId="14BE39B0" w14:textId="6ADF5710"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ア　</w:t>
      </w:r>
      <w:r w:rsidR="00AF68B8">
        <w:rPr>
          <w:rFonts w:ascii="ＭＳ ゴシック" w:hAnsi="ＭＳ ゴシック" w:cs="ＭＳ ゴシック"/>
        </w:rPr>
        <w:t>日常的な行為に関する</w:t>
      </w:r>
      <w:r>
        <w:rPr>
          <w:rFonts w:ascii="ＭＳ ゴシック" w:hAnsi="ＭＳ ゴシック" w:cs="ＭＳ ゴシック"/>
        </w:rPr>
        <w:t>意思の伝達について</w:t>
      </w:r>
    </w:p>
    <w:p w14:paraId="60B7E09D" w14:textId="308F52B9" w:rsidR="000D02BB"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786119">
        <w:rPr>
          <w:rFonts w:ascii="ＭＳ ゴシック" w:hAnsi="ＭＳ ゴシック" w:cs="ＭＳ ゴシック" w:hint="eastAsia"/>
        </w:rPr>
        <w:t xml:space="preserve">　意思を他者に伝達できる　　□　</w:t>
      </w:r>
      <w:r w:rsidR="000D02BB">
        <w:rPr>
          <w:rFonts w:ascii="ＭＳ ゴシック" w:hAnsi="ＭＳ ゴシック" w:cs="ＭＳ ゴシック" w:hint="eastAsia"/>
        </w:rPr>
        <w:t>伝達でき</w:t>
      </w:r>
      <w:r w:rsidR="00786119">
        <w:rPr>
          <w:rFonts w:ascii="ＭＳ ゴシック" w:hAnsi="ＭＳ ゴシック" w:cs="ＭＳ ゴシック" w:hint="eastAsia"/>
        </w:rPr>
        <w:t>ない場合があ</w:t>
      </w:r>
      <w:r w:rsidR="000D02BB">
        <w:rPr>
          <w:rFonts w:ascii="ＭＳ ゴシック" w:hAnsi="ＭＳ ゴシック" w:cs="ＭＳ ゴシック" w:hint="eastAsia"/>
        </w:rPr>
        <w:t>る</w:t>
      </w:r>
    </w:p>
    <w:p w14:paraId="0930D269" w14:textId="670B8B3D" w:rsidR="00AD6B46" w:rsidRDefault="000D02BB"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ほとんど伝達できない　　　□　できない</w:t>
      </w:r>
    </w:p>
    <w:p w14:paraId="3104C4C9" w14:textId="65CF26D2"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イ　</w:t>
      </w:r>
      <w:r w:rsidR="00AF68B8">
        <w:rPr>
          <w:rFonts w:ascii="ＭＳ ゴシック" w:hAnsi="ＭＳ ゴシック" w:cs="ＭＳ ゴシック"/>
        </w:rPr>
        <w:t>日常的な行為に関する</w:t>
      </w:r>
      <w:r>
        <w:rPr>
          <w:rFonts w:ascii="ＭＳ ゴシック" w:hAnsi="ＭＳ ゴシック" w:cs="ＭＳ ゴシック"/>
        </w:rPr>
        <w:t>理解について</w:t>
      </w:r>
    </w:p>
    <w:p w14:paraId="34E19743" w14:textId="0B1088F8" w:rsidR="009D61B4"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6D7A5F">
        <w:rPr>
          <w:rFonts w:ascii="ＭＳ ゴシック" w:hAnsi="ＭＳ ゴシック" w:cs="ＭＳ ゴシック" w:hint="eastAsia"/>
        </w:rPr>
        <w:t xml:space="preserve">　理解できる　　</w:t>
      </w:r>
      <w:r w:rsidR="009D61B4">
        <w:rPr>
          <w:rFonts w:ascii="ＭＳ ゴシック" w:hAnsi="ＭＳ ゴシック" w:cs="ＭＳ ゴシック" w:hint="eastAsia"/>
        </w:rPr>
        <w:t xml:space="preserve">　　　　　　</w:t>
      </w:r>
      <w:r w:rsidR="000D02BB">
        <w:rPr>
          <w:rFonts w:ascii="ＭＳ ゴシック" w:hAnsi="ＭＳ ゴシック" w:cs="ＭＳ ゴシック" w:hint="eastAsia"/>
        </w:rPr>
        <w:t>□　理解できない</w:t>
      </w:r>
      <w:r w:rsidR="006D7A5F">
        <w:rPr>
          <w:rFonts w:ascii="ＭＳ ゴシック" w:hAnsi="ＭＳ ゴシック" w:cs="ＭＳ ゴシック" w:hint="eastAsia"/>
        </w:rPr>
        <w:t xml:space="preserve">場合がある　　</w:t>
      </w:r>
    </w:p>
    <w:p w14:paraId="0AF2821F" w14:textId="5AFB1D20" w:rsidR="0040687C" w:rsidRPr="009D61B4" w:rsidRDefault="006D7A5F"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ほとんど理解できない</w:t>
      </w:r>
      <w:r w:rsidR="009D61B4">
        <w:rPr>
          <w:rFonts w:ascii="ＭＳ ゴシック" w:hAnsi="ＭＳ ゴシック" w:cs="ＭＳ ゴシック" w:hint="eastAsia"/>
        </w:rPr>
        <w:t xml:space="preserve">　　　</w:t>
      </w:r>
      <w:r w:rsidR="0040687C" w:rsidRPr="009D61B4">
        <w:rPr>
          <w:rFonts w:ascii="ＭＳ ゴシック" w:hAnsi="ＭＳ ゴシック" w:cs="ＭＳ ゴシック"/>
        </w:rPr>
        <w:t>□　理解できない</w:t>
      </w:r>
    </w:p>
    <w:p w14:paraId="17314F6D" w14:textId="5C8BE1F5" w:rsidR="00CC4637" w:rsidRDefault="00AF68B8"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ウ　日常的な行為に関する</w:t>
      </w:r>
      <w:r w:rsidR="006D7A5F">
        <w:rPr>
          <w:rFonts w:ascii="ＭＳ ゴシック" w:hAnsi="ＭＳ ゴシック" w:cs="ＭＳ ゴシック"/>
        </w:rPr>
        <w:t>短期的な記憶について</w:t>
      </w:r>
    </w:p>
    <w:p w14:paraId="11B39B4D" w14:textId="6CBDB8C7" w:rsidR="009D61B4" w:rsidRDefault="004D0C82" w:rsidP="00722F7D">
      <w:pPr>
        <w:pStyle w:val="a7"/>
        <w:spacing w:line="260" w:lineRule="exact"/>
        <w:ind w:leftChars="0" w:left="584"/>
      </w:pPr>
      <w:r>
        <w:rPr>
          <w:rFonts w:hint="eastAsia"/>
        </w:rPr>
        <w:t xml:space="preserve">　　□</w:t>
      </w:r>
      <w:r w:rsidR="006D7A5F">
        <w:rPr>
          <w:rFonts w:hint="eastAsia"/>
        </w:rPr>
        <w:t xml:space="preserve">　記憶できる　　</w:t>
      </w:r>
      <w:r w:rsidR="009D61B4">
        <w:rPr>
          <w:rFonts w:hint="eastAsia"/>
        </w:rPr>
        <w:t xml:space="preserve">　　　　　　</w:t>
      </w:r>
      <w:r w:rsidR="006D7A5F">
        <w:rPr>
          <w:rFonts w:hint="eastAsia"/>
        </w:rPr>
        <w:t xml:space="preserve">□　記憶していない場合がある　</w:t>
      </w:r>
    </w:p>
    <w:p w14:paraId="65331986" w14:textId="27026055" w:rsidR="00F11BAB" w:rsidRDefault="006D7A5F" w:rsidP="00722F7D">
      <w:pPr>
        <w:pStyle w:val="a7"/>
        <w:spacing w:line="260" w:lineRule="exact"/>
        <w:ind w:leftChars="0" w:left="584" w:firstLineChars="200" w:firstLine="416"/>
      </w:pPr>
      <w:r>
        <w:rPr>
          <w:rFonts w:hint="eastAsia"/>
        </w:rPr>
        <w:t>□　ほとんど記憶できない</w:t>
      </w:r>
      <w:r w:rsidR="0040687C">
        <w:rPr>
          <w:rFonts w:hint="eastAsia"/>
        </w:rPr>
        <w:t xml:space="preserve">　</w:t>
      </w:r>
      <w:r w:rsidR="009D61B4">
        <w:rPr>
          <w:rFonts w:hint="eastAsia"/>
        </w:rPr>
        <w:t xml:space="preserve">　　</w:t>
      </w:r>
      <w:r w:rsidR="0040687C">
        <w:rPr>
          <w:rFonts w:hint="eastAsia"/>
        </w:rPr>
        <w:t xml:space="preserve">□　</w:t>
      </w:r>
      <w:r w:rsidR="008F3B9F">
        <w:rPr>
          <w:rFonts w:hint="eastAsia"/>
        </w:rPr>
        <w:t>記憶</w:t>
      </w:r>
      <w:r w:rsidR="0040687C">
        <w:rPr>
          <w:rFonts w:hint="eastAsia"/>
        </w:rPr>
        <w:t>できない</w:t>
      </w:r>
      <w:r w:rsidR="0040687C">
        <w:t xml:space="preserve">　　</w:t>
      </w:r>
    </w:p>
    <w:p w14:paraId="2C9ECD11" w14:textId="5F67AA6F" w:rsidR="00402314" w:rsidRDefault="00402314" w:rsidP="00722F7D">
      <w:pPr>
        <w:pStyle w:val="a7"/>
        <w:spacing w:line="260" w:lineRule="exact"/>
        <w:ind w:leftChars="0" w:left="584" w:firstLineChars="200" w:firstLine="416"/>
      </w:pPr>
    </w:p>
    <w:p w14:paraId="68D711CC" w14:textId="65645737" w:rsidR="00605C57" w:rsidRPr="00605C57" w:rsidRDefault="00A96A4A" w:rsidP="00722F7D">
      <w:pPr>
        <w:spacing w:line="260" w:lineRule="exact"/>
        <w:ind w:firstLineChars="300" w:firstLine="624"/>
        <w:rPr>
          <w:color w:val="000000" w:themeColor="text1"/>
        </w:rPr>
      </w:pPr>
      <w:bookmarkStart w:id="3" w:name="OLE_LINK3"/>
      <w:bookmarkEnd w:id="0"/>
      <w:bookmarkEnd w:id="1"/>
      <w:r w:rsidRPr="00605C57">
        <w:rPr>
          <w:rFonts w:hint="eastAsia"/>
          <w:color w:val="000000" w:themeColor="text1"/>
        </w:rPr>
        <w:t>エ</w:t>
      </w:r>
      <w:r w:rsidR="00F141A3">
        <w:rPr>
          <w:rFonts w:hint="eastAsia"/>
          <w:color w:val="000000" w:themeColor="text1"/>
        </w:rPr>
        <w:t xml:space="preserve">　</w:t>
      </w:r>
      <w:r w:rsidR="003549CD">
        <w:rPr>
          <w:rFonts w:hint="eastAsia"/>
          <w:color w:val="000000" w:themeColor="text1"/>
        </w:rPr>
        <w:t>本人が</w:t>
      </w:r>
      <w:r w:rsidR="006409B7">
        <w:rPr>
          <w:rFonts w:hint="eastAsia"/>
          <w:color w:val="000000" w:themeColor="text1"/>
        </w:rPr>
        <w:t>家族等</w:t>
      </w:r>
      <w:r w:rsidR="003549CD">
        <w:rPr>
          <w:rFonts w:hint="eastAsia"/>
          <w:color w:val="000000" w:themeColor="text1"/>
        </w:rPr>
        <w:t>を認識できているか</w:t>
      </w:r>
      <w:r w:rsidRPr="00605C57">
        <w:rPr>
          <w:rFonts w:hint="eastAsia"/>
          <w:color w:val="000000" w:themeColor="text1"/>
        </w:rPr>
        <w:t>について</w:t>
      </w:r>
    </w:p>
    <w:p w14:paraId="1200B4F5" w14:textId="61C260FD" w:rsidR="00605C57" w:rsidRPr="00605C57" w:rsidRDefault="003549CD" w:rsidP="00722F7D">
      <w:pPr>
        <w:spacing w:line="260" w:lineRule="exact"/>
        <w:ind w:firstLineChars="500" w:firstLine="1039"/>
        <w:rPr>
          <w:color w:val="000000" w:themeColor="text1"/>
        </w:rPr>
      </w:pPr>
      <w:r>
        <w:rPr>
          <w:rFonts w:hint="eastAsia"/>
          <w:color w:val="000000" w:themeColor="text1"/>
        </w:rPr>
        <w:t>□　正しく認識</w:t>
      </w:r>
      <w:r w:rsidR="00605C57" w:rsidRPr="00605C57">
        <w:rPr>
          <w:rFonts w:hint="eastAsia"/>
          <w:color w:val="000000" w:themeColor="text1"/>
        </w:rPr>
        <w:t xml:space="preserve">している　　　　</w:t>
      </w:r>
      <w:r>
        <w:rPr>
          <w:rFonts w:hint="eastAsia"/>
          <w:color w:val="000000" w:themeColor="text1"/>
        </w:rPr>
        <w:t>□　認識</w:t>
      </w:r>
      <w:r w:rsidR="00A96A4A" w:rsidRPr="00605C57">
        <w:rPr>
          <w:rFonts w:hint="eastAsia"/>
          <w:color w:val="000000" w:themeColor="text1"/>
        </w:rPr>
        <w:t>できていないところがある</w:t>
      </w:r>
    </w:p>
    <w:p w14:paraId="1ED4B352" w14:textId="0AC282D3" w:rsidR="00A96A4A" w:rsidRDefault="003549CD" w:rsidP="00722F7D">
      <w:pPr>
        <w:spacing w:line="260" w:lineRule="exact"/>
        <w:ind w:firstLineChars="500" w:firstLine="1039"/>
        <w:rPr>
          <w:color w:val="000000" w:themeColor="text1"/>
        </w:rPr>
      </w:pPr>
      <w:r>
        <w:rPr>
          <w:rFonts w:hint="eastAsia"/>
          <w:color w:val="000000" w:themeColor="text1"/>
        </w:rPr>
        <w:t>□　ほとんど認識</w:t>
      </w:r>
      <w:r w:rsidR="00A96A4A" w:rsidRPr="00605C57">
        <w:rPr>
          <w:rFonts w:hint="eastAsia"/>
          <w:color w:val="000000" w:themeColor="text1"/>
        </w:rPr>
        <w:t>できていない</w:t>
      </w:r>
      <w:r w:rsidR="00605C57" w:rsidRPr="00605C57">
        <w:rPr>
          <w:rFonts w:hint="eastAsia"/>
          <w:color w:val="000000" w:themeColor="text1"/>
        </w:rPr>
        <w:t xml:space="preserve">　</w:t>
      </w:r>
      <w:r>
        <w:rPr>
          <w:rFonts w:hint="eastAsia"/>
          <w:color w:val="000000" w:themeColor="text1"/>
        </w:rPr>
        <w:t>□　認識</w:t>
      </w:r>
      <w:r w:rsidR="00A96A4A" w:rsidRPr="00605C57">
        <w:rPr>
          <w:rFonts w:hint="eastAsia"/>
          <w:color w:val="000000" w:themeColor="text1"/>
        </w:rPr>
        <w:t>できていない</w:t>
      </w:r>
    </w:p>
    <w:p w14:paraId="02060477" w14:textId="77777777" w:rsidR="00605C57" w:rsidRPr="00605C57" w:rsidRDefault="00605C57" w:rsidP="00266332">
      <w:pPr>
        <w:spacing w:line="280" w:lineRule="exact"/>
        <w:ind w:firstLineChars="500" w:firstLine="1039"/>
        <w:rPr>
          <w:color w:val="000000" w:themeColor="text1"/>
        </w:rPr>
      </w:pPr>
    </w:p>
    <w:p w14:paraId="52DC2C7C" w14:textId="469F7AB4" w:rsidR="00CC4637" w:rsidRDefault="005C403D" w:rsidP="00FA46C5">
      <w:pPr>
        <w:pStyle w:val="a7"/>
        <w:numPr>
          <w:ilvl w:val="0"/>
          <w:numId w:val="1"/>
        </w:numPr>
        <w:spacing w:line="300" w:lineRule="exact"/>
        <w:ind w:leftChars="0" w:left="584"/>
      </w:pPr>
      <w:r>
        <w:t>日常・社会生活上支障</w:t>
      </w:r>
      <w:r w:rsidR="006E434C">
        <w:t>となる</w:t>
      </w:r>
      <w:r w:rsidR="00CC4637">
        <w:t>精神・行動障害について</w:t>
      </w:r>
    </w:p>
    <w:p w14:paraId="2AE4A1F5" w14:textId="00CB6CD8" w:rsidR="00CC1808" w:rsidRPr="005C403D" w:rsidRDefault="004C49BD" w:rsidP="00FA46C5">
      <w:pPr>
        <w:spacing w:line="300" w:lineRule="exact"/>
        <w:ind w:left="584"/>
        <w:rPr>
          <w:rFonts w:ascii="ＭＳ ゴシック" w:hAnsi="ＭＳ ゴシック" w:cs="ＭＳ ゴシック"/>
          <w:color w:val="000000" w:themeColor="text1"/>
        </w:rPr>
      </w:pPr>
      <w:r w:rsidRPr="005C403D">
        <w:rPr>
          <w:rFonts w:ascii="ＭＳ ゴシック" w:hAnsi="ＭＳ ゴシック" w:cs="ＭＳ ゴシック"/>
        </w:rPr>
        <w:t xml:space="preserve">□　</w:t>
      </w:r>
      <w:r w:rsidR="005C403D">
        <w:rPr>
          <w:rFonts w:ascii="ＭＳ ゴシック" w:hAnsi="ＭＳ ゴシック" w:cs="ＭＳ ゴシック"/>
          <w:color w:val="000000" w:themeColor="text1"/>
        </w:rPr>
        <w:t>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はない</w:t>
      </w:r>
      <w:r w:rsidR="00CC4637" w:rsidRPr="005C403D">
        <w:rPr>
          <w:rFonts w:ascii="ＭＳ ゴシック" w:hAnsi="ＭＳ ゴシック" w:cs="ＭＳ ゴシック"/>
          <w:color w:val="000000" w:themeColor="text1"/>
        </w:rPr>
        <w:t xml:space="preserve">　</w:t>
      </w:r>
      <w:r w:rsidR="006F4872" w:rsidRPr="005C403D">
        <w:rPr>
          <w:rFonts w:ascii="ＭＳ ゴシック" w:hAnsi="ＭＳ ゴシック" w:cs="ＭＳ ゴシック"/>
          <w:color w:val="000000" w:themeColor="text1"/>
        </w:rPr>
        <w:t xml:space="preserve">　</w:t>
      </w:r>
      <w:r w:rsidR="00623DDF">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はほとんどない</w:t>
      </w:r>
      <w:r w:rsidR="00CC4637" w:rsidRPr="005C403D">
        <w:rPr>
          <w:rFonts w:ascii="ＭＳ ゴシック" w:hAnsi="ＭＳ ゴシック" w:cs="ＭＳ ゴシック"/>
          <w:color w:val="000000" w:themeColor="text1"/>
        </w:rPr>
        <w:t xml:space="preserve">　　</w:t>
      </w:r>
    </w:p>
    <w:p w14:paraId="63A38243" w14:textId="51063EE3" w:rsidR="004E2FCD" w:rsidRPr="00304A61" w:rsidRDefault="00304A61" w:rsidP="00FA46C5">
      <w:pPr>
        <w:spacing w:line="300" w:lineRule="exact"/>
        <w:ind w:left="584"/>
        <w:rPr>
          <w:rFonts w:ascii="ＭＳ ゴシック" w:hAnsi="ＭＳ ゴシック" w:cs="ＭＳ ゴシック"/>
        </w:rPr>
      </w:pPr>
      <w:r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がときどきある</w:t>
      </w:r>
      <w:r w:rsidR="006F4872" w:rsidRPr="005C403D">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がある</w:t>
      </w:r>
    </w:p>
    <w:p w14:paraId="12C92FCA" w14:textId="7EB9427E" w:rsidR="00CC4637" w:rsidRDefault="000B7268" w:rsidP="00FA46C5">
      <w:pPr>
        <w:pStyle w:val="a7"/>
        <w:spacing w:line="300" w:lineRule="exact"/>
        <w:ind w:leftChars="0" w:left="584"/>
      </w:pPr>
      <w:r>
        <w:t>（</w:t>
      </w:r>
      <w:r w:rsidR="008222BA">
        <w:t>精神・行動障害に関して</w:t>
      </w:r>
      <w:r w:rsidR="006D7A5F">
        <w:t>支援を必要とする場面があれば，</w:t>
      </w:r>
      <w:r>
        <w:t>その</w:t>
      </w:r>
      <w:r w:rsidR="00CC4637">
        <w:t>内容</w:t>
      </w:r>
      <w:r w:rsidR="006D7A5F">
        <w:t>，頻度</w:t>
      </w:r>
      <w:r w:rsidR="00CC4637">
        <w:t>等）</w:t>
      </w:r>
    </w:p>
    <w:p w14:paraId="4B3B1DFE" w14:textId="20B50B45" w:rsidR="009A41D2" w:rsidRDefault="000B7268" w:rsidP="00FA46C5">
      <w:pPr>
        <w:pStyle w:val="a7"/>
        <w:spacing w:line="300" w:lineRule="exact"/>
        <w:ind w:leftChars="0" w:left="585"/>
      </w:pPr>
      <w:r>
        <w:rPr>
          <w:rFonts w:hint="eastAsia"/>
          <w:noProof/>
        </w:rPr>
        <mc:AlternateContent>
          <mc:Choice Requires="wps">
            <w:drawing>
              <wp:anchor distT="0" distB="0" distL="114300" distR="114300" simplePos="0" relativeHeight="251626496" behindDoc="0" locked="0" layoutInCell="1" allowOverlap="1" wp14:anchorId="402D1448" wp14:editId="5DB7DEAD">
                <wp:simplePos x="0" y="0"/>
                <wp:positionH relativeFrom="column">
                  <wp:posOffset>377190</wp:posOffset>
                </wp:positionH>
                <wp:positionV relativeFrom="paragraph">
                  <wp:posOffset>11429</wp:posOffset>
                </wp:positionV>
                <wp:extent cx="5615305" cy="866775"/>
                <wp:effectExtent l="0" t="0" r="23495" b="28575"/>
                <wp:wrapNone/>
                <wp:docPr id="7" name="正方形/長方形 7"/>
                <wp:cNvGraphicFramePr/>
                <a:graphic xmlns:a="http://schemas.openxmlformats.org/drawingml/2006/main">
                  <a:graphicData uri="http://schemas.microsoft.com/office/word/2010/wordprocessingShape">
                    <wps:wsp>
                      <wps:cNvSpPr/>
                      <wps:spPr>
                        <a:xfrm>
                          <a:off x="0" y="0"/>
                          <a:ext cx="5615305" cy="866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0CB8D" id="正方形/長方形 7" o:spid="_x0000_s1026" style="position:absolute;left:0;text-align:left;margin-left:29.7pt;margin-top:.9pt;width:442.15pt;height:68.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" filled="f" strokecolor="windowText" strokeweight="1pt"/>
            </w:pict>
          </mc:Fallback>
        </mc:AlternateContent>
      </w:r>
    </w:p>
    <w:p w14:paraId="35FA694C" w14:textId="77777777" w:rsidR="009A41D2" w:rsidRDefault="009A41D2" w:rsidP="00FA46C5">
      <w:pPr>
        <w:pStyle w:val="a7"/>
        <w:spacing w:line="300" w:lineRule="exact"/>
        <w:ind w:leftChars="0" w:left="585"/>
      </w:pPr>
    </w:p>
    <w:p w14:paraId="62A66226" w14:textId="77777777" w:rsidR="009A41D2" w:rsidRDefault="009A41D2" w:rsidP="00FA46C5">
      <w:pPr>
        <w:pStyle w:val="a7"/>
        <w:spacing w:line="300" w:lineRule="exact"/>
        <w:ind w:leftChars="0" w:left="585"/>
      </w:pPr>
    </w:p>
    <w:p w14:paraId="241027F8" w14:textId="77777777" w:rsidR="009A41D2" w:rsidRDefault="009A41D2" w:rsidP="00FA46C5">
      <w:pPr>
        <w:pStyle w:val="a7"/>
        <w:spacing w:line="300" w:lineRule="exact"/>
        <w:ind w:leftChars="0" w:left="585"/>
      </w:pPr>
    </w:p>
    <w:p w14:paraId="1C4BEEF0" w14:textId="77777777" w:rsidR="00605C57" w:rsidRDefault="00605C57" w:rsidP="0043173F">
      <w:pPr>
        <w:pStyle w:val="a7"/>
        <w:spacing w:line="340" w:lineRule="exact"/>
        <w:ind w:leftChars="0" w:left="584"/>
      </w:pPr>
    </w:p>
    <w:p w14:paraId="5D4281D8" w14:textId="57C5653B" w:rsidR="004E2FCD" w:rsidRDefault="005C403D" w:rsidP="0043173F">
      <w:pPr>
        <w:pStyle w:val="a7"/>
        <w:numPr>
          <w:ilvl w:val="0"/>
          <w:numId w:val="1"/>
        </w:numPr>
        <w:spacing w:line="240" w:lineRule="exact"/>
        <w:ind w:leftChars="0"/>
      </w:pPr>
      <w:r>
        <w:rPr>
          <w:rFonts w:hint="eastAsia"/>
        </w:rPr>
        <w:t>社会・地域との交流頻度</w:t>
      </w:r>
      <w:r w:rsidR="00CC4637">
        <w:rPr>
          <w:rFonts w:hint="eastAsia"/>
        </w:rPr>
        <w:t>について</w:t>
      </w:r>
    </w:p>
    <w:p w14:paraId="5B7C14DB" w14:textId="77777777" w:rsidR="0011579C" w:rsidRDefault="004D0C82" w:rsidP="0043173F">
      <w:pPr>
        <w:pStyle w:val="a7"/>
        <w:spacing w:line="240" w:lineRule="exact"/>
        <w:ind w:leftChars="0" w:left="570"/>
      </w:pPr>
      <w:r>
        <w:rPr>
          <w:rFonts w:hint="eastAsia"/>
        </w:rPr>
        <w:t>□　週１回以上　　□　月１回以上　　□　月１回未満</w:t>
      </w:r>
    </w:p>
    <w:p w14:paraId="34E9AAE7" w14:textId="77777777" w:rsidR="00605C57" w:rsidRDefault="00605C57" w:rsidP="0043173F">
      <w:pPr>
        <w:pStyle w:val="a7"/>
        <w:spacing w:line="240" w:lineRule="exact"/>
        <w:ind w:leftChars="0" w:left="573"/>
      </w:pPr>
    </w:p>
    <w:p w14:paraId="42390A26" w14:textId="77777777" w:rsidR="00CC4637" w:rsidRDefault="004D0C82" w:rsidP="0043173F">
      <w:pPr>
        <w:pStyle w:val="a7"/>
        <w:numPr>
          <w:ilvl w:val="0"/>
          <w:numId w:val="1"/>
        </w:numPr>
        <w:spacing w:line="240" w:lineRule="exact"/>
        <w:ind w:leftChars="0"/>
      </w:pPr>
      <w:r>
        <w:t>日常の</w:t>
      </w:r>
      <w:r w:rsidR="00CC4637">
        <w:t>意思決定について</w:t>
      </w:r>
    </w:p>
    <w:p w14:paraId="21471F8F" w14:textId="729F87C7" w:rsidR="0011579C" w:rsidRDefault="004D0C82" w:rsidP="0043173F">
      <w:pPr>
        <w:spacing w:line="240" w:lineRule="exact"/>
        <w:ind w:left="570"/>
      </w:pPr>
      <w:r>
        <w:rPr>
          <w:rFonts w:hint="eastAsia"/>
        </w:rPr>
        <w:t xml:space="preserve">□　できる　　</w:t>
      </w:r>
      <w:r w:rsidR="00165AB1">
        <w:rPr>
          <w:rFonts w:hint="eastAsia"/>
        </w:rPr>
        <w:t xml:space="preserve">　　</w:t>
      </w:r>
      <w:r>
        <w:rPr>
          <w:rFonts w:hint="eastAsia"/>
        </w:rPr>
        <w:t>□　特別</w:t>
      </w:r>
      <w:r w:rsidR="000D02BB">
        <w:rPr>
          <w:rFonts w:hint="eastAsia"/>
        </w:rPr>
        <w:t>な場合を除いてできる　　□　日常的に困難　　□　できない</w:t>
      </w:r>
    </w:p>
    <w:p w14:paraId="559A3989" w14:textId="77777777" w:rsidR="00605C57" w:rsidRPr="004D0C82" w:rsidRDefault="00605C57" w:rsidP="0043173F">
      <w:pPr>
        <w:spacing w:line="240" w:lineRule="exact"/>
        <w:ind w:left="573"/>
      </w:pPr>
    </w:p>
    <w:p w14:paraId="40927CED" w14:textId="77777777" w:rsidR="00CC4637" w:rsidRDefault="00CC4637" w:rsidP="0043173F">
      <w:pPr>
        <w:pStyle w:val="a7"/>
        <w:numPr>
          <w:ilvl w:val="0"/>
          <w:numId w:val="1"/>
        </w:numPr>
        <w:spacing w:line="240" w:lineRule="exact"/>
        <w:ind w:leftChars="0"/>
      </w:pPr>
      <w:r>
        <w:t>金銭の管理について</w:t>
      </w:r>
    </w:p>
    <w:p w14:paraId="6D89EE0C" w14:textId="77777777" w:rsidR="008C1CA8"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本人が</w:t>
      </w:r>
      <w:r>
        <w:rPr>
          <w:rFonts w:ascii="ＭＳ ゴシック" w:hAnsi="ＭＳ ゴシック" w:cs="ＭＳ ゴシック"/>
        </w:rPr>
        <w:t xml:space="preserve">管理している　　□　</w:t>
      </w:r>
      <w:r w:rsidR="00304A61">
        <w:rPr>
          <w:rFonts w:ascii="ＭＳ ゴシック" w:hAnsi="ＭＳ ゴシック" w:cs="ＭＳ ゴシック"/>
        </w:rPr>
        <w:t>親族又は</w:t>
      </w:r>
      <w:r>
        <w:rPr>
          <w:rFonts w:ascii="ＭＳ ゴシック" w:hAnsi="ＭＳ ゴシック" w:cs="ＭＳ ゴシック"/>
        </w:rPr>
        <w:t>第三者の支援を受けて</w:t>
      </w:r>
      <w:r w:rsidR="00824597">
        <w:rPr>
          <w:rFonts w:ascii="ＭＳ ゴシック" w:hAnsi="ＭＳ ゴシック" w:cs="ＭＳ ゴシック"/>
        </w:rPr>
        <w:t>本人が</w:t>
      </w:r>
      <w:r w:rsidR="00304A61">
        <w:rPr>
          <w:rFonts w:ascii="ＭＳ ゴシック" w:hAnsi="ＭＳ ゴシック" w:cs="ＭＳ ゴシック"/>
        </w:rPr>
        <w:t>管理して</w:t>
      </w:r>
      <w:r>
        <w:rPr>
          <w:rFonts w:ascii="ＭＳ ゴシック" w:hAnsi="ＭＳ ゴシック" w:cs="ＭＳ ゴシック"/>
        </w:rPr>
        <w:t xml:space="preserve">いる　　</w:t>
      </w:r>
    </w:p>
    <w:p w14:paraId="4ECF70FB" w14:textId="5F7E4435" w:rsidR="004E2FCD"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親族又は</w:t>
      </w:r>
      <w:r>
        <w:rPr>
          <w:rFonts w:ascii="ＭＳ ゴシック" w:hAnsi="ＭＳ ゴシック" w:cs="ＭＳ ゴシック"/>
        </w:rPr>
        <w:t>第三者が管理している</w:t>
      </w:r>
    </w:p>
    <w:p w14:paraId="072E21B5" w14:textId="2D5D2095" w:rsidR="004D0C82" w:rsidRDefault="004D0C82" w:rsidP="00FA46C5">
      <w:pPr>
        <w:spacing w:line="300" w:lineRule="exact"/>
        <w:ind w:left="573"/>
        <w:rPr>
          <w:rFonts w:ascii="ＭＳ ゴシック" w:hAnsi="ＭＳ ゴシック" w:cs="ＭＳ ゴシック"/>
        </w:rPr>
      </w:pPr>
      <w:r>
        <w:rPr>
          <w:rFonts w:ascii="ＭＳ ゴシック" w:hAnsi="ＭＳ ゴシック" w:cs="ＭＳ ゴシック"/>
        </w:rPr>
        <w:t>（</w:t>
      </w:r>
      <w:r w:rsidR="000B5344">
        <w:rPr>
          <w:rFonts w:ascii="ＭＳ ゴシック" w:hAnsi="ＭＳ ゴシック" w:cs="ＭＳ ゴシック"/>
        </w:rPr>
        <w:t>支援</w:t>
      </w:r>
      <w:r w:rsidR="008F3B9F">
        <w:rPr>
          <w:rFonts w:ascii="ＭＳ ゴシック" w:hAnsi="ＭＳ ゴシック" w:cs="ＭＳ ゴシック"/>
        </w:rPr>
        <w:t>（管理）</w:t>
      </w:r>
      <w:r w:rsidR="000B5344">
        <w:rPr>
          <w:rFonts w:ascii="ＭＳ ゴシック" w:hAnsi="ＭＳ ゴシック" w:cs="ＭＳ ゴシック"/>
        </w:rPr>
        <w:t>を受けている場合には，そ</w:t>
      </w:r>
      <w:r>
        <w:rPr>
          <w:rFonts w:ascii="ＭＳ ゴシック" w:hAnsi="ＭＳ ゴシック" w:cs="ＭＳ ゴシック"/>
        </w:rPr>
        <w:t>の内容・支援者</w:t>
      </w:r>
      <w:r w:rsidR="008F3B9F">
        <w:rPr>
          <w:rFonts w:ascii="ＭＳ ゴシック" w:hAnsi="ＭＳ ゴシック" w:cs="ＭＳ ゴシック"/>
        </w:rPr>
        <w:t>（管理者</w:t>
      </w:r>
      <w:r w:rsidR="004C4434">
        <w:rPr>
          <w:rFonts w:ascii="ＭＳ ゴシック" w:hAnsi="ＭＳ ゴシック" w:cs="ＭＳ ゴシック"/>
        </w:rPr>
        <w:t>）</w:t>
      </w:r>
      <w:r w:rsidR="000B5344">
        <w:rPr>
          <w:rFonts w:ascii="ＭＳ ゴシック" w:hAnsi="ＭＳ ゴシック" w:cs="ＭＳ ゴシック"/>
        </w:rPr>
        <w:t>の氏名等</w:t>
      </w:r>
      <w:r>
        <w:rPr>
          <w:rFonts w:ascii="ＭＳ ゴシック" w:hAnsi="ＭＳ ゴシック" w:cs="ＭＳ ゴシック"/>
        </w:rPr>
        <w:t>）</w:t>
      </w:r>
    </w:p>
    <w:p w14:paraId="0FCFCC09" w14:textId="68B7CF04" w:rsidR="004D0C82" w:rsidRPr="000B5344" w:rsidRDefault="00E27217" w:rsidP="00FA46C5">
      <w:pPr>
        <w:spacing w:line="300" w:lineRule="exact"/>
        <w:ind w:left="570"/>
      </w:pPr>
      <w:r>
        <w:rPr>
          <w:rFonts w:hint="eastAsia"/>
          <w:noProof/>
        </w:rPr>
        <mc:AlternateContent>
          <mc:Choice Requires="wps">
            <w:drawing>
              <wp:anchor distT="0" distB="0" distL="114300" distR="114300" simplePos="0" relativeHeight="251627520" behindDoc="0" locked="0" layoutInCell="1" allowOverlap="1" wp14:anchorId="559E7A35" wp14:editId="71E66FAE">
                <wp:simplePos x="0" y="0"/>
                <wp:positionH relativeFrom="column">
                  <wp:posOffset>377190</wp:posOffset>
                </wp:positionH>
                <wp:positionV relativeFrom="paragraph">
                  <wp:posOffset>5081</wp:posOffset>
                </wp:positionV>
                <wp:extent cx="5615305" cy="876300"/>
                <wp:effectExtent l="0" t="0" r="23495" b="19050"/>
                <wp:wrapNone/>
                <wp:docPr id="8" name="正方形/長方形 8"/>
                <wp:cNvGraphicFramePr/>
                <a:graphic xmlns:a="http://schemas.openxmlformats.org/drawingml/2006/main">
                  <a:graphicData uri="http://schemas.microsoft.com/office/word/2010/wordprocessingShape">
                    <wps:wsp>
                      <wps:cNvSpPr/>
                      <wps:spPr>
                        <a:xfrm>
                          <a:off x="0" y="0"/>
                          <a:ext cx="5615305" cy="876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4DEE5" id="正方形/長方形 8" o:spid="_x0000_s1026" style="position:absolute;left:0;text-align:left;margin-left:29.7pt;margin-top:.4pt;width:442.15pt;height:6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" filled="f" strokecolor="windowText" strokeweight="1pt"/>
            </w:pict>
          </mc:Fallback>
        </mc:AlternateContent>
      </w:r>
    </w:p>
    <w:p w14:paraId="31D34059" w14:textId="77777777" w:rsidR="004D0C82" w:rsidRDefault="004D0C82" w:rsidP="00FA46C5">
      <w:pPr>
        <w:spacing w:line="300" w:lineRule="exact"/>
      </w:pPr>
    </w:p>
    <w:p w14:paraId="10587053" w14:textId="77777777" w:rsidR="00AD6B46" w:rsidRPr="000B5344" w:rsidRDefault="00AD6B46" w:rsidP="00FA46C5">
      <w:pPr>
        <w:pStyle w:val="a7"/>
        <w:spacing w:line="300" w:lineRule="exact"/>
        <w:ind w:leftChars="0" w:left="570"/>
      </w:pPr>
    </w:p>
    <w:p w14:paraId="2BD9D966" w14:textId="77777777" w:rsidR="0011579C" w:rsidRDefault="0011579C" w:rsidP="00FA46C5">
      <w:pPr>
        <w:spacing w:line="300" w:lineRule="exact"/>
      </w:pPr>
    </w:p>
    <w:p w14:paraId="5F75EF33" w14:textId="77777777" w:rsidR="0011579C" w:rsidRDefault="0011579C" w:rsidP="0043173F">
      <w:pPr>
        <w:spacing w:line="320" w:lineRule="exact"/>
      </w:pPr>
    </w:p>
    <w:p w14:paraId="6308FCE4" w14:textId="0565AA14" w:rsidR="000C7CAA" w:rsidRDefault="00AF68B8" w:rsidP="00FA46C5">
      <w:pPr>
        <w:spacing w:line="300" w:lineRule="exact"/>
      </w:pPr>
      <w:r>
        <w:t>４</w:t>
      </w:r>
      <w:r w:rsidR="004D0C82">
        <w:t xml:space="preserve">　</w:t>
      </w:r>
      <w:r w:rsidR="00F34ECA">
        <w:t>本人</w:t>
      </w:r>
      <w:r w:rsidR="0096052D">
        <w:t>にとって</w:t>
      </w:r>
      <w:r w:rsidR="00523874">
        <w:t>重要な意思決定</w:t>
      </w:r>
      <w:r w:rsidR="0096052D">
        <w:t>が必要となる日常・社会生活</w:t>
      </w:r>
      <w:r w:rsidR="00E363F1">
        <w:t>上</w:t>
      </w:r>
      <w:r w:rsidR="0096052D">
        <w:t>の</w:t>
      </w:r>
      <w:r w:rsidR="000C7CAA">
        <w:t>課題</w:t>
      </w:r>
    </w:p>
    <w:p w14:paraId="2E6B1937" w14:textId="16C0370A" w:rsidR="00524A11" w:rsidRDefault="00524A11" w:rsidP="002A38FE">
      <w:pPr>
        <w:spacing w:line="300" w:lineRule="exact"/>
        <w:ind w:firstLineChars="200" w:firstLine="416"/>
      </w:pPr>
      <w:r>
        <w:t>（</w:t>
      </w:r>
      <w:r>
        <w:rPr>
          <w:rFonts w:ascii="ＭＳ ゴシック" w:hAnsi="ＭＳ ゴシック" w:cs="ＭＳ ゴシック"/>
        </w:rPr>
        <w:t>※　課題については，現に生じているものに加え，今後生じ得る課題も記載してください。</w:t>
      </w:r>
      <w:r>
        <w:t>）</w:t>
      </w:r>
    </w:p>
    <w:p w14:paraId="5F14D479" w14:textId="7A7AC8F4" w:rsidR="000C7CAA" w:rsidRDefault="00605C57" w:rsidP="00FA46C5">
      <w:pPr>
        <w:spacing w:line="300" w:lineRule="exact"/>
      </w:pPr>
      <w:r>
        <w:rPr>
          <w:rFonts w:hint="eastAsia"/>
          <w:noProof/>
        </w:rPr>
        <mc:AlternateContent>
          <mc:Choice Requires="wps">
            <w:drawing>
              <wp:anchor distT="0" distB="0" distL="114300" distR="114300" simplePos="0" relativeHeight="251628544" behindDoc="0" locked="0" layoutInCell="1" allowOverlap="1" wp14:anchorId="14FECA67" wp14:editId="30576870">
                <wp:simplePos x="0" y="0"/>
                <wp:positionH relativeFrom="column">
                  <wp:posOffset>148590</wp:posOffset>
                </wp:positionH>
                <wp:positionV relativeFrom="paragraph">
                  <wp:posOffset>20955</wp:posOffset>
                </wp:positionV>
                <wp:extent cx="5891530" cy="952500"/>
                <wp:effectExtent l="0" t="0" r="13970" b="19050"/>
                <wp:wrapNone/>
                <wp:docPr id="1" name="正方形/長方形 1"/>
                <wp:cNvGraphicFramePr/>
                <a:graphic xmlns:a="http://schemas.openxmlformats.org/drawingml/2006/main">
                  <a:graphicData uri="http://schemas.microsoft.com/office/word/2010/wordprocessingShape">
                    <wps:wsp>
                      <wps:cNvSpPr/>
                      <wps:spPr>
                        <a:xfrm>
                          <a:off x="0" y="0"/>
                          <a:ext cx="5891530" cy="952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9870F" id="正方形/長方形 1" o:spid="_x0000_s1026" style="position:absolute;left:0;text-align:left;margin-left:11.7pt;margin-top:1.65pt;width:463.9pt;height: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" filled="f" strokecolor="windowText" strokeweight="1pt"/>
            </w:pict>
          </mc:Fallback>
        </mc:AlternateContent>
      </w:r>
    </w:p>
    <w:p w14:paraId="4C9ECA18" w14:textId="77777777" w:rsidR="000C7CAA" w:rsidRDefault="000C7CAA" w:rsidP="00FA46C5">
      <w:pPr>
        <w:spacing w:line="300" w:lineRule="exact"/>
      </w:pPr>
    </w:p>
    <w:p w14:paraId="02BBDADB" w14:textId="77777777" w:rsidR="000C7CAA" w:rsidRDefault="000C7CAA" w:rsidP="00FA46C5">
      <w:pPr>
        <w:spacing w:line="300" w:lineRule="exact"/>
      </w:pPr>
    </w:p>
    <w:p w14:paraId="0A42FBFD" w14:textId="77777777" w:rsidR="00654624" w:rsidRDefault="00654624" w:rsidP="00FA46C5">
      <w:pPr>
        <w:spacing w:line="300" w:lineRule="exact"/>
      </w:pPr>
    </w:p>
    <w:p w14:paraId="6FC2E2A9" w14:textId="77777777" w:rsidR="00654624" w:rsidRDefault="00654624" w:rsidP="00FA46C5">
      <w:pPr>
        <w:spacing w:line="300" w:lineRule="exact"/>
      </w:pPr>
    </w:p>
    <w:p w14:paraId="5D005201" w14:textId="77777777" w:rsidR="00264C43" w:rsidRDefault="00264C43" w:rsidP="0043173F">
      <w:pPr>
        <w:spacing w:line="240" w:lineRule="exact"/>
      </w:pPr>
    </w:p>
    <w:p w14:paraId="39821436" w14:textId="77777777" w:rsidR="00786119" w:rsidRDefault="00786119" w:rsidP="00786119">
      <w:pPr>
        <w:spacing w:line="240" w:lineRule="exact"/>
      </w:pPr>
      <w:r>
        <w:t>５　家庭裁判所に成年後見制度の利用について申立てをすることに関する本人の認識</w:t>
      </w:r>
    </w:p>
    <w:p w14:paraId="4E4E33BB"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申立てをすることを説明しており，知っている。　　</w:t>
      </w:r>
    </w:p>
    <w:p w14:paraId="29237E27"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申立てをすることを説明したが，理解できていない。</w:t>
      </w:r>
    </w:p>
    <w:p w14:paraId="51AB6340"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申立てをすることを説明しておらず，知らない。　　</w:t>
      </w:r>
    </w:p>
    <w:p w14:paraId="370B7A39" w14:textId="77777777" w:rsidR="00786119" w:rsidRDefault="00786119" w:rsidP="00786119">
      <w:pPr>
        <w:spacing w:line="240" w:lineRule="exact"/>
        <w:ind w:leftChars="100" w:left="208"/>
      </w:pPr>
      <w:r>
        <w:rPr>
          <w:rFonts w:ascii="ＭＳ ゴシック" w:hAnsi="ＭＳ ゴシック" w:cs="ＭＳ ゴシック"/>
        </w:rPr>
        <w:t>□　その他</w:t>
      </w:r>
    </w:p>
    <w:p w14:paraId="442AD033" w14:textId="55B98F16" w:rsidR="00786119" w:rsidRDefault="00786119" w:rsidP="002A38FE">
      <w:pPr>
        <w:spacing w:line="300" w:lineRule="exact"/>
        <w:ind w:firstLineChars="200" w:firstLine="416"/>
      </w:pPr>
      <w:r>
        <w:rPr>
          <w:rFonts w:ascii="ＭＳ ゴシック" w:hAnsi="ＭＳ ゴシック" w:cs="ＭＳ ゴシック"/>
        </w:rPr>
        <w:t>（上記チェックボックスを選択した理由や背景事情等）</w:t>
      </w:r>
    </w:p>
    <w:p w14:paraId="39D5FCCC" w14:textId="4AB322DF" w:rsidR="00654624" w:rsidRPr="00786119" w:rsidRDefault="00786119" w:rsidP="00786119">
      <w:pPr>
        <w:spacing w:line="300" w:lineRule="exact"/>
      </w:pPr>
      <w:r>
        <w:rPr>
          <w:rFonts w:hint="eastAsia"/>
          <w:noProof/>
        </w:rPr>
        <mc:AlternateContent>
          <mc:Choice Requires="wps">
            <w:drawing>
              <wp:anchor distT="0" distB="0" distL="114300" distR="114300" simplePos="0" relativeHeight="251629568" behindDoc="0" locked="0" layoutInCell="1" allowOverlap="1" wp14:anchorId="545B5B79" wp14:editId="244E5ED7">
                <wp:simplePos x="0" y="0"/>
                <wp:positionH relativeFrom="column">
                  <wp:posOffset>110490</wp:posOffset>
                </wp:positionH>
                <wp:positionV relativeFrom="paragraph">
                  <wp:posOffset>14605</wp:posOffset>
                </wp:positionV>
                <wp:extent cx="5882005" cy="800100"/>
                <wp:effectExtent l="0" t="0" r="23495" b="19050"/>
                <wp:wrapNone/>
                <wp:docPr id="6" name="正方形/長方形 6"/>
                <wp:cNvGraphicFramePr/>
                <a:graphic xmlns:a="http://schemas.openxmlformats.org/drawingml/2006/main">
                  <a:graphicData uri="http://schemas.microsoft.com/office/word/2010/wordprocessingShape">
                    <wps:wsp>
                      <wps:cNvSpPr/>
                      <wps:spPr>
                        <a:xfrm>
                          <a:off x="0" y="0"/>
                          <a:ext cx="5882005" cy="800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93944" id="正方形/長方形 6" o:spid="_x0000_s1026" style="position:absolute;left:0;text-align:left;margin-left:8.7pt;margin-top:1.15pt;width:463.15pt;height:6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" filled="f" strokecolor="windowText" strokeweight="1pt"/>
            </w:pict>
          </mc:Fallback>
        </mc:AlternateContent>
      </w:r>
    </w:p>
    <w:p w14:paraId="45F5C922" w14:textId="4396D6B6" w:rsidR="00654624" w:rsidRDefault="00654624" w:rsidP="00FA46C5">
      <w:pPr>
        <w:spacing w:line="300" w:lineRule="exact"/>
      </w:pPr>
    </w:p>
    <w:p w14:paraId="01320A14" w14:textId="01453179" w:rsidR="00654624" w:rsidRDefault="00654624" w:rsidP="00FA46C5">
      <w:pPr>
        <w:spacing w:line="300" w:lineRule="exact"/>
      </w:pPr>
    </w:p>
    <w:p w14:paraId="77B943E1" w14:textId="7B8AB50D" w:rsidR="00654624" w:rsidRDefault="00654624" w:rsidP="00FA46C5">
      <w:pPr>
        <w:spacing w:line="300" w:lineRule="exact"/>
      </w:pPr>
    </w:p>
    <w:p w14:paraId="12CE6B2C" w14:textId="77777777" w:rsidR="00786119" w:rsidRDefault="00786119" w:rsidP="0043173F">
      <w:pPr>
        <w:spacing w:line="240" w:lineRule="exact"/>
      </w:pPr>
    </w:p>
    <w:p w14:paraId="3BA43FAB" w14:textId="0A0D806E" w:rsidR="00786119" w:rsidRDefault="00AF68B8" w:rsidP="00FA46C5">
      <w:pPr>
        <w:spacing w:line="300" w:lineRule="exact"/>
      </w:pPr>
      <w:r>
        <w:t>６</w:t>
      </w:r>
      <w:r w:rsidR="00346CB5">
        <w:t xml:space="preserve">　</w:t>
      </w:r>
      <w:r w:rsidR="00786119">
        <w:t>本人にとって望ましいと考えられる日常・社会生活上の課題への対応策</w:t>
      </w:r>
    </w:p>
    <w:p w14:paraId="09A822AB" w14:textId="770FF1E0" w:rsidR="00524A11" w:rsidRDefault="00524A11" w:rsidP="00786119">
      <w:pPr>
        <w:spacing w:line="300" w:lineRule="exact"/>
        <w:ind w:firstLineChars="200" w:firstLine="416"/>
      </w:pPr>
      <w:r>
        <w:t>（</w:t>
      </w:r>
      <w:r>
        <w:rPr>
          <w:rFonts w:ascii="ＭＳ ゴシック" w:hAnsi="ＭＳ ゴシック" w:cs="ＭＳ ゴシック"/>
        </w:rPr>
        <w:t>※御意見があれば記載してください。</w:t>
      </w:r>
      <w:r>
        <w:t>）</w:t>
      </w:r>
    </w:p>
    <w:bookmarkEnd w:id="3"/>
    <w:p w14:paraId="5B3E63B3" w14:textId="3F3EFBFE" w:rsidR="00654624" w:rsidRDefault="00C1761B" w:rsidP="00FA46C5">
      <w:pPr>
        <w:spacing w:line="300" w:lineRule="exact"/>
      </w:pPr>
      <w:r>
        <w:rPr>
          <w:rFonts w:hint="eastAsia"/>
          <w:noProof/>
        </w:rPr>
        <mc:AlternateContent>
          <mc:Choice Requires="wps">
            <w:drawing>
              <wp:anchor distT="0" distB="0" distL="114300" distR="114300" simplePos="0" relativeHeight="251657728" behindDoc="0" locked="0" layoutInCell="1" allowOverlap="1" wp14:anchorId="20DC6516" wp14:editId="79665696">
                <wp:simplePos x="0" y="0"/>
                <wp:positionH relativeFrom="column">
                  <wp:posOffset>109663</wp:posOffset>
                </wp:positionH>
                <wp:positionV relativeFrom="paragraph">
                  <wp:posOffset>12537</wp:posOffset>
                </wp:positionV>
                <wp:extent cx="5882005" cy="978195"/>
                <wp:effectExtent l="0" t="0" r="23495" b="12700"/>
                <wp:wrapNone/>
                <wp:docPr id="3" name="正方形/長方形 3"/>
                <wp:cNvGraphicFramePr/>
                <a:graphic xmlns:a="http://schemas.openxmlformats.org/drawingml/2006/main">
                  <a:graphicData uri="http://schemas.microsoft.com/office/word/2010/wordprocessingShape">
                    <wps:wsp>
                      <wps:cNvSpPr/>
                      <wps:spPr>
                        <a:xfrm>
                          <a:off x="0" y="0"/>
                          <a:ext cx="5882005" cy="9781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CB1E8" id="正方形/長方形 3" o:spid="_x0000_s1026" style="position:absolute;left:0;text-align:left;margin-left:8.65pt;margin-top:1pt;width:463.15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" filled="f" strokecolor="windowText" strokeweight="1pt"/>
            </w:pict>
          </mc:Fallback>
        </mc:AlternateContent>
      </w:r>
    </w:p>
    <w:sectPr w:rsidR="00654624" w:rsidSect="006B3770">
      <w:footerReference w:type="default" r:id="rId8"/>
      <w:headerReference w:type="first" r:id="rId9"/>
      <w:footerReference w:type="first" r:id="rId10"/>
      <w:pgSz w:w="11906" w:h="16838" w:code="9"/>
      <w:pgMar w:top="737" w:right="1134" w:bottom="567" w:left="1418" w:header="737" w:footer="397" w:gutter="0"/>
      <w:cols w:space="425"/>
      <w:titlePg/>
      <w:docGrid w:type="linesAndChars" w:linePitch="325"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30E20" w14:textId="77777777" w:rsidR="008572FF" w:rsidRDefault="008572FF" w:rsidP="00E87B25">
      <w:r>
        <w:separator/>
      </w:r>
    </w:p>
  </w:endnote>
  <w:endnote w:type="continuationSeparator" w:id="0">
    <w:p w14:paraId="212342DA" w14:textId="77777777" w:rsidR="008572FF" w:rsidRDefault="008572FF"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AE48E" w14:textId="44BDA992" w:rsidR="00A50CE8" w:rsidRPr="00A50CE8" w:rsidRDefault="00A50CE8" w:rsidP="00A50CE8">
    <w:pPr>
      <w:pStyle w:val="a5"/>
      <w:jc w:val="center"/>
      <w:rPr>
        <w:rFonts w:asciiTheme="majorEastAsia" w:eastAsiaTheme="majorEastAsia" w:hAnsiTheme="majorEastAsia"/>
      </w:rPr>
    </w:pPr>
    <w:r w:rsidRPr="00A50CE8">
      <w:rPr>
        <w:rFonts w:asciiTheme="majorEastAsia" w:eastAsiaTheme="majorEastAsia" w:hAnsiTheme="majorEastAsia"/>
      </w:rP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267C7" w14:textId="0FFFE12D" w:rsidR="00A50CE8" w:rsidRPr="00B43ABB" w:rsidRDefault="00A50CE8" w:rsidP="00A50CE8">
    <w:pPr>
      <w:pStyle w:val="a5"/>
      <w:jc w:val="center"/>
      <w:rPr>
        <w:rFonts w:asciiTheme="majorEastAsia" w:eastAsiaTheme="majorEastAsia" w:hAnsiTheme="majorEastAsia"/>
      </w:rPr>
    </w:pPr>
    <w:r w:rsidRPr="00B43ABB">
      <w:rPr>
        <w:rFonts w:asciiTheme="majorEastAsia" w:eastAsiaTheme="majorEastAsia" w:hAnsiTheme="majorEastAsia"/>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187E9" w14:textId="77777777" w:rsidR="008572FF" w:rsidRDefault="008572FF" w:rsidP="00E87B25">
      <w:r>
        <w:separator/>
      </w:r>
    </w:p>
  </w:footnote>
  <w:footnote w:type="continuationSeparator" w:id="0">
    <w:p w14:paraId="4A96F408" w14:textId="77777777" w:rsidR="008572FF" w:rsidRDefault="008572FF" w:rsidP="00E87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EB719" w14:textId="1D0B120C" w:rsidR="00DC1DF7" w:rsidRDefault="00DC1DF7" w:rsidP="00DC1DF7">
    <w:pPr>
      <w:pStyle w:val="a3"/>
      <w:jc w:val="right"/>
    </w:pPr>
    <w:r>
      <w:rPr>
        <w:rFonts w:hint="eastAsia"/>
      </w:rPr>
      <w:t>【書式９】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478E6280"/>
    <w:lvl w:ilvl="0" w:tplc="63D41D0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EB42208"/>
    <w:multiLevelType w:val="hybridMultilevel"/>
    <w:tmpl w:val="478C5DE0"/>
    <w:lvl w:ilvl="0" w:tplc="E064E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E86D92"/>
    <w:multiLevelType w:val="hybridMultilevel"/>
    <w:tmpl w:val="32EE1F80"/>
    <w:lvl w:ilvl="0" w:tplc="B6D21C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ECD09B2"/>
    <w:multiLevelType w:val="hybridMultilevel"/>
    <w:tmpl w:val="7F00C916"/>
    <w:lvl w:ilvl="0" w:tplc="8E500F2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4"/>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571"/>
    <w:rsid w:val="0002243C"/>
    <w:rsid w:val="00027AB9"/>
    <w:rsid w:val="00041DF4"/>
    <w:rsid w:val="00045654"/>
    <w:rsid w:val="00052E59"/>
    <w:rsid w:val="00060252"/>
    <w:rsid w:val="0007773F"/>
    <w:rsid w:val="00080B3F"/>
    <w:rsid w:val="00086E22"/>
    <w:rsid w:val="000953BE"/>
    <w:rsid w:val="000969CA"/>
    <w:rsid w:val="000A0543"/>
    <w:rsid w:val="000A7B82"/>
    <w:rsid w:val="000B0FD2"/>
    <w:rsid w:val="000B5344"/>
    <w:rsid w:val="000B6B7E"/>
    <w:rsid w:val="000B7268"/>
    <w:rsid w:val="000C7CAA"/>
    <w:rsid w:val="000D02BB"/>
    <w:rsid w:val="000D04D1"/>
    <w:rsid w:val="000D5F6B"/>
    <w:rsid w:val="000E4D2E"/>
    <w:rsid w:val="000F48FA"/>
    <w:rsid w:val="00103491"/>
    <w:rsid w:val="00103961"/>
    <w:rsid w:val="0011579C"/>
    <w:rsid w:val="001242A8"/>
    <w:rsid w:val="00124AE6"/>
    <w:rsid w:val="00134E4C"/>
    <w:rsid w:val="00141DEF"/>
    <w:rsid w:val="001557B6"/>
    <w:rsid w:val="00161F30"/>
    <w:rsid w:val="00165AB1"/>
    <w:rsid w:val="00176AA7"/>
    <w:rsid w:val="001A309B"/>
    <w:rsid w:val="001A4612"/>
    <w:rsid w:val="001A7937"/>
    <w:rsid w:val="001B3990"/>
    <w:rsid w:val="001D4984"/>
    <w:rsid w:val="001E582E"/>
    <w:rsid w:val="001E7B41"/>
    <w:rsid w:val="002000AF"/>
    <w:rsid w:val="0020313C"/>
    <w:rsid w:val="00204730"/>
    <w:rsid w:val="00205C69"/>
    <w:rsid w:val="00214CB4"/>
    <w:rsid w:val="0024090A"/>
    <w:rsid w:val="00242C8B"/>
    <w:rsid w:val="0025018E"/>
    <w:rsid w:val="00250844"/>
    <w:rsid w:val="00250A1F"/>
    <w:rsid w:val="00253E3F"/>
    <w:rsid w:val="00254E7C"/>
    <w:rsid w:val="00254FE1"/>
    <w:rsid w:val="00264912"/>
    <w:rsid w:val="00264C43"/>
    <w:rsid w:val="002660FC"/>
    <w:rsid w:val="00266332"/>
    <w:rsid w:val="002A38FE"/>
    <w:rsid w:val="002B43AF"/>
    <w:rsid w:val="002B5352"/>
    <w:rsid w:val="002E3489"/>
    <w:rsid w:val="002F2972"/>
    <w:rsid w:val="0030095F"/>
    <w:rsid w:val="00304A61"/>
    <w:rsid w:val="00316FC9"/>
    <w:rsid w:val="003273EB"/>
    <w:rsid w:val="003333EE"/>
    <w:rsid w:val="003469C9"/>
    <w:rsid w:val="00346CB5"/>
    <w:rsid w:val="00351C71"/>
    <w:rsid w:val="003549CD"/>
    <w:rsid w:val="00356087"/>
    <w:rsid w:val="003664A1"/>
    <w:rsid w:val="00373238"/>
    <w:rsid w:val="00376C29"/>
    <w:rsid w:val="003A29B8"/>
    <w:rsid w:val="003A6711"/>
    <w:rsid w:val="003B42D4"/>
    <w:rsid w:val="00402314"/>
    <w:rsid w:val="0040687C"/>
    <w:rsid w:val="004069BD"/>
    <w:rsid w:val="00407165"/>
    <w:rsid w:val="00415787"/>
    <w:rsid w:val="004271FF"/>
    <w:rsid w:val="004304ED"/>
    <w:rsid w:val="0043173F"/>
    <w:rsid w:val="00437966"/>
    <w:rsid w:val="0044097E"/>
    <w:rsid w:val="004460BB"/>
    <w:rsid w:val="004526CE"/>
    <w:rsid w:val="00460D84"/>
    <w:rsid w:val="004637A7"/>
    <w:rsid w:val="004665FE"/>
    <w:rsid w:val="0048000E"/>
    <w:rsid w:val="00482CAB"/>
    <w:rsid w:val="0049623F"/>
    <w:rsid w:val="00496930"/>
    <w:rsid w:val="00496CC4"/>
    <w:rsid w:val="004A52D7"/>
    <w:rsid w:val="004B3645"/>
    <w:rsid w:val="004B7D6D"/>
    <w:rsid w:val="004C09BE"/>
    <w:rsid w:val="004C2A5C"/>
    <w:rsid w:val="004C4434"/>
    <w:rsid w:val="004C49BD"/>
    <w:rsid w:val="004C5790"/>
    <w:rsid w:val="004D0C82"/>
    <w:rsid w:val="004D1A3C"/>
    <w:rsid w:val="004D6A4B"/>
    <w:rsid w:val="004E18C0"/>
    <w:rsid w:val="004E2FCD"/>
    <w:rsid w:val="004F292F"/>
    <w:rsid w:val="004F323C"/>
    <w:rsid w:val="00504A97"/>
    <w:rsid w:val="005056C6"/>
    <w:rsid w:val="00523874"/>
    <w:rsid w:val="00524A11"/>
    <w:rsid w:val="00524F7E"/>
    <w:rsid w:val="005340EB"/>
    <w:rsid w:val="00546EA6"/>
    <w:rsid w:val="00566306"/>
    <w:rsid w:val="005A26EF"/>
    <w:rsid w:val="005B34D1"/>
    <w:rsid w:val="005C207E"/>
    <w:rsid w:val="005C403D"/>
    <w:rsid w:val="005D54C6"/>
    <w:rsid w:val="005D7134"/>
    <w:rsid w:val="005E4FEC"/>
    <w:rsid w:val="00601031"/>
    <w:rsid w:val="00605C57"/>
    <w:rsid w:val="006068D4"/>
    <w:rsid w:val="006073C2"/>
    <w:rsid w:val="00610081"/>
    <w:rsid w:val="00617D0F"/>
    <w:rsid w:val="00623DDF"/>
    <w:rsid w:val="00624B36"/>
    <w:rsid w:val="006258EB"/>
    <w:rsid w:val="00637E25"/>
    <w:rsid w:val="006409B7"/>
    <w:rsid w:val="00645297"/>
    <w:rsid w:val="006501DD"/>
    <w:rsid w:val="00654624"/>
    <w:rsid w:val="00662454"/>
    <w:rsid w:val="00681AB2"/>
    <w:rsid w:val="00691555"/>
    <w:rsid w:val="00691E56"/>
    <w:rsid w:val="006945F4"/>
    <w:rsid w:val="006B3770"/>
    <w:rsid w:val="006B4148"/>
    <w:rsid w:val="006D7A5F"/>
    <w:rsid w:val="006E434C"/>
    <w:rsid w:val="006E5952"/>
    <w:rsid w:val="006F1F81"/>
    <w:rsid w:val="006F4872"/>
    <w:rsid w:val="00722F7D"/>
    <w:rsid w:val="00731C01"/>
    <w:rsid w:val="00733571"/>
    <w:rsid w:val="007351EF"/>
    <w:rsid w:val="00740186"/>
    <w:rsid w:val="00741BC1"/>
    <w:rsid w:val="00746A9F"/>
    <w:rsid w:val="0076237E"/>
    <w:rsid w:val="007658A9"/>
    <w:rsid w:val="00780566"/>
    <w:rsid w:val="00780A17"/>
    <w:rsid w:val="00786119"/>
    <w:rsid w:val="0079159A"/>
    <w:rsid w:val="00796876"/>
    <w:rsid w:val="007A516C"/>
    <w:rsid w:val="007B7AAA"/>
    <w:rsid w:val="007C3BCA"/>
    <w:rsid w:val="007C5DCF"/>
    <w:rsid w:val="007D09C4"/>
    <w:rsid w:val="007F158C"/>
    <w:rsid w:val="008033C5"/>
    <w:rsid w:val="008214CD"/>
    <w:rsid w:val="008222BA"/>
    <w:rsid w:val="00824597"/>
    <w:rsid w:val="008265A5"/>
    <w:rsid w:val="008272EA"/>
    <w:rsid w:val="0083185E"/>
    <w:rsid w:val="00840B38"/>
    <w:rsid w:val="00842DEB"/>
    <w:rsid w:val="00852A3C"/>
    <w:rsid w:val="008572FF"/>
    <w:rsid w:val="00866168"/>
    <w:rsid w:val="00874B05"/>
    <w:rsid w:val="00886733"/>
    <w:rsid w:val="00894095"/>
    <w:rsid w:val="00896488"/>
    <w:rsid w:val="008A3570"/>
    <w:rsid w:val="008C1CA8"/>
    <w:rsid w:val="008C3E5B"/>
    <w:rsid w:val="008D12B9"/>
    <w:rsid w:val="008E16AA"/>
    <w:rsid w:val="008F3620"/>
    <w:rsid w:val="008F3B9F"/>
    <w:rsid w:val="008F548D"/>
    <w:rsid w:val="0090404A"/>
    <w:rsid w:val="009047A6"/>
    <w:rsid w:val="009160FE"/>
    <w:rsid w:val="00920D19"/>
    <w:rsid w:val="0093399E"/>
    <w:rsid w:val="00951890"/>
    <w:rsid w:val="0096052D"/>
    <w:rsid w:val="009625C6"/>
    <w:rsid w:val="00967F0E"/>
    <w:rsid w:val="00973F33"/>
    <w:rsid w:val="009879FE"/>
    <w:rsid w:val="009A41D2"/>
    <w:rsid w:val="009B5FDB"/>
    <w:rsid w:val="009C3BE6"/>
    <w:rsid w:val="009C513D"/>
    <w:rsid w:val="009D3D65"/>
    <w:rsid w:val="009D61B4"/>
    <w:rsid w:val="009E1F3B"/>
    <w:rsid w:val="009E513B"/>
    <w:rsid w:val="009F0142"/>
    <w:rsid w:val="009F62AC"/>
    <w:rsid w:val="00A1460A"/>
    <w:rsid w:val="00A14DD9"/>
    <w:rsid w:val="00A21A89"/>
    <w:rsid w:val="00A262E7"/>
    <w:rsid w:val="00A35893"/>
    <w:rsid w:val="00A36840"/>
    <w:rsid w:val="00A41826"/>
    <w:rsid w:val="00A50CE8"/>
    <w:rsid w:val="00A53A58"/>
    <w:rsid w:val="00A62FEA"/>
    <w:rsid w:val="00A717E3"/>
    <w:rsid w:val="00A852C4"/>
    <w:rsid w:val="00A8721A"/>
    <w:rsid w:val="00A8798A"/>
    <w:rsid w:val="00A91B28"/>
    <w:rsid w:val="00A9443F"/>
    <w:rsid w:val="00A95387"/>
    <w:rsid w:val="00A96A4A"/>
    <w:rsid w:val="00A97347"/>
    <w:rsid w:val="00AA2AAB"/>
    <w:rsid w:val="00AB3A1C"/>
    <w:rsid w:val="00AC168E"/>
    <w:rsid w:val="00AC657E"/>
    <w:rsid w:val="00AC6E28"/>
    <w:rsid w:val="00AD3E59"/>
    <w:rsid w:val="00AD6B46"/>
    <w:rsid w:val="00AE539F"/>
    <w:rsid w:val="00AE739D"/>
    <w:rsid w:val="00AF08E8"/>
    <w:rsid w:val="00AF3236"/>
    <w:rsid w:val="00AF4582"/>
    <w:rsid w:val="00AF68B8"/>
    <w:rsid w:val="00B07E9D"/>
    <w:rsid w:val="00B43ABB"/>
    <w:rsid w:val="00B92D8A"/>
    <w:rsid w:val="00B93CFA"/>
    <w:rsid w:val="00BA4EDA"/>
    <w:rsid w:val="00BA61F9"/>
    <w:rsid w:val="00BA6677"/>
    <w:rsid w:val="00BB3FD7"/>
    <w:rsid w:val="00BB61CA"/>
    <w:rsid w:val="00BD61D2"/>
    <w:rsid w:val="00C018E0"/>
    <w:rsid w:val="00C16E5D"/>
    <w:rsid w:val="00C1761B"/>
    <w:rsid w:val="00C321A6"/>
    <w:rsid w:val="00C40FFA"/>
    <w:rsid w:val="00C5242A"/>
    <w:rsid w:val="00C52A05"/>
    <w:rsid w:val="00C5429C"/>
    <w:rsid w:val="00C82EA2"/>
    <w:rsid w:val="00C84374"/>
    <w:rsid w:val="00C86837"/>
    <w:rsid w:val="00C9045F"/>
    <w:rsid w:val="00C91F37"/>
    <w:rsid w:val="00C9373D"/>
    <w:rsid w:val="00CA55D0"/>
    <w:rsid w:val="00CB3B1B"/>
    <w:rsid w:val="00CB6C54"/>
    <w:rsid w:val="00CC1210"/>
    <w:rsid w:val="00CC1808"/>
    <w:rsid w:val="00CC4484"/>
    <w:rsid w:val="00CC4637"/>
    <w:rsid w:val="00CE3DE1"/>
    <w:rsid w:val="00CF661A"/>
    <w:rsid w:val="00D06A5E"/>
    <w:rsid w:val="00D232D1"/>
    <w:rsid w:val="00D32BE3"/>
    <w:rsid w:val="00D53053"/>
    <w:rsid w:val="00D7040D"/>
    <w:rsid w:val="00D8539A"/>
    <w:rsid w:val="00D86F8B"/>
    <w:rsid w:val="00DA12AC"/>
    <w:rsid w:val="00DA40C9"/>
    <w:rsid w:val="00DA5F70"/>
    <w:rsid w:val="00DB511B"/>
    <w:rsid w:val="00DC1DF7"/>
    <w:rsid w:val="00DF23F4"/>
    <w:rsid w:val="00DF51D7"/>
    <w:rsid w:val="00E27217"/>
    <w:rsid w:val="00E272EB"/>
    <w:rsid w:val="00E363F1"/>
    <w:rsid w:val="00E75138"/>
    <w:rsid w:val="00E83427"/>
    <w:rsid w:val="00E87B25"/>
    <w:rsid w:val="00E93326"/>
    <w:rsid w:val="00EA0933"/>
    <w:rsid w:val="00EA399F"/>
    <w:rsid w:val="00EA6F1C"/>
    <w:rsid w:val="00EB7D11"/>
    <w:rsid w:val="00EC1C9F"/>
    <w:rsid w:val="00EC2085"/>
    <w:rsid w:val="00ED2DF0"/>
    <w:rsid w:val="00ED6825"/>
    <w:rsid w:val="00EF56D3"/>
    <w:rsid w:val="00F027B2"/>
    <w:rsid w:val="00F069FF"/>
    <w:rsid w:val="00F06D22"/>
    <w:rsid w:val="00F118C3"/>
    <w:rsid w:val="00F11BAB"/>
    <w:rsid w:val="00F12C64"/>
    <w:rsid w:val="00F141A3"/>
    <w:rsid w:val="00F1486A"/>
    <w:rsid w:val="00F21309"/>
    <w:rsid w:val="00F266C7"/>
    <w:rsid w:val="00F27C7C"/>
    <w:rsid w:val="00F31865"/>
    <w:rsid w:val="00F34ECA"/>
    <w:rsid w:val="00F37DAD"/>
    <w:rsid w:val="00F502DA"/>
    <w:rsid w:val="00F531EC"/>
    <w:rsid w:val="00F7177D"/>
    <w:rsid w:val="00FA46C5"/>
    <w:rsid w:val="00FA5382"/>
    <w:rsid w:val="00FB271B"/>
    <w:rsid w:val="00FC6381"/>
    <w:rsid w:val="00FE1270"/>
    <w:rsid w:val="00FE6ECF"/>
    <w:rsid w:val="00FF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9A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ＭＳ ゴシック" w:hAnsi="Arial"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9BE"/>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List Paragraph"/>
    <w:basedOn w:val="a"/>
    <w:uiPriority w:val="34"/>
    <w:qFormat/>
    <w:rsid w:val="004C49BD"/>
    <w:pPr>
      <w:ind w:leftChars="400" w:left="840"/>
    </w:pPr>
  </w:style>
  <w:style w:type="paragraph" w:styleId="a8">
    <w:name w:val="Balloon Text"/>
    <w:basedOn w:val="a"/>
    <w:link w:val="a9"/>
    <w:uiPriority w:val="99"/>
    <w:semiHidden/>
    <w:unhideWhenUsed/>
    <w:rsid w:val="004C09BE"/>
    <w:rPr>
      <w:rFonts w:asciiTheme="majorHAnsi" w:eastAsia="ＭＳ Ｐゴシック" w:hAnsiTheme="majorHAnsi" w:cstheme="majorBidi"/>
      <w:sz w:val="20"/>
      <w:szCs w:val="18"/>
    </w:rPr>
  </w:style>
  <w:style w:type="character" w:customStyle="1" w:styleId="a9">
    <w:name w:val="吹き出し (文字)"/>
    <w:basedOn w:val="a0"/>
    <w:link w:val="a8"/>
    <w:uiPriority w:val="99"/>
    <w:semiHidden/>
    <w:rsid w:val="004C09BE"/>
    <w:rPr>
      <w:rFonts w:asciiTheme="majorHAnsi" w:eastAsia="ＭＳ Ｐゴシック" w:hAnsiTheme="majorHAnsi" w:cstheme="majorBidi"/>
      <w:sz w:val="20"/>
      <w:szCs w:val="18"/>
    </w:rPr>
  </w:style>
  <w:style w:type="character" w:styleId="aa">
    <w:name w:val="annotation reference"/>
    <w:basedOn w:val="a0"/>
    <w:uiPriority w:val="99"/>
    <w:semiHidden/>
    <w:unhideWhenUsed/>
    <w:rsid w:val="005D7134"/>
    <w:rPr>
      <w:sz w:val="18"/>
      <w:szCs w:val="18"/>
    </w:rPr>
  </w:style>
  <w:style w:type="paragraph" w:styleId="ab">
    <w:name w:val="annotation text"/>
    <w:basedOn w:val="a"/>
    <w:link w:val="ac"/>
    <w:uiPriority w:val="99"/>
    <w:semiHidden/>
    <w:unhideWhenUsed/>
    <w:rsid w:val="005D7134"/>
    <w:pPr>
      <w:jc w:val="left"/>
    </w:pPr>
  </w:style>
  <w:style w:type="character" w:customStyle="1" w:styleId="ac">
    <w:name w:val="コメント文字列 (文字)"/>
    <w:basedOn w:val="a0"/>
    <w:link w:val="ab"/>
    <w:uiPriority w:val="99"/>
    <w:semiHidden/>
    <w:rsid w:val="005D7134"/>
    <w:rPr>
      <w:sz w:val="21"/>
    </w:rPr>
  </w:style>
  <w:style w:type="paragraph" w:styleId="ad">
    <w:name w:val="annotation subject"/>
    <w:basedOn w:val="ab"/>
    <w:next w:val="ab"/>
    <w:link w:val="ae"/>
    <w:uiPriority w:val="99"/>
    <w:semiHidden/>
    <w:unhideWhenUsed/>
    <w:rsid w:val="005D7134"/>
    <w:rPr>
      <w:b/>
      <w:bCs/>
    </w:rPr>
  </w:style>
  <w:style w:type="character" w:customStyle="1" w:styleId="ae">
    <w:name w:val="コメント内容 (文字)"/>
    <w:basedOn w:val="ac"/>
    <w:link w:val="ad"/>
    <w:uiPriority w:val="99"/>
    <w:semiHidden/>
    <w:rsid w:val="005D7134"/>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CBDE6-B35D-4D6B-949F-2FA6A2B47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1659</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2018-10-30T00:58:00Z</dcterms:created>
  <dcterms:modified xsi:type="dcterms:W3CDTF">2019-07-23T09:31:00Z</dcterms:modified>
</cp:coreProperties>
</file>