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A5EE0" w14:textId="7ACB0D61" w:rsidR="00D14057" w:rsidRPr="00D14057" w:rsidRDefault="00F769EE"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89984" behindDoc="0" locked="0" layoutInCell="1" allowOverlap="1" wp14:anchorId="5ACD2E35" wp14:editId="2D23DD59">
                <wp:simplePos x="0" y="0"/>
                <wp:positionH relativeFrom="column">
                  <wp:posOffset>4919345</wp:posOffset>
                </wp:positionH>
                <wp:positionV relativeFrom="paragraph">
                  <wp:posOffset>-391795</wp:posOffset>
                </wp:positionV>
                <wp:extent cx="857250"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572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04A2F3" w14:textId="137F1A3B" w:rsidR="00F769EE" w:rsidRDefault="00F769EE">
                            <w:r>
                              <w:rPr>
                                <w:rFonts w:hint="eastAsia"/>
                              </w:rPr>
                              <w:t>【書式</w:t>
                            </w:r>
                            <w:r>
                              <w:t>１０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CD2E35" id="_x0000_t202" coordsize="21600,21600" o:spt="202" path="m,l,21600r21600,l21600,xe">
                <v:stroke joinstyle="miter"/>
                <v:path gradientshapeok="t" o:connecttype="rect"/>
              </v:shapetype>
              <v:shape id="テキスト ボックス 3" o:spid="_x0000_s1026" type="#_x0000_t202" style="position:absolute;left:0;text-align:left;margin-left:387.35pt;margin-top:-30.85pt;width:67.5pt;height:21.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" filled="f" stroked="f" strokeweight=".5pt">
                <v:textbox>
                  <w:txbxContent>
                    <w:p w14:paraId="7B04A2F3" w14:textId="137F1A3B" w:rsidR="00F769EE" w:rsidRDefault="00F769EE">
                      <w:r>
                        <w:rPr>
                          <w:rFonts w:hint="eastAsia"/>
                        </w:rPr>
                        <w:t>【書式</w:t>
                      </w:r>
                      <w:r>
                        <w:t>１０</w:t>
                      </w:r>
                      <w:r>
                        <w:rPr>
                          <w:rFonts w:hint="eastAsia"/>
                        </w:rPr>
                        <w:t>】</w:t>
                      </w:r>
                    </w:p>
                  </w:txbxContent>
                </v:textbox>
              </v:shape>
            </w:pict>
          </mc:Fallback>
        </mc:AlternateContent>
      </w:r>
      <w:r w:rsidR="00470E95">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bookmarkStart w:id="0" w:name="_GoBack"/>
      <w:bookmarkEnd w:id="0"/>
    </w:p>
    <w:p w14:paraId="3148C47E" w14:textId="350CF601" w:rsidR="00602B09" w:rsidRDefault="00AF6DBC">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97E7A9">
                <wp:simplePos x="0" y="0"/>
                <wp:positionH relativeFrom="column">
                  <wp:posOffset>3269615</wp:posOffset>
                </wp:positionH>
                <wp:positionV relativeFrom="paragraph">
                  <wp:posOffset>9150985</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BA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20.5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" adj="10800" fillcolor="black [3213]" strokecolor="black [3213]" strokeweight="1pt"/>
            </w:pict>
          </mc:Fallback>
        </mc:AlternateContent>
      </w: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682E62F9">
                <wp:simplePos x="0" y="0"/>
                <wp:positionH relativeFrom="column">
                  <wp:posOffset>3794760</wp:posOffset>
                </wp:positionH>
                <wp:positionV relativeFrom="paragraph">
                  <wp:posOffset>9154160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298.8pt;margin-top:720.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&#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5B146534" w:rsidR="00602B09" w:rsidRDefault="00602B09">
            <w:pPr>
              <w:pStyle w:val="a3"/>
              <w:rPr>
                <w:spacing w:val="0"/>
              </w:rPr>
            </w:pPr>
            <w:r>
              <w:rPr>
                <w:rFonts w:ascii="ＭＳ ゴシック" w:hAnsi="ＭＳ ゴシック" w:hint="eastAsia"/>
              </w:rPr>
              <w:t xml:space="preserve">　　所見</w:t>
            </w:r>
            <w:r w:rsidRPr="00FA2BC8">
              <w:rPr>
                <w:rFonts w:ascii="ＭＳ ゴシック" w:hAnsi="ＭＳ ゴシック" w:hint="eastAsia"/>
                <w:spacing w:val="0"/>
                <w:sz w:val="20"/>
                <w:szCs w:val="20"/>
              </w:rPr>
              <w:t>（現病歴，現在症，重症度，現在の精神状態と関連する既往症・合併症など）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77777777"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4C5254F1"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642F4E" w:rsidRPr="00C732A6">
              <w:rPr>
                <w:rFonts w:hint="eastAsia"/>
                <w:spacing w:val="0"/>
                <w:sz w:val="20"/>
              </w:rPr>
              <w:t>□　問題が顕著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6109FA85"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F2212F" w:rsidRPr="00C732A6">
              <w:rPr>
                <w:rFonts w:hint="eastAsia"/>
                <w:spacing w:val="0"/>
                <w:sz w:val="20"/>
              </w:rPr>
              <w:t>□　問題が顕著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GLUlu7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4AF777F9"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77777777" w:rsidR="00250E5B" w:rsidRDefault="00250E5B" w:rsidP="00B00182">
      <w:pPr>
        <w:pStyle w:val="a3"/>
        <w:spacing w:line="360" w:lineRule="exact"/>
        <w:rPr>
          <w:rFonts w:asciiTheme="majorEastAsia" w:eastAsiaTheme="majorEastAsia" w:hAnsiTheme="majorEastAsia"/>
          <w:b/>
          <w:sz w:val="22"/>
          <w:szCs w:val="22"/>
        </w:rPr>
      </w:pPr>
    </w:p>
    <w:p w14:paraId="7509BB2D" w14:textId="4CC2C832" w:rsidR="00A8728C" w:rsidRPr="00B825DC" w:rsidRDefault="004C5988" w:rsidP="00963A15">
      <w:pPr>
        <w:pStyle w:val="a3"/>
        <w:tabs>
          <w:tab w:val="left" w:pos="3610"/>
        </w:tabs>
        <w:spacing w:line="200" w:lineRule="exact"/>
        <w:rPr>
          <w:rFonts w:asciiTheme="majorEastAsia" w:eastAsiaTheme="majorEastAsia" w:hAnsiTheme="majorEastAsia"/>
          <w:b/>
          <w:spacing w:val="0"/>
          <w:sz w:val="20"/>
          <w:szCs w:val="20"/>
        </w:rPr>
      </w:pP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6D4737AB">
                <wp:simplePos x="0" y="0"/>
                <wp:positionH relativeFrom="margin">
                  <wp:posOffset>90170</wp:posOffset>
                </wp:positionH>
                <wp:positionV relativeFrom="paragraph">
                  <wp:posOffset>185420</wp:posOffset>
                </wp:positionV>
                <wp:extent cx="5867400" cy="1105786"/>
                <wp:effectExtent l="0" t="0" r="19050" b="18415"/>
                <wp:wrapNone/>
                <wp:docPr id="1" name="テキスト ボックス 1"/>
                <wp:cNvGraphicFramePr/>
                <a:graphic xmlns:a="http://schemas.openxmlformats.org/drawingml/2006/main">
                  <a:graphicData uri="http://schemas.microsoft.com/office/word/2010/wordprocessingShape">
                    <wps:wsp>
                      <wps:cNvSpPr txBox="1"/>
                      <wps:spPr>
                        <a:xfrm>
                          <a:off x="0" y="0"/>
                          <a:ext cx="5867400" cy="1105786"/>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59EAEA87"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9B1B3" id="_x0000_t202" coordsize="21600,21600" o:spt="202" path="m,l,21600r21600,l21600,xe">
                <v:stroke joinstyle="miter"/>
                <v:path gradientshapeok="t" o:connecttype="rect"/>
              </v:shapetype>
              <v:shape id="テキスト ボックス 1" o:spid="_x0000_s1029" type="#_x0000_t202" style="position:absolute;left:0;text-align:left;margin-left:7.1pt;margin-top:14.6pt;width:462pt;height:8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" fillcolor="white [3201]" strokeweight="1pt">
                <v:stroke dashstyle="1 1"/>
                <v:textbox>
                  <w:txbxContent>
                    <w:p w14:paraId="2ADDE5D1" w14:textId="59EAEA87" w:rsidR="00A61624" w:rsidRDefault="00A61624" w:rsidP="00C732A6">
                      <w:pPr>
                        <w:spacing w:line="260" w:lineRule="exact"/>
                        <w:ind w:left="206" w:hangingChars="100" w:hanging="206"/>
                        <w:rPr>
                          <w:sz w:val="20"/>
                          <w:szCs w:val="20"/>
                        </w:rPr>
                      </w:pPr>
                      <w:bookmarkStart w:id="1" w:name="_GoBack"/>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bookmarkEnd w:id="1"/>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default" r:id="rId8"/>
      <w:footerReference w:type="default" r:id="rId9"/>
      <w:headerReference w:type="first" r:id="rId10"/>
      <w:footerReference w:type="first" r:id="rId11"/>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4C186" w14:textId="77777777" w:rsidR="00D25E5B" w:rsidRDefault="00D25E5B" w:rsidP="00A50A88">
      <w:r>
        <w:separator/>
      </w:r>
    </w:p>
  </w:endnote>
  <w:endnote w:type="continuationSeparator" w:id="0">
    <w:p w14:paraId="4E4948D1" w14:textId="77777777" w:rsidR="00D25E5B" w:rsidRDefault="00D25E5B"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E2EBF" w14:textId="77777777" w:rsidR="00D25E5B" w:rsidRDefault="00D25E5B" w:rsidP="00A50A88">
      <w:r>
        <w:separator/>
      </w:r>
    </w:p>
  </w:footnote>
  <w:footnote w:type="continuationSeparator" w:id="0">
    <w:p w14:paraId="74AF229E" w14:textId="77777777" w:rsidR="00D25E5B" w:rsidRDefault="00D25E5B"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7BAD"/>
    <w:rsid w:val="009A06AA"/>
    <w:rsid w:val="009A1BAE"/>
    <w:rsid w:val="009A44CB"/>
    <w:rsid w:val="009B443E"/>
    <w:rsid w:val="009B4FC2"/>
    <w:rsid w:val="009B66A9"/>
    <w:rsid w:val="009C1781"/>
    <w:rsid w:val="009C2830"/>
    <w:rsid w:val="009C7A6B"/>
    <w:rsid w:val="009C7E68"/>
    <w:rsid w:val="009D2918"/>
    <w:rsid w:val="009D6E80"/>
    <w:rsid w:val="009E7246"/>
    <w:rsid w:val="009E74EA"/>
    <w:rsid w:val="009F694E"/>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25E5B"/>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769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738919"/>
  <w15:docId w15:val="{2590287D-82B6-49B5-9074-A64E4CB0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0417001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3156E-1E82-4701-80E9-7CC7B1BD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1175</TotalTime>
  <Pages>2</Pages>
  <Words>185</Words>
  <Characters>1055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2019-07-23T09:37:00Z</cp:lastPrinted>
  <dcterms:created xsi:type="dcterms:W3CDTF">2017-09-12T09:21:00Z</dcterms:created>
  <dcterms:modified xsi:type="dcterms:W3CDTF">2019-07-23T09:37:00Z</dcterms:modified>
</cp:coreProperties>
</file>