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6F7B13C8" w:rsidR="0067513D" w:rsidRPr="008D4A21" w:rsidRDefault="000A64F9" w:rsidP="00EF0CBA">
      <w:pPr>
        <w:pStyle w:val="a3"/>
        <w:spacing w:line="280" w:lineRule="exact"/>
        <w:jc w:val="center"/>
        <w:rPr>
          <w:b/>
          <w:spacing w:val="0"/>
          <w:sz w:val="24"/>
          <w:szCs w:val="24"/>
          <w:u w:val="wave"/>
          <w:shd w:val="pct15" w:color="auto" w:fill="FFFFFF"/>
        </w:rPr>
      </w:pPr>
      <w:r>
        <w:rPr>
          <w:rFonts w:hint="eastAsia"/>
          <w:b/>
          <w:noProof/>
          <w:spacing w:val="0"/>
          <w:sz w:val="24"/>
          <w:szCs w:val="24"/>
          <w:u w:val="wave"/>
        </w:rPr>
        <mc:AlternateContent>
          <mc:Choice Requires="wps">
            <w:drawing>
              <wp:anchor distT="0" distB="0" distL="114300" distR="114300" simplePos="0" relativeHeight="251674624" behindDoc="0" locked="0" layoutInCell="1" allowOverlap="1" wp14:anchorId="5FB2E241" wp14:editId="0201ACE7">
                <wp:simplePos x="0" y="0"/>
                <wp:positionH relativeFrom="column">
                  <wp:posOffset>5025390</wp:posOffset>
                </wp:positionH>
                <wp:positionV relativeFrom="paragraph">
                  <wp:posOffset>-287020</wp:posOffset>
                </wp:positionV>
                <wp:extent cx="904875"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3EB6E" w14:textId="26D43892" w:rsidR="000A64F9" w:rsidRDefault="000A64F9">
                            <w:r>
                              <w:rPr>
                                <w:rFonts w:hint="eastAsia"/>
                              </w:rPr>
                              <w:t>【書式</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B2E241" id="_x0000_t202" coordsize="21600,21600" o:spt="202" path="m,l,21600r21600,l21600,xe">
                <v:stroke joinstyle="miter"/>
                <v:path gradientshapeok="t" o:connecttype="rect"/>
              </v:shapetype>
              <v:shape id="テキスト ボックス 2" o:spid="_x0000_s1026" type="#_x0000_t202" style="position:absolute;left:0;text-align:left;margin-left:395.7pt;margin-top:-22.6pt;width:71.2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UxnwIAAHIFAAAOAAAAZHJzL2Uyb0RvYy54bWysVM1u2zAMvg/YOwi6r3ayNG2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" filled="f" stroked="f" strokeweight=".5pt">
                <v:textbox>
                  <w:txbxContent>
                    <w:p w14:paraId="1DB3EB6E" w14:textId="26D43892" w:rsidR="000A64F9" w:rsidRDefault="000A64F9">
                      <w:r>
                        <w:rPr>
                          <w:rFonts w:hint="eastAsia"/>
                        </w:rPr>
                        <w:t>【書式</w:t>
                      </w:r>
                      <w:r>
                        <w:t>１</w:t>
                      </w:r>
                      <w:r>
                        <w:rPr>
                          <w:rFonts w:hint="eastAsia"/>
                        </w:rPr>
                        <w:t>】</w:t>
                      </w:r>
                    </w:p>
                  </w:txbxContent>
                </v:textbox>
              </v:shape>
            </w:pict>
          </mc:Fallback>
        </mc:AlternateContent>
      </w:r>
      <w:r w:rsidR="00C908B4"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bookmarkStart w:id="0" w:name="_GoBack"/>
            <w:bookmarkEnd w:id="0"/>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362A1F97" w:rsidR="00053EDE" w:rsidRDefault="00BD7FBD" w:rsidP="00BD7FBD">
            <w:pPr>
              <w:pStyle w:val="a3"/>
              <w:spacing w:line="280" w:lineRule="exact"/>
              <w:ind w:firstLineChars="100" w:firstLine="200"/>
              <w:rPr>
                <w:rFonts w:ascii="ＭＳ 明朝" w:hAnsi="ＭＳ 明朝"/>
                <w:spacing w:val="0"/>
                <w:sz w:val="20"/>
                <w:szCs w:val="20"/>
              </w:rPr>
            </w:pPr>
            <w:r w:rsidRPr="00994273">
              <w:rPr>
                <w:rFonts w:ascii="ＭＳ 明朝" w:hAnsi="ＭＳ 明朝" w:hint="eastAsia"/>
                <w:spacing w:val="0"/>
                <w:sz w:val="20"/>
                <w:szCs w:val="20"/>
              </w:rPr>
              <w:t>神戸</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285CE9">
              <w:rPr>
                <w:rFonts w:ascii="ＭＳ 明朝" w:hAnsi="ＭＳ 明朝" w:hint="eastAsia"/>
                <w:spacing w:val="180"/>
                <w:sz w:val="20"/>
                <w:szCs w:val="20"/>
                <w:fitText w:val="800" w:id="1915919616"/>
              </w:rPr>
              <w:t>住</w:t>
            </w:r>
            <w:r w:rsidRPr="00285CE9">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285CE9">
              <w:rPr>
                <w:rFonts w:ascii="ＭＳ 明朝" w:hAnsi="ＭＳ 明朝" w:hint="eastAsia"/>
                <w:spacing w:val="180"/>
                <w:sz w:val="20"/>
                <w:szCs w:val="20"/>
                <w:fitText w:val="800" w:id="1915920384"/>
              </w:rPr>
              <w:t>氏</w:t>
            </w:r>
            <w:r w:rsidRPr="00285CE9">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285CE9">
              <w:rPr>
                <w:rFonts w:ascii="ＭＳ 明朝" w:hAnsi="ＭＳ 明朝" w:hint="eastAsia"/>
                <w:spacing w:val="0"/>
                <w:w w:val="94"/>
                <w:sz w:val="20"/>
                <w:szCs w:val="20"/>
                <w:fitText w:val="800" w:id="1915892225"/>
              </w:rPr>
              <w:t>本人と</w:t>
            </w:r>
            <w:r w:rsidRPr="00285CE9">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285CE9">
              <w:rPr>
                <w:rFonts w:ascii="ＭＳ 明朝" w:hAnsi="ＭＳ 明朝" w:hint="eastAsia"/>
                <w:spacing w:val="180"/>
                <w:sz w:val="20"/>
                <w:szCs w:val="20"/>
                <w:fitText w:val="800" w:id="1915924736"/>
              </w:rPr>
              <w:t>関</w:t>
            </w:r>
            <w:r w:rsidRPr="00285CE9">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285CE9">
              <w:rPr>
                <w:rFonts w:ascii="ＭＳ 明朝" w:hAnsi="ＭＳ 明朝"/>
                <w:spacing w:val="180"/>
                <w:sz w:val="20"/>
                <w:szCs w:val="20"/>
                <w:fitText w:val="800" w:id="1915919872"/>
              </w:rPr>
              <w:t>住</w:t>
            </w:r>
            <w:r w:rsidRPr="00285CE9">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285CE9">
              <w:rPr>
                <w:rFonts w:ascii="ＭＳ 明朝" w:hAnsi="ＭＳ 明朝" w:hint="eastAsia"/>
                <w:spacing w:val="180"/>
                <w:sz w:val="20"/>
                <w:szCs w:val="20"/>
                <w:fitText w:val="800" w:id="1915920384"/>
              </w:rPr>
              <w:t>氏</w:t>
            </w:r>
            <w:r w:rsidRPr="00285CE9">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285CE9">
              <w:rPr>
                <w:rFonts w:ascii="ＭＳ 明朝" w:hAnsi="ＭＳ 明朝" w:hint="eastAsia"/>
                <w:spacing w:val="180"/>
                <w:sz w:val="20"/>
                <w:szCs w:val="20"/>
                <w:fitText w:val="800" w:id="1915910400"/>
              </w:rPr>
              <w:t>本</w:t>
            </w:r>
            <w:r w:rsidRPr="00285CE9">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285CE9">
              <w:rPr>
                <w:rFonts w:ascii="ＭＳ 明朝" w:hAnsi="ＭＳ 明朝"/>
                <w:spacing w:val="15"/>
                <w:sz w:val="20"/>
                <w:szCs w:val="20"/>
                <w:fitText w:val="1000" w:id="1915910657"/>
              </w:rPr>
              <w:t>（国籍</w:t>
            </w:r>
            <w:r w:rsidRPr="00285CE9">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285CE9">
              <w:rPr>
                <w:rFonts w:ascii="ＭＳ 明朝" w:hAnsi="ＭＳ 明朝" w:hint="eastAsia"/>
                <w:spacing w:val="15"/>
                <w:sz w:val="20"/>
                <w:szCs w:val="20"/>
                <w:fitText w:val="900" w:id="1915892736"/>
              </w:rPr>
              <w:t>住民票</w:t>
            </w:r>
            <w:r w:rsidRPr="00285CE9">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285CE9">
              <w:rPr>
                <w:rFonts w:ascii="ＭＳ 明朝" w:hAnsi="ＭＳ 明朝" w:hint="eastAsia"/>
                <w:spacing w:val="60"/>
                <w:sz w:val="20"/>
                <w:szCs w:val="20"/>
                <w:fitText w:val="900" w:id="1915892737"/>
              </w:rPr>
              <w:t>の住</w:t>
            </w:r>
            <w:r w:rsidRPr="00285CE9">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285CE9">
              <w:rPr>
                <w:rFonts w:ascii="ＭＳ 明朝" w:hAnsi="ＭＳ 明朝" w:hint="eastAsia"/>
                <w:spacing w:val="90"/>
                <w:sz w:val="20"/>
                <w:szCs w:val="20"/>
                <w:fitText w:val="1000" w:id="1915893504"/>
              </w:rPr>
              <w:t>実際</w:t>
            </w:r>
            <w:r w:rsidRPr="00285CE9">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285CE9">
              <w:rPr>
                <w:rFonts w:ascii="ＭＳ 明朝" w:hAnsi="ＭＳ 明朝" w:hint="eastAsia"/>
                <w:spacing w:val="0"/>
                <w:w w:val="94"/>
                <w:sz w:val="20"/>
                <w:szCs w:val="20"/>
                <w:fitText w:val="1000" w:id="1915893760"/>
              </w:rPr>
              <w:t>住んでい</w:t>
            </w:r>
            <w:r w:rsidRPr="00285CE9">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285CE9">
              <w:rPr>
                <w:rFonts w:ascii="ＭＳ 明朝" w:hAnsi="ＭＳ 明朝" w:hint="eastAsia"/>
                <w:spacing w:val="285"/>
                <w:sz w:val="20"/>
                <w:szCs w:val="20"/>
                <w:fitText w:val="1000" w:id="1915893761"/>
              </w:rPr>
              <w:t>場</w:t>
            </w:r>
            <w:r w:rsidRPr="00285CE9">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285CE9">
                    <w:rPr>
                      <w:rFonts w:ascii="ＭＳ 明朝" w:hAnsi="ＭＳ 明朝" w:hint="eastAsia"/>
                      <w:spacing w:val="180"/>
                      <w:sz w:val="20"/>
                      <w:szCs w:val="20"/>
                      <w:fitText w:val="800" w:id="1915923200"/>
                    </w:rPr>
                    <w:t>住</w:t>
                  </w:r>
                  <w:r w:rsidRPr="00285CE9">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285CE9">
                    <w:rPr>
                      <w:rFonts w:ascii="ＭＳ 明朝" w:hAnsi="ＭＳ 明朝" w:hint="eastAsia"/>
                      <w:spacing w:val="180"/>
                      <w:sz w:val="20"/>
                      <w:szCs w:val="20"/>
                      <w:fitText w:val="800" w:id="1915922176"/>
                    </w:rPr>
                    <w:t>氏</w:t>
                  </w:r>
                  <w:r w:rsidRPr="00285CE9">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285CE9">
                    <w:rPr>
                      <w:rFonts w:ascii="ＭＳ 明朝" w:hAnsi="ＭＳ 明朝" w:hint="eastAsia"/>
                      <w:spacing w:val="0"/>
                      <w:w w:val="94"/>
                      <w:sz w:val="20"/>
                      <w:szCs w:val="20"/>
                      <w:fitText w:val="800" w:id="1915921920"/>
                    </w:rPr>
                    <w:t>本人と</w:t>
                  </w:r>
                  <w:r w:rsidRPr="00285CE9">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285CE9">
                    <w:rPr>
                      <w:rFonts w:ascii="ＭＳ 明朝" w:hAnsi="ＭＳ 明朝" w:hint="eastAsia"/>
                      <w:spacing w:val="180"/>
                      <w:sz w:val="20"/>
                      <w:szCs w:val="20"/>
                      <w:fitText w:val="800" w:id="1915921921"/>
                    </w:rPr>
                    <w:t>関</w:t>
                  </w:r>
                  <w:r w:rsidRPr="00285CE9">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594E347F" w14:textId="06EC3C5D" w:rsidR="00223526" w:rsidRPr="00223526" w:rsidRDefault="00223526" w:rsidP="00994273">
                  <w:pPr>
                    <w:spacing w:line="320" w:lineRule="exact"/>
                    <w:ind w:leftChars="300" w:left="83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w:t>
                  </w:r>
                  <w:r w:rsidR="00BD7FBD">
                    <w:rPr>
                      <w:rFonts w:asciiTheme="minorEastAsia" w:eastAsiaTheme="minorEastAsia" w:hAnsiTheme="minorEastAsia" w:cs="ＭＳ ゴシック" w:hint="eastAsia"/>
                      <w:bCs/>
                      <w:sz w:val="20"/>
                      <w:szCs w:val="20"/>
                    </w:rPr>
                    <w:t>現在事項</w:t>
                  </w:r>
                  <w:r w:rsidR="00DA6181">
                    <w:rPr>
                      <w:rFonts w:asciiTheme="minorEastAsia" w:eastAsiaTheme="minorEastAsia" w:hAnsiTheme="minorEastAsia" w:cs="ＭＳ ゴシック" w:hint="eastAsia"/>
                      <w:bCs/>
                      <w:sz w:val="20"/>
                      <w:szCs w:val="20"/>
                    </w:rPr>
                    <w:t>全部</w:t>
                  </w: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5C13" w14:textId="77777777" w:rsidR="00285CE9" w:rsidRDefault="00285CE9">
      <w:r>
        <w:separator/>
      </w:r>
    </w:p>
  </w:endnote>
  <w:endnote w:type="continuationSeparator" w:id="0">
    <w:p w14:paraId="1B3E19D3" w14:textId="77777777" w:rsidR="00285CE9" w:rsidRDefault="0028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0A64F9" w:rsidRPr="000A64F9">
      <w:rPr>
        <w:noProof/>
        <w:lang w:val="ja-JP"/>
      </w:rPr>
      <w:t>1</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11120" w14:textId="77777777" w:rsidR="00285CE9" w:rsidRDefault="00285CE9">
      <w:r>
        <w:separator/>
      </w:r>
    </w:p>
  </w:footnote>
  <w:footnote w:type="continuationSeparator" w:id="0">
    <w:p w14:paraId="0702535D" w14:textId="77777777" w:rsidR="00285CE9" w:rsidRDefault="00285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A64F9"/>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85CE9"/>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E59F4"/>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5219"/>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4273"/>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D7FBD"/>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181"/>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765"/>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5671A-BD75-403E-8C15-0FC52CCF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104</TotalTime>
  <Pages>3</Pages>
  <Words>484</Words>
  <Characters>2761</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2019-05-24T10:03:00Z</cp:lastPrinted>
  <dcterms:created xsi:type="dcterms:W3CDTF">2019-04-05T04:09:00Z</dcterms:created>
  <dcterms:modified xsi:type="dcterms:W3CDTF">2019-07-23T09:10:00Z</dcterms:modified>
</cp:coreProperties>
</file>