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7F4BB8">
        <w:rPr>
          <w:rFonts w:ascii="ＭＳ ゴシック" w:eastAsia="ＭＳ ゴシック" w:hAnsi="ＭＳ ゴシック" w:hint="eastAsia"/>
          <w:b/>
          <w:bCs/>
          <w:spacing w:val="167"/>
          <w:kern w:val="0"/>
          <w:sz w:val="32"/>
          <w:szCs w:val="32"/>
          <w:fitText w:val="3600" w:id="1926522368"/>
        </w:rPr>
        <w:t>代理行為目</w:t>
      </w:r>
      <w:r w:rsidRPr="007F4BB8">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w:t>
      </w:r>
      <w:bookmarkStart w:id="0" w:name="_GoBack"/>
      <w:bookmarkEnd w:id="0"/>
      <w:r w:rsidR="00C96E4F" w:rsidRPr="00AA1DB8">
        <w:rPr>
          <w:rFonts w:ascii="ＭＳ ゴシック" w:eastAsia="ＭＳ ゴシック" w:hAnsi="ＭＳ ゴシック" w:hint="eastAsia"/>
          <w:b/>
          <w:i/>
          <w:sz w:val="24"/>
        </w:rPr>
        <w:t>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A512C1" w:rsidRPr="00F661C0">
        <w:rPr>
          <w:rFonts w:ascii="ＭＳ 明朝" w:hAnsi="ＭＳ 明朝" w:hint="eastAsia"/>
          <w:sz w:val="24"/>
        </w:rPr>
        <w:t>定期的な収入の受領及びこれに関する諸手続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4E18E4">
        <w:rPr>
          <w:rFonts w:ascii="ＭＳ 明朝" w:hAnsi="ＭＳ 明朝" w:hint="eastAsia"/>
          <w:sz w:val="24"/>
        </w:rPr>
        <w:t>定期的な支出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791919">
          <w:headerReference w:type="default" r:id="rId8"/>
          <w:footerReference w:type="default" r:id="rId9"/>
          <w:headerReference w:type="first" r:id="rId10"/>
          <w:footerReference w:type="first" r:id="rId11"/>
          <w:pgSz w:w="11906" w:h="16838" w:code="9"/>
          <w:pgMar w:top="851" w:right="851" w:bottom="680" w:left="1418" w:header="454" w:footer="284" w:gutter="0"/>
          <w:pgNumType w:start="1"/>
          <w:cols w:space="425"/>
          <w:titlePg/>
          <w:docGrid w:type="linesAndChars" w:linePitch="325" w:charSpace="-4301"/>
        </w:sect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7F4BB8" w:rsidRPr="00426FC9">
        <w:rPr>
          <w:rFonts w:ascii="ＭＳ 明朝" w:hAnsi="ＭＳ 明朝" w:hint="eastAsia"/>
          <w:sz w:val="24"/>
        </w:rPr>
        <w:t>遺留分減殺請求</w:t>
      </w:r>
      <w:r w:rsidR="007F4BB8" w:rsidRPr="00956B97">
        <w:rPr>
          <w:rFonts w:ascii="ＭＳ 明朝" w:hAnsi="ＭＳ 明朝" w:hint="eastAsia"/>
          <w:sz w:val="24"/>
        </w:rPr>
        <w:t>又は遺留分侵害額請求</w:t>
      </w:r>
      <w:r w:rsidR="007F4BB8"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661C0">
      <w:pPr>
        <w:spacing w:line="40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2B5E39" w:rsidRPr="00F661C0">
        <w:rPr>
          <w:rFonts w:ascii="ＭＳ ゴシック" w:eastAsia="ＭＳ ゴシック" w:hAnsi="ＭＳ ゴシック" w:hint="eastAsia"/>
          <w:b/>
          <w:bCs/>
          <w:color w:val="000000"/>
          <w:sz w:val="24"/>
        </w:rPr>
        <w:t>監護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6141B8" w:rsidRPr="00F661C0">
        <w:rPr>
          <w:rFonts w:ascii="ＭＳ 明朝" w:hAnsi="ＭＳ 明朝" w:hint="eastAsia"/>
          <w:sz w:val="24"/>
        </w:rPr>
        <w:t>の締結・</w:t>
      </w:r>
    </w:p>
    <w:p w:rsidR="006141B8" w:rsidRPr="00F661C0" w:rsidRDefault="001E0922" w:rsidP="0001606D">
      <w:pPr>
        <w:spacing w:line="400" w:lineRule="exact"/>
        <w:ind w:firstLineChars="500" w:firstLine="1095"/>
        <w:rPr>
          <w:rFonts w:ascii="ＭＳ 明朝" w:hAnsi="ＭＳ 明朝"/>
          <w:sz w:val="24"/>
        </w:rPr>
      </w:pPr>
      <w:r w:rsidRPr="00F661C0">
        <w:rPr>
          <w:rFonts w:ascii="ＭＳ 明朝" w:hAnsi="ＭＳ 明朝" w:hint="eastAsia"/>
          <w:sz w:val="24"/>
        </w:rPr>
        <w:t>変更・解除及び費用の支払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01606D">
      <w:pPr>
        <w:spacing w:line="40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661C0">
      <w:pPr>
        <w:spacing w:line="40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2"/>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3E7" w:rsidRDefault="006173E7" w:rsidP="008A095B">
      <w:r>
        <w:separator/>
      </w:r>
    </w:p>
  </w:endnote>
  <w:endnote w:type="continuationSeparator" w:id="0">
    <w:p w:rsidR="006173E7" w:rsidRDefault="006173E7"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7F4BB8" w:rsidRPr="007F4BB8">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7F4BB8" w:rsidRPr="007F4BB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3E7" w:rsidRDefault="006173E7" w:rsidP="008A095B">
      <w:r>
        <w:separator/>
      </w:r>
    </w:p>
  </w:footnote>
  <w:footnote w:type="continuationSeparator" w:id="0">
    <w:p w:rsidR="006173E7" w:rsidRDefault="006173E7"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19" w:rsidRDefault="00791919">
    <w:pPr>
      <w:pStyle w:val="a3"/>
    </w:pPr>
    <w:r>
      <w:rPr>
        <w:rFonts w:hint="eastAsia"/>
      </w:rPr>
      <w:t xml:space="preserve">（別紙）　　　　　　　　　　　　　　　　　　　　　　　　　　　　　　　　　　　</w:t>
    </w:r>
    <w:r>
      <w:rPr>
        <w:rFonts w:hint="eastAsia"/>
      </w:rPr>
      <w:t>【書式２】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321"/>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2375"/>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2CC5"/>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310A"/>
    <w:rsid w:val="00594D12"/>
    <w:rsid w:val="00595841"/>
    <w:rsid w:val="00595A40"/>
    <w:rsid w:val="005A5D71"/>
    <w:rsid w:val="005A62D6"/>
    <w:rsid w:val="005B17A5"/>
    <w:rsid w:val="005B2A37"/>
    <w:rsid w:val="005C2D8F"/>
    <w:rsid w:val="005D2575"/>
    <w:rsid w:val="005D4420"/>
    <w:rsid w:val="005E2031"/>
    <w:rsid w:val="005E4029"/>
    <w:rsid w:val="005E4B6A"/>
    <w:rsid w:val="005E76D9"/>
    <w:rsid w:val="006050DD"/>
    <w:rsid w:val="00606AFF"/>
    <w:rsid w:val="006141B8"/>
    <w:rsid w:val="006173E7"/>
    <w:rsid w:val="006176E6"/>
    <w:rsid w:val="00622F81"/>
    <w:rsid w:val="006273F8"/>
    <w:rsid w:val="00627482"/>
    <w:rsid w:val="006325B3"/>
    <w:rsid w:val="006346D6"/>
    <w:rsid w:val="00635AC6"/>
    <w:rsid w:val="00636B46"/>
    <w:rsid w:val="0063732D"/>
    <w:rsid w:val="006471FD"/>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725D"/>
    <w:rsid w:val="00754C90"/>
    <w:rsid w:val="0076723A"/>
    <w:rsid w:val="00767D90"/>
    <w:rsid w:val="00772F6A"/>
    <w:rsid w:val="00774394"/>
    <w:rsid w:val="00774D60"/>
    <w:rsid w:val="00777149"/>
    <w:rsid w:val="00781BA0"/>
    <w:rsid w:val="00782654"/>
    <w:rsid w:val="007831EB"/>
    <w:rsid w:val="00790A24"/>
    <w:rsid w:val="00791919"/>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4BB8"/>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F5EE5"/>
    <w:rsid w:val="00A05825"/>
    <w:rsid w:val="00A07199"/>
    <w:rsid w:val="00A076A4"/>
    <w:rsid w:val="00A12FDE"/>
    <w:rsid w:val="00A14579"/>
    <w:rsid w:val="00A14C0C"/>
    <w:rsid w:val="00A15C74"/>
    <w:rsid w:val="00A21346"/>
    <w:rsid w:val="00A24318"/>
    <w:rsid w:val="00A267AE"/>
    <w:rsid w:val="00A2798D"/>
    <w:rsid w:val="00A27C49"/>
    <w:rsid w:val="00A30C7A"/>
    <w:rsid w:val="00A37A42"/>
    <w:rsid w:val="00A404E1"/>
    <w:rsid w:val="00A40B08"/>
    <w:rsid w:val="00A43EA5"/>
    <w:rsid w:val="00A445C9"/>
    <w:rsid w:val="00A4655A"/>
    <w:rsid w:val="00A512C1"/>
    <w:rsid w:val="00A52328"/>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3FEA"/>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0A05"/>
    <w:rsid w:val="00E11590"/>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F26E-0E5C-430A-8B62-5C51FE2F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292</Words>
  <Characters>1668</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申立後は，家庭裁判所の許可を得なければ申立てを取り下げることはできません</vt:lpstr>
      <vt:lpstr>申立後は，家庭裁判所の許可を得なければ申立てを取り下げることはできません</vt:lpstr>
    </vt:vector>
  </TitlesOfParts>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2019-05-22T02:50:00Z</cp:lastPrinted>
  <dcterms:created xsi:type="dcterms:W3CDTF">2019-04-05T04:11:00Z</dcterms:created>
  <dcterms:modified xsi:type="dcterms:W3CDTF">2019-07-30T02:19:00Z</dcterms:modified>
</cp:coreProperties>
</file>