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DF59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titlePg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A1AF2" w:rsidRPr="00232A80" w:rsidRDefault="00345604" w:rsidP="005B196D">
      <w:pPr>
        <w:spacing w:line="400" w:lineRule="exact"/>
        <w:ind w:firstLineChars="400" w:firstLine="887"/>
        <w:rPr>
          <w:rFonts w:ascii="ＭＳ ゴシック" w:eastAsia="ＭＳ ゴシック" w:hAnsi="ＭＳ ゴシック"/>
          <w:b/>
          <w:bCs/>
          <w:i/>
          <w:sz w:val="24"/>
        </w:rPr>
      </w:pPr>
      <w:r w:rsidRPr="00232A80">
        <w:rPr>
          <w:rFonts w:ascii="ＭＳ ゴシック" w:eastAsia="ＭＳ ゴシック" w:hAnsi="ＭＳ ゴシック"/>
          <w:b/>
          <w:bCs/>
          <w:i/>
          <w:sz w:val="24"/>
        </w:rPr>
        <w:t>【</w:t>
      </w:r>
      <w:r w:rsidR="00426C3C" w:rsidRPr="00232A80">
        <w:rPr>
          <w:rFonts w:ascii="ＭＳ ゴシック" w:eastAsia="ＭＳ ゴシック" w:hAnsi="ＭＳ ゴシック"/>
          <w:b/>
          <w:bCs/>
          <w:i/>
          <w:sz w:val="24"/>
        </w:rPr>
        <w:t>令和</w:t>
      </w:r>
      <w:r w:rsidR="000F42ED" w:rsidRPr="00232A80">
        <w:rPr>
          <w:rFonts w:ascii="ＭＳ ゴシック" w:eastAsia="ＭＳ ゴシック" w:hAnsi="ＭＳ ゴシック"/>
          <w:b/>
          <w:bCs/>
          <w:i/>
          <w:sz w:val="24"/>
        </w:rPr>
        <w:t>２</w:t>
      </w:r>
      <w:r w:rsidR="006B6102" w:rsidRPr="00232A80">
        <w:rPr>
          <w:rFonts w:ascii="ＭＳ ゴシック" w:eastAsia="ＭＳ ゴシック" w:hAnsi="ＭＳ ゴシック"/>
          <w:b/>
          <w:bCs/>
          <w:i/>
          <w:sz w:val="24"/>
        </w:rPr>
        <w:t>年４月１日施行</w:t>
      </w:r>
      <w:r w:rsidR="00AA1AF2" w:rsidRPr="00232A80">
        <w:rPr>
          <w:rFonts w:ascii="ＭＳ ゴシック" w:eastAsia="ＭＳ ゴシック" w:hAnsi="ＭＳ ゴシック"/>
          <w:b/>
          <w:bCs/>
          <w:i/>
          <w:sz w:val="24"/>
        </w:rPr>
        <w:t>】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4A" w:rsidRDefault="008D364A" w:rsidP="008A095B">
      <w:r>
        <w:separator/>
      </w:r>
    </w:p>
  </w:endnote>
  <w:endnote w:type="continuationSeparator" w:id="0">
    <w:p w:rsidR="008D364A" w:rsidRDefault="008D364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94" w:rsidRPr="00DF5994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994" w:rsidRPr="00DF599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4A" w:rsidRDefault="008D364A" w:rsidP="008A095B">
      <w:r>
        <w:separator/>
      </w:r>
    </w:p>
  </w:footnote>
  <w:footnote w:type="continuationSeparator" w:id="0">
    <w:p w:rsidR="008D364A" w:rsidRDefault="008D364A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  <w:rPr>
        <w:rFonts w:hint="eastAsia"/>
      </w:rPr>
    </w:pPr>
    <w:r>
      <w:t>（</w:t>
    </w:r>
    <w:r>
      <w:t>別紙）</w:t>
    </w:r>
    <w:r w:rsidR="00DF5994">
      <w:rPr>
        <w:rFonts w:hint="eastAsia"/>
      </w:rPr>
      <w:t xml:space="preserve">　　　　　　　　　　　　　　　　　　　　　　　　　　　　　　　　　　　　【書式３】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64A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DF5994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4603-97DF-44CD-BC13-22F94124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2019-04-05T04:11:00Z</dcterms:created>
  <dcterms:modified xsi:type="dcterms:W3CDTF">2019-07-23T09:16:00Z</dcterms:modified>
</cp:coreProperties>
</file>