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C8D75" w14:textId="77777777" w:rsidR="00D50F50" w:rsidRDefault="00D50F50">
      <w:r>
        <w:separator/>
      </w:r>
    </w:p>
  </w:endnote>
  <w:endnote w:type="continuationSeparator" w:id="0">
    <w:p w14:paraId="2003B211" w14:textId="77777777" w:rsidR="00D50F50" w:rsidRDefault="00D5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731C" w14:textId="77777777" w:rsidR="00CE22F3" w:rsidRDefault="00CE22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F639" w14:textId="77777777" w:rsidR="00CE22F3" w:rsidRDefault="00CE22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75CA" w14:textId="77777777" w:rsidR="00CE22F3" w:rsidRDefault="00CE2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85BA" w14:textId="77777777" w:rsidR="00D50F50" w:rsidRDefault="00D50F50">
      <w:r>
        <w:separator/>
      </w:r>
    </w:p>
  </w:footnote>
  <w:footnote w:type="continuationSeparator" w:id="0">
    <w:p w14:paraId="3EA334EF" w14:textId="77777777" w:rsidR="00D50F50" w:rsidRDefault="00D5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00B3" w14:textId="77777777" w:rsidR="00CE22F3" w:rsidRDefault="00CE22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63235A42" w:rsidR="00DF3FF3" w:rsidRPr="00CE22F3" w:rsidRDefault="00CE22F3" w:rsidP="00DF3FF3">
    <w:pPr>
      <w:pStyle w:val="a4"/>
      <w:ind w:right="280"/>
      <w:jc w:val="right"/>
      <w:rPr>
        <w:szCs w:val="21"/>
      </w:rPr>
    </w:pPr>
    <w:r w:rsidRPr="00CE22F3">
      <w:rPr>
        <w:rFonts w:hint="eastAsia"/>
        <w:szCs w:val="21"/>
      </w:rPr>
      <w:t>【書式４－１】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669B" w14:textId="77777777" w:rsidR="00CE22F3" w:rsidRDefault="00CE2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CE22F3"/>
    <w:rsid w:val="00D23255"/>
    <w:rsid w:val="00D50F50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FF46-F54D-4855-92A0-72927594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2019-04-05T04:31:00Z</dcterms:created>
  <dcterms:modified xsi:type="dcterms:W3CDTF">2019-07-23T09:17:00Z</dcterms:modified>
</cp:coreProperties>
</file>