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6DFE" w14:textId="77777777" w:rsidR="00F1581D" w:rsidRDefault="00F1581D">
      <w:r>
        <w:separator/>
      </w:r>
    </w:p>
  </w:endnote>
  <w:endnote w:type="continuationSeparator" w:id="0">
    <w:p w14:paraId="517493A1" w14:textId="77777777" w:rsidR="00F1581D" w:rsidRDefault="00F1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5E4C" w14:textId="77777777" w:rsidR="00F4088C" w:rsidRDefault="00F40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F2C1" w14:textId="77777777" w:rsidR="00F4088C" w:rsidRDefault="00F40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2625" w14:textId="77777777" w:rsidR="00F4088C" w:rsidRDefault="00F40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EAFF" w14:textId="77777777" w:rsidR="00F1581D" w:rsidRDefault="00F1581D">
      <w:r>
        <w:separator/>
      </w:r>
    </w:p>
  </w:footnote>
  <w:footnote w:type="continuationSeparator" w:id="0">
    <w:p w14:paraId="78AECA53" w14:textId="77777777" w:rsidR="00F1581D" w:rsidRDefault="00F1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C65A" w14:textId="77777777" w:rsidR="00F4088C" w:rsidRDefault="00F408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5F4A" w14:textId="11D4CDD8" w:rsidR="00F4088C" w:rsidRDefault="00F4088C" w:rsidP="00F4088C">
    <w:pPr>
      <w:pStyle w:val="a4"/>
      <w:jc w:val="right"/>
    </w:pPr>
    <w:r>
      <w:rPr>
        <w:rFonts w:hint="eastAsia"/>
      </w:rPr>
      <w:t>【書式４－２</w:t>
    </w:r>
    <w:bookmarkStart w:id="0" w:name="_GoBack"/>
    <w:bookmarkEnd w:id="0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DC42" w14:textId="77777777" w:rsidR="00F4088C" w:rsidRDefault="00F408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1581D"/>
    <w:rsid w:val="00F208DA"/>
    <w:rsid w:val="00F26F10"/>
    <w:rsid w:val="00F332E5"/>
    <w:rsid w:val="00F4088C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FB5D-B641-428E-AAC9-8B4893E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2019-04-05T04:39:00Z</dcterms:created>
  <dcterms:modified xsi:type="dcterms:W3CDTF">2019-07-23T09:19:00Z</dcterms:modified>
</cp:coreProperties>
</file>