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964BAE">
      <w:footerReference w:type="default" r:id="rId8"/>
      <w:headerReference w:type="first" r:id="rId9"/>
      <w:footerReference w:type="first" r:id="rId10"/>
      <w:pgSz w:w="11906" w:h="16838" w:code="9"/>
      <w:pgMar w:top="1701" w:right="851" w:bottom="1134" w:left="1701" w:header="851" w:footer="113"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2E" w:rsidRDefault="0071062E" w:rsidP="008A095B">
      <w:r>
        <w:separator/>
      </w:r>
    </w:p>
  </w:endnote>
  <w:endnote w:type="continuationSeparator" w:id="0">
    <w:p w:rsidR="0071062E" w:rsidRDefault="0071062E"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BE070A" w:rsidRPr="00BE070A">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881594"/>
      <w:docPartObj>
        <w:docPartGallery w:val="Page Numbers (Bottom of Page)"/>
        <w:docPartUnique/>
      </w:docPartObj>
    </w:sdtPr>
    <w:sdtContent>
      <w:p w:rsidR="00BE070A" w:rsidRDefault="00BE070A">
        <w:pPr>
          <w:pStyle w:val="a5"/>
          <w:jc w:val="center"/>
        </w:pPr>
        <w:r>
          <w:fldChar w:fldCharType="begin"/>
        </w:r>
        <w:r>
          <w:instrText>PAGE   \* MERGEFORMAT</w:instrText>
        </w:r>
        <w:r>
          <w:fldChar w:fldCharType="separate"/>
        </w:r>
        <w:r w:rsidRPr="00BE070A">
          <w:rPr>
            <w:noProof/>
            <w:lang w:val="ja-JP"/>
          </w:rPr>
          <w:t>1</w:t>
        </w:r>
        <w:r>
          <w:fldChar w:fldCharType="end"/>
        </w:r>
      </w:p>
    </w:sdtContent>
  </w:sdt>
  <w:p w:rsidR="00BE070A" w:rsidRDefault="00BE07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2E" w:rsidRDefault="0071062E" w:rsidP="008A095B">
      <w:r>
        <w:separator/>
      </w:r>
    </w:p>
  </w:footnote>
  <w:footnote w:type="continuationSeparator" w:id="0">
    <w:p w:rsidR="0071062E" w:rsidRDefault="0071062E"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AE" w:rsidRDefault="00964BAE" w:rsidP="00964BAE">
    <w:pPr>
      <w:pStyle w:val="a3"/>
      <w:jc w:val="right"/>
    </w:pPr>
    <w:r>
      <w:rPr>
        <w:rFonts w:hint="eastAsia"/>
      </w:rPr>
      <w:t>【書式５】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62E"/>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6205"/>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4BA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70A"/>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BBC1-09C8-4F61-93B6-E5F7B825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5814</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2019-04-05T04:14:00Z</dcterms:created>
  <dcterms:modified xsi:type="dcterms:W3CDTF">2019-07-23T10:43:00Z</dcterms:modified>
</cp:coreProperties>
</file>