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4611F8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4611F8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4611F8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2B1E80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2B1E80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2B1E80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2B1E80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2B1E80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  <w:bookmarkStart w:id="0" w:name="_GoBack"/>
      <w:bookmarkEnd w:id="0"/>
    </w:p>
    <w:sectPr w:rsidR="00FE6FF3" w:rsidSect="004611F8">
      <w:headerReference w:type="default" r:id="rId7"/>
      <w:headerReference w:type="first" r:id="rId8"/>
      <w:pgSz w:w="11906" w:h="16838" w:code="9"/>
      <w:pgMar w:top="1021" w:right="924" w:bottom="851" w:left="1418" w:header="0" w:footer="992" w:gutter="0"/>
      <w:cols w:space="425"/>
      <w:titlePg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1E9D" w14:textId="77777777" w:rsidR="002B1E80" w:rsidRDefault="002B1E80" w:rsidP="00674CF1">
      <w:r>
        <w:separator/>
      </w:r>
    </w:p>
  </w:endnote>
  <w:endnote w:type="continuationSeparator" w:id="0">
    <w:p w14:paraId="657EA260" w14:textId="77777777" w:rsidR="002B1E80" w:rsidRDefault="002B1E80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AA60" w14:textId="77777777" w:rsidR="002B1E80" w:rsidRDefault="002B1E80" w:rsidP="00674CF1">
      <w:r>
        <w:separator/>
      </w:r>
    </w:p>
  </w:footnote>
  <w:footnote w:type="continuationSeparator" w:id="0">
    <w:p w14:paraId="44DBB908" w14:textId="77777777" w:rsidR="002B1E80" w:rsidRDefault="002B1E80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E80BB5B" w:rsidR="00F564DD" w:rsidRPr="004611F8" w:rsidRDefault="00F564DD" w:rsidP="006069BE">
    <w:pPr>
      <w:pStyle w:val="a3"/>
      <w:jc w:val="right"/>
      <w:rPr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07A3" w14:textId="77777777" w:rsidR="004611F8" w:rsidRDefault="004611F8" w:rsidP="004611F8">
    <w:pPr>
      <w:pStyle w:val="a3"/>
      <w:jc w:val="right"/>
    </w:pPr>
  </w:p>
  <w:p w14:paraId="1593DBF3" w14:textId="77777777" w:rsidR="004611F8" w:rsidRDefault="004611F8" w:rsidP="004611F8">
    <w:pPr>
      <w:pStyle w:val="a3"/>
      <w:jc w:val="right"/>
    </w:pPr>
  </w:p>
  <w:p w14:paraId="54455359" w14:textId="12C87F09" w:rsidR="004611F8" w:rsidRDefault="004611F8" w:rsidP="004611F8">
    <w:pPr>
      <w:pStyle w:val="a3"/>
      <w:jc w:val="right"/>
    </w:pPr>
    <w:r>
      <w:rPr>
        <w:rFonts w:hint="eastAsia"/>
      </w:rPr>
      <w:t>【書式７】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B1E80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611F8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6FE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0202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2C00-3213-4FD7-84D2-18819358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2019-11-01T08:04:00Z</dcterms:created>
  <dcterms:modified xsi:type="dcterms:W3CDTF">2019-11-01T08:04:00Z</dcterms:modified>
</cp:coreProperties>
</file>