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A05" w:rsidRDefault="00E52A05">
      <w:pPr>
        <w:pStyle w:val="a3"/>
        <w:jc w:val="center"/>
        <w:rPr>
          <w:rFonts w:ascii="ＭＳ 明朝" w:hAnsi="ＭＳ 明朝"/>
        </w:rPr>
      </w:pPr>
      <w:bookmarkStart w:id="0" w:name="_GoBack"/>
      <w:bookmarkEnd w:id="0"/>
      <w:r>
        <w:rPr>
          <w:rFonts w:ascii="ＭＳ 明朝" w:hAnsi="ＭＳ 明朝" w:hint="eastAsia"/>
        </w:rPr>
        <w:t>承　　諾　　書</w:t>
      </w:r>
    </w:p>
    <w:p w:rsidR="00423E17" w:rsidRDefault="00423E17">
      <w:pPr>
        <w:pStyle w:val="a3"/>
        <w:jc w:val="center"/>
        <w:rPr>
          <w:spacing w:val="0"/>
        </w:rPr>
      </w:pPr>
    </w:p>
    <w:p w:rsidR="00E52A05" w:rsidRPr="004A6838" w:rsidRDefault="00E52A05">
      <w:pPr>
        <w:pStyle w:val="a3"/>
        <w:rPr>
          <w:rFonts w:ascii="ＭＳ 明朝" w:hAnsi="ＭＳ 明朝"/>
          <w:u w:val="dash" w:color="000000"/>
        </w:rPr>
      </w:pPr>
      <w:r>
        <w:rPr>
          <w:rFonts w:ascii="ＭＳ 明朝" w:hAnsi="ＭＳ 明朝" w:hint="eastAsia"/>
        </w:rPr>
        <w:t xml:space="preserve">　私は，下記事項（番号を○で囲ったもの）につき，</w:t>
      </w:r>
      <w:r w:rsidR="007835B6" w:rsidRPr="007835B6">
        <w:rPr>
          <w:rFonts w:ascii="ＭＳ 明朝" w:hAnsi="ＭＳ 明朝" w:hint="eastAsia"/>
          <w:u w:val="dash"/>
        </w:rPr>
        <w:t>本人</w:t>
      </w:r>
      <w:r>
        <w:rPr>
          <w:rFonts w:ascii="ＭＳ 明朝" w:hAnsi="ＭＳ 明朝" w:hint="eastAsia"/>
          <w:u w:val="dash" w:color="000000"/>
        </w:rPr>
        <w:t xml:space="preserve">　</w:t>
      </w:r>
      <w:r w:rsidR="009A6162">
        <w:rPr>
          <w:rFonts w:ascii="ＭＳ 明朝" w:hAnsi="ＭＳ 明朝" w:hint="eastAsia"/>
          <w:u w:val="dash" w:color="000000"/>
        </w:rPr>
        <w:t xml:space="preserve">　　</w:t>
      </w:r>
      <w:r>
        <w:rPr>
          <w:rFonts w:ascii="ＭＳ 明朝" w:hAnsi="ＭＳ 明朝" w:hint="eastAsia"/>
          <w:u w:val="dash" w:color="000000"/>
        </w:rPr>
        <w:t xml:space="preserve">　</w:t>
      </w:r>
      <w:r w:rsidR="007835B6">
        <w:rPr>
          <w:rFonts w:ascii="ＭＳ 明朝" w:hAnsi="ＭＳ 明朝" w:hint="eastAsia"/>
          <w:u w:val="dash" w:color="000000"/>
        </w:rPr>
        <w:t xml:space="preserve">　</w:t>
      </w:r>
      <w:r>
        <w:rPr>
          <w:rFonts w:ascii="ＭＳ 明朝" w:hAnsi="ＭＳ 明朝" w:hint="eastAsia"/>
          <w:u w:val="dash" w:color="000000"/>
        </w:rPr>
        <w:t xml:space="preserve">　　　　</w:t>
      </w:r>
      <w:proofErr w:type="gramStart"/>
      <w:r w:rsidR="00E426ED">
        <w:rPr>
          <w:rFonts w:ascii="ＭＳ 明朝" w:hAnsi="ＭＳ 明朝" w:hint="eastAsia"/>
          <w:u w:val="dash" w:color="000000"/>
        </w:rPr>
        <w:t>さん</w:t>
      </w:r>
      <w:r w:rsidR="0061279E">
        <w:rPr>
          <w:rFonts w:ascii="ＭＳ 明朝" w:hAnsi="ＭＳ 明朝" w:hint="eastAsia"/>
        </w:rPr>
        <w:t>の</w:t>
      </w:r>
      <w:proofErr w:type="gramEnd"/>
      <w:r w:rsidR="0061279E">
        <w:rPr>
          <w:rFonts w:ascii="ＭＳ 明朝" w:hAnsi="ＭＳ 明朝" w:hint="eastAsia"/>
        </w:rPr>
        <w:t>ため</w:t>
      </w:r>
      <w:r w:rsidR="00BD0AAF">
        <w:rPr>
          <w:rFonts w:ascii="ＭＳ 明朝" w:hAnsi="ＭＳ 明朝" w:hint="eastAsia"/>
        </w:rPr>
        <w:t>（</w:t>
      </w:r>
      <w:r w:rsidR="007835B6">
        <w:rPr>
          <w:rFonts w:ascii="ＭＳ 明朝" w:hAnsi="ＭＳ 明朝" w:hint="eastAsia"/>
          <w:u w:color="000000"/>
        </w:rPr>
        <w:t>本人</w:t>
      </w:r>
      <w:r w:rsidR="007343FF">
        <w:rPr>
          <w:rFonts w:ascii="ＭＳ 明朝" w:hAnsi="ＭＳ 明朝" w:hint="eastAsia"/>
        </w:rPr>
        <w:t>の利益を考慮しながら</w:t>
      </w:r>
      <w:r w:rsidR="00BD0AAF">
        <w:rPr>
          <w:rFonts w:ascii="ＭＳ 明朝" w:hAnsi="ＭＳ 明朝" w:hint="eastAsia"/>
        </w:rPr>
        <w:t>）</w:t>
      </w:r>
      <w:r>
        <w:rPr>
          <w:rFonts w:ascii="ＭＳ 明朝" w:hAnsi="ＭＳ 明朝" w:hint="eastAsia"/>
        </w:rPr>
        <w:t>特別代理人</w:t>
      </w:r>
      <w:r w:rsidR="00283226">
        <w:rPr>
          <w:rFonts w:ascii="ＭＳ 明朝" w:hAnsi="ＭＳ 明朝" w:hint="eastAsia"/>
        </w:rPr>
        <w:t>（臨時保佐人・臨時補助人）</w:t>
      </w:r>
      <w:r>
        <w:rPr>
          <w:rFonts w:ascii="ＭＳ 明朝" w:hAnsi="ＭＳ 明朝" w:hint="eastAsia"/>
        </w:rPr>
        <w:t>になり，善良な管理者の注意をもってその任務を遂行することを承諾します。</w:t>
      </w:r>
    </w:p>
    <w:p w:rsidR="00E52A05" w:rsidRDefault="008B6398">
      <w:pPr>
        <w:pStyle w:val="a3"/>
        <w:rPr>
          <w:spacing w:val="0"/>
        </w:rPr>
      </w:pPr>
      <w:r>
        <w:rPr>
          <w:rFonts w:ascii="ＭＳ 明朝" w:hAnsi="ＭＳ 明朝" w:hint="eastAsia"/>
        </w:rPr>
        <w:t xml:space="preserve">　なお，私は，破産者ではなく，</w:t>
      </w:r>
      <w:r w:rsidR="00285E06">
        <w:rPr>
          <w:rFonts w:ascii="ＭＳ 明朝" w:hAnsi="ＭＳ 明朝" w:hint="eastAsia"/>
        </w:rPr>
        <w:t>また，</w:t>
      </w:r>
      <w:r>
        <w:rPr>
          <w:rFonts w:ascii="ＭＳ 明朝" w:hAnsi="ＭＳ 明朝" w:hint="eastAsia"/>
        </w:rPr>
        <w:t>後見開始の審判は</w:t>
      </w:r>
      <w:r w:rsidR="00E52A05">
        <w:rPr>
          <w:rFonts w:ascii="ＭＳ 明朝" w:hAnsi="ＭＳ 明朝" w:hint="eastAsia"/>
        </w:rPr>
        <w:t>受けていません。</w:t>
      </w:r>
    </w:p>
    <w:p w:rsidR="00E52A05" w:rsidRDefault="00E52A05">
      <w:pPr>
        <w:pStyle w:val="a3"/>
        <w:jc w:val="center"/>
        <w:rPr>
          <w:spacing w:val="0"/>
        </w:rPr>
      </w:pPr>
      <w:r>
        <w:rPr>
          <w:rFonts w:ascii="ＭＳ 明朝" w:hAnsi="ＭＳ 明朝" w:hint="eastAsia"/>
        </w:rPr>
        <w:t>記</w:t>
      </w:r>
    </w:p>
    <w:p w:rsidR="00E52A05" w:rsidRDefault="00E52A05">
      <w:pPr>
        <w:pStyle w:val="a3"/>
        <w:rPr>
          <w:spacing w:val="0"/>
        </w:rPr>
      </w:pPr>
      <w:r>
        <w:rPr>
          <w:rFonts w:ascii="ＭＳ 明朝" w:hAnsi="ＭＳ 明朝" w:hint="eastAsia"/>
        </w:rPr>
        <w:t xml:space="preserve">　　１．被相続人</w:t>
      </w:r>
      <w:r>
        <w:rPr>
          <w:rFonts w:ascii="ＭＳ 明朝" w:hAnsi="ＭＳ 明朝" w:hint="eastAsia"/>
          <w:u w:val="dash" w:color="000000"/>
        </w:rPr>
        <w:t xml:space="preserve">亡　　　　　　　　　　　</w:t>
      </w:r>
      <w:r>
        <w:rPr>
          <w:rFonts w:eastAsia="Times New Roman" w:cs="Times New Roman"/>
          <w:spacing w:val="2"/>
        </w:rPr>
        <w:t xml:space="preserve"> </w:t>
      </w:r>
      <w:proofErr w:type="gramStart"/>
      <w:r>
        <w:rPr>
          <w:rFonts w:ascii="ＭＳ 明朝" w:hAnsi="ＭＳ 明朝" w:hint="eastAsia"/>
        </w:rPr>
        <w:t>さんの</w:t>
      </w:r>
      <w:proofErr w:type="gramEnd"/>
      <w:r>
        <w:rPr>
          <w:rFonts w:ascii="ＭＳ 明朝" w:hAnsi="ＭＳ 明朝" w:hint="eastAsia"/>
        </w:rPr>
        <w:t>遺産分割をするため</w:t>
      </w:r>
    </w:p>
    <w:p w:rsidR="00E52A05" w:rsidRDefault="00E52A05" w:rsidP="007835B6">
      <w:pPr>
        <w:pStyle w:val="a3"/>
        <w:ind w:left="744" w:hangingChars="300" w:hanging="744"/>
        <w:rPr>
          <w:spacing w:val="0"/>
        </w:rPr>
      </w:pPr>
      <w:r>
        <w:rPr>
          <w:rFonts w:ascii="ＭＳ 明朝" w:hAnsi="ＭＳ 明朝" w:hint="eastAsia"/>
        </w:rPr>
        <w:t xml:space="preserve">　　２．</w:t>
      </w:r>
      <w:r w:rsidR="007835B6" w:rsidRPr="007835B6">
        <w:rPr>
          <w:rFonts w:ascii="ＭＳ 明朝" w:hAnsi="ＭＳ 明朝" w:hint="eastAsia"/>
          <w:u w:color="000000"/>
        </w:rPr>
        <w:t>本人</w:t>
      </w:r>
      <w:r>
        <w:rPr>
          <w:rFonts w:ascii="ＭＳ 明朝" w:hAnsi="ＭＳ 明朝" w:hint="eastAsia"/>
        </w:rPr>
        <w:t>の所有する不動産に</w:t>
      </w:r>
      <w:r w:rsidR="00492160">
        <w:rPr>
          <w:rFonts w:ascii="ＭＳ 明朝" w:hAnsi="ＭＳ 明朝" w:hint="eastAsia"/>
        </w:rPr>
        <w:t xml:space="preserve">　</w:t>
      </w:r>
      <w:r w:rsidR="00AA4026">
        <w:rPr>
          <w:rFonts w:ascii="ＭＳ 明朝" w:hAnsi="ＭＳ 明朝" w:hint="eastAsia"/>
        </w:rPr>
        <w:t xml:space="preserve">□　</w:t>
      </w:r>
      <w:r>
        <w:rPr>
          <w:rFonts w:ascii="ＭＳ 明朝" w:hAnsi="ＭＳ 明朝" w:hint="eastAsia"/>
        </w:rPr>
        <w:t>抵当権　□</w:t>
      </w:r>
      <w:r w:rsidR="00AA4026">
        <w:rPr>
          <w:rFonts w:ascii="ＭＳ 明朝" w:hAnsi="ＭＳ 明朝" w:hint="eastAsia"/>
        </w:rPr>
        <w:t xml:space="preserve">　</w:t>
      </w:r>
      <w:r>
        <w:rPr>
          <w:rFonts w:ascii="ＭＳ 明朝" w:hAnsi="ＭＳ 明朝" w:hint="eastAsia"/>
        </w:rPr>
        <w:t>根抵当権</w:t>
      </w:r>
      <w:r w:rsidR="00492160">
        <w:rPr>
          <w:rFonts w:ascii="ＭＳ 明朝" w:hAnsi="ＭＳ 明朝" w:hint="eastAsia"/>
        </w:rPr>
        <w:t xml:space="preserve">　</w:t>
      </w:r>
      <w:r>
        <w:rPr>
          <w:rFonts w:ascii="ＭＳ 明朝" w:hAnsi="ＭＳ 明朝" w:hint="eastAsia"/>
        </w:rPr>
        <w:t>を設定するため</w:t>
      </w:r>
    </w:p>
    <w:p w:rsidR="00E52A05" w:rsidRDefault="00E52A05">
      <w:pPr>
        <w:pStyle w:val="a3"/>
        <w:ind w:left="504"/>
        <w:rPr>
          <w:spacing w:val="0"/>
        </w:rPr>
      </w:pPr>
      <w:r>
        <w:rPr>
          <w:rFonts w:ascii="ＭＳ 明朝" w:hAnsi="ＭＳ 明朝" w:hint="eastAsia"/>
        </w:rPr>
        <w:t xml:space="preserve">３．その他　</w:t>
      </w:r>
      <w:r>
        <w:rPr>
          <w:rFonts w:ascii="ＭＳ 明朝" w:hAnsi="ＭＳ 明朝" w:hint="eastAsia"/>
          <w:u w:val="dash" w:color="000000"/>
        </w:rPr>
        <w:t xml:space="preserve">　　　　　　　　　　　　　　　　　　　　　　　　　　　　　　　　　　　　　　　　　　　　　　　　　　　　　　　　　　　　　　　　　　　　　　　　　　　　　　　　　　　　　　　　　　　　　　　　　　　　　　　　　　　　　　　　　　　　　　　　　　　　　　　　　　</w:t>
      </w:r>
      <w:r>
        <w:rPr>
          <w:rFonts w:eastAsia="Times New Roman" w:cs="Times New Roman"/>
          <w:spacing w:val="2"/>
          <w:u w:val="dash" w:color="000000"/>
        </w:rPr>
        <w:t xml:space="preserve"> </w:t>
      </w:r>
    </w:p>
    <w:p w:rsidR="00E52A05" w:rsidRDefault="00E52A05">
      <w:pPr>
        <w:pStyle w:val="a3"/>
        <w:rPr>
          <w:spacing w:val="0"/>
        </w:rPr>
      </w:pPr>
    </w:p>
    <w:p w:rsidR="00E52A05" w:rsidRDefault="00E52A05" w:rsidP="00597173">
      <w:pPr>
        <w:pStyle w:val="a3"/>
        <w:ind w:left="2142" w:firstLineChars="200" w:firstLine="496"/>
        <w:rPr>
          <w:spacing w:val="0"/>
        </w:rPr>
      </w:pPr>
      <w:r>
        <w:rPr>
          <w:rFonts w:ascii="ＭＳ 明朝" w:hAnsi="ＭＳ 明朝" w:hint="eastAsia"/>
        </w:rPr>
        <w:t xml:space="preserve">　　年　　月　　日</w:t>
      </w:r>
    </w:p>
    <w:p w:rsidR="00E52A05" w:rsidRDefault="00E52A05">
      <w:pPr>
        <w:pStyle w:val="a3"/>
        <w:ind w:left="2142"/>
        <w:rPr>
          <w:spacing w:val="0"/>
        </w:rPr>
      </w:pPr>
      <w:r>
        <w:rPr>
          <w:rFonts w:ascii="ＭＳ 明朝" w:hAnsi="ＭＳ 明朝" w:hint="eastAsia"/>
        </w:rPr>
        <w:t xml:space="preserve">　　</w:t>
      </w:r>
      <w:r>
        <w:rPr>
          <w:rFonts w:ascii="ＭＳ 明朝" w:hAnsi="ＭＳ 明朝" w:hint="eastAsia"/>
          <w:u w:val="dash" w:color="000000"/>
        </w:rPr>
        <w:t xml:space="preserve">住　　所　　　　　　　　　　　　　　　　　　　　　　</w:t>
      </w:r>
    </w:p>
    <w:p w:rsidR="00E52A05" w:rsidRDefault="00E52A05" w:rsidP="0061279E">
      <w:pPr>
        <w:pStyle w:val="a3"/>
        <w:ind w:left="2142"/>
        <w:rPr>
          <w:spacing w:val="0"/>
        </w:rPr>
      </w:pPr>
      <w:r>
        <w:rPr>
          <w:rFonts w:ascii="ＭＳ 明朝" w:hAnsi="ＭＳ 明朝" w:hint="eastAsia"/>
        </w:rPr>
        <w:t xml:space="preserve">　　</w:t>
      </w:r>
      <w:r>
        <w:rPr>
          <w:rFonts w:ascii="ＭＳ 明朝" w:hAnsi="ＭＳ 明朝" w:hint="eastAsia"/>
          <w:u w:val="dash" w:color="000000"/>
        </w:rPr>
        <w:t xml:space="preserve">氏　　名　　　　　　　　　　　　</w:t>
      </w:r>
      <w:r w:rsidR="00270CE2" w:rsidRPr="00270CE2">
        <w:rPr>
          <w:rFonts w:ascii="ＭＳ 明朝" w:hAnsi="ＭＳ 明朝"/>
        </w:rPr>
        <w:fldChar w:fldCharType="begin"/>
      </w:r>
      <w:r w:rsidR="00270CE2" w:rsidRPr="00270CE2">
        <w:rPr>
          <w:rFonts w:ascii="ＭＳ 明朝" w:hAnsi="ＭＳ 明朝"/>
        </w:rPr>
        <w:instrText xml:space="preserve"> </w:instrText>
      </w:r>
      <w:r w:rsidR="00270CE2" w:rsidRPr="00270CE2">
        <w:rPr>
          <w:rFonts w:ascii="ＭＳ 明朝" w:hAnsi="ＭＳ 明朝" w:hint="eastAsia"/>
        </w:rPr>
        <w:instrText>eq \o\ac(○,</w:instrText>
      </w:r>
      <w:r w:rsidR="00270CE2" w:rsidRPr="00270CE2">
        <w:rPr>
          <w:rFonts w:ascii="ＭＳ 明朝" w:hAnsi="ＭＳ 明朝" w:hint="eastAsia"/>
          <w:spacing w:val="0"/>
          <w:position w:val="2"/>
          <w:sz w:val="16"/>
        </w:rPr>
        <w:instrText>印</w:instrText>
      </w:r>
      <w:r w:rsidR="00270CE2" w:rsidRPr="00270CE2">
        <w:rPr>
          <w:rFonts w:ascii="ＭＳ 明朝" w:hAnsi="ＭＳ 明朝" w:hint="eastAsia"/>
        </w:rPr>
        <w:instrText>)</w:instrText>
      </w:r>
      <w:r w:rsidR="00270CE2" w:rsidRPr="00270CE2">
        <w:rPr>
          <w:rFonts w:ascii="ＭＳ 明朝" w:hAnsi="ＭＳ 明朝"/>
        </w:rPr>
        <w:fldChar w:fldCharType="end"/>
      </w:r>
    </w:p>
    <w:sectPr w:rsidR="00E52A05" w:rsidSect="002F79B6">
      <w:footerReference w:type="default" r:id="rId6"/>
      <w:pgSz w:w="11906" w:h="16838"/>
      <w:pgMar w:top="1984" w:right="850" w:bottom="1531" w:left="1701" w:header="720" w:footer="720" w:gutter="0"/>
      <w:pgNumType w:start="25"/>
      <w:cols w:space="720"/>
      <w:noEndnote/>
      <w:docGrid w:type="linesAndChars" w:linePitch="286" w:charSpace="-4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5DE" w:rsidRDefault="00A555DE" w:rsidP="0061279E">
      <w:r>
        <w:separator/>
      </w:r>
    </w:p>
  </w:endnote>
  <w:endnote w:type="continuationSeparator" w:id="0">
    <w:p w:rsidR="00A555DE" w:rsidRDefault="00A555DE" w:rsidP="0061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9B6" w:rsidRDefault="002F79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5DE" w:rsidRDefault="00A555DE" w:rsidP="0061279E">
      <w:r>
        <w:separator/>
      </w:r>
    </w:p>
  </w:footnote>
  <w:footnote w:type="continuationSeparator" w:id="0">
    <w:p w:rsidR="00A555DE" w:rsidRDefault="00A555DE" w:rsidP="006127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drawingGridHorizontalSpacing w:val="104"/>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2A05"/>
    <w:rsid w:val="000D403E"/>
    <w:rsid w:val="000E7722"/>
    <w:rsid w:val="00117301"/>
    <w:rsid w:val="00157186"/>
    <w:rsid w:val="00164712"/>
    <w:rsid w:val="0019128B"/>
    <w:rsid w:val="00234CEB"/>
    <w:rsid w:val="00240813"/>
    <w:rsid w:val="00270CE2"/>
    <w:rsid w:val="00283226"/>
    <w:rsid w:val="00285E06"/>
    <w:rsid w:val="002A7050"/>
    <w:rsid w:val="002F79B6"/>
    <w:rsid w:val="0037640F"/>
    <w:rsid w:val="00423E17"/>
    <w:rsid w:val="00492160"/>
    <w:rsid w:val="004A4D97"/>
    <w:rsid w:val="004A634B"/>
    <w:rsid w:val="004A6838"/>
    <w:rsid w:val="005853C2"/>
    <w:rsid w:val="00597173"/>
    <w:rsid w:val="0061279E"/>
    <w:rsid w:val="006C1848"/>
    <w:rsid w:val="00715A59"/>
    <w:rsid w:val="007343FF"/>
    <w:rsid w:val="007835B6"/>
    <w:rsid w:val="007F10E0"/>
    <w:rsid w:val="007F5D9E"/>
    <w:rsid w:val="007F7D29"/>
    <w:rsid w:val="00813107"/>
    <w:rsid w:val="00853A77"/>
    <w:rsid w:val="008B6398"/>
    <w:rsid w:val="008C2BB7"/>
    <w:rsid w:val="009A6162"/>
    <w:rsid w:val="009B20DA"/>
    <w:rsid w:val="009E0B65"/>
    <w:rsid w:val="00A555DE"/>
    <w:rsid w:val="00A85452"/>
    <w:rsid w:val="00AA4026"/>
    <w:rsid w:val="00AB44A8"/>
    <w:rsid w:val="00BA44A4"/>
    <w:rsid w:val="00BD0AAF"/>
    <w:rsid w:val="00CB6068"/>
    <w:rsid w:val="00D56B2F"/>
    <w:rsid w:val="00E426ED"/>
    <w:rsid w:val="00E52A05"/>
    <w:rsid w:val="00ED1F58"/>
    <w:rsid w:val="00F11796"/>
    <w:rsid w:val="00F51FF1"/>
    <w:rsid w:val="00FB3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AF17359A-2617-4EB9-8E47-1567EDAC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4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85452"/>
    <w:pPr>
      <w:widowControl w:val="0"/>
      <w:wordWrap w:val="0"/>
      <w:autoSpaceDE w:val="0"/>
      <w:autoSpaceDN w:val="0"/>
      <w:adjustRightInd w:val="0"/>
      <w:spacing w:line="488" w:lineRule="exact"/>
      <w:jc w:val="both"/>
    </w:pPr>
    <w:rPr>
      <w:rFonts w:ascii="Times New Roman" w:eastAsia="ＭＳ 明朝" w:hAnsi="Times New Roman" w:cs="ＭＳ 明朝"/>
      <w:spacing w:val="5"/>
      <w:kern w:val="0"/>
      <w:sz w:val="24"/>
      <w:szCs w:val="24"/>
    </w:rPr>
  </w:style>
  <w:style w:type="paragraph" w:styleId="a4">
    <w:name w:val="header"/>
    <w:basedOn w:val="a"/>
    <w:link w:val="a5"/>
    <w:uiPriority w:val="99"/>
    <w:semiHidden/>
    <w:unhideWhenUsed/>
    <w:rsid w:val="0061279E"/>
    <w:pPr>
      <w:tabs>
        <w:tab w:val="center" w:pos="4252"/>
        <w:tab w:val="right" w:pos="8504"/>
      </w:tabs>
      <w:snapToGrid w:val="0"/>
    </w:pPr>
  </w:style>
  <w:style w:type="character" w:customStyle="1" w:styleId="a5">
    <w:name w:val="ヘッダー (文字)"/>
    <w:basedOn w:val="a0"/>
    <w:link w:val="a4"/>
    <w:uiPriority w:val="99"/>
    <w:semiHidden/>
    <w:rsid w:val="0061279E"/>
  </w:style>
  <w:style w:type="paragraph" w:styleId="a6">
    <w:name w:val="footer"/>
    <w:basedOn w:val="a"/>
    <w:link w:val="a7"/>
    <w:uiPriority w:val="99"/>
    <w:unhideWhenUsed/>
    <w:rsid w:val="0061279E"/>
    <w:pPr>
      <w:tabs>
        <w:tab w:val="center" w:pos="4252"/>
        <w:tab w:val="right" w:pos="8504"/>
      </w:tabs>
      <w:snapToGrid w:val="0"/>
    </w:pPr>
  </w:style>
  <w:style w:type="character" w:customStyle="1" w:styleId="a7">
    <w:name w:val="フッター (文字)"/>
    <w:basedOn w:val="a0"/>
    <w:link w:val="a6"/>
    <w:uiPriority w:val="99"/>
    <w:rsid w:val="0061279E"/>
  </w:style>
  <w:style w:type="paragraph" w:styleId="a8">
    <w:name w:val="Balloon Text"/>
    <w:basedOn w:val="a"/>
    <w:link w:val="a9"/>
    <w:uiPriority w:val="99"/>
    <w:semiHidden/>
    <w:unhideWhenUsed/>
    <w:rsid w:val="004A4D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4D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9733;&#32887;&#21209;&#35500;&#26126;&#20250;\&#12507;&#12540;&#12512;&#12506;&#12540;&#12472;&#25522;&#36617;\&#12507;&#12540;&#12512;&#12506;&#12540;&#12472;&#12395;&#36617;&#12379;&#12427;&#24460;&#35211;&#31561;&#20184;&#38543;&#30003;&#31435;&#12390;\03&#29305;&#21029;&#20195;&#29702;&#20154;\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3</TotalTime>
  <Pages>1</Pages>
  <Words>65</Words>
  <Characters>373</Characters>
  <DocSecurity>0</DocSecurity>
  <Lines>3</Lines>
  <Paragraphs>1</Paragraphs>
  <ScaleCrop>false</ScaleCrop>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2018-05-16T05:37:00Z</cp:lastPrinted>
  <dcterms:created xsi:type="dcterms:W3CDTF">2016-01-29T09:33:00Z</dcterms:created>
  <dcterms:modified xsi:type="dcterms:W3CDTF">2019-12-03T06:50:00Z</dcterms:modified>
</cp:coreProperties>
</file>