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406680289"/>
    <w:p w:rsidR="00153106" w:rsidRPr="005A7B90" w:rsidRDefault="006C14C3" w:rsidP="00153106">
      <w:pPr>
        <w:pStyle w:val="2"/>
        <w:rPr>
          <w:b/>
          <w:color w:val="auto"/>
        </w:rPr>
      </w:pPr>
      <w:r w:rsidRPr="005A7B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2259330</wp:posOffset>
                </wp:positionV>
                <wp:extent cx="175895" cy="0"/>
                <wp:effectExtent l="9525" t="7620" r="5080" b="114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6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24.65pt;margin-top:177.9pt;width:13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"/>
            </w:pict>
          </mc:Fallback>
        </mc:AlternateContent>
      </w:r>
      <w:r w:rsidRPr="005A7B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2259330</wp:posOffset>
                </wp:positionV>
                <wp:extent cx="175895" cy="0"/>
                <wp:effectExtent l="7620" t="7620" r="6985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96BD" id="AutoShape 7" o:spid="_x0000_s1026" type="#_x0000_t32" style="position:absolute;left:0;text-align:left;margin-left:470.2pt;margin-top:177.9pt;width: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C2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"/>
            </w:pict>
          </mc:Fallback>
        </mc:AlternateContent>
      </w:r>
      <w:bookmarkStart w:id="1" w:name="_Toc412736312"/>
      <w:bookmarkStart w:id="2" w:name="_Toc413422892"/>
      <w:bookmarkStart w:id="3" w:name="_Toc415324192"/>
      <w:r w:rsidR="00153106" w:rsidRPr="005A7B90">
        <w:rPr>
          <w:rFonts w:hint="eastAsia"/>
          <w:color w:val="auto"/>
        </w:rPr>
        <w:t xml:space="preserve">　報酬付与申立書</w:t>
      </w:r>
      <w:bookmarkEnd w:id="0"/>
      <w:bookmarkEnd w:id="1"/>
      <w:bookmarkEnd w:id="2"/>
      <w:bookmarkEnd w:id="3"/>
    </w:p>
    <w:tbl>
      <w:tblPr>
        <w:tblpPr w:leftFromText="142" w:rightFromText="142" w:vertAnchor="page" w:horzAnchor="margin" w:tblpY="1651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60"/>
        <w:gridCol w:w="662"/>
        <w:gridCol w:w="47"/>
        <w:gridCol w:w="435"/>
        <w:gridCol w:w="664"/>
        <w:gridCol w:w="300"/>
        <w:gridCol w:w="124"/>
        <w:gridCol w:w="1263"/>
        <w:gridCol w:w="2884"/>
        <w:gridCol w:w="1695"/>
        <w:gridCol w:w="341"/>
      </w:tblGrid>
      <w:tr w:rsidR="005A7B90" w:rsidRPr="005A7B90" w:rsidTr="00225602">
        <w:trPr>
          <w:trHeight w:val="823"/>
        </w:trPr>
        <w:tc>
          <w:tcPr>
            <w:tcW w:w="30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pacing w:val="16"/>
                <w:sz w:val="21"/>
                <w:szCs w:val="21"/>
              </w:rPr>
            </w:pPr>
            <w:r w:rsidRPr="005A7B90">
              <w:rPr>
                <w:rFonts w:cs="Times New Roman"/>
                <w:color w:val="auto"/>
                <w:sz w:val="21"/>
                <w:szCs w:val="21"/>
              </w:rPr>
              <w:t xml:space="preserve">                 </w:t>
            </w:r>
            <w:r w:rsidRPr="005A7B9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5A7B90">
              <w:rPr>
                <w:rFonts w:hint="eastAsia"/>
                <w:b w:val="0"/>
                <w:color w:val="auto"/>
                <w:spacing w:val="-4"/>
                <w:sz w:val="21"/>
                <w:szCs w:val="21"/>
              </w:rPr>
              <w:t>受付印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1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106" w:rsidRPr="005A7B90" w:rsidRDefault="00687CCD" w:rsidP="002256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0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hint="eastAsia"/>
                <w:b w:val="0"/>
                <w:color w:val="auto"/>
                <w:spacing w:val="9"/>
                <w:sz w:val="21"/>
                <w:szCs w:val="21"/>
              </w:rPr>
              <w:t xml:space="preserve">　　　　　</w:t>
            </w:r>
            <w:r w:rsidR="00153106" w:rsidRPr="005A7B90">
              <w:rPr>
                <w:rFonts w:hint="eastAsia"/>
                <w:b w:val="0"/>
                <w:color w:val="auto"/>
                <w:spacing w:val="9"/>
                <w:sz w:val="21"/>
                <w:szCs w:val="21"/>
              </w:rPr>
              <w:t xml:space="preserve">　</w:t>
            </w:r>
            <w:r w:rsidR="00153106" w:rsidRPr="005A7B90">
              <w:rPr>
                <w:rFonts w:hint="eastAsia"/>
                <w:b w:val="0"/>
                <w:color w:val="auto"/>
                <w:spacing w:val="12"/>
                <w:sz w:val="21"/>
                <w:szCs w:val="21"/>
              </w:rPr>
              <w:t>に対する報酬付与申立</w:t>
            </w:r>
            <w:r w:rsidR="00153106" w:rsidRPr="005A7B90">
              <w:rPr>
                <w:rFonts w:hint="eastAsia"/>
                <w:b w:val="0"/>
                <w:color w:val="auto"/>
                <w:spacing w:val="6"/>
                <w:sz w:val="21"/>
                <w:szCs w:val="21"/>
              </w:rPr>
              <w:t>書</w:t>
            </w:r>
          </w:p>
        </w:tc>
      </w:tr>
      <w:tr w:rsidR="005A7B90" w:rsidRPr="005A7B90" w:rsidTr="00225602">
        <w:trPr>
          <w:trHeight w:val="98"/>
        </w:trPr>
        <w:tc>
          <w:tcPr>
            <w:tcW w:w="301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18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A7B90" w:rsidRPr="005A7B90" w:rsidTr="00225602">
        <w:trPr>
          <w:trHeight w:val="1004"/>
        </w:trPr>
        <w:tc>
          <w:tcPr>
            <w:tcW w:w="301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1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pacing w:val="-20"/>
                <w:sz w:val="16"/>
                <w:szCs w:val="16"/>
              </w:rPr>
            </w:pPr>
            <w:r w:rsidRPr="005A7B90">
              <w:rPr>
                <w:rFonts w:cs="Times New Roman" w:hint="eastAsia"/>
                <w:color w:val="auto"/>
                <w:spacing w:val="-20"/>
                <w:sz w:val="16"/>
                <w:szCs w:val="16"/>
              </w:rPr>
              <w:t>（</w:t>
            </w:r>
            <w:r w:rsidRPr="005A7B90">
              <w:rPr>
                <w:rFonts w:hint="eastAsia"/>
                <w:color w:val="auto"/>
                <w:spacing w:val="-20"/>
                <w:sz w:val="16"/>
                <w:szCs w:val="16"/>
              </w:rPr>
              <w:t>この欄に申立手数料として１件について</w:t>
            </w:r>
            <w:r w:rsidRPr="005A7B90">
              <w:rPr>
                <w:rFonts w:cs="Times New Roman"/>
                <w:color w:val="auto"/>
                <w:spacing w:val="-20"/>
                <w:sz w:val="16"/>
                <w:szCs w:val="16"/>
              </w:rPr>
              <w:t>800</w:t>
            </w:r>
            <w:r w:rsidRPr="005A7B90">
              <w:rPr>
                <w:rFonts w:hint="eastAsia"/>
                <w:color w:val="auto"/>
                <w:spacing w:val="-20"/>
                <w:sz w:val="16"/>
                <w:szCs w:val="16"/>
              </w:rPr>
              <w:t>円分の収入印紙を貼ってください。）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right"/>
              <w:rPr>
                <w:rFonts w:ascii="ＭＳ 明朝" w:cs="Times New Roman"/>
                <w:color w:val="auto"/>
              </w:rPr>
            </w:pPr>
            <w:bookmarkStart w:id="4" w:name="_GoBack"/>
            <w:bookmarkEnd w:id="4"/>
            <w:r w:rsidRPr="005A7B90">
              <w:rPr>
                <w:rFonts w:hint="eastAsia"/>
                <w:color w:val="auto"/>
                <w:spacing w:val="-2"/>
                <w:sz w:val="17"/>
                <w:szCs w:val="17"/>
              </w:rPr>
              <w:t>（はった印紙に押印しないでください。）</w:t>
            </w:r>
          </w:p>
        </w:tc>
      </w:tr>
      <w:tr w:rsidR="005A7B90" w:rsidRPr="005A7B90" w:rsidTr="00225602">
        <w:trPr>
          <w:trHeight w:val="319"/>
        </w:trPr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 w:val="0"/>
                <w:color w:val="auto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収入印紙</w:t>
            </w:r>
            <w:r w:rsidRPr="005A7B90">
              <w:rPr>
                <w:rFonts w:cs="Times New Roman"/>
                <w:b w:val="0"/>
                <w:color w:val="auto"/>
                <w:spacing w:val="-2"/>
                <w:sz w:val="17"/>
                <w:szCs w:val="17"/>
              </w:rPr>
              <w:t xml:space="preserve">    </w:t>
            </w: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８００</w:t>
            </w:r>
            <w:r w:rsidRPr="005A7B90">
              <w:rPr>
                <w:rFonts w:hint="eastAsia"/>
                <w:b w:val="0"/>
                <w:color w:val="auto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618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color w:val="auto"/>
              </w:rPr>
            </w:pPr>
          </w:p>
        </w:tc>
      </w:tr>
      <w:tr w:rsidR="005A7B90" w:rsidRPr="005A7B90" w:rsidTr="00225602">
        <w:trPr>
          <w:trHeight w:val="266"/>
        </w:trPr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 w:val="0"/>
                <w:color w:val="auto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予納郵便切手</w:t>
            </w:r>
            <w:r w:rsidRPr="005A7B90">
              <w:rPr>
                <w:b w:val="0"/>
                <w:color w:val="auto"/>
                <w:spacing w:val="-2"/>
                <w:sz w:val="17"/>
                <w:szCs w:val="17"/>
              </w:rPr>
              <w:t xml:space="preserve">  </w:t>
            </w:r>
            <w:r w:rsidRPr="005A7B90">
              <w:rPr>
                <w:rFonts w:hint="eastAsia"/>
                <w:b w:val="0"/>
                <w:color w:val="auto"/>
                <w:spacing w:val="-2"/>
                <w:sz w:val="17"/>
                <w:szCs w:val="17"/>
              </w:rPr>
              <w:t xml:space="preserve">　　</w:t>
            </w: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6183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color w:val="auto"/>
              </w:rPr>
            </w:pPr>
          </w:p>
        </w:tc>
      </w:tr>
      <w:tr w:rsidR="005A7B90" w:rsidRPr="005A7B90" w:rsidTr="00225602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775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3106" w:rsidRPr="005A7B90" w:rsidRDefault="006C14C3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0"/>
                <w:szCs w:val="20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20"/>
                <w:szCs w:val="20"/>
              </w:rPr>
              <w:t>基本事件番号　平成・令和</w:t>
            </w:r>
            <w:r w:rsidR="00153106" w:rsidRPr="005A7B90">
              <w:rPr>
                <w:rFonts w:hint="eastAsia"/>
                <w:b w:val="0"/>
                <w:color w:val="auto"/>
                <w:spacing w:val="-2"/>
                <w:sz w:val="20"/>
                <w:szCs w:val="20"/>
              </w:rPr>
              <w:t xml:space="preserve">　　　年（家　　）第</w:t>
            </w:r>
            <w:r w:rsidRPr="005A7B90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                       </w:t>
            </w:r>
            <w:r w:rsidR="00153106" w:rsidRPr="005A7B90">
              <w:rPr>
                <w:rFonts w:hint="eastAsia"/>
                <w:b w:val="0"/>
                <w:color w:val="auto"/>
                <w:spacing w:val="-2"/>
                <w:sz w:val="20"/>
                <w:szCs w:val="20"/>
              </w:rPr>
              <w:t>号</w:t>
            </w:r>
          </w:p>
        </w:tc>
      </w:tr>
      <w:tr w:rsidR="005A7B90" w:rsidRPr="005A7B90" w:rsidTr="00225602">
        <w:trPr>
          <w:trHeight w:val="672"/>
        </w:trPr>
        <w:tc>
          <w:tcPr>
            <w:tcW w:w="2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b w:val="0"/>
                <w:color w:val="auto"/>
                <w:spacing w:val="-2"/>
                <w:sz w:val="18"/>
                <w:szCs w:val="18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高知家庭裁判所　　　　御中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0" w:firstLine="1880"/>
              <w:jc w:val="left"/>
              <w:rPr>
                <w:b w:val="0"/>
                <w:color w:val="auto"/>
                <w:spacing w:val="-2"/>
                <w:sz w:val="18"/>
                <w:szCs w:val="18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支部</w:t>
            </w:r>
          </w:p>
          <w:p w:rsidR="00153106" w:rsidRPr="005A7B90" w:rsidRDefault="006C14C3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b w:val="0"/>
                <w:color w:val="auto"/>
                <w:sz w:val="18"/>
                <w:szCs w:val="18"/>
              </w:rPr>
            </w:pPr>
            <w:r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令和</w:t>
            </w:r>
            <w:r w:rsidR="00153106" w:rsidRPr="005A7B90">
              <w:rPr>
                <w:rFonts w:cs="Times New Roman"/>
                <w:b w:val="0"/>
                <w:color w:val="auto"/>
                <w:spacing w:val="-2"/>
                <w:sz w:val="18"/>
                <w:szCs w:val="18"/>
              </w:rPr>
              <w:t xml:space="preserve"> </w:t>
            </w:r>
            <w:r w:rsidR="00153106" w:rsidRPr="005A7B90">
              <w:rPr>
                <w:rFonts w:cs="Times New Roman" w:hint="eastAsia"/>
                <w:b w:val="0"/>
                <w:color w:val="auto"/>
                <w:spacing w:val="-2"/>
                <w:sz w:val="18"/>
                <w:szCs w:val="18"/>
              </w:rPr>
              <w:t xml:space="preserve">　</w:t>
            </w:r>
            <w:r w:rsidR="00153106" w:rsidRPr="005A7B90">
              <w:rPr>
                <w:rFonts w:cs="Times New Roman"/>
                <w:b w:val="0"/>
                <w:color w:val="auto"/>
                <w:spacing w:val="-2"/>
                <w:sz w:val="18"/>
                <w:szCs w:val="18"/>
              </w:rPr>
              <w:t xml:space="preserve">   </w:t>
            </w:r>
            <w:r w:rsidR="00153106"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 xml:space="preserve">年　</w:t>
            </w:r>
            <w:r w:rsidR="00153106" w:rsidRPr="005A7B90">
              <w:rPr>
                <w:rFonts w:cs="Times New Roman" w:hint="eastAsia"/>
                <w:b w:val="0"/>
                <w:color w:val="auto"/>
                <w:spacing w:val="-2"/>
                <w:sz w:val="18"/>
                <w:szCs w:val="18"/>
              </w:rPr>
              <w:t xml:space="preserve">　</w:t>
            </w:r>
            <w:r w:rsidR="00153106" w:rsidRPr="005A7B90">
              <w:rPr>
                <w:rFonts w:cs="Times New Roman"/>
                <w:b w:val="0"/>
                <w:color w:val="auto"/>
                <w:spacing w:val="-2"/>
                <w:sz w:val="18"/>
                <w:szCs w:val="18"/>
              </w:rPr>
              <w:t xml:space="preserve"> </w:t>
            </w:r>
            <w:r w:rsidR="00153106"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 xml:space="preserve">月　　</w:t>
            </w:r>
            <w:r w:rsidR="00153106" w:rsidRPr="005A7B90">
              <w:rPr>
                <w:rFonts w:cs="Times New Roman"/>
                <w:b w:val="0"/>
                <w:color w:val="auto"/>
                <w:spacing w:val="-2"/>
                <w:sz w:val="18"/>
                <w:szCs w:val="18"/>
              </w:rPr>
              <w:t xml:space="preserve">  </w:t>
            </w:r>
            <w:r w:rsidR="00153106" w:rsidRPr="005A7B90">
              <w:rPr>
                <w:rFonts w:hint="eastAsia"/>
                <w:b w:val="0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b w:val="0"/>
                <w:color w:val="auto"/>
                <w:sz w:val="18"/>
                <w:szCs w:val="18"/>
              </w:rPr>
            </w:pPr>
            <w:r w:rsidRPr="005A7B90">
              <w:rPr>
                <w:rFonts w:ascii="ＭＳ 明朝" w:cs="Times New Roman" w:hint="eastAsia"/>
                <w:b w:val="0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9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700" w:firstLine="4284"/>
              <w:jc w:val="center"/>
              <w:rPr>
                <w:rFonts w:ascii="ＭＳ 明朝" w:cs="Times New Roman"/>
                <w:b w:val="0"/>
                <w:color w:val="auto"/>
              </w:rPr>
            </w:pPr>
            <w:r w:rsidRPr="005A7B90">
              <w:rPr>
                <w:rFonts w:cs="Times New Roman" w:hint="eastAsia"/>
                <w:b w:val="0"/>
                <w:color w:val="auto"/>
              </w:rPr>
              <w:t>印</w:t>
            </w:r>
          </w:p>
        </w:tc>
      </w:tr>
      <w:tr w:rsidR="005A7B90" w:rsidRPr="005A7B90" w:rsidTr="00225602">
        <w:trPr>
          <w:trHeight w:val="672"/>
        </w:trPr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07"/>
              <w:jc w:val="center"/>
              <w:rPr>
                <w:rFonts w:ascii="ＭＳ 明朝" w:cs="Times New Roman"/>
                <w:b w:val="0"/>
                <w:color w:val="auto"/>
                <w:spacing w:val="16"/>
                <w:sz w:val="21"/>
                <w:szCs w:val="21"/>
              </w:rPr>
            </w:pPr>
            <w:r w:rsidRPr="005A7B90">
              <w:rPr>
                <w:rFonts w:hint="eastAsia"/>
                <w:b w:val="0"/>
                <w:color w:val="auto"/>
                <w:spacing w:val="-4"/>
                <w:sz w:val="21"/>
                <w:szCs w:val="21"/>
              </w:rPr>
              <w:t>添　付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07"/>
              <w:jc w:val="center"/>
              <w:rPr>
                <w:rFonts w:ascii="ＭＳ 明朝" w:cs="Times New Roman"/>
                <w:b w:val="0"/>
                <w:color w:val="auto"/>
              </w:rPr>
            </w:pPr>
            <w:r w:rsidRPr="005A7B90">
              <w:rPr>
                <w:rFonts w:hint="eastAsia"/>
                <w:b w:val="0"/>
                <w:color w:val="auto"/>
                <w:spacing w:val="-4"/>
                <w:sz w:val="21"/>
                <w:szCs w:val="21"/>
              </w:rPr>
              <w:t>書　類</w:t>
            </w:r>
          </w:p>
        </w:tc>
        <w:tc>
          <w:tcPr>
            <w:tcW w:w="841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</w:tr>
      <w:tr w:rsidR="005A7B90" w:rsidRPr="005A7B90" w:rsidTr="00225602">
        <w:trPr>
          <w:gridAfter w:val="2"/>
          <w:wAfter w:w="2036" w:type="dxa"/>
          <w:cantSplit/>
          <w:trHeight w:val="1469"/>
        </w:trPr>
        <w:tc>
          <w:tcPr>
            <w:tcW w:w="9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50" w:firstLine="126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ascii="ＭＳ 明朝" w:cs="Times New Roman" w:hint="eastAsia"/>
                <w:color w:val="auto"/>
              </w:rPr>
              <w:t>申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6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ascii="ＭＳ 明朝" w:cs="Times New Roman" w:hint="eastAsia"/>
                <w:color w:val="auto"/>
              </w:rPr>
              <w:t>立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6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ascii="ＭＳ 明朝" w:cs="Times New Roman" w:hint="eastAsia"/>
                <w:color w:val="auto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-2"/>
                <w:sz w:val="18"/>
                <w:szCs w:val="18"/>
              </w:rPr>
            </w:pPr>
            <w:r w:rsidRPr="005A7B90">
              <w:rPr>
                <w:rFonts w:hint="eastAsia"/>
                <w:color w:val="auto"/>
                <w:spacing w:val="-2"/>
                <w:sz w:val="18"/>
                <w:szCs w:val="18"/>
              </w:rPr>
              <w:t>住　所</w:t>
            </w:r>
          </w:p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A7B90">
              <w:rPr>
                <w:rFonts w:hint="eastAsia"/>
                <w:color w:val="auto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53106" w:rsidRPr="005A7B90" w:rsidRDefault="006C14C3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5A7B90">
              <w:rPr>
                <w:rFonts w:asciiTheme="minorEastAsia" w:eastAsiaTheme="minorEastAsia" w:hAnsiTheme="minorEastAsia"/>
                <w:b w:val="0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71755</wp:posOffset>
                      </wp:positionV>
                      <wp:extent cx="1125220" cy="1579880"/>
                      <wp:effectExtent l="0" t="4445" r="1905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57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106" w:rsidRDefault="00153106" w:rsidP="00153106">
                                  <w:pPr>
                                    <w:spacing w:line="260" w:lineRule="exact"/>
                                    <w:ind w:left="179" w:hangingChars="100" w:hanging="179"/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pacing w:val="-2"/>
                                      <w:sz w:val="17"/>
                                      <w:szCs w:val="17"/>
                                    </w:rPr>
                                    <w:t>※　申立人欄は窓空き封筒の申立人の宛名としても使用しますので，パソコン等で書式設定する場合には，所定の位置への配置に御協力ください。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01pt;margin-top:5.65pt;width:88.6pt;height:1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tZfAIAABA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" stroked="f">
                      <v:textbox inset=".5mm,.5mm,.5mm,.5mm">
                        <w:txbxContent>
                          <w:p w:rsidR="00153106" w:rsidRDefault="00153106" w:rsidP="00153106">
                            <w:pPr>
                              <w:spacing w:line="260" w:lineRule="exact"/>
                              <w:ind w:left="179" w:hangingChars="100" w:hanging="179"/>
                            </w:pPr>
                            <w:r>
                              <w:rPr>
                                <w:rFonts w:hint="eastAsia"/>
                                <w:color w:val="808080"/>
                                <w:spacing w:val="-2"/>
                                <w:sz w:val="17"/>
                                <w:szCs w:val="17"/>
                              </w:rPr>
                              <w:t>※　申立人欄は窓空き封筒の申立人の宛名としても使用しますので，パソコン等で書式設定する場合には，所定の位置への配置に御協力ください。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106" w:rsidRPr="005A7B90">
              <w:rPr>
                <w:rFonts w:hint="eastAsia"/>
                <w:color w:val="auto"/>
              </w:rPr>
              <w:t>〒</w:t>
            </w:r>
            <w:r w:rsidR="00153106" w:rsidRPr="005A7B90">
              <w:rPr>
                <w:rFonts w:cs="Times New Roman"/>
                <w:color w:val="auto"/>
              </w:rPr>
              <w:t xml:space="preserve">  </w:t>
            </w:r>
            <w:r w:rsidR="00153106" w:rsidRPr="005A7B90">
              <w:rPr>
                <w:rFonts w:hint="eastAsia"/>
                <w:color w:val="auto"/>
              </w:rPr>
              <w:t xml:space="preserve">　</w:t>
            </w:r>
            <w:r w:rsidR="00153106" w:rsidRPr="005A7B90">
              <w:rPr>
                <w:rFonts w:cs="Times New Roman"/>
                <w:color w:val="auto"/>
              </w:rPr>
              <w:t xml:space="preserve">  </w:t>
            </w:r>
            <w:r w:rsidR="00153106" w:rsidRPr="005A7B90">
              <w:rPr>
                <w:rFonts w:hint="eastAsia"/>
                <w:color w:val="auto"/>
              </w:rPr>
              <w:t>－</w:t>
            </w:r>
            <w:r w:rsidR="00153106" w:rsidRPr="005A7B90">
              <w:rPr>
                <w:rFonts w:cs="Times New Roman"/>
                <w:color w:val="auto"/>
              </w:rPr>
              <w:t xml:space="preserve">            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A7B90" w:rsidRPr="005A7B90" w:rsidTr="00225602">
        <w:trPr>
          <w:gridAfter w:val="2"/>
          <w:wAfter w:w="2036" w:type="dxa"/>
          <w:trHeight w:val="700"/>
        </w:trPr>
        <w:tc>
          <w:tcPr>
            <w:tcW w:w="90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hint="eastAsia"/>
                <w:color w:val="auto"/>
                <w:spacing w:val="-2"/>
                <w:sz w:val="18"/>
                <w:szCs w:val="18"/>
              </w:rPr>
              <w:t>氏　名</w:t>
            </w:r>
          </w:p>
        </w:tc>
        <w:tc>
          <w:tcPr>
            <w:tcW w:w="567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A7B90" w:rsidRPr="005A7B90" w:rsidTr="00225602">
        <w:trPr>
          <w:gridAfter w:val="2"/>
          <w:wAfter w:w="2036" w:type="dxa"/>
          <w:cantSplit/>
          <w:trHeight w:val="437"/>
        </w:trPr>
        <w:tc>
          <w:tcPr>
            <w:tcW w:w="72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A7B90" w:rsidRPr="005A7B90" w:rsidTr="00225602">
        <w:trPr>
          <w:gridAfter w:val="2"/>
          <w:wAfter w:w="2036" w:type="dxa"/>
          <w:cantSplit/>
          <w:trHeight w:val="1094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224" w:lineRule="atLeast"/>
              <w:ind w:right="113" w:firstLineChars="50" w:firstLine="126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ascii="ＭＳ 明朝" w:cs="Times New Roman" w:hint="eastAsia"/>
                <w:color w:val="auto"/>
              </w:rPr>
              <w:t>本　　　人</w:t>
            </w:r>
          </w:p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240" w:lineRule="exact"/>
              <w:ind w:right="113" w:firstLineChars="50" w:firstLine="96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A7B90">
              <w:rPr>
                <w:rFonts w:ascii="ＭＳ 明朝" w:cs="Times New Roman" w:hint="eastAsia"/>
                <w:color w:val="auto"/>
                <w:sz w:val="18"/>
                <w:szCs w:val="18"/>
              </w:rPr>
              <w:t>(成年被後見人)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color w:val="auto"/>
                <w:spacing w:val="-2"/>
                <w:sz w:val="18"/>
                <w:szCs w:val="18"/>
              </w:rPr>
            </w:pPr>
            <w:r w:rsidRPr="005A7B90">
              <w:rPr>
                <w:rFonts w:hint="eastAsia"/>
                <w:color w:val="auto"/>
                <w:spacing w:val="-2"/>
                <w:sz w:val="18"/>
                <w:szCs w:val="18"/>
              </w:rPr>
              <w:t>住　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5A7B90">
              <w:rPr>
                <w:rFonts w:hint="eastAsia"/>
                <w:color w:val="auto"/>
              </w:rPr>
              <w:t>〒</w:t>
            </w:r>
            <w:r w:rsidRPr="005A7B90">
              <w:rPr>
                <w:rFonts w:cs="Times New Roman"/>
                <w:color w:val="auto"/>
              </w:rPr>
              <w:t xml:space="preserve">    </w:t>
            </w:r>
            <w:r w:rsidRPr="005A7B90">
              <w:rPr>
                <w:rFonts w:hint="eastAsia"/>
                <w:color w:val="auto"/>
              </w:rPr>
              <w:t xml:space="preserve">　－</w:t>
            </w:r>
            <w:r w:rsidRPr="005A7B90">
              <w:rPr>
                <w:rFonts w:cs="Times New Roman"/>
                <w:color w:val="auto"/>
              </w:rPr>
              <w:t xml:space="preserve">              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color w:val="auto"/>
              </w:rPr>
            </w:pPr>
          </w:p>
        </w:tc>
      </w:tr>
      <w:tr w:rsidR="005A7B90" w:rsidRPr="005A7B90" w:rsidTr="00225602">
        <w:trPr>
          <w:gridAfter w:val="2"/>
          <w:wAfter w:w="2036" w:type="dxa"/>
          <w:trHeight w:val="580"/>
        </w:trPr>
        <w:tc>
          <w:tcPr>
            <w:tcW w:w="90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5A7B90">
              <w:rPr>
                <w:rFonts w:hint="eastAsia"/>
                <w:color w:val="auto"/>
                <w:spacing w:val="-2"/>
                <w:sz w:val="18"/>
                <w:szCs w:val="18"/>
              </w:rPr>
              <w:t>氏　名</w:t>
            </w:r>
          </w:p>
        </w:tc>
        <w:tc>
          <w:tcPr>
            <w:tcW w:w="5670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106" w:rsidRPr="005A7B90" w:rsidRDefault="00153106" w:rsidP="00225602">
            <w:pPr>
              <w:rPr>
                <w:rFonts w:ascii="ＭＳ 明朝" w:cs="Times New Roman"/>
                <w:color w:val="auto"/>
              </w:rPr>
            </w:pPr>
          </w:p>
        </w:tc>
      </w:tr>
      <w:tr w:rsidR="005A7B90" w:rsidRPr="005A7B90" w:rsidTr="00225602">
        <w:trPr>
          <w:gridAfter w:val="1"/>
          <w:wAfter w:w="341" w:type="dxa"/>
          <w:trHeight w:val="359"/>
        </w:trPr>
        <w:tc>
          <w:tcPr>
            <w:tcW w:w="1612" w:type="dxa"/>
            <w:gridSpan w:val="4"/>
            <w:tcBorders>
              <w:top w:val="single" w:sz="12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5A7B90">
              <w:rPr>
                <w:rFonts w:hint="eastAsia"/>
                <w:b w:val="0"/>
                <w:color w:val="auto"/>
                <w:sz w:val="21"/>
                <w:szCs w:val="21"/>
              </w:rPr>
              <w:t>申立ての趣旨</w:t>
            </w:r>
          </w:p>
        </w:tc>
        <w:tc>
          <w:tcPr>
            <w:tcW w:w="7365" w:type="dxa"/>
            <w:gridSpan w:val="7"/>
            <w:tcBorders>
              <w:bottom w:val="nil"/>
            </w:tcBorders>
          </w:tcPr>
          <w:p w:rsidR="00153106" w:rsidRPr="005A7B90" w:rsidRDefault="006C14C3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b w:val="0"/>
                <w:color w:val="auto"/>
                <w:sz w:val="21"/>
                <w:szCs w:val="21"/>
              </w:rPr>
            </w:pPr>
            <w:r w:rsidRPr="005A7B9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-13970</wp:posOffset>
                      </wp:positionV>
                      <wp:extent cx="175895" cy="0"/>
                      <wp:effectExtent l="7620" t="8255" r="6985" b="1079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4C0C" id="AutoShape 10" o:spid="_x0000_s1026" type="#_x0000_t32" style="position:absolute;left:0;text-align:left;margin-left:387.35pt;margin-top:-1.1pt;width:13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oL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"/>
                  </w:pict>
                </mc:Fallback>
              </mc:AlternateContent>
            </w:r>
            <w:r w:rsidR="00153106" w:rsidRPr="005A7B90">
              <w:rPr>
                <w:rFonts w:hint="eastAsia"/>
                <w:b w:val="0"/>
                <w:color w:val="auto"/>
                <w:spacing w:val="17"/>
                <w:sz w:val="21"/>
                <w:szCs w:val="21"/>
              </w:rPr>
              <w:t>申立人に対し，相当額の報酬を与えるとの審判を求め</w:t>
            </w:r>
            <w:r w:rsidR="00153106" w:rsidRPr="005A7B90">
              <w:rPr>
                <w:rFonts w:hint="eastAsia"/>
                <w:b w:val="0"/>
                <w:color w:val="auto"/>
                <w:spacing w:val="12"/>
                <w:sz w:val="21"/>
                <w:szCs w:val="21"/>
              </w:rPr>
              <w:t>る</w:t>
            </w:r>
            <w:r w:rsidR="00153106" w:rsidRPr="005A7B90">
              <w:rPr>
                <w:rFonts w:hint="eastAsia"/>
                <w:b w:val="0"/>
                <w:color w:val="auto"/>
                <w:sz w:val="21"/>
                <w:szCs w:val="21"/>
              </w:rPr>
              <w:t>。</w:t>
            </w:r>
          </w:p>
        </w:tc>
      </w:tr>
      <w:tr w:rsidR="005A7B90" w:rsidRPr="005A7B90" w:rsidTr="00225602">
        <w:trPr>
          <w:gridAfter w:val="1"/>
          <w:wAfter w:w="341" w:type="dxa"/>
          <w:trHeight w:val="481"/>
        </w:trPr>
        <w:tc>
          <w:tcPr>
            <w:tcW w:w="1612" w:type="dxa"/>
            <w:gridSpan w:val="4"/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5A7B90">
              <w:rPr>
                <w:rFonts w:cs="Times New Roman" w:hint="eastAsia"/>
                <w:b w:val="0"/>
                <w:color w:val="auto"/>
                <w:sz w:val="21"/>
                <w:szCs w:val="21"/>
              </w:rPr>
              <w:t>申立ての理由</w:t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5A7B90">
              <w:rPr>
                <w:rFonts w:cs="Times New Roman" w:hint="eastAsia"/>
                <w:b w:val="0"/>
                <w:color w:val="auto"/>
                <w:sz w:val="21"/>
                <w:szCs w:val="21"/>
              </w:rPr>
              <w:t>別途報告のとおり事務を行った。</w:t>
            </w:r>
          </w:p>
        </w:tc>
      </w:tr>
    </w:tbl>
    <w:p w:rsidR="00153106" w:rsidRPr="005A7B90" w:rsidRDefault="006C14C3" w:rsidP="00153106">
      <w:pPr>
        <w:adjustRightInd/>
        <w:spacing w:line="180" w:lineRule="exact"/>
        <w:ind w:left="601" w:hanging="601"/>
        <w:rPr>
          <w:b w:val="0"/>
          <w:color w:val="auto"/>
          <w:sz w:val="21"/>
          <w:szCs w:val="21"/>
        </w:rPr>
      </w:pPr>
      <w:r w:rsidRPr="005A7B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5988685</wp:posOffset>
                </wp:positionV>
                <wp:extent cx="175895" cy="0"/>
                <wp:effectExtent l="6350" t="8255" r="825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85F6" id="AutoShape 8" o:spid="_x0000_s1026" type="#_x0000_t32" style="position:absolute;left:0;text-align:left;margin-left:-21.15pt;margin-top:471.55pt;width:13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CiGw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"/>
            </w:pict>
          </mc:Fallback>
        </mc:AlternateContent>
      </w:r>
      <w:r w:rsidR="00153106" w:rsidRPr="005A7B90">
        <w:rPr>
          <w:rFonts w:hint="eastAsia"/>
          <w:b w:val="0"/>
          <w:color w:val="auto"/>
          <w:sz w:val="21"/>
          <w:szCs w:val="21"/>
        </w:rPr>
        <w:t>－－－－－－－－－－－－－－－－－－</w:t>
      </w:r>
      <w:r w:rsidR="00153106" w:rsidRPr="005A7B90">
        <w:rPr>
          <w:rFonts w:hint="eastAsia"/>
          <w:b w:val="0"/>
          <w:color w:val="auto"/>
          <w:sz w:val="16"/>
          <w:szCs w:val="16"/>
        </w:rPr>
        <w:t>以下</w:t>
      </w:r>
      <w:r w:rsidR="00153106" w:rsidRPr="005A7B90">
        <w:rPr>
          <w:rFonts w:hint="eastAsia"/>
          <w:b w:val="0"/>
          <w:color w:val="auto"/>
          <w:sz w:val="16"/>
          <w:szCs w:val="16"/>
        </w:rPr>
        <w:t xml:space="preserve"> </w:t>
      </w:r>
      <w:r w:rsidR="00153106" w:rsidRPr="005A7B90">
        <w:rPr>
          <w:rFonts w:hint="eastAsia"/>
          <w:b w:val="0"/>
          <w:color w:val="auto"/>
          <w:sz w:val="16"/>
          <w:szCs w:val="16"/>
        </w:rPr>
        <w:t>裁判所使用欄</w:t>
      </w:r>
      <w:r w:rsidR="00153106" w:rsidRPr="005A7B90">
        <w:rPr>
          <w:rFonts w:hint="eastAsia"/>
          <w:b w:val="0"/>
          <w:color w:val="auto"/>
          <w:sz w:val="21"/>
          <w:szCs w:val="21"/>
        </w:rPr>
        <w:t>－－－－－－－－－－－－－－－</w:t>
      </w:r>
    </w:p>
    <w:p w:rsidR="00153106" w:rsidRPr="005A7B90" w:rsidRDefault="006C14C3" w:rsidP="00153106">
      <w:pPr>
        <w:adjustRightInd/>
        <w:spacing w:line="180" w:lineRule="exact"/>
        <w:ind w:left="601" w:hanging="601"/>
        <w:rPr>
          <w:b w:val="0"/>
          <w:color w:val="auto"/>
          <w:sz w:val="21"/>
          <w:szCs w:val="21"/>
        </w:rPr>
      </w:pPr>
      <w:r w:rsidRPr="005A7B90">
        <w:rPr>
          <w:b w:val="0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112395</wp:posOffset>
                </wp:positionV>
                <wp:extent cx="69850" cy="406400"/>
                <wp:effectExtent l="12700" t="10160" r="12700" b="1206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406400"/>
                        </a:xfrm>
                        <a:custGeom>
                          <a:avLst/>
                          <a:gdLst>
                            <a:gd name="T0" fmla="*/ 0 w 56"/>
                            <a:gd name="T1" fmla="*/ 628 h 628"/>
                            <a:gd name="T2" fmla="*/ 28 w 56"/>
                            <a:gd name="T3" fmla="*/ 600 h 628"/>
                            <a:gd name="T4" fmla="*/ 28 w 56"/>
                            <a:gd name="T5" fmla="*/ 372 h 628"/>
                            <a:gd name="T6" fmla="*/ 56 w 56"/>
                            <a:gd name="T7" fmla="*/ 344 h 628"/>
                            <a:gd name="T8" fmla="*/ 28 w 56"/>
                            <a:gd name="T9" fmla="*/ 316 h 628"/>
                            <a:gd name="T10" fmla="*/ 28 w 56"/>
                            <a:gd name="T11" fmla="*/ 28 h 628"/>
                            <a:gd name="T12" fmla="*/ 0 w 56"/>
                            <a:gd name="T13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28">
                              <a:moveTo>
                                <a:pt x="0" y="628"/>
                              </a:moveTo>
                              <a:cubicBezTo>
                                <a:pt x="16" y="628"/>
                                <a:pt x="28" y="616"/>
                                <a:pt x="28" y="600"/>
                              </a:cubicBezTo>
                              <a:cubicBezTo>
                                <a:pt x="28" y="600"/>
                                <a:pt x="28" y="372"/>
                                <a:pt x="28" y="372"/>
                              </a:cubicBezTo>
                              <a:cubicBezTo>
                                <a:pt x="28" y="358"/>
                                <a:pt x="40" y="344"/>
                                <a:pt x="56" y="344"/>
                              </a:cubicBezTo>
                              <a:cubicBezTo>
                                <a:pt x="40" y="344"/>
                                <a:pt x="28" y="332"/>
                                <a:pt x="28" y="316"/>
                              </a:cubicBezTo>
                              <a:cubicBezTo>
                                <a:pt x="28" y="316"/>
                                <a:pt x="28" y="28"/>
                                <a:pt x="28" y="28"/>
                              </a:cubicBezTo>
                              <a:cubicBezTo>
                                <a:pt x="28" y="12"/>
                                <a:pt x="16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5344" id="Freeform 2" o:spid="_x0000_s1026" style="position:absolute;left:0;text-align:left;margin-left:413.6pt;margin-top:8.85pt;width:5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" path="m,628v16,,28,-12,28,-28c28,600,28,372,28,372v,-14,12,-28,28,-28c40,344,28,332,28,316v,,,-288,,-288c28,12,16,,,e" strokeweight=".20158mm">
                <v:path o:connecttype="custom" o:connectlocs="0,406400;34925,388280;34925,240734;69850,222614;34925,204494;34925,18120;0,0" o:connectangles="0,0,0,0,0,0,0"/>
              </v:shape>
            </w:pict>
          </mc:Fallback>
        </mc:AlternateContent>
      </w:r>
    </w:p>
    <w:p w:rsidR="00153106" w:rsidRPr="005A7B90" w:rsidRDefault="006C14C3" w:rsidP="00153106">
      <w:pPr>
        <w:adjustRightInd/>
        <w:spacing w:line="240" w:lineRule="exact"/>
        <w:ind w:left="600" w:hanging="600"/>
        <w:rPr>
          <w:rFonts w:ascii="ＭＳ 明朝" w:cs="Times New Roman"/>
          <w:b w:val="0"/>
          <w:color w:val="auto"/>
          <w:spacing w:val="16"/>
          <w:sz w:val="21"/>
          <w:szCs w:val="21"/>
        </w:rPr>
      </w:pPr>
      <w:r w:rsidRPr="005A7B90">
        <w:rPr>
          <w:b w:val="0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6985</wp:posOffset>
                </wp:positionV>
                <wp:extent cx="69850" cy="397510"/>
                <wp:effectExtent l="12700" t="9525" r="12700" b="1206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397510"/>
                        </a:xfrm>
                        <a:custGeom>
                          <a:avLst/>
                          <a:gdLst>
                            <a:gd name="T0" fmla="*/ 56 w 56"/>
                            <a:gd name="T1" fmla="*/ 0 h 614"/>
                            <a:gd name="T2" fmla="*/ 28 w 56"/>
                            <a:gd name="T3" fmla="*/ 28 h 614"/>
                            <a:gd name="T4" fmla="*/ 28 w 56"/>
                            <a:gd name="T5" fmla="*/ 278 h 614"/>
                            <a:gd name="T6" fmla="*/ 0 w 56"/>
                            <a:gd name="T7" fmla="*/ 306 h 614"/>
                            <a:gd name="T8" fmla="*/ 28 w 56"/>
                            <a:gd name="T9" fmla="*/ 334 h 614"/>
                            <a:gd name="T10" fmla="*/ 28 w 56"/>
                            <a:gd name="T11" fmla="*/ 586 h 614"/>
                            <a:gd name="T12" fmla="*/ 56 w 56"/>
                            <a:gd name="T1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14">
                              <a:moveTo>
                                <a:pt x="56" y="0"/>
                              </a:moveTo>
                              <a:cubicBezTo>
                                <a:pt x="40" y="0"/>
                                <a:pt x="28" y="12"/>
                                <a:pt x="28" y="28"/>
                              </a:cubicBezTo>
                              <a:cubicBezTo>
                                <a:pt x="28" y="28"/>
                                <a:pt x="28" y="278"/>
                                <a:pt x="28" y="278"/>
                              </a:cubicBezTo>
                              <a:cubicBezTo>
                                <a:pt x="28" y="294"/>
                                <a:pt x="16" y="306"/>
                                <a:pt x="0" y="306"/>
                              </a:cubicBezTo>
                              <a:cubicBezTo>
                                <a:pt x="16" y="306"/>
                                <a:pt x="28" y="318"/>
                                <a:pt x="28" y="334"/>
                              </a:cubicBezTo>
                              <a:cubicBezTo>
                                <a:pt x="28" y="334"/>
                                <a:pt x="28" y="586"/>
                                <a:pt x="28" y="586"/>
                              </a:cubicBezTo>
                              <a:cubicBezTo>
                                <a:pt x="28" y="600"/>
                                <a:pt x="40" y="614"/>
                                <a:pt x="56" y="6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41AA" id="Freeform 5" o:spid="_x0000_s1026" style="position:absolute;left:0;text-align:left;margin-left:271.1pt;margin-top:.55pt;width:5.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" path="m56,c40,,28,12,28,28v,,,250,,250c28,294,16,306,,306v16,,28,12,28,28c28,334,28,586,28,586v,14,12,28,28,28e" strokeweight=".20158mm">
                <v:path o:connecttype="custom" o:connectlocs="69850,0;34925,18127;34925,179980;0,198108;34925,216235;34925,379383;69850,397510" o:connectangles="0,0,0,0,0,0,0"/>
              </v:shape>
            </w:pict>
          </mc:Fallback>
        </mc:AlternateContent>
      </w:r>
      <w:r w:rsidRPr="005A7B90">
        <w:rPr>
          <w:b w:val="0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6985</wp:posOffset>
                </wp:positionV>
                <wp:extent cx="68580" cy="397510"/>
                <wp:effectExtent l="5080" t="9525" r="12065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397510"/>
                        </a:xfrm>
                        <a:custGeom>
                          <a:avLst/>
                          <a:gdLst>
                            <a:gd name="T0" fmla="*/ 56 w 56"/>
                            <a:gd name="T1" fmla="*/ 0 h 614"/>
                            <a:gd name="T2" fmla="*/ 28 w 56"/>
                            <a:gd name="T3" fmla="*/ 28 h 614"/>
                            <a:gd name="T4" fmla="*/ 28 w 56"/>
                            <a:gd name="T5" fmla="*/ 278 h 614"/>
                            <a:gd name="T6" fmla="*/ 0 w 56"/>
                            <a:gd name="T7" fmla="*/ 306 h 614"/>
                            <a:gd name="T8" fmla="*/ 28 w 56"/>
                            <a:gd name="T9" fmla="*/ 334 h 614"/>
                            <a:gd name="T10" fmla="*/ 28 w 56"/>
                            <a:gd name="T11" fmla="*/ 586 h 614"/>
                            <a:gd name="T12" fmla="*/ 56 w 56"/>
                            <a:gd name="T1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14">
                              <a:moveTo>
                                <a:pt x="56" y="0"/>
                              </a:moveTo>
                              <a:cubicBezTo>
                                <a:pt x="40" y="0"/>
                                <a:pt x="28" y="12"/>
                                <a:pt x="28" y="28"/>
                              </a:cubicBezTo>
                              <a:cubicBezTo>
                                <a:pt x="28" y="28"/>
                                <a:pt x="28" y="278"/>
                                <a:pt x="28" y="278"/>
                              </a:cubicBezTo>
                              <a:cubicBezTo>
                                <a:pt x="28" y="294"/>
                                <a:pt x="16" y="306"/>
                                <a:pt x="0" y="306"/>
                              </a:cubicBezTo>
                              <a:cubicBezTo>
                                <a:pt x="16" y="306"/>
                                <a:pt x="28" y="318"/>
                                <a:pt x="28" y="334"/>
                              </a:cubicBezTo>
                              <a:cubicBezTo>
                                <a:pt x="28" y="334"/>
                                <a:pt x="28" y="586"/>
                                <a:pt x="28" y="586"/>
                              </a:cubicBezTo>
                              <a:cubicBezTo>
                                <a:pt x="28" y="600"/>
                                <a:pt x="40" y="614"/>
                                <a:pt x="56" y="6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EEB1" id="Freeform 3" o:spid="_x0000_s1026" style="position:absolute;left:0;text-align:left;margin-left:89.75pt;margin-top:.55pt;width:5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" path="m56,c40,,28,12,28,28v,,,250,,250c28,294,16,306,,306v16,,28,12,28,28c28,334,28,586,28,586v,14,12,28,28,28e" strokeweight=".20158mm">
                <v:path o:connecttype="custom" o:connectlocs="68580,0;34290,18127;34290,179980;0,198108;34290,216235;34290,379383;68580,397510" o:connectangles="0,0,0,0,0,0,0"/>
              </v:shape>
            </w:pict>
          </mc:Fallback>
        </mc:AlternateContent>
      </w:r>
      <w:r w:rsidRPr="005A7B90">
        <w:rPr>
          <w:b w:val="0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-1905</wp:posOffset>
                </wp:positionV>
                <wp:extent cx="73660" cy="406400"/>
                <wp:effectExtent l="8255" t="10160" r="1333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406400"/>
                        </a:xfrm>
                        <a:custGeom>
                          <a:avLst/>
                          <a:gdLst>
                            <a:gd name="T0" fmla="*/ 0 w 64"/>
                            <a:gd name="T1" fmla="*/ 628 h 628"/>
                            <a:gd name="T2" fmla="*/ 32 w 64"/>
                            <a:gd name="T3" fmla="*/ 600 h 628"/>
                            <a:gd name="T4" fmla="*/ 32 w 64"/>
                            <a:gd name="T5" fmla="*/ 372 h 628"/>
                            <a:gd name="T6" fmla="*/ 64 w 64"/>
                            <a:gd name="T7" fmla="*/ 344 h 628"/>
                            <a:gd name="T8" fmla="*/ 32 w 64"/>
                            <a:gd name="T9" fmla="*/ 316 h 628"/>
                            <a:gd name="T10" fmla="*/ 32 w 64"/>
                            <a:gd name="T11" fmla="*/ 28 h 628"/>
                            <a:gd name="T12" fmla="*/ 0 w 64"/>
                            <a:gd name="T13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" h="628">
                              <a:moveTo>
                                <a:pt x="0" y="628"/>
                              </a:moveTo>
                              <a:cubicBezTo>
                                <a:pt x="18" y="628"/>
                                <a:pt x="32" y="616"/>
                                <a:pt x="32" y="600"/>
                              </a:cubicBezTo>
                              <a:cubicBezTo>
                                <a:pt x="32" y="600"/>
                                <a:pt x="32" y="372"/>
                                <a:pt x="32" y="372"/>
                              </a:cubicBezTo>
                              <a:cubicBezTo>
                                <a:pt x="32" y="358"/>
                                <a:pt x="46" y="344"/>
                                <a:pt x="64" y="344"/>
                              </a:cubicBezTo>
                              <a:cubicBezTo>
                                <a:pt x="46" y="344"/>
                                <a:pt x="32" y="332"/>
                                <a:pt x="32" y="316"/>
                              </a:cubicBezTo>
                              <a:cubicBezTo>
                                <a:pt x="32" y="316"/>
                                <a:pt x="32" y="28"/>
                                <a:pt x="32" y="28"/>
                              </a:cubicBezTo>
                              <a:cubicBezTo>
                                <a:pt x="32" y="12"/>
                                <a:pt x="18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58A3" id="Freeform 4" o:spid="_x0000_s1026" style="position:absolute;left:0;text-align:left;margin-left:234.75pt;margin-top:-.15pt;width:5.8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" path="m,628v18,,32,-12,32,-28c32,600,32,372,32,372v,-14,14,-28,32,-28c46,344,32,332,32,316v,,,-288,,-288c32,12,18,,,e" strokeweight=".20158mm">
                <v:path o:connecttype="custom" o:connectlocs="0,406400;36830,388280;36830,240734;73660,222614;36830,204494;36830,18120;0,0" o:connectangles="0,0,0,0,0,0,0"/>
              </v:shape>
            </w:pict>
          </mc:Fallback>
        </mc:AlternateContent>
      </w:r>
      <w:r w:rsidR="00153106" w:rsidRPr="005A7B90">
        <w:rPr>
          <w:rFonts w:hint="eastAsia"/>
          <w:b w:val="0"/>
          <w:color w:val="auto"/>
          <w:sz w:val="21"/>
          <w:szCs w:val="21"/>
        </w:rPr>
        <w:t xml:space="preserve">　</w:t>
      </w:r>
      <w:r w:rsidR="00153106" w:rsidRPr="005A7B90">
        <w:rPr>
          <w:rFonts w:cs="Times New Roman" w:hint="eastAsia"/>
          <w:b w:val="0"/>
          <w:color w:val="auto"/>
          <w:sz w:val="21"/>
          <w:szCs w:val="21"/>
        </w:rPr>
        <w:t xml:space="preserve">　</w:t>
      </w:r>
      <w:r w:rsidR="00153106" w:rsidRPr="005A7B90">
        <w:rPr>
          <w:rFonts w:hint="eastAsia"/>
          <w:b w:val="0"/>
          <w:color w:val="auto"/>
          <w:sz w:val="21"/>
          <w:szCs w:val="21"/>
        </w:rPr>
        <w:t xml:space="preserve">　　　　　　　□就任の日　　　　　　　　　　　□終了の日</w:t>
      </w:r>
    </w:p>
    <w:p w:rsidR="00153106" w:rsidRPr="005A7B90" w:rsidRDefault="00153106" w:rsidP="00153106">
      <w:pPr>
        <w:adjustRightInd/>
        <w:spacing w:line="240" w:lineRule="exact"/>
        <w:rPr>
          <w:rFonts w:ascii="ＭＳ 明朝" w:cs="Times New Roman"/>
          <w:b w:val="0"/>
          <w:color w:val="auto"/>
          <w:spacing w:val="16"/>
          <w:sz w:val="21"/>
          <w:szCs w:val="21"/>
        </w:rPr>
      </w:pPr>
      <w:r w:rsidRPr="005A7B90">
        <w:rPr>
          <w:rFonts w:cs="Times New Roman" w:hint="eastAsia"/>
          <w:b w:val="0"/>
          <w:color w:val="auto"/>
          <w:sz w:val="21"/>
          <w:szCs w:val="21"/>
        </w:rPr>
        <w:t xml:space="preserve">１　</w:t>
      </w:r>
      <w:r w:rsidRPr="005A7B90">
        <w:rPr>
          <w:rFonts w:hint="eastAsia"/>
          <w:b w:val="0"/>
          <w:color w:val="auto"/>
          <w:sz w:val="21"/>
          <w:szCs w:val="21"/>
        </w:rPr>
        <w:t>申立人に対し　　　　　　　　　　　　　　から　　　　　　　　　　　　　　までの</w:t>
      </w:r>
    </w:p>
    <w:p w:rsidR="00153106" w:rsidRPr="005A7B90" w:rsidRDefault="00153106" w:rsidP="00153106">
      <w:pPr>
        <w:adjustRightInd/>
        <w:spacing w:line="240" w:lineRule="exact"/>
        <w:rPr>
          <w:b w:val="0"/>
          <w:color w:val="auto"/>
          <w:sz w:val="21"/>
          <w:szCs w:val="21"/>
        </w:rPr>
      </w:pPr>
      <w:r w:rsidRPr="005A7B90">
        <w:rPr>
          <w:rFonts w:hint="eastAsia"/>
          <w:b w:val="0"/>
          <w:color w:val="auto"/>
          <w:sz w:val="21"/>
          <w:szCs w:val="21"/>
        </w:rPr>
        <w:t xml:space="preserve">　</w:t>
      </w:r>
      <w:r w:rsidRPr="005A7B90">
        <w:rPr>
          <w:rFonts w:cs="Times New Roman" w:hint="eastAsia"/>
          <w:b w:val="0"/>
          <w:color w:val="auto"/>
          <w:sz w:val="21"/>
          <w:szCs w:val="21"/>
        </w:rPr>
        <w:t xml:space="preserve">　</w:t>
      </w:r>
      <w:r w:rsidRPr="005A7B90">
        <w:rPr>
          <w:rFonts w:hint="eastAsia"/>
          <w:b w:val="0"/>
          <w:color w:val="auto"/>
          <w:sz w:val="21"/>
          <w:szCs w:val="21"/>
        </w:rPr>
        <w:t xml:space="preserve">　　　　　　　</w:t>
      </w:r>
      <w:r w:rsidR="006C14C3" w:rsidRPr="005A7B90">
        <w:rPr>
          <w:rFonts w:hint="eastAsia"/>
          <w:b w:val="0"/>
          <w:color w:val="auto"/>
          <w:sz w:val="21"/>
          <w:szCs w:val="21"/>
        </w:rPr>
        <w:t>□令和</w:t>
      </w:r>
      <w:r w:rsidRPr="005A7B90">
        <w:rPr>
          <w:rFonts w:hint="eastAsia"/>
          <w:b w:val="0"/>
          <w:color w:val="auto"/>
          <w:sz w:val="21"/>
          <w:szCs w:val="21"/>
        </w:rPr>
        <w:t xml:space="preserve">　　年　　月</w:t>
      </w:r>
      <w:r w:rsidRPr="005A7B90">
        <w:rPr>
          <w:rFonts w:cs="Times New Roman" w:hint="eastAsia"/>
          <w:b w:val="0"/>
          <w:color w:val="auto"/>
          <w:sz w:val="21"/>
          <w:szCs w:val="21"/>
        </w:rPr>
        <w:t xml:space="preserve">　　</w:t>
      </w:r>
      <w:r w:rsidRPr="005A7B90">
        <w:rPr>
          <w:rFonts w:hint="eastAsia"/>
          <w:b w:val="0"/>
          <w:color w:val="auto"/>
          <w:sz w:val="21"/>
          <w:szCs w:val="21"/>
        </w:rPr>
        <w:t>日</w:t>
      </w:r>
      <w:r w:rsidRPr="005A7B90">
        <w:rPr>
          <w:rFonts w:cs="Times New Roman" w:hint="eastAsia"/>
          <w:b w:val="0"/>
          <w:color w:val="auto"/>
          <w:sz w:val="21"/>
          <w:szCs w:val="21"/>
        </w:rPr>
        <w:t xml:space="preserve">　　　　</w:t>
      </w:r>
      <w:r w:rsidR="006C14C3" w:rsidRPr="005A7B90">
        <w:rPr>
          <w:rFonts w:hint="eastAsia"/>
          <w:b w:val="0"/>
          <w:color w:val="auto"/>
          <w:sz w:val="21"/>
          <w:szCs w:val="21"/>
        </w:rPr>
        <w:t>□令和</w:t>
      </w:r>
      <w:r w:rsidRPr="005A7B90">
        <w:rPr>
          <w:rFonts w:hint="eastAsia"/>
          <w:b w:val="0"/>
          <w:color w:val="auto"/>
          <w:sz w:val="21"/>
          <w:szCs w:val="2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6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429"/>
      </w:tblGrid>
      <w:tr w:rsidR="005A7B90" w:rsidRPr="005A7B90" w:rsidTr="00225602">
        <w:trPr>
          <w:trHeight w:val="491"/>
        </w:trPr>
        <w:tc>
          <w:tcPr>
            <w:tcW w:w="3856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5A7B90">
              <w:rPr>
                <w:rFonts w:hint="eastAsia"/>
                <w:b w:val="0"/>
                <w:color w:val="auto"/>
                <w:spacing w:val="15"/>
                <w:sz w:val="21"/>
                <w:szCs w:val="21"/>
              </w:rPr>
              <w:t>報酬として，本人の財産の中か</w:t>
            </w:r>
            <w:r w:rsidRPr="005A7B90">
              <w:rPr>
                <w:rFonts w:hint="eastAsia"/>
                <w:b w:val="0"/>
                <w:color w:val="auto"/>
                <w:sz w:val="21"/>
                <w:szCs w:val="21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5A7B90">
              <w:rPr>
                <w:rFonts w:hint="eastAsia"/>
                <w:b w:val="0"/>
                <w:color w:val="auto"/>
                <w:sz w:val="21"/>
                <w:szCs w:val="21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5A7B90">
              <w:rPr>
                <w:rFonts w:hint="eastAsia"/>
                <w:b w:val="0"/>
                <w:color w:val="auto"/>
                <w:sz w:val="21"/>
                <w:szCs w:val="21"/>
              </w:rPr>
              <w:t>円（内税）を与える。</w:t>
            </w:r>
          </w:p>
        </w:tc>
      </w:tr>
    </w:tbl>
    <w:p w:rsidR="00153106" w:rsidRPr="005A7B90" w:rsidRDefault="00153106" w:rsidP="00153106">
      <w:pPr>
        <w:spacing w:line="280" w:lineRule="exact"/>
        <w:rPr>
          <w:b w:val="0"/>
          <w:color w:val="auto"/>
          <w:spacing w:val="17"/>
          <w:sz w:val="21"/>
          <w:szCs w:val="21"/>
        </w:rPr>
      </w:pPr>
      <w:r w:rsidRPr="005A7B90">
        <w:rPr>
          <w:rFonts w:hint="eastAsia"/>
          <w:b w:val="0"/>
          <w:color w:val="auto"/>
          <w:spacing w:val="17"/>
          <w:sz w:val="21"/>
          <w:szCs w:val="21"/>
        </w:rPr>
        <w:t>２　手続費用は，申立人の負担とする。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3"/>
      </w:tblGrid>
      <w:tr w:rsidR="005A7B90" w:rsidRPr="005A7B90" w:rsidTr="00225602">
        <w:trPr>
          <w:trHeight w:val="1176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5A7B90" w:rsidRDefault="00153106" w:rsidP="00225602">
            <w:pPr>
              <w:suppressAutoHyphens/>
              <w:kinsoku w:val="0"/>
              <w:autoSpaceDE w:val="0"/>
              <w:autoSpaceDN w:val="0"/>
              <w:spacing w:line="168" w:lineRule="exact"/>
              <w:jc w:val="center"/>
              <w:rPr>
                <w:rFonts w:ascii="ＭＳ 明朝" w:cs="Times New Roman"/>
                <w:b w:val="0"/>
                <w:color w:val="auto"/>
                <w:spacing w:val="16"/>
                <w:sz w:val="16"/>
                <w:szCs w:val="16"/>
              </w:rPr>
            </w:pP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>告　　　知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color w:val="auto"/>
                <w:spacing w:val="16"/>
                <w:sz w:val="16"/>
                <w:szCs w:val="16"/>
              </w:rPr>
            </w:pPr>
            <w:r w:rsidRPr="005A7B90"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>受告知者</w:t>
            </w:r>
            <w:r w:rsidRPr="005A7B90">
              <w:rPr>
                <w:rFonts w:ascii="ＭＳ 明朝" w:cs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>申立人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1032" w:hangingChars="600" w:hanging="1032"/>
              <w:jc w:val="left"/>
              <w:rPr>
                <w:rFonts w:ascii="ＭＳ 明朝" w:cs="Times New Roman"/>
                <w:b w:val="0"/>
                <w:color w:val="auto"/>
                <w:spacing w:val="16"/>
                <w:sz w:val="16"/>
                <w:szCs w:val="16"/>
              </w:rPr>
            </w:pPr>
            <w:r w:rsidRPr="005A7B90"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>告知方法　□住所又は事務所に</w:t>
            </w: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>謄本送付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color w:val="auto"/>
                <w:spacing w:val="16"/>
                <w:sz w:val="16"/>
                <w:szCs w:val="16"/>
              </w:rPr>
            </w:pP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 xml:space="preserve">　　　　　□当庁において謄本交付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color w:val="auto"/>
                <w:spacing w:val="16"/>
                <w:sz w:val="16"/>
                <w:szCs w:val="16"/>
              </w:rPr>
            </w:pPr>
            <w:r w:rsidRPr="005A7B90">
              <w:rPr>
                <w:rFonts w:ascii="ＭＳ 明朝" w:cs="Times New Roman" w:hint="eastAsia"/>
                <w:b w:val="0"/>
                <w:color w:val="auto"/>
                <w:spacing w:val="40"/>
                <w:sz w:val="16"/>
                <w:szCs w:val="16"/>
              </w:rPr>
              <w:t>年月</w:t>
            </w:r>
            <w:r w:rsidRPr="005A7B90"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>日</w:t>
            </w:r>
            <w:r w:rsidRPr="005A7B90">
              <w:rPr>
                <w:rFonts w:ascii="ＭＳ 明朝" w:cs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="006C14C3"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>令和</w:t>
            </w: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 xml:space="preserve">　　　　・　　・</w:t>
            </w:r>
          </w:p>
          <w:p w:rsidR="00153106" w:rsidRPr="005A7B90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color w:val="auto"/>
                <w:sz w:val="16"/>
                <w:szCs w:val="16"/>
              </w:rPr>
            </w:pPr>
            <w:r w:rsidRPr="005A7B90">
              <w:rPr>
                <w:rFonts w:cs="Times New Roman"/>
                <w:b w:val="0"/>
                <w:color w:val="auto"/>
                <w:spacing w:val="-2"/>
                <w:sz w:val="16"/>
                <w:szCs w:val="16"/>
              </w:rPr>
              <w:t xml:space="preserve">  </w:t>
            </w: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 xml:space="preserve">　　　</w:t>
            </w:r>
            <w:r w:rsidRPr="005A7B90">
              <w:rPr>
                <w:b w:val="0"/>
                <w:color w:val="auto"/>
                <w:spacing w:val="-4"/>
                <w:sz w:val="16"/>
                <w:szCs w:val="16"/>
              </w:rPr>
              <w:t xml:space="preserve"> </w:t>
            </w:r>
            <w:r w:rsidRPr="005A7B90">
              <w:rPr>
                <w:rFonts w:hint="eastAsia"/>
                <w:b w:val="0"/>
                <w:color w:val="auto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153106" w:rsidRPr="005A7B90" w:rsidRDefault="006C14C3" w:rsidP="00153106">
      <w:pPr>
        <w:adjustRightInd/>
        <w:spacing w:line="280" w:lineRule="exact"/>
        <w:ind w:firstLineChars="250" w:firstLine="630"/>
        <w:rPr>
          <w:b w:val="0"/>
          <w:color w:val="auto"/>
          <w:spacing w:val="15"/>
          <w:sz w:val="21"/>
          <w:szCs w:val="21"/>
        </w:rPr>
      </w:pPr>
      <w:r w:rsidRPr="005A7B90">
        <w:rPr>
          <w:rFonts w:hint="eastAsia"/>
          <w:b w:val="0"/>
          <w:color w:val="auto"/>
          <w:spacing w:val="15"/>
          <w:sz w:val="21"/>
          <w:szCs w:val="21"/>
        </w:rPr>
        <w:t>令和</w:t>
      </w:r>
      <w:r w:rsidR="00153106" w:rsidRPr="005A7B90">
        <w:rPr>
          <w:rFonts w:hint="eastAsia"/>
          <w:b w:val="0"/>
          <w:color w:val="auto"/>
          <w:spacing w:val="15"/>
          <w:sz w:val="21"/>
          <w:szCs w:val="21"/>
        </w:rPr>
        <w:t xml:space="preserve">　　年　　月　　日</w:t>
      </w:r>
    </w:p>
    <w:p w:rsidR="00153106" w:rsidRPr="005A7B90" w:rsidRDefault="00153106" w:rsidP="00153106">
      <w:pPr>
        <w:adjustRightInd/>
        <w:spacing w:line="280" w:lineRule="exact"/>
        <w:ind w:left="600" w:hanging="600"/>
        <w:rPr>
          <w:rFonts w:cs="Times New Roman"/>
          <w:color w:val="auto"/>
          <w:spacing w:val="15"/>
        </w:rPr>
      </w:pPr>
      <w:r w:rsidRPr="005A7B90">
        <w:rPr>
          <w:rFonts w:hint="eastAsia"/>
          <w:b w:val="0"/>
          <w:color w:val="auto"/>
          <w:sz w:val="21"/>
          <w:szCs w:val="21"/>
        </w:rPr>
        <w:t xml:space="preserve">　　　　　</w:t>
      </w:r>
      <w:r w:rsidRPr="005A7B90">
        <w:rPr>
          <w:rFonts w:hint="eastAsia"/>
          <w:b w:val="0"/>
          <w:color w:val="auto"/>
          <w:spacing w:val="15"/>
          <w:sz w:val="21"/>
          <w:szCs w:val="21"/>
        </w:rPr>
        <w:t>高知家庭裁判所</w:t>
      </w:r>
    </w:p>
    <w:p w:rsidR="00153106" w:rsidRPr="005A7B90" w:rsidRDefault="00153106" w:rsidP="00153106">
      <w:pPr>
        <w:adjustRightInd/>
        <w:spacing w:line="280" w:lineRule="exact"/>
        <w:ind w:firstLineChars="800" w:firstLine="1776"/>
        <w:rPr>
          <w:b w:val="0"/>
          <w:color w:val="auto"/>
          <w:sz w:val="21"/>
          <w:szCs w:val="21"/>
        </w:rPr>
      </w:pPr>
      <w:r w:rsidRPr="005A7B90">
        <w:rPr>
          <w:rFonts w:hint="eastAsia"/>
          <w:b w:val="0"/>
          <w:color w:val="auto"/>
          <w:sz w:val="21"/>
          <w:szCs w:val="21"/>
        </w:rPr>
        <w:t>裁</w:t>
      </w:r>
      <w:r w:rsidRPr="005A7B90">
        <w:rPr>
          <w:rFonts w:hint="eastAsia"/>
          <w:b w:val="0"/>
          <w:color w:val="auto"/>
          <w:sz w:val="21"/>
          <w:szCs w:val="21"/>
        </w:rPr>
        <w:t xml:space="preserve"> </w:t>
      </w:r>
      <w:r w:rsidRPr="005A7B90">
        <w:rPr>
          <w:rFonts w:hint="eastAsia"/>
          <w:b w:val="0"/>
          <w:color w:val="auto"/>
          <w:sz w:val="21"/>
          <w:szCs w:val="21"/>
        </w:rPr>
        <w:t>判</w:t>
      </w:r>
      <w:r w:rsidRPr="005A7B90">
        <w:rPr>
          <w:rFonts w:hint="eastAsia"/>
          <w:b w:val="0"/>
          <w:color w:val="auto"/>
          <w:sz w:val="21"/>
          <w:szCs w:val="21"/>
        </w:rPr>
        <w:t xml:space="preserve"> </w:t>
      </w:r>
      <w:r w:rsidRPr="005A7B90">
        <w:rPr>
          <w:rFonts w:hint="eastAsia"/>
          <w:b w:val="0"/>
          <w:color w:val="auto"/>
          <w:sz w:val="21"/>
          <w:szCs w:val="21"/>
        </w:rPr>
        <w:t>官</w:t>
      </w:r>
    </w:p>
    <w:p w:rsidR="00153106" w:rsidRPr="005A7B90" w:rsidRDefault="00153106" w:rsidP="0015310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b w:val="0"/>
          <w:color w:val="auto"/>
        </w:rPr>
      </w:pPr>
    </w:p>
    <w:p w:rsidR="00153106" w:rsidRPr="005A7B90" w:rsidRDefault="00153106" w:rsidP="00153106">
      <w:pPr>
        <w:rPr>
          <w:rFonts w:asciiTheme="minorEastAsia" w:eastAsiaTheme="minorEastAsia" w:hAnsiTheme="minorEastAsia"/>
          <w:color w:val="auto"/>
        </w:rPr>
      </w:pPr>
    </w:p>
    <w:sectPr w:rsidR="00153106" w:rsidRPr="005A7B90" w:rsidSect="00153106">
      <w:pgSz w:w="11906" w:h="16838" w:code="9"/>
      <w:pgMar w:top="1134" w:right="1191" w:bottom="567" w:left="1588" w:header="851" w:footer="992" w:gutter="0"/>
      <w:cols w:space="425"/>
      <w:docGrid w:type="linesAndChars" w:linePitch="45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48" w:rsidRDefault="00A80848" w:rsidP="00687CCD">
      <w:r>
        <w:separator/>
      </w:r>
    </w:p>
  </w:endnote>
  <w:endnote w:type="continuationSeparator" w:id="0">
    <w:p w:rsidR="00A80848" w:rsidRDefault="00A80848" w:rsidP="006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48" w:rsidRDefault="00A80848" w:rsidP="00687CCD">
      <w:r>
        <w:separator/>
      </w:r>
    </w:p>
  </w:footnote>
  <w:footnote w:type="continuationSeparator" w:id="0">
    <w:p w:rsidR="00A80848" w:rsidRDefault="00A80848" w:rsidP="0068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2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6"/>
    <w:rsid w:val="00043FBF"/>
    <w:rsid w:val="00073F72"/>
    <w:rsid w:val="0012577F"/>
    <w:rsid w:val="00153106"/>
    <w:rsid w:val="001E11D1"/>
    <w:rsid w:val="00296A6A"/>
    <w:rsid w:val="003769DD"/>
    <w:rsid w:val="003C0622"/>
    <w:rsid w:val="00416960"/>
    <w:rsid w:val="004201C2"/>
    <w:rsid w:val="00501D98"/>
    <w:rsid w:val="00524CEC"/>
    <w:rsid w:val="005A7B90"/>
    <w:rsid w:val="00687CCD"/>
    <w:rsid w:val="006C14C3"/>
    <w:rsid w:val="00854C86"/>
    <w:rsid w:val="0086607B"/>
    <w:rsid w:val="008A4715"/>
    <w:rsid w:val="009237D6"/>
    <w:rsid w:val="00991571"/>
    <w:rsid w:val="00A80848"/>
    <w:rsid w:val="00B04835"/>
    <w:rsid w:val="00CF279C"/>
    <w:rsid w:val="00D873C8"/>
    <w:rsid w:val="00DD088A"/>
    <w:rsid w:val="00EE11CB"/>
    <w:rsid w:val="00F2348E"/>
    <w:rsid w:val="00FC499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CEA5E6-6FDD-43CE-8841-11674836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53106"/>
    <w:pPr>
      <w:keepNext/>
      <w:outlineLvl w:val="1"/>
    </w:pPr>
    <w:rPr>
      <w:rFonts w:asciiTheme="majorHAnsi" w:eastAsiaTheme="majorEastAsia" w:hAnsiTheme="majorHAnsi" w:cstheme="majorBidi"/>
      <w:b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53106"/>
    <w:rPr>
      <w:rFonts w:asciiTheme="majorHAnsi" w:eastAsiaTheme="majorEastAsia" w:hAnsiTheme="majorHAnsi" w:cstheme="majorBidi"/>
      <w:bCs/>
      <w:color w:val="000000"/>
      <w:sz w:val="21"/>
    </w:rPr>
  </w:style>
  <w:style w:type="paragraph" w:styleId="a3">
    <w:name w:val="header"/>
    <w:basedOn w:val="a"/>
    <w:link w:val="a4"/>
    <w:uiPriority w:val="99"/>
    <w:semiHidden/>
    <w:unhideWhenUsed/>
    <w:rsid w:val="00687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7CCD"/>
    <w:rPr>
      <w:rFonts w:ascii="Times New Roman" w:hAnsi="Times New Roman" w:cs="ＭＳ 明朝"/>
      <w:b/>
      <w:bCs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6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7CCD"/>
    <w:rPr>
      <w:rFonts w:ascii="Times New Roman" w:hAnsi="Times New Roman" w:cs="ＭＳ 明朝"/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A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715"/>
    <w:rPr>
      <w:rFonts w:asciiTheme="majorHAnsi" w:eastAsiaTheme="majorEastAsia" w:hAnsiTheme="majorHAnsi" w:cstheme="majorBid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2020-07-06T01:09:00Z</cp:lastPrinted>
  <dcterms:created xsi:type="dcterms:W3CDTF">2020-07-06T01:04:00Z</dcterms:created>
  <dcterms:modified xsi:type="dcterms:W3CDTF">2020-07-09T05:36:00Z</dcterms:modified>
</cp:coreProperties>
</file>