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3A" w:rsidRPr="00E758B3" w:rsidRDefault="00AE381E" w:rsidP="0060373E">
      <w:pPr>
        <w:adjustRightInd/>
        <w:jc w:val="center"/>
        <w:rPr>
          <w:rFonts w:asciiTheme="majorEastAsia" w:eastAsiaTheme="majorEastAsia" w:hAnsiTheme="majorEastAsia" w:cs="Times New Roman"/>
          <w:bCs w:val="0"/>
          <w:outline/>
          <w:shadow/>
          <w:color w:val="auto"/>
          <w:sz w:val="72"/>
          <w:szCs w:val="72"/>
        </w:rPr>
      </w:pPr>
      <w:r w:rsidRPr="00E758B3">
        <w:rPr>
          <w:rFonts w:asciiTheme="majorEastAsia" w:eastAsiaTheme="majorEastAsia" w:hAnsiTheme="majorEastAsia" w:cs="Times New Roman" w:hint="eastAsia"/>
          <w:bCs w:val="0"/>
          <w:outline/>
          <w:shadow/>
          <w:color w:val="auto"/>
          <w:sz w:val="72"/>
          <w:szCs w:val="72"/>
        </w:rPr>
        <w:t>未</w:t>
      </w:r>
      <w:r w:rsidR="00DF5B72" w:rsidRPr="00E758B3">
        <w:rPr>
          <w:rFonts w:asciiTheme="majorEastAsia" w:eastAsiaTheme="majorEastAsia" w:hAnsiTheme="majorEastAsia" w:cs="Times New Roman" w:hint="eastAsia"/>
          <w:bCs w:val="0"/>
          <w:outline/>
          <w:shadow/>
          <w:color w:val="auto"/>
          <w:sz w:val="72"/>
          <w:szCs w:val="72"/>
        </w:rPr>
        <w:t>成年後見人</w:t>
      </w:r>
      <w:r w:rsidR="00D603D5" w:rsidRPr="00E758B3">
        <w:rPr>
          <w:rFonts w:asciiTheme="majorEastAsia" w:eastAsiaTheme="majorEastAsia" w:hAnsiTheme="majorEastAsia" w:cs="Times New Roman" w:hint="eastAsia"/>
          <w:bCs w:val="0"/>
          <w:outline/>
          <w:shadow/>
          <w:color w:val="auto"/>
          <w:sz w:val="72"/>
          <w:szCs w:val="72"/>
        </w:rPr>
        <w:t>ハンドブック</w:t>
      </w:r>
    </w:p>
    <w:p w:rsidR="00954B12" w:rsidRPr="00E758B3" w:rsidRDefault="00954B12" w:rsidP="00C87C3A">
      <w:pPr>
        <w:adjustRightInd/>
        <w:jc w:val="center"/>
        <w:rPr>
          <w:rFonts w:asciiTheme="majorEastAsia" w:eastAsiaTheme="majorEastAsia" w:hAnsiTheme="majorEastAsia" w:cs="Times New Roman"/>
          <w:bCs w:val="0"/>
          <w:color w:val="auto"/>
        </w:rPr>
      </w:pPr>
      <w:r w:rsidRPr="00E758B3">
        <w:rPr>
          <w:rFonts w:asciiTheme="majorEastAsia" w:eastAsiaTheme="majorEastAsia" w:hAnsiTheme="majorEastAsia" w:cs="Times New Roman" w:hint="eastAsia"/>
          <w:bCs w:val="0"/>
          <w:color w:val="auto"/>
        </w:rPr>
        <w:t>（高知家裁平成２７年５月１日）</w:t>
      </w:r>
    </w:p>
    <w:p w:rsidR="00C87C3A" w:rsidRPr="00E758B3" w:rsidRDefault="00C87C3A" w:rsidP="00C87C3A">
      <w:pPr>
        <w:adjustRightInd/>
        <w:jc w:val="center"/>
        <w:rPr>
          <w:rFonts w:asciiTheme="majorEastAsia" w:eastAsiaTheme="majorEastAsia" w:hAnsiTheme="majorEastAsia" w:cs="Times New Roman"/>
          <w:bCs w:val="0"/>
          <w:color w:val="auto"/>
        </w:rPr>
      </w:pPr>
      <w:r w:rsidRPr="00E758B3">
        <w:rPr>
          <w:rFonts w:asciiTheme="majorEastAsia" w:eastAsiaTheme="majorEastAsia" w:hAnsiTheme="majorEastAsia" w:cs="Times New Roman" w:hint="eastAsia"/>
          <w:bCs w:val="0"/>
          <w:color w:val="auto"/>
        </w:rPr>
        <w:t>（令和</w:t>
      </w:r>
      <w:r w:rsidR="0026257F" w:rsidRPr="00E758B3">
        <w:rPr>
          <w:rFonts w:asciiTheme="majorEastAsia" w:eastAsiaTheme="majorEastAsia" w:hAnsiTheme="majorEastAsia" w:cs="Times New Roman" w:hint="eastAsia"/>
          <w:bCs w:val="0"/>
          <w:color w:val="auto"/>
        </w:rPr>
        <w:t>４</w:t>
      </w:r>
      <w:r w:rsidRPr="00E758B3">
        <w:rPr>
          <w:rFonts w:asciiTheme="majorEastAsia" w:eastAsiaTheme="majorEastAsia" w:hAnsiTheme="majorEastAsia" w:cs="Times New Roman" w:hint="eastAsia"/>
          <w:bCs w:val="0"/>
          <w:color w:val="auto"/>
        </w:rPr>
        <w:t>年</w:t>
      </w:r>
      <w:r w:rsidR="0026257F" w:rsidRPr="00E758B3">
        <w:rPr>
          <w:rFonts w:asciiTheme="majorEastAsia" w:eastAsiaTheme="majorEastAsia" w:hAnsiTheme="majorEastAsia" w:cs="Times New Roman" w:hint="eastAsia"/>
          <w:bCs w:val="0"/>
          <w:color w:val="auto"/>
        </w:rPr>
        <w:t>１０</w:t>
      </w:r>
      <w:r w:rsidRPr="00E758B3">
        <w:rPr>
          <w:rFonts w:asciiTheme="majorEastAsia" w:eastAsiaTheme="majorEastAsia" w:hAnsiTheme="majorEastAsia" w:cs="Times New Roman" w:hint="eastAsia"/>
          <w:bCs w:val="0"/>
          <w:color w:val="auto"/>
        </w:rPr>
        <w:t>月改訂）</w:t>
      </w:r>
    </w:p>
    <w:p w:rsidR="007674C9" w:rsidRPr="00E758B3" w:rsidRDefault="007674C9" w:rsidP="007674C9">
      <w:pPr>
        <w:adjustRightInd/>
        <w:rPr>
          <w:rFonts w:ascii="ＭＳ 明朝" w:cs="Times New Roman"/>
          <w:bCs w:val="0"/>
          <w:color w:val="auto"/>
        </w:rPr>
      </w:pPr>
    </w:p>
    <w:p w:rsidR="002E2D2A" w:rsidRPr="00E758B3" w:rsidRDefault="00E27AD9" w:rsidP="00050772">
      <w:pPr>
        <w:adjustRightInd/>
        <w:rPr>
          <w:rFonts w:asciiTheme="majorEastAsia" w:eastAsiaTheme="majorEastAsia" w:hAnsiTheme="majorEastAsia" w:cs="Times New Roman"/>
          <w:bCs w:val="0"/>
          <w:color w:val="auto"/>
        </w:rPr>
      </w:pPr>
      <w:r w:rsidRPr="00E758B3">
        <w:rPr>
          <w:rFonts w:asciiTheme="majorEastAsia" w:eastAsiaTheme="majorEastAsia" w:hAnsiTheme="majorEastAsia" w:cs="Times New Roman" w:hint="eastAsia"/>
          <w:bCs w:val="0"/>
          <w:color w:val="auto"/>
        </w:rPr>
        <w:t xml:space="preserve">　　　　</w:t>
      </w:r>
      <w:r w:rsidR="00050772" w:rsidRPr="00E758B3">
        <w:rPr>
          <w:rFonts w:asciiTheme="majorEastAsia" w:eastAsiaTheme="majorEastAsia" w:hAnsiTheme="majorEastAsia" w:cs="Times New Roman" w:hint="eastAsia"/>
          <w:bCs w:val="0"/>
          <w:color w:val="auto"/>
        </w:rPr>
        <w:t>未成年者（</w:t>
      </w:r>
      <w:r w:rsidR="00AE381E" w:rsidRPr="00E758B3">
        <w:rPr>
          <w:rFonts w:asciiTheme="majorEastAsia" w:eastAsiaTheme="majorEastAsia" w:hAnsiTheme="majorEastAsia" w:cs="Times New Roman" w:hint="eastAsia"/>
          <w:bCs w:val="0"/>
          <w:color w:val="auto"/>
        </w:rPr>
        <w:t>未成年被後見人</w:t>
      </w:r>
      <w:r w:rsidR="00050772" w:rsidRPr="00E758B3">
        <w:rPr>
          <w:rFonts w:asciiTheme="majorEastAsia" w:eastAsiaTheme="majorEastAsia" w:hAnsiTheme="majorEastAsia" w:cs="Times New Roman" w:hint="eastAsia"/>
          <w:bCs w:val="0"/>
          <w:color w:val="auto"/>
        </w:rPr>
        <w:t>）</w:t>
      </w:r>
      <w:r w:rsidR="00AE381E" w:rsidRPr="00E758B3">
        <w:rPr>
          <w:rFonts w:asciiTheme="majorEastAsia" w:eastAsiaTheme="majorEastAsia" w:hAnsiTheme="majorEastAsia" w:cs="Times New Roman" w:hint="eastAsia"/>
          <w:bCs w:val="0"/>
          <w:color w:val="auto"/>
        </w:rPr>
        <w:t xml:space="preserve">　氏名</w:t>
      </w:r>
      <w:r w:rsidR="00794741" w:rsidRPr="00E758B3">
        <w:rPr>
          <w:rFonts w:asciiTheme="majorEastAsia" w:eastAsiaTheme="majorEastAsia" w:hAnsiTheme="majorEastAsia" w:cs="Times New Roman" w:hint="eastAsia"/>
          <w:bCs w:val="0"/>
          <w:color w:val="auto"/>
          <w:u w:val="single"/>
        </w:rPr>
        <w:t xml:space="preserve">　　</w:t>
      </w:r>
      <w:r w:rsidR="00050772" w:rsidRPr="00E758B3">
        <w:rPr>
          <w:rFonts w:asciiTheme="majorEastAsia" w:eastAsiaTheme="majorEastAsia" w:hAnsiTheme="majorEastAsia" w:cs="Times New Roman" w:hint="eastAsia"/>
          <w:bCs w:val="0"/>
          <w:color w:val="auto"/>
          <w:u w:val="single"/>
        </w:rPr>
        <w:t xml:space="preserve">　</w:t>
      </w:r>
      <w:r w:rsidR="00794741" w:rsidRPr="00E758B3">
        <w:rPr>
          <w:rFonts w:asciiTheme="majorEastAsia" w:eastAsiaTheme="majorEastAsia" w:hAnsiTheme="majorEastAsia" w:cs="Times New Roman" w:hint="eastAsia"/>
          <w:bCs w:val="0"/>
          <w:color w:val="auto"/>
          <w:u w:val="single"/>
        </w:rPr>
        <w:t xml:space="preserve">　　　　　　　</w:t>
      </w:r>
      <w:r w:rsidR="00A87D99" w:rsidRPr="00E758B3">
        <w:rPr>
          <w:rFonts w:asciiTheme="majorEastAsia" w:eastAsiaTheme="majorEastAsia" w:hAnsiTheme="majorEastAsia" w:cs="Times New Roman" w:hint="eastAsia"/>
          <w:bCs w:val="0"/>
          <w:color w:val="auto"/>
          <w:u w:val="single"/>
        </w:rPr>
        <w:t xml:space="preserve">　　</w:t>
      </w:r>
    </w:p>
    <w:p w:rsidR="00050772" w:rsidRPr="00E758B3" w:rsidRDefault="00E27AD9" w:rsidP="00AE381E">
      <w:pPr>
        <w:adjustRightInd/>
        <w:rPr>
          <w:rFonts w:asciiTheme="majorEastAsia" w:eastAsiaTheme="majorEastAsia" w:hAnsiTheme="majorEastAsia" w:cs="Times New Roman"/>
          <w:bCs w:val="0"/>
          <w:color w:val="auto"/>
        </w:rPr>
      </w:pPr>
      <w:r w:rsidRPr="00E758B3">
        <w:rPr>
          <w:rFonts w:asciiTheme="majorEastAsia" w:eastAsiaTheme="majorEastAsia" w:hAnsiTheme="majorEastAsia" w:cs="Times New Roman" w:hint="eastAsia"/>
          <w:bCs w:val="0"/>
          <w:color w:val="auto"/>
        </w:rPr>
        <w:t xml:space="preserve">　　　</w:t>
      </w:r>
      <w:r w:rsidR="00791FAD" w:rsidRPr="00E758B3">
        <w:rPr>
          <w:rFonts w:asciiTheme="majorEastAsia" w:eastAsiaTheme="majorEastAsia" w:hAnsiTheme="majorEastAsia" w:cs="Times New Roman" w:hint="eastAsia"/>
          <w:bCs w:val="0"/>
          <w:color w:val="auto"/>
        </w:rPr>
        <w:t xml:space="preserve">　　　　　　　</w:t>
      </w:r>
      <w:r w:rsidR="00791FAD" w:rsidRPr="00E758B3">
        <w:rPr>
          <w:rFonts w:asciiTheme="majorEastAsia" w:eastAsiaTheme="majorEastAsia" w:hAnsiTheme="majorEastAsia" w:cs="Times New Roman"/>
          <w:bCs w:val="0"/>
          <w:color w:val="auto"/>
        </w:rPr>
        <w:t xml:space="preserve"> </w:t>
      </w:r>
      <w:r w:rsidR="00050772" w:rsidRPr="00E758B3">
        <w:rPr>
          <w:rFonts w:asciiTheme="majorEastAsia" w:eastAsiaTheme="majorEastAsia" w:hAnsiTheme="majorEastAsia" w:cs="Times New Roman" w:hint="eastAsia"/>
          <w:bCs w:val="0"/>
          <w:color w:val="auto"/>
        </w:rPr>
        <w:t>生年月日</w:t>
      </w:r>
      <w:r w:rsidR="00791FAD" w:rsidRPr="00E758B3">
        <w:rPr>
          <w:rFonts w:asciiTheme="majorEastAsia" w:eastAsiaTheme="majorEastAsia" w:hAnsiTheme="majorEastAsia" w:cs="Times New Roman" w:hint="eastAsia"/>
          <w:bCs w:val="0"/>
          <w:color w:val="auto"/>
        </w:rPr>
        <w:t xml:space="preserve">　</w:t>
      </w:r>
      <w:r w:rsidR="00791FAD" w:rsidRPr="00E758B3">
        <w:rPr>
          <w:rFonts w:asciiTheme="majorEastAsia" w:eastAsiaTheme="majorEastAsia" w:hAnsiTheme="majorEastAsia" w:cs="Times New Roman" w:hint="eastAsia"/>
          <w:bCs w:val="0"/>
          <w:color w:val="auto"/>
          <w:u w:val="single"/>
        </w:rPr>
        <w:t>□</w:t>
      </w:r>
      <w:r w:rsidR="00791FAD" w:rsidRPr="00E758B3">
        <w:rPr>
          <w:rFonts w:asciiTheme="majorEastAsia" w:eastAsiaTheme="majorEastAsia" w:hAnsiTheme="majorEastAsia" w:cs="Times New Roman"/>
          <w:bCs w:val="0"/>
          <w:color w:val="auto"/>
          <w:u w:val="single"/>
        </w:rPr>
        <w:t xml:space="preserve"> </w:t>
      </w:r>
      <w:r w:rsidR="00050772" w:rsidRPr="00E758B3">
        <w:rPr>
          <w:rFonts w:asciiTheme="majorEastAsia" w:eastAsiaTheme="majorEastAsia" w:hAnsiTheme="majorEastAsia" w:cs="Times New Roman" w:hint="eastAsia"/>
          <w:bCs w:val="0"/>
          <w:color w:val="auto"/>
          <w:u w:val="single"/>
        </w:rPr>
        <w:t>平成</w:t>
      </w:r>
      <w:r w:rsidR="00791FAD" w:rsidRPr="00E758B3">
        <w:rPr>
          <w:rFonts w:asciiTheme="majorEastAsia" w:eastAsiaTheme="majorEastAsia" w:hAnsiTheme="majorEastAsia" w:cs="Times New Roman"/>
          <w:bCs w:val="0"/>
          <w:color w:val="auto"/>
          <w:u w:val="single"/>
        </w:rPr>
        <w:t xml:space="preserve"> □ 令和</w:t>
      </w:r>
      <w:r w:rsidR="00050772" w:rsidRPr="00E758B3">
        <w:rPr>
          <w:rFonts w:asciiTheme="majorEastAsia" w:eastAsiaTheme="majorEastAsia" w:hAnsiTheme="majorEastAsia" w:cs="Times New Roman" w:hint="eastAsia"/>
          <w:bCs w:val="0"/>
          <w:color w:val="auto"/>
          <w:u w:val="single"/>
        </w:rPr>
        <w:t xml:space="preserve">　　</w:t>
      </w:r>
      <w:r w:rsidR="00050772" w:rsidRPr="00E758B3">
        <w:rPr>
          <w:rFonts w:asciiTheme="majorEastAsia" w:eastAsiaTheme="majorEastAsia" w:hAnsiTheme="majorEastAsia" w:cs="Times New Roman" w:hint="eastAsia"/>
          <w:bCs w:val="0"/>
          <w:color w:val="auto"/>
        </w:rPr>
        <w:t>年</w:t>
      </w:r>
      <w:r w:rsidR="00050772" w:rsidRPr="00E758B3">
        <w:rPr>
          <w:rFonts w:asciiTheme="majorEastAsia" w:eastAsiaTheme="majorEastAsia" w:hAnsiTheme="majorEastAsia" w:cs="Times New Roman" w:hint="eastAsia"/>
          <w:bCs w:val="0"/>
          <w:color w:val="auto"/>
          <w:u w:val="single"/>
        </w:rPr>
        <w:t xml:space="preserve">　　</w:t>
      </w:r>
      <w:r w:rsidR="00050772" w:rsidRPr="00E758B3">
        <w:rPr>
          <w:rFonts w:asciiTheme="majorEastAsia" w:eastAsiaTheme="majorEastAsia" w:hAnsiTheme="majorEastAsia" w:cs="Times New Roman" w:hint="eastAsia"/>
          <w:bCs w:val="0"/>
          <w:color w:val="auto"/>
        </w:rPr>
        <w:t>月</w:t>
      </w:r>
      <w:r w:rsidR="00050772" w:rsidRPr="00E758B3">
        <w:rPr>
          <w:rFonts w:asciiTheme="majorEastAsia" w:eastAsiaTheme="majorEastAsia" w:hAnsiTheme="majorEastAsia" w:cs="Times New Roman" w:hint="eastAsia"/>
          <w:bCs w:val="0"/>
          <w:color w:val="auto"/>
          <w:u w:val="single"/>
        </w:rPr>
        <w:t xml:space="preserve">　　</w:t>
      </w:r>
      <w:r w:rsidR="00050772" w:rsidRPr="00E758B3">
        <w:rPr>
          <w:rFonts w:asciiTheme="majorEastAsia" w:eastAsiaTheme="majorEastAsia" w:hAnsiTheme="majorEastAsia" w:cs="Times New Roman" w:hint="eastAsia"/>
          <w:bCs w:val="0"/>
          <w:color w:val="auto"/>
        </w:rPr>
        <w:t>日</w:t>
      </w:r>
    </w:p>
    <w:p w:rsidR="00050772" w:rsidRPr="00E758B3" w:rsidRDefault="00050772" w:rsidP="00AE381E">
      <w:pPr>
        <w:adjustRightInd/>
        <w:rPr>
          <w:rFonts w:asciiTheme="majorEastAsia" w:eastAsiaTheme="majorEastAsia" w:hAnsiTheme="majorEastAsia" w:cs="Times New Roman"/>
          <w:bCs w:val="0"/>
          <w:color w:val="auto"/>
        </w:rPr>
      </w:pPr>
      <w:r w:rsidRPr="00E758B3">
        <w:rPr>
          <w:rFonts w:asciiTheme="majorEastAsia" w:eastAsiaTheme="majorEastAsia" w:hAnsiTheme="majorEastAsia" w:cs="Times New Roman" w:hint="eastAsia"/>
          <w:bCs w:val="0"/>
          <w:color w:val="auto"/>
        </w:rPr>
        <w:t xml:space="preserve">　　　　　　　　　　　　満</w:t>
      </w:r>
      <w:r w:rsidR="0026257F" w:rsidRPr="00177B87">
        <w:rPr>
          <w:rFonts w:asciiTheme="majorEastAsia" w:eastAsiaTheme="majorEastAsia" w:hAnsiTheme="majorEastAsia" w:cs="Times New Roman" w:hint="eastAsia"/>
          <w:bCs w:val="0"/>
          <w:color w:val="000000" w:themeColor="text1"/>
        </w:rPr>
        <w:t>１８</w:t>
      </w:r>
      <w:r w:rsidRPr="00E758B3">
        <w:rPr>
          <w:rFonts w:asciiTheme="majorEastAsia" w:eastAsiaTheme="majorEastAsia" w:hAnsiTheme="majorEastAsia" w:cs="Times New Roman" w:hint="eastAsia"/>
          <w:bCs w:val="0"/>
          <w:color w:val="auto"/>
        </w:rPr>
        <w:t xml:space="preserve">歳になる日　</w:t>
      </w:r>
      <w:r w:rsidR="00386F75" w:rsidRPr="00E758B3">
        <w:rPr>
          <w:rFonts w:asciiTheme="majorEastAsia" w:eastAsiaTheme="majorEastAsia" w:hAnsiTheme="majorEastAsia" w:cs="Times New Roman" w:hint="eastAsia"/>
          <w:bCs w:val="0"/>
          <w:color w:val="auto"/>
        </w:rPr>
        <w:t>令和</w:t>
      </w:r>
      <w:r w:rsidRPr="00E758B3">
        <w:rPr>
          <w:rFonts w:asciiTheme="majorEastAsia" w:eastAsiaTheme="majorEastAsia" w:hAnsiTheme="majorEastAsia" w:cs="Times New Roman" w:hint="eastAsia"/>
          <w:bCs w:val="0"/>
          <w:color w:val="auto"/>
          <w:u w:val="single"/>
        </w:rPr>
        <w:t xml:space="preserve">　　</w:t>
      </w:r>
      <w:r w:rsidRPr="00E758B3">
        <w:rPr>
          <w:rFonts w:asciiTheme="majorEastAsia" w:eastAsiaTheme="majorEastAsia" w:hAnsiTheme="majorEastAsia" w:cs="Times New Roman" w:hint="eastAsia"/>
          <w:bCs w:val="0"/>
          <w:color w:val="auto"/>
        </w:rPr>
        <w:t>年</w:t>
      </w:r>
      <w:r w:rsidRPr="00E758B3">
        <w:rPr>
          <w:rFonts w:asciiTheme="majorEastAsia" w:eastAsiaTheme="majorEastAsia" w:hAnsiTheme="majorEastAsia" w:cs="Times New Roman" w:hint="eastAsia"/>
          <w:bCs w:val="0"/>
          <w:color w:val="auto"/>
          <w:u w:val="single"/>
        </w:rPr>
        <w:t xml:space="preserve">　　</w:t>
      </w:r>
      <w:r w:rsidRPr="00E758B3">
        <w:rPr>
          <w:rFonts w:asciiTheme="majorEastAsia" w:eastAsiaTheme="majorEastAsia" w:hAnsiTheme="majorEastAsia" w:cs="Times New Roman" w:hint="eastAsia"/>
          <w:bCs w:val="0"/>
          <w:color w:val="auto"/>
        </w:rPr>
        <w:t>月</w:t>
      </w:r>
      <w:r w:rsidRPr="00E758B3">
        <w:rPr>
          <w:rFonts w:asciiTheme="majorEastAsia" w:eastAsiaTheme="majorEastAsia" w:hAnsiTheme="majorEastAsia" w:cs="Times New Roman" w:hint="eastAsia"/>
          <w:bCs w:val="0"/>
          <w:color w:val="auto"/>
          <w:u w:val="single"/>
        </w:rPr>
        <w:t xml:space="preserve">　　</w:t>
      </w:r>
      <w:r w:rsidRPr="00E758B3">
        <w:rPr>
          <w:rFonts w:asciiTheme="majorEastAsia" w:eastAsiaTheme="majorEastAsia" w:hAnsiTheme="majorEastAsia" w:cs="Times New Roman" w:hint="eastAsia"/>
          <w:bCs w:val="0"/>
          <w:color w:val="auto"/>
        </w:rPr>
        <w:t>日</w:t>
      </w:r>
    </w:p>
    <w:p w:rsidR="00050772" w:rsidRPr="00E758B3" w:rsidRDefault="00050772" w:rsidP="00050772">
      <w:pPr>
        <w:adjustRightInd/>
        <w:spacing w:line="200" w:lineRule="exact"/>
        <w:rPr>
          <w:rFonts w:ascii="ＭＳ 明朝" w:cs="Times New Roman"/>
          <w:bCs w:val="0"/>
          <w:color w:val="auto"/>
          <w:sz w:val="18"/>
          <w:szCs w:val="18"/>
        </w:rPr>
      </w:pPr>
      <w:r w:rsidRPr="00E758B3">
        <w:rPr>
          <w:rFonts w:ascii="ＭＳ 明朝" w:cs="Times New Roman" w:hint="eastAsia"/>
          <w:bCs w:val="0"/>
          <w:color w:val="auto"/>
        </w:rPr>
        <w:t xml:space="preserve">　　　　　　　　　　　　</w:t>
      </w:r>
      <w:r w:rsidRPr="00E758B3">
        <w:rPr>
          <w:rFonts w:ascii="ＭＳ 明朝" w:cs="Times New Roman" w:hint="eastAsia"/>
          <w:bCs w:val="0"/>
          <w:color w:val="auto"/>
          <w:sz w:val="18"/>
          <w:szCs w:val="18"/>
        </w:rPr>
        <w:t>（または親権停止期間の満了日）</w:t>
      </w:r>
    </w:p>
    <w:p w:rsidR="00050772" w:rsidRPr="00E758B3" w:rsidRDefault="00050772" w:rsidP="00AE381E">
      <w:pPr>
        <w:adjustRightInd/>
        <w:rPr>
          <w:rFonts w:asciiTheme="majorEastAsia" w:eastAsiaTheme="majorEastAsia" w:hAnsiTheme="majorEastAsia" w:cs="Times New Roman"/>
          <w:bCs w:val="0"/>
          <w:color w:val="auto"/>
        </w:rPr>
      </w:pPr>
    </w:p>
    <w:p w:rsidR="002E2D2A" w:rsidRPr="00E758B3" w:rsidRDefault="00050772" w:rsidP="00AE381E">
      <w:pPr>
        <w:adjustRightInd/>
        <w:rPr>
          <w:rFonts w:asciiTheme="majorEastAsia" w:eastAsiaTheme="majorEastAsia" w:hAnsiTheme="majorEastAsia" w:cs="Times New Roman"/>
          <w:bCs w:val="0"/>
          <w:color w:val="auto"/>
        </w:rPr>
      </w:pPr>
      <w:r w:rsidRPr="00E758B3">
        <w:rPr>
          <w:rFonts w:asciiTheme="majorEastAsia" w:eastAsiaTheme="majorEastAsia" w:hAnsiTheme="majorEastAsia" w:cs="Times New Roman" w:hint="eastAsia"/>
          <w:bCs w:val="0"/>
          <w:color w:val="auto"/>
        </w:rPr>
        <w:t xml:space="preserve">　　　　</w:t>
      </w:r>
      <w:r w:rsidR="00A87D99" w:rsidRPr="00E758B3">
        <w:rPr>
          <w:rFonts w:asciiTheme="majorEastAsia" w:eastAsiaTheme="majorEastAsia" w:hAnsiTheme="majorEastAsia" w:cs="Times New Roman" w:hint="eastAsia"/>
          <w:bCs w:val="0"/>
          <w:color w:val="auto"/>
        </w:rPr>
        <w:t xml:space="preserve">基本事件番号　　</w:t>
      </w:r>
      <w:r w:rsidRPr="00E758B3">
        <w:rPr>
          <w:rFonts w:asciiTheme="majorEastAsia" w:eastAsiaTheme="majorEastAsia" w:hAnsiTheme="majorEastAsia" w:cs="Times New Roman" w:hint="eastAsia"/>
          <w:bCs w:val="0"/>
          <w:color w:val="auto"/>
        </w:rPr>
        <w:t xml:space="preserve">　　　　　　</w:t>
      </w:r>
      <w:r w:rsidR="00386F75" w:rsidRPr="00E758B3">
        <w:rPr>
          <w:rFonts w:asciiTheme="majorEastAsia" w:eastAsiaTheme="majorEastAsia" w:hAnsiTheme="majorEastAsia" w:cs="Times New Roman" w:hint="eastAsia"/>
          <w:bCs w:val="0"/>
          <w:color w:val="auto"/>
        </w:rPr>
        <w:t>令和</w:t>
      </w:r>
      <w:r w:rsidR="00A87D99" w:rsidRPr="00E758B3">
        <w:rPr>
          <w:rFonts w:asciiTheme="majorEastAsia" w:eastAsiaTheme="majorEastAsia" w:hAnsiTheme="majorEastAsia" w:cs="Times New Roman" w:hint="eastAsia"/>
          <w:bCs w:val="0"/>
          <w:color w:val="auto"/>
          <w:u w:val="single"/>
        </w:rPr>
        <w:t xml:space="preserve">　　</w:t>
      </w:r>
      <w:r w:rsidR="00A87D99" w:rsidRPr="00E758B3">
        <w:rPr>
          <w:rFonts w:asciiTheme="majorEastAsia" w:eastAsiaTheme="majorEastAsia" w:hAnsiTheme="majorEastAsia" w:cs="Times New Roman" w:hint="eastAsia"/>
          <w:bCs w:val="0"/>
          <w:color w:val="auto"/>
        </w:rPr>
        <w:t>年（家）第</w:t>
      </w:r>
      <w:r w:rsidR="00A87D99" w:rsidRPr="00E758B3">
        <w:rPr>
          <w:rFonts w:asciiTheme="majorEastAsia" w:eastAsiaTheme="majorEastAsia" w:hAnsiTheme="majorEastAsia" w:cs="Times New Roman" w:hint="eastAsia"/>
          <w:bCs w:val="0"/>
          <w:color w:val="auto"/>
          <w:u w:val="single"/>
        </w:rPr>
        <w:t xml:space="preserve">　　　　</w:t>
      </w:r>
      <w:r w:rsidR="00A87D99" w:rsidRPr="00E758B3">
        <w:rPr>
          <w:rFonts w:asciiTheme="majorEastAsia" w:eastAsiaTheme="majorEastAsia" w:hAnsiTheme="majorEastAsia" w:cs="Times New Roman" w:hint="eastAsia"/>
          <w:bCs w:val="0"/>
          <w:color w:val="auto"/>
        </w:rPr>
        <w:t>号</w:t>
      </w:r>
    </w:p>
    <w:p w:rsidR="002E2D2A" w:rsidRPr="00E758B3" w:rsidRDefault="00A87D99" w:rsidP="00A87D99">
      <w:pPr>
        <w:adjustRightInd/>
        <w:spacing w:line="200" w:lineRule="exact"/>
        <w:rPr>
          <w:rFonts w:ascii="ＭＳ 明朝" w:cs="Times New Roman"/>
          <w:bCs w:val="0"/>
          <w:color w:val="auto"/>
          <w:sz w:val="18"/>
          <w:szCs w:val="18"/>
        </w:rPr>
      </w:pPr>
      <w:r w:rsidRPr="00E758B3">
        <w:rPr>
          <w:rFonts w:ascii="ＭＳ 明朝" w:cs="Times New Roman" w:hint="eastAsia"/>
          <w:bCs w:val="0"/>
          <w:color w:val="auto"/>
        </w:rPr>
        <w:t xml:space="preserve">　　　　</w:t>
      </w:r>
      <w:r w:rsidRPr="00E758B3">
        <w:rPr>
          <w:rFonts w:ascii="ＭＳ 明朝" w:cs="Times New Roman" w:hint="eastAsia"/>
          <w:bCs w:val="0"/>
          <w:color w:val="auto"/>
          <w:sz w:val="18"/>
          <w:szCs w:val="18"/>
        </w:rPr>
        <w:t>（初回の未成年後見人選任事件番号）</w:t>
      </w:r>
    </w:p>
    <w:p w:rsidR="0052709C" w:rsidRPr="00E758B3" w:rsidRDefault="0052709C" w:rsidP="00246319">
      <w:pPr>
        <w:adjustRightInd/>
        <w:rPr>
          <w:rFonts w:ascii="ＭＳ 明朝" w:cs="Times New Roman"/>
          <w:bCs w:val="0"/>
          <w:color w:val="auto"/>
        </w:rPr>
      </w:pPr>
      <w:bookmarkStart w:id="0" w:name="_GoBack"/>
      <w:bookmarkEnd w:id="0"/>
    </w:p>
    <w:p w:rsidR="00050772" w:rsidRPr="00E758B3" w:rsidRDefault="00050772" w:rsidP="00050772">
      <w:pPr>
        <w:adjustRightInd/>
        <w:spacing w:line="240" w:lineRule="exact"/>
        <w:rPr>
          <w:rFonts w:ascii="ＭＳ ゴシック" w:eastAsia="ＭＳ ゴシック" w:hAnsi="ＭＳ ゴシック" w:cs="Times New Roman"/>
          <w:bCs w:val="0"/>
          <w:color w:val="auto"/>
        </w:rPr>
      </w:pPr>
      <w:r w:rsidRPr="00E758B3">
        <w:rPr>
          <w:rFonts w:ascii="ＭＳ 明朝" w:cs="Times New Roman" w:hint="eastAsia"/>
          <w:bCs w:val="0"/>
          <w:color w:val="auto"/>
        </w:rPr>
        <w:t xml:space="preserve">　　　　</w:t>
      </w:r>
      <w:r w:rsidRPr="00E758B3">
        <w:rPr>
          <w:rFonts w:ascii="ＭＳ ゴシック" w:eastAsia="ＭＳ ゴシック" w:hAnsi="ＭＳ ゴシック" w:cs="Times New Roman" w:hint="eastAsia"/>
          <w:bCs w:val="0"/>
          <w:color w:val="auto"/>
        </w:rPr>
        <w:t>定期報告（</w:t>
      </w:r>
      <w:r w:rsidR="00585289" w:rsidRPr="00177B87">
        <w:rPr>
          <w:rFonts w:ascii="ＭＳ ゴシック" w:eastAsia="ＭＳ ゴシック" w:hAnsi="ＭＳ ゴシック" w:cs="Times New Roman"/>
          <w:bCs w:val="0"/>
          <w:color w:val="auto"/>
        </w:rPr>
        <w:fldChar w:fldCharType="begin"/>
      </w:r>
      <w:r w:rsidRPr="00E758B3">
        <w:rPr>
          <w:rFonts w:ascii="ＭＳ ゴシック" w:eastAsia="ＭＳ ゴシック" w:hAnsi="ＭＳ ゴシック" w:cs="Times New Roman"/>
          <w:bCs w:val="0"/>
          <w:color w:val="auto"/>
        </w:rPr>
        <w:instrText xml:space="preserve"> PAGEREF _Ref413598856 \h </w:instrText>
      </w:r>
      <w:r w:rsidR="00585289" w:rsidRPr="00177B87">
        <w:rPr>
          <w:rFonts w:ascii="ＭＳ ゴシック" w:eastAsia="ＭＳ ゴシック" w:hAnsi="ＭＳ ゴシック" w:cs="Times New Roman"/>
          <w:bCs w:val="0"/>
          <w:color w:val="auto"/>
        </w:rPr>
      </w:r>
      <w:r w:rsidR="00585289" w:rsidRPr="00177B87">
        <w:rPr>
          <w:rFonts w:ascii="ＭＳ ゴシック" w:eastAsia="ＭＳ ゴシック" w:hAnsi="ＭＳ ゴシック" w:cs="Times New Roman"/>
          <w:bCs w:val="0"/>
          <w:color w:val="auto"/>
        </w:rPr>
        <w:fldChar w:fldCharType="separate"/>
      </w:r>
      <w:r w:rsidR="00A43E6F">
        <w:rPr>
          <w:rFonts w:ascii="ＭＳ ゴシック" w:eastAsia="ＭＳ ゴシック" w:hAnsi="ＭＳ ゴシック" w:cs="Times New Roman"/>
          <w:bCs w:val="0"/>
          <w:noProof/>
          <w:color w:val="auto"/>
        </w:rPr>
        <w:t>19</w:t>
      </w:r>
      <w:r w:rsidR="00585289" w:rsidRPr="00177B87">
        <w:rPr>
          <w:rFonts w:ascii="ＭＳ ゴシック" w:eastAsia="ＭＳ ゴシック" w:hAnsi="ＭＳ ゴシック" w:cs="Times New Roman"/>
          <w:bCs w:val="0"/>
          <w:color w:val="auto"/>
        </w:rPr>
        <w:fldChar w:fldCharType="end"/>
      </w:r>
      <w:r w:rsidRPr="00E758B3">
        <w:rPr>
          <w:rFonts w:ascii="ＭＳ ゴシック" w:eastAsia="ＭＳ ゴシック" w:hAnsi="ＭＳ ゴシック" w:cs="Times New Roman" w:hint="eastAsia"/>
          <w:bCs w:val="0"/>
          <w:color w:val="auto"/>
        </w:rPr>
        <w:t>ページ参照）　　毎　年</w:t>
      </w:r>
      <w:r w:rsidRPr="00E758B3">
        <w:rPr>
          <w:rFonts w:ascii="ＭＳ ゴシック" w:eastAsia="ＭＳ ゴシック" w:hAnsi="ＭＳ ゴシック" w:cs="Times New Roman" w:hint="eastAsia"/>
          <w:bCs w:val="0"/>
          <w:color w:val="auto"/>
          <w:u w:val="single"/>
        </w:rPr>
        <w:t xml:space="preserve">　　　</w:t>
      </w:r>
      <w:r w:rsidRPr="00E758B3">
        <w:rPr>
          <w:rFonts w:ascii="ＭＳ ゴシック" w:eastAsia="ＭＳ ゴシック" w:hAnsi="ＭＳ ゴシック" w:cs="Times New Roman" w:hint="eastAsia"/>
          <w:bCs w:val="0"/>
          <w:color w:val="auto"/>
        </w:rPr>
        <w:t>月　末日　　まで</w:t>
      </w:r>
    </w:p>
    <w:p w:rsidR="00050772" w:rsidRPr="00E758B3" w:rsidRDefault="00050772" w:rsidP="00050772">
      <w:pPr>
        <w:adjustRightInd/>
        <w:spacing w:line="240" w:lineRule="exact"/>
        <w:rPr>
          <w:rFonts w:ascii="ＭＳ ゴシック" w:eastAsia="ＭＳ ゴシック" w:hAnsi="ＭＳ ゴシック" w:cs="Times New Roman"/>
          <w:bCs w:val="0"/>
          <w:color w:val="auto"/>
          <w:sz w:val="18"/>
          <w:szCs w:val="18"/>
        </w:rPr>
      </w:pPr>
      <w:r w:rsidRPr="00E758B3">
        <w:rPr>
          <w:rFonts w:ascii="ＭＳ ゴシック" w:eastAsia="ＭＳ ゴシック" w:hAnsi="ＭＳ ゴシック" w:cs="Times New Roman" w:hint="eastAsia"/>
          <w:bCs w:val="0"/>
          <w:color w:val="auto"/>
        </w:rPr>
        <w:t xml:space="preserve">　　　　　　　　　　　　　　　　　　　</w:t>
      </w:r>
      <w:r w:rsidRPr="00E758B3">
        <w:rPr>
          <w:rFonts w:ascii="ＭＳ ゴシック" w:eastAsia="ＭＳ ゴシック" w:hAnsi="ＭＳ ゴシック" w:cs="Times New Roman"/>
          <w:bCs w:val="0"/>
          <w:color w:val="auto"/>
          <w:sz w:val="18"/>
          <w:szCs w:val="18"/>
        </w:rPr>
        <w:t>(未成年者の生まれ</w:t>
      </w:r>
      <w:r w:rsidR="00C328EA" w:rsidRPr="00E758B3">
        <w:rPr>
          <w:rFonts w:ascii="ＭＳ ゴシック" w:eastAsia="ＭＳ ゴシック" w:hAnsi="ＭＳ ゴシック" w:cs="Times New Roman" w:hint="eastAsia"/>
          <w:bCs w:val="0"/>
          <w:color w:val="auto"/>
          <w:sz w:val="18"/>
          <w:szCs w:val="18"/>
        </w:rPr>
        <w:t>た</w:t>
      </w:r>
      <w:r w:rsidRPr="00E758B3">
        <w:rPr>
          <w:rFonts w:ascii="ＭＳ ゴシック" w:eastAsia="ＭＳ ゴシック" w:hAnsi="ＭＳ ゴシック" w:cs="Times New Roman" w:hint="eastAsia"/>
          <w:bCs w:val="0"/>
          <w:color w:val="auto"/>
          <w:sz w:val="18"/>
          <w:szCs w:val="18"/>
        </w:rPr>
        <w:t>月）</w:t>
      </w:r>
    </w:p>
    <w:p w:rsidR="00B74B43" w:rsidRPr="00E758B3" w:rsidRDefault="00B74B43" w:rsidP="00050772">
      <w:pPr>
        <w:adjustRightInd/>
        <w:spacing w:line="240" w:lineRule="exact"/>
        <w:rPr>
          <w:rFonts w:ascii="ＭＳ 明朝" w:cs="Times New Roman"/>
          <w:bCs w:val="0"/>
          <w:color w:val="auto"/>
          <w:sz w:val="18"/>
          <w:szCs w:val="18"/>
        </w:rPr>
      </w:pPr>
    </w:p>
    <w:p w:rsidR="00E27AD9" w:rsidRPr="00E758B3" w:rsidRDefault="00E27AD9" w:rsidP="00050772">
      <w:pPr>
        <w:adjustRightInd/>
        <w:spacing w:line="240" w:lineRule="exact"/>
        <w:rPr>
          <w:rFonts w:ascii="ＭＳ 明朝" w:cs="Times New Roman"/>
          <w:bCs w:val="0"/>
          <w:color w:val="auto"/>
          <w:sz w:val="18"/>
          <w:szCs w:val="18"/>
        </w:rPr>
      </w:pPr>
    </w:p>
    <w:p w:rsidR="00E27AD9" w:rsidRPr="00E758B3" w:rsidRDefault="00E27AD9" w:rsidP="00E27AD9">
      <w:pPr>
        <w:adjustRightInd/>
        <w:spacing w:before="180" w:line="240" w:lineRule="exact"/>
        <w:ind w:firstLineChars="200" w:firstLine="504"/>
        <w:rPr>
          <w:rFonts w:ascii="ＭＳ 明朝" w:cs="Times New Roman"/>
          <w:b w:val="0"/>
          <w:bCs w:val="0"/>
          <w:color w:val="auto"/>
        </w:rPr>
      </w:pPr>
      <w:r w:rsidRPr="00E758B3">
        <w:rPr>
          <w:rFonts w:ascii="ＭＳ 明朝" w:cs="Times New Roman" w:hint="eastAsia"/>
          <w:b w:val="0"/>
          <w:bCs w:val="0"/>
          <w:color w:val="auto"/>
        </w:rPr>
        <w:t>□　高知家庭裁判所（本庁）</w:t>
      </w:r>
    </w:p>
    <w:p w:rsidR="00E27AD9" w:rsidRPr="00E758B3" w:rsidRDefault="00E27AD9" w:rsidP="00E27AD9">
      <w:pPr>
        <w:adjustRightInd/>
        <w:spacing w:line="240" w:lineRule="exact"/>
        <w:ind w:firstLineChars="500" w:firstLine="960"/>
        <w:rPr>
          <w:rFonts w:ascii="ＭＳ 明朝" w:cs="Times New Roman"/>
          <w:b w:val="0"/>
          <w:bCs w:val="0"/>
          <w:color w:val="auto"/>
        </w:rPr>
      </w:pPr>
      <w:r w:rsidRPr="00E758B3">
        <w:rPr>
          <w:rFonts w:ascii="ＭＳ 明朝" w:cs="Times New Roman" w:hint="eastAsia"/>
          <w:b w:val="0"/>
          <w:bCs w:val="0"/>
          <w:color w:val="auto"/>
          <w:sz w:val="18"/>
          <w:szCs w:val="18"/>
        </w:rPr>
        <w:t>(管轄：高知市，南国市，土佐市，香南市，香美市，長岡郡，土佐郡，いの町，日高村）</w:t>
      </w:r>
    </w:p>
    <w:p w:rsidR="00E27AD9" w:rsidRPr="00E758B3" w:rsidRDefault="00E27AD9" w:rsidP="00E27AD9">
      <w:pPr>
        <w:adjustRightInd/>
        <w:spacing w:line="300" w:lineRule="exact"/>
        <w:ind w:firstLineChars="400" w:firstLine="1008"/>
        <w:rPr>
          <w:rFonts w:asciiTheme="minorEastAsia" w:eastAsiaTheme="minorEastAsia" w:hAnsiTheme="minorEastAsia" w:cs="Times New Roman"/>
          <w:b w:val="0"/>
          <w:bCs w:val="0"/>
          <w:color w:val="auto"/>
          <w:spacing w:val="22"/>
        </w:rPr>
      </w:pPr>
      <w:r w:rsidRPr="00E758B3">
        <w:rPr>
          <w:rFonts w:asciiTheme="minorEastAsia" w:eastAsiaTheme="minorEastAsia" w:hAnsiTheme="minorEastAsia" w:cs="Times New Roman" w:hint="eastAsia"/>
          <w:b w:val="0"/>
          <w:bCs w:val="0"/>
          <w:color w:val="auto"/>
        </w:rPr>
        <w:t>〒</w:t>
      </w:r>
      <w:r w:rsidRPr="00E758B3">
        <w:rPr>
          <w:rFonts w:asciiTheme="minorEastAsia" w:eastAsiaTheme="minorEastAsia" w:hAnsiTheme="minorEastAsia" w:cs="Times New Roman"/>
          <w:b w:val="0"/>
          <w:bCs w:val="0"/>
          <w:color w:val="auto"/>
        </w:rPr>
        <w:t>780-8558　高知県高知市丸ノ内1-3-5　4階　TEL　088-822-0440</w:t>
      </w:r>
    </w:p>
    <w:p w:rsidR="00E27AD9" w:rsidRPr="00E758B3" w:rsidRDefault="00E27AD9" w:rsidP="00E27AD9">
      <w:pPr>
        <w:overflowPunct/>
        <w:autoSpaceDE w:val="0"/>
        <w:autoSpaceDN w:val="0"/>
        <w:spacing w:before="180"/>
        <w:ind w:firstLineChars="200" w:firstLine="504"/>
        <w:jc w:val="left"/>
        <w:textAlignment w:val="auto"/>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　高知家庭裁判所須崎支部</w:t>
      </w:r>
      <w:r w:rsidR="00C328EA"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（管轄：須崎市，仁淀川町，高岡郡のうち日高村以外）</w:t>
      </w:r>
    </w:p>
    <w:p w:rsidR="00E27AD9" w:rsidRPr="00E758B3" w:rsidRDefault="00E27AD9" w:rsidP="00E27AD9">
      <w:pPr>
        <w:overflowPunct/>
        <w:autoSpaceDE w:val="0"/>
        <w:autoSpaceDN w:val="0"/>
        <w:spacing w:line="240" w:lineRule="exact"/>
        <w:ind w:firstLineChars="400" w:firstLine="1008"/>
        <w:jc w:val="left"/>
        <w:textAlignment w:val="auto"/>
        <w:rPr>
          <w:rFonts w:asciiTheme="minorEastAsia" w:eastAsiaTheme="minorEastAsia" w:hAnsiTheme="minorEastAsia" w:cs="Times New Roman"/>
          <w:b w:val="0"/>
          <w:color w:val="auto"/>
        </w:rPr>
      </w:pPr>
      <w:r w:rsidRPr="00E758B3">
        <w:rPr>
          <w:rFonts w:asciiTheme="minorEastAsia" w:eastAsiaTheme="minorEastAsia" w:hAnsiTheme="minorEastAsia" w:cs="Times New Roman" w:hint="eastAsia"/>
          <w:b w:val="0"/>
          <w:color w:val="auto"/>
        </w:rPr>
        <w:t>〒</w:t>
      </w:r>
      <w:r w:rsidRPr="00E758B3">
        <w:rPr>
          <w:rFonts w:asciiTheme="minorEastAsia" w:eastAsiaTheme="minorEastAsia" w:hAnsiTheme="minorEastAsia" w:cs="Times New Roman"/>
          <w:b w:val="0"/>
          <w:color w:val="auto"/>
        </w:rPr>
        <w:t xml:space="preserve">785-0010　高知県須崎市鍛治町2-11　TEL　</w:t>
      </w:r>
      <w:r w:rsidRPr="00E758B3">
        <w:rPr>
          <w:rFonts w:asciiTheme="minorEastAsia" w:eastAsiaTheme="minorEastAsia" w:hAnsiTheme="minorEastAsia"/>
          <w:b w:val="0"/>
          <w:color w:val="auto"/>
        </w:rPr>
        <w:t>0889-42-0046</w:t>
      </w:r>
    </w:p>
    <w:p w:rsidR="00E27AD9" w:rsidRPr="00E758B3" w:rsidRDefault="00E27AD9" w:rsidP="00E27AD9">
      <w:pPr>
        <w:overflowPunct/>
        <w:autoSpaceDE w:val="0"/>
        <w:autoSpaceDN w:val="0"/>
        <w:spacing w:before="180"/>
        <w:ind w:firstLineChars="200" w:firstLine="504"/>
        <w:jc w:val="left"/>
        <w:textAlignment w:val="auto"/>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　高知家庭裁判所安芸支部</w:t>
      </w:r>
      <w:r w:rsidR="00C328EA"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（管轄：安芸市，室戸市，安芸郡）</w:t>
      </w:r>
    </w:p>
    <w:p w:rsidR="00E27AD9" w:rsidRPr="00E758B3" w:rsidRDefault="00E27AD9" w:rsidP="00E27AD9">
      <w:pPr>
        <w:overflowPunct/>
        <w:autoSpaceDE w:val="0"/>
        <w:autoSpaceDN w:val="0"/>
        <w:spacing w:line="240" w:lineRule="exact"/>
        <w:ind w:firstLineChars="400" w:firstLine="1008"/>
        <w:jc w:val="left"/>
        <w:textAlignment w:val="auto"/>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w:t>
      </w:r>
      <w:r w:rsidRPr="00E758B3">
        <w:rPr>
          <w:rFonts w:asciiTheme="minorEastAsia" w:eastAsiaTheme="minorEastAsia" w:hAnsiTheme="minorEastAsia"/>
          <w:b w:val="0"/>
          <w:color w:val="auto"/>
        </w:rPr>
        <w:t>784-0003　高知県安芸市久世町9-25　TEL　0887-35-2065</w:t>
      </w:r>
    </w:p>
    <w:p w:rsidR="00E27AD9" w:rsidRPr="00E758B3" w:rsidRDefault="00E27AD9" w:rsidP="00E27AD9">
      <w:pPr>
        <w:adjustRightInd/>
        <w:spacing w:before="180"/>
        <w:ind w:firstLineChars="200" w:firstLine="504"/>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　高知家庭裁判所中村支部</w:t>
      </w:r>
      <w:r w:rsidR="00C328EA"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（管轄：四万十市，宿毛市，土佐清水市，幡多郡）</w:t>
      </w:r>
    </w:p>
    <w:p w:rsidR="00E27AD9" w:rsidRPr="00E758B3" w:rsidRDefault="00E27AD9" w:rsidP="00E27AD9">
      <w:pPr>
        <w:adjustRightInd/>
        <w:spacing w:line="240" w:lineRule="exact"/>
        <w:ind w:firstLineChars="400" w:firstLine="1008"/>
        <w:rPr>
          <w:rFonts w:ascii="ＭＳ 明朝" w:cs="Times New Roman"/>
          <w:bCs w:val="0"/>
          <w:color w:val="auto"/>
          <w:sz w:val="18"/>
          <w:szCs w:val="18"/>
        </w:rPr>
      </w:pPr>
      <w:r w:rsidRPr="00E758B3">
        <w:rPr>
          <w:rFonts w:asciiTheme="minorEastAsia" w:eastAsiaTheme="minorEastAsia" w:hAnsiTheme="minorEastAsia" w:hint="eastAsia"/>
          <w:b w:val="0"/>
          <w:color w:val="auto"/>
        </w:rPr>
        <w:t>〒</w:t>
      </w:r>
      <w:r w:rsidRPr="00E758B3">
        <w:rPr>
          <w:rFonts w:asciiTheme="minorEastAsia" w:eastAsiaTheme="minorEastAsia" w:hAnsiTheme="minorEastAsia"/>
          <w:b w:val="0"/>
          <w:color w:val="auto"/>
        </w:rPr>
        <w:t>787-0028　高知県四万十市中村山手通54-1　TEL　0880-35-4741</w:t>
      </w:r>
    </w:p>
    <w:p w:rsidR="00E27AD9" w:rsidRPr="00E758B3" w:rsidRDefault="00E27AD9" w:rsidP="00E27AD9">
      <w:pPr>
        <w:widowControl/>
        <w:overflowPunct/>
        <w:adjustRightInd/>
        <w:spacing w:line="400" w:lineRule="exact"/>
        <w:ind w:rightChars="223" w:right="564"/>
        <w:jc w:val="left"/>
        <w:textAlignment w:val="auto"/>
        <w:rPr>
          <w:rFonts w:asciiTheme="minorEastAsia" w:eastAsiaTheme="minorEastAsia" w:hAnsiTheme="minorEastAsia"/>
          <w:b w:val="0"/>
          <w:color w:val="auto"/>
          <w:sz w:val="21"/>
          <w:szCs w:val="21"/>
        </w:rPr>
      </w:pPr>
    </w:p>
    <w:p w:rsidR="0052709C" w:rsidRPr="00E758B3" w:rsidRDefault="0052709C" w:rsidP="00E27AD9">
      <w:pPr>
        <w:widowControl/>
        <w:overflowPunct/>
        <w:adjustRightInd/>
        <w:spacing w:line="400" w:lineRule="exact"/>
        <w:ind w:leftChars="268" w:left="678" w:rightChars="223" w:right="564"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このハンドブックは，高知家庭裁判所（同支部含む）における</w:t>
      </w:r>
      <w:r w:rsidR="00AE381E" w:rsidRPr="00E758B3">
        <w:rPr>
          <w:rFonts w:asciiTheme="minorEastAsia" w:eastAsiaTheme="minorEastAsia" w:hAnsiTheme="minorEastAsia" w:hint="eastAsia"/>
          <w:b w:val="0"/>
          <w:color w:val="auto"/>
          <w:sz w:val="21"/>
          <w:szCs w:val="21"/>
        </w:rPr>
        <w:t>未</w:t>
      </w:r>
      <w:r w:rsidRPr="00E758B3">
        <w:rPr>
          <w:rFonts w:asciiTheme="minorEastAsia" w:eastAsiaTheme="minorEastAsia" w:hAnsiTheme="minorEastAsia" w:hint="eastAsia"/>
          <w:b w:val="0"/>
          <w:color w:val="auto"/>
          <w:sz w:val="21"/>
          <w:szCs w:val="21"/>
        </w:rPr>
        <w:t>成年後見</w:t>
      </w:r>
      <w:r w:rsidR="00B56400" w:rsidRPr="00E758B3">
        <w:rPr>
          <w:rFonts w:asciiTheme="minorEastAsia" w:eastAsiaTheme="minorEastAsia" w:hAnsiTheme="minorEastAsia" w:hint="eastAsia"/>
          <w:b w:val="0"/>
          <w:color w:val="auto"/>
          <w:sz w:val="21"/>
          <w:szCs w:val="21"/>
        </w:rPr>
        <w:t>人の</w:t>
      </w:r>
      <w:r w:rsidR="00D9357B" w:rsidRPr="00E758B3">
        <w:rPr>
          <w:rFonts w:asciiTheme="minorEastAsia" w:eastAsiaTheme="minorEastAsia" w:hAnsiTheme="minorEastAsia" w:hint="eastAsia"/>
          <w:b w:val="0"/>
          <w:color w:val="auto"/>
          <w:sz w:val="21"/>
          <w:szCs w:val="21"/>
        </w:rPr>
        <w:t>事務</w:t>
      </w:r>
      <w:r w:rsidRPr="00E758B3">
        <w:rPr>
          <w:rFonts w:asciiTheme="minorEastAsia" w:eastAsiaTheme="minorEastAsia" w:hAnsiTheme="minorEastAsia" w:hint="eastAsia"/>
          <w:b w:val="0"/>
          <w:color w:val="auto"/>
          <w:sz w:val="21"/>
          <w:szCs w:val="21"/>
        </w:rPr>
        <w:t>について説明するもので，必要な書式も掲載しております。大切に保管してください。書式は</w:t>
      </w:r>
      <w:r w:rsidR="0003056A" w:rsidRPr="00E758B3">
        <w:rPr>
          <w:rFonts w:asciiTheme="minorEastAsia" w:eastAsiaTheme="minorEastAsia" w:hAnsiTheme="minorEastAsia" w:hint="eastAsia"/>
          <w:b w:val="0"/>
          <w:color w:val="auto"/>
          <w:sz w:val="21"/>
          <w:szCs w:val="21"/>
        </w:rPr>
        <w:t>抜き</w:t>
      </w:r>
      <w:r w:rsidRPr="00E758B3">
        <w:rPr>
          <w:rFonts w:asciiTheme="minorEastAsia" w:eastAsiaTheme="minorEastAsia" w:hAnsiTheme="minorEastAsia" w:hint="eastAsia"/>
          <w:b w:val="0"/>
          <w:color w:val="auto"/>
          <w:sz w:val="21"/>
          <w:szCs w:val="21"/>
        </w:rPr>
        <w:t>取らず，コピーして使用してください。</w:t>
      </w:r>
      <w:r w:rsidRPr="00E758B3">
        <w:rPr>
          <w:rFonts w:asciiTheme="minorEastAsia" w:eastAsiaTheme="minorEastAsia" w:hAnsiTheme="minorEastAsia"/>
          <w:b w:val="0"/>
          <w:color w:val="auto"/>
          <w:sz w:val="21"/>
          <w:szCs w:val="21"/>
        </w:rPr>
        <w:br/>
      </w:r>
      <w:r w:rsidR="0055050B" w:rsidRPr="00E758B3">
        <w:rPr>
          <w:rFonts w:asciiTheme="minorEastAsia" w:eastAsiaTheme="minorEastAsia" w:hAnsiTheme="minorEastAsia" w:hint="eastAsia"/>
          <w:b w:val="0"/>
          <w:color w:val="auto"/>
          <w:sz w:val="21"/>
          <w:szCs w:val="21"/>
        </w:rPr>
        <w:t xml:space="preserve">　このハンドブックは予告なく細部の改訂をすることがあります。</w:t>
      </w:r>
      <w:r w:rsidR="003B5EC3" w:rsidRPr="00E758B3">
        <w:rPr>
          <w:rFonts w:asciiTheme="minorEastAsia" w:eastAsiaTheme="minorEastAsia" w:hAnsiTheme="minorEastAsia" w:hint="eastAsia"/>
          <w:b w:val="0"/>
          <w:color w:val="auto"/>
          <w:sz w:val="21"/>
          <w:szCs w:val="21"/>
        </w:rPr>
        <w:t>その場合でも，</w:t>
      </w:r>
      <w:r w:rsidR="00E77680" w:rsidRPr="00E758B3">
        <w:rPr>
          <w:rFonts w:asciiTheme="minorEastAsia" w:eastAsiaTheme="minorEastAsia" w:hAnsiTheme="minorEastAsia" w:hint="eastAsia"/>
          <w:b w:val="0"/>
          <w:color w:val="auto"/>
          <w:sz w:val="21"/>
          <w:szCs w:val="21"/>
        </w:rPr>
        <w:t>とくに連絡がない限り，</w:t>
      </w:r>
      <w:r w:rsidR="003B5EC3" w:rsidRPr="00E758B3">
        <w:rPr>
          <w:rFonts w:asciiTheme="minorEastAsia" w:eastAsiaTheme="minorEastAsia" w:hAnsiTheme="minorEastAsia" w:hint="eastAsia"/>
          <w:b w:val="0"/>
          <w:color w:val="auto"/>
          <w:sz w:val="21"/>
          <w:szCs w:val="21"/>
        </w:rPr>
        <w:t>改訂前のものに基づいて処理されて結構です。</w:t>
      </w:r>
      <w:r w:rsidR="0055050B" w:rsidRPr="00E758B3">
        <w:rPr>
          <w:rFonts w:asciiTheme="minorEastAsia" w:eastAsiaTheme="minorEastAsia" w:hAnsiTheme="minorEastAsia" w:hint="eastAsia"/>
          <w:b w:val="0"/>
          <w:color w:val="auto"/>
          <w:sz w:val="21"/>
          <w:szCs w:val="21"/>
        </w:rPr>
        <w:t>最新版は裁判所のホームページ（</w:t>
      </w:r>
      <w:hyperlink r:id="rId8" w:history="1">
        <w:r w:rsidR="0055050B" w:rsidRPr="00E758B3">
          <w:rPr>
            <w:rStyle w:val="aa"/>
            <w:rFonts w:asciiTheme="minorEastAsia" w:eastAsiaTheme="minorEastAsia" w:hAnsiTheme="minorEastAsia"/>
            <w:b w:val="0"/>
            <w:color w:val="auto"/>
            <w:sz w:val="21"/>
            <w:szCs w:val="21"/>
          </w:rPr>
          <w:t>http://www.courts.go.jp</w:t>
        </w:r>
      </w:hyperlink>
      <w:r w:rsidR="0055050B" w:rsidRPr="00E758B3">
        <w:rPr>
          <w:rFonts w:hint="eastAsia"/>
          <w:b w:val="0"/>
          <w:color w:val="auto"/>
          <w:sz w:val="21"/>
          <w:szCs w:val="21"/>
        </w:rPr>
        <w:t>）に掲載しております。同ホームページで「高知家裁後見」とサイト内検索してください。その他，最新版の有無や交付希望については，電話でお問い合わせいただいても構いません。</w:t>
      </w:r>
    </w:p>
    <w:p w:rsidR="00DF5B72" w:rsidRPr="00E758B3" w:rsidRDefault="00DF5B72" w:rsidP="0064148B">
      <w:pPr>
        <w:adjustRightInd/>
        <w:ind w:firstLineChars="300" w:firstLine="756"/>
        <w:rPr>
          <w:rFonts w:asciiTheme="minorEastAsia" w:eastAsiaTheme="minorEastAsia" w:hAnsiTheme="minorEastAsia"/>
          <w:b w:val="0"/>
          <w:color w:val="auto"/>
        </w:rPr>
      </w:pPr>
      <w:r w:rsidRPr="00E758B3">
        <w:rPr>
          <w:rFonts w:asciiTheme="minorEastAsia" w:eastAsiaTheme="minorEastAsia" w:hAnsiTheme="minorEastAsia"/>
          <w:b w:val="0"/>
          <w:color w:val="auto"/>
        </w:rPr>
        <w:br w:type="page"/>
      </w:r>
    </w:p>
    <w:sdt>
      <w:sdtPr>
        <w:rPr>
          <w:rFonts w:ascii="Times New Roman" w:eastAsia="ＭＳ 明朝" w:hAnsi="Times New Roman" w:cs="ＭＳ 明朝"/>
          <w:color w:val="auto"/>
          <w:sz w:val="24"/>
          <w:szCs w:val="24"/>
          <w:lang w:val="ja-JP"/>
        </w:rPr>
        <w:id w:val="3021490"/>
        <w:docPartObj>
          <w:docPartGallery w:val="Table of Contents"/>
          <w:docPartUnique/>
        </w:docPartObj>
      </w:sdtPr>
      <w:sdtEndPr>
        <w:rPr>
          <w:rFonts w:ascii="ＭＳ 明朝" w:hAnsi="ＭＳ 明朝"/>
          <w:sz w:val="21"/>
          <w:szCs w:val="21"/>
          <w:lang w:val="en-US"/>
        </w:rPr>
      </w:sdtEndPr>
      <w:sdtContent>
        <w:p w:rsidR="00F551A3" w:rsidRPr="00E758B3" w:rsidRDefault="00F551A3" w:rsidP="00B7429D">
          <w:pPr>
            <w:pStyle w:val="af1"/>
            <w:rPr>
              <w:color w:val="auto"/>
            </w:rPr>
          </w:pPr>
          <w:r w:rsidRPr="00E758B3">
            <w:rPr>
              <w:rFonts w:hint="eastAsia"/>
              <w:color w:val="auto"/>
              <w:lang w:val="ja-JP"/>
            </w:rPr>
            <w:t>目次</w:t>
          </w:r>
        </w:p>
        <w:p w:rsidR="00387AE5" w:rsidRDefault="00585289">
          <w:pPr>
            <w:pStyle w:val="11"/>
            <w:rPr>
              <w:rFonts w:asciiTheme="minorHAnsi" w:eastAsiaTheme="minorEastAsia" w:hAnsiTheme="minorHAnsi" w:cstheme="minorBidi"/>
              <w:bCs w:val="0"/>
              <w:noProof/>
              <w:color w:val="auto"/>
              <w:kern w:val="2"/>
              <w:szCs w:val="22"/>
            </w:rPr>
          </w:pPr>
          <w:r w:rsidRPr="00177B87">
            <w:rPr>
              <w:rFonts w:ascii="ＭＳ 明朝" w:hAnsi="ＭＳ 明朝"/>
              <w:color w:val="auto"/>
            </w:rPr>
            <w:fldChar w:fldCharType="begin"/>
          </w:r>
          <w:r w:rsidR="00F551A3" w:rsidRPr="00E758B3">
            <w:rPr>
              <w:rFonts w:ascii="ＭＳ 明朝" w:hAnsi="ＭＳ 明朝"/>
              <w:color w:val="auto"/>
            </w:rPr>
            <w:instrText xml:space="preserve"> TOC \o "1-3" \h \z \u </w:instrText>
          </w:r>
          <w:r w:rsidRPr="00177B87">
            <w:rPr>
              <w:rFonts w:ascii="ＭＳ 明朝" w:hAnsi="ＭＳ 明朝"/>
              <w:color w:val="auto"/>
            </w:rPr>
            <w:fldChar w:fldCharType="separate"/>
          </w:r>
          <w:hyperlink w:anchor="_Toc124770251" w:history="1">
            <w:r w:rsidR="00387AE5" w:rsidRPr="000A4A6C">
              <w:rPr>
                <w:rStyle w:val="aa"/>
                <w:noProof/>
              </w:rPr>
              <w:t>第１　未成年後見人の職務の概要について</w:t>
            </w:r>
            <w:r w:rsidR="00387AE5">
              <w:rPr>
                <w:noProof/>
                <w:webHidden/>
              </w:rPr>
              <w:tab/>
            </w:r>
            <w:r w:rsidR="00387AE5">
              <w:rPr>
                <w:noProof/>
                <w:webHidden/>
              </w:rPr>
              <w:fldChar w:fldCharType="begin"/>
            </w:r>
            <w:r w:rsidR="00387AE5">
              <w:rPr>
                <w:noProof/>
                <w:webHidden/>
              </w:rPr>
              <w:instrText xml:space="preserve"> PAGEREF _Toc124770251 \h </w:instrText>
            </w:r>
            <w:r w:rsidR="00387AE5">
              <w:rPr>
                <w:noProof/>
                <w:webHidden/>
              </w:rPr>
            </w:r>
            <w:r w:rsidR="00387AE5">
              <w:rPr>
                <w:noProof/>
                <w:webHidden/>
              </w:rPr>
              <w:fldChar w:fldCharType="separate"/>
            </w:r>
            <w:r w:rsidR="00A43E6F">
              <w:rPr>
                <w:noProof/>
                <w:webHidden/>
              </w:rPr>
              <w:t>1</w:t>
            </w:r>
            <w:r w:rsidR="00387AE5">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52" w:history="1">
            <w:r w:rsidRPr="000A4A6C">
              <w:rPr>
                <w:rStyle w:val="aa"/>
                <w:noProof/>
              </w:rPr>
              <w:t>第２　選任されてすぐの事務について</w:t>
            </w:r>
            <w:r>
              <w:rPr>
                <w:noProof/>
                <w:webHidden/>
              </w:rPr>
              <w:tab/>
            </w:r>
            <w:r>
              <w:rPr>
                <w:noProof/>
                <w:webHidden/>
              </w:rPr>
              <w:fldChar w:fldCharType="begin"/>
            </w:r>
            <w:r>
              <w:rPr>
                <w:noProof/>
                <w:webHidden/>
              </w:rPr>
              <w:instrText xml:space="preserve"> PAGEREF _Toc124770252 \h </w:instrText>
            </w:r>
            <w:r>
              <w:rPr>
                <w:noProof/>
                <w:webHidden/>
              </w:rPr>
            </w:r>
            <w:r>
              <w:rPr>
                <w:noProof/>
                <w:webHidden/>
              </w:rPr>
              <w:fldChar w:fldCharType="separate"/>
            </w:r>
            <w:r w:rsidR="00A43E6F">
              <w:rPr>
                <w:noProof/>
                <w:webHidden/>
              </w:rPr>
              <w:t>2</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53" w:history="1">
            <w:r w:rsidRPr="000A4A6C">
              <w:rPr>
                <w:rStyle w:val="aa"/>
                <w:noProof/>
              </w:rPr>
              <w:t>第３　報告などを行うべき場合について</w:t>
            </w:r>
            <w:r>
              <w:rPr>
                <w:noProof/>
                <w:webHidden/>
              </w:rPr>
              <w:tab/>
            </w:r>
            <w:r>
              <w:rPr>
                <w:noProof/>
                <w:webHidden/>
              </w:rPr>
              <w:fldChar w:fldCharType="begin"/>
            </w:r>
            <w:r>
              <w:rPr>
                <w:noProof/>
                <w:webHidden/>
              </w:rPr>
              <w:instrText xml:space="preserve"> PAGEREF _Toc124770253 \h </w:instrText>
            </w:r>
            <w:r>
              <w:rPr>
                <w:noProof/>
                <w:webHidden/>
              </w:rPr>
            </w:r>
            <w:r>
              <w:rPr>
                <w:noProof/>
                <w:webHidden/>
              </w:rPr>
              <w:fldChar w:fldCharType="separate"/>
            </w:r>
            <w:r w:rsidR="00A43E6F">
              <w:rPr>
                <w:noProof/>
                <w:webHidden/>
              </w:rPr>
              <w:t>3</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54" w:history="1">
            <w:r w:rsidRPr="000A4A6C">
              <w:rPr>
                <w:rStyle w:val="aa"/>
                <w:noProof/>
              </w:rPr>
              <w:t>第４　財産管理について</w:t>
            </w:r>
            <w:r>
              <w:rPr>
                <w:noProof/>
                <w:webHidden/>
              </w:rPr>
              <w:tab/>
            </w:r>
            <w:r>
              <w:rPr>
                <w:noProof/>
                <w:webHidden/>
              </w:rPr>
              <w:fldChar w:fldCharType="begin"/>
            </w:r>
            <w:r>
              <w:rPr>
                <w:noProof/>
                <w:webHidden/>
              </w:rPr>
              <w:instrText xml:space="preserve"> PAGEREF _Toc124770254 \h </w:instrText>
            </w:r>
            <w:r>
              <w:rPr>
                <w:noProof/>
                <w:webHidden/>
              </w:rPr>
            </w:r>
            <w:r>
              <w:rPr>
                <w:noProof/>
                <w:webHidden/>
              </w:rPr>
              <w:fldChar w:fldCharType="separate"/>
            </w:r>
            <w:r w:rsidR="00A43E6F">
              <w:rPr>
                <w:noProof/>
                <w:webHidden/>
              </w:rPr>
              <w:t>4</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55" w:history="1">
            <w:r w:rsidRPr="000A4A6C">
              <w:rPr>
                <w:rStyle w:val="aa"/>
                <w:noProof/>
              </w:rPr>
              <w:t>第５　身上監護について</w:t>
            </w:r>
            <w:r>
              <w:rPr>
                <w:noProof/>
                <w:webHidden/>
              </w:rPr>
              <w:tab/>
            </w:r>
            <w:r>
              <w:rPr>
                <w:noProof/>
                <w:webHidden/>
              </w:rPr>
              <w:fldChar w:fldCharType="begin"/>
            </w:r>
            <w:r>
              <w:rPr>
                <w:noProof/>
                <w:webHidden/>
              </w:rPr>
              <w:instrText xml:space="preserve"> PAGEREF _Toc124770255 \h </w:instrText>
            </w:r>
            <w:r>
              <w:rPr>
                <w:noProof/>
                <w:webHidden/>
              </w:rPr>
            </w:r>
            <w:r>
              <w:rPr>
                <w:noProof/>
                <w:webHidden/>
              </w:rPr>
              <w:fldChar w:fldCharType="separate"/>
            </w:r>
            <w:r w:rsidR="00A43E6F">
              <w:rPr>
                <w:noProof/>
                <w:webHidden/>
              </w:rPr>
              <w:t>5</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56" w:history="1">
            <w:r w:rsidRPr="000A4A6C">
              <w:rPr>
                <w:rStyle w:val="aa"/>
                <w:noProof/>
              </w:rPr>
              <w:t>第６　後見事務の終了について</w:t>
            </w:r>
            <w:r>
              <w:rPr>
                <w:noProof/>
                <w:webHidden/>
              </w:rPr>
              <w:tab/>
            </w:r>
            <w:r>
              <w:rPr>
                <w:noProof/>
                <w:webHidden/>
              </w:rPr>
              <w:fldChar w:fldCharType="begin"/>
            </w:r>
            <w:r>
              <w:rPr>
                <w:noProof/>
                <w:webHidden/>
              </w:rPr>
              <w:instrText xml:space="preserve"> PAGEREF _Toc124770256 \h </w:instrText>
            </w:r>
            <w:r>
              <w:rPr>
                <w:noProof/>
                <w:webHidden/>
              </w:rPr>
            </w:r>
            <w:r>
              <w:rPr>
                <w:noProof/>
                <w:webHidden/>
              </w:rPr>
              <w:fldChar w:fldCharType="separate"/>
            </w:r>
            <w:r w:rsidR="00A43E6F">
              <w:rPr>
                <w:noProof/>
                <w:webHidden/>
              </w:rPr>
              <w:t>6</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57" w:history="1">
            <w:r w:rsidRPr="000A4A6C">
              <w:rPr>
                <w:rStyle w:val="aa"/>
                <w:noProof/>
              </w:rPr>
              <w:t>第７　未成年後見監督人がいるときについて</w:t>
            </w:r>
            <w:r>
              <w:rPr>
                <w:noProof/>
                <w:webHidden/>
              </w:rPr>
              <w:tab/>
            </w:r>
            <w:r>
              <w:rPr>
                <w:noProof/>
                <w:webHidden/>
              </w:rPr>
              <w:fldChar w:fldCharType="begin"/>
            </w:r>
            <w:r>
              <w:rPr>
                <w:noProof/>
                <w:webHidden/>
              </w:rPr>
              <w:instrText xml:space="preserve"> PAGEREF _Toc124770257 \h </w:instrText>
            </w:r>
            <w:r>
              <w:rPr>
                <w:noProof/>
                <w:webHidden/>
              </w:rPr>
            </w:r>
            <w:r>
              <w:rPr>
                <w:noProof/>
                <w:webHidden/>
              </w:rPr>
              <w:fldChar w:fldCharType="separate"/>
            </w:r>
            <w:r w:rsidR="00A43E6F">
              <w:rPr>
                <w:noProof/>
                <w:webHidden/>
              </w:rPr>
              <w:t>7</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58" w:history="1">
            <w:r w:rsidRPr="000A4A6C">
              <w:rPr>
                <w:rStyle w:val="aa"/>
                <w:noProof/>
              </w:rPr>
              <w:t>第８　未成年後見人が複数いるときについて</w:t>
            </w:r>
            <w:r>
              <w:rPr>
                <w:noProof/>
                <w:webHidden/>
              </w:rPr>
              <w:tab/>
            </w:r>
            <w:r>
              <w:rPr>
                <w:noProof/>
                <w:webHidden/>
              </w:rPr>
              <w:fldChar w:fldCharType="begin"/>
            </w:r>
            <w:r>
              <w:rPr>
                <w:noProof/>
                <w:webHidden/>
              </w:rPr>
              <w:instrText xml:space="preserve"> PAGEREF _Toc124770258 \h </w:instrText>
            </w:r>
            <w:r>
              <w:rPr>
                <w:noProof/>
                <w:webHidden/>
              </w:rPr>
            </w:r>
            <w:r>
              <w:rPr>
                <w:noProof/>
                <w:webHidden/>
              </w:rPr>
              <w:fldChar w:fldCharType="separate"/>
            </w:r>
            <w:r w:rsidR="00A43E6F">
              <w:rPr>
                <w:noProof/>
                <w:webHidden/>
              </w:rPr>
              <w:t>8</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59" w:history="1">
            <w:r w:rsidRPr="000A4A6C">
              <w:rPr>
                <w:rStyle w:val="aa"/>
                <w:noProof/>
              </w:rPr>
              <w:t>第９　後見制度支援信託・後見制度支援預貯金について</w:t>
            </w:r>
            <w:r>
              <w:rPr>
                <w:noProof/>
                <w:webHidden/>
              </w:rPr>
              <w:tab/>
            </w:r>
            <w:r>
              <w:rPr>
                <w:noProof/>
                <w:webHidden/>
              </w:rPr>
              <w:fldChar w:fldCharType="begin"/>
            </w:r>
            <w:r>
              <w:rPr>
                <w:noProof/>
                <w:webHidden/>
              </w:rPr>
              <w:instrText xml:space="preserve"> PAGEREF _Toc124770259 \h </w:instrText>
            </w:r>
            <w:r>
              <w:rPr>
                <w:noProof/>
                <w:webHidden/>
              </w:rPr>
            </w:r>
            <w:r>
              <w:rPr>
                <w:noProof/>
                <w:webHidden/>
              </w:rPr>
              <w:fldChar w:fldCharType="separate"/>
            </w:r>
            <w:r w:rsidR="00A43E6F">
              <w:rPr>
                <w:noProof/>
                <w:webHidden/>
              </w:rPr>
              <w:t>9</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60" w:history="1">
            <w:r w:rsidRPr="000A4A6C">
              <w:rPr>
                <w:rStyle w:val="aa"/>
                <w:noProof/>
              </w:rPr>
              <w:t>第</w:t>
            </w:r>
            <w:r w:rsidRPr="000A4A6C">
              <w:rPr>
                <w:rStyle w:val="aa"/>
                <w:noProof/>
              </w:rPr>
              <w:t>10</w:t>
            </w:r>
            <w:r w:rsidRPr="000A4A6C">
              <w:rPr>
                <w:rStyle w:val="aa"/>
                <w:noProof/>
              </w:rPr>
              <w:t xml:space="preserve">　家庭裁判所への報告や申立等の留意事項</w:t>
            </w:r>
            <w:r>
              <w:rPr>
                <w:noProof/>
                <w:webHidden/>
              </w:rPr>
              <w:tab/>
            </w:r>
            <w:r>
              <w:rPr>
                <w:noProof/>
                <w:webHidden/>
              </w:rPr>
              <w:fldChar w:fldCharType="begin"/>
            </w:r>
            <w:r>
              <w:rPr>
                <w:noProof/>
                <w:webHidden/>
              </w:rPr>
              <w:instrText xml:space="preserve"> PAGEREF _Toc124770260 \h </w:instrText>
            </w:r>
            <w:r>
              <w:rPr>
                <w:noProof/>
                <w:webHidden/>
              </w:rPr>
            </w:r>
            <w:r>
              <w:rPr>
                <w:noProof/>
                <w:webHidden/>
              </w:rPr>
              <w:fldChar w:fldCharType="separate"/>
            </w:r>
            <w:r w:rsidR="00A43E6F">
              <w:rPr>
                <w:noProof/>
                <w:webHidden/>
              </w:rPr>
              <w:t>11</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61" w:history="1">
            <w:r w:rsidRPr="000A4A6C">
              <w:rPr>
                <w:rStyle w:val="aa"/>
                <w:noProof/>
              </w:rPr>
              <w:t>別紙第１　後見事務報告書（就任時）　の作成提出要領</w:t>
            </w:r>
            <w:r>
              <w:rPr>
                <w:noProof/>
                <w:webHidden/>
              </w:rPr>
              <w:tab/>
            </w:r>
            <w:r>
              <w:rPr>
                <w:noProof/>
                <w:webHidden/>
              </w:rPr>
              <w:fldChar w:fldCharType="begin"/>
            </w:r>
            <w:r>
              <w:rPr>
                <w:noProof/>
                <w:webHidden/>
              </w:rPr>
              <w:instrText xml:space="preserve"> PAGEREF _Toc124770261 \h </w:instrText>
            </w:r>
            <w:r>
              <w:rPr>
                <w:noProof/>
                <w:webHidden/>
              </w:rPr>
            </w:r>
            <w:r>
              <w:rPr>
                <w:noProof/>
                <w:webHidden/>
              </w:rPr>
              <w:fldChar w:fldCharType="separate"/>
            </w:r>
            <w:r w:rsidR="00A43E6F">
              <w:rPr>
                <w:noProof/>
                <w:webHidden/>
              </w:rPr>
              <w:t>12</w:t>
            </w:r>
            <w:r>
              <w:rPr>
                <w:noProof/>
                <w:webHidden/>
              </w:rPr>
              <w:fldChar w:fldCharType="end"/>
            </w:r>
          </w:hyperlink>
        </w:p>
        <w:p w:rsidR="00387AE5" w:rsidRDefault="00387AE5">
          <w:pPr>
            <w:pStyle w:val="21"/>
            <w:rPr>
              <w:noProof/>
              <w:kern w:val="2"/>
              <w:sz w:val="21"/>
            </w:rPr>
          </w:pPr>
          <w:hyperlink w:anchor="_Toc124770262" w:history="1">
            <w:r w:rsidRPr="000A4A6C">
              <w:rPr>
                <w:rStyle w:val="aa"/>
                <w:noProof/>
              </w:rPr>
              <w:t>書式１の１　後見事務報告書（就任時）</w:t>
            </w:r>
            <w:r>
              <w:rPr>
                <w:noProof/>
                <w:webHidden/>
              </w:rPr>
              <w:tab/>
            </w:r>
            <w:r>
              <w:rPr>
                <w:noProof/>
                <w:webHidden/>
              </w:rPr>
              <w:fldChar w:fldCharType="begin"/>
            </w:r>
            <w:r>
              <w:rPr>
                <w:noProof/>
                <w:webHidden/>
              </w:rPr>
              <w:instrText xml:space="preserve"> PAGEREF _Toc124770262 \h </w:instrText>
            </w:r>
            <w:r>
              <w:rPr>
                <w:noProof/>
                <w:webHidden/>
              </w:rPr>
            </w:r>
            <w:r>
              <w:rPr>
                <w:noProof/>
                <w:webHidden/>
              </w:rPr>
              <w:fldChar w:fldCharType="separate"/>
            </w:r>
            <w:r w:rsidR="00A43E6F">
              <w:rPr>
                <w:noProof/>
                <w:webHidden/>
              </w:rPr>
              <w:t>13</w:t>
            </w:r>
            <w:r>
              <w:rPr>
                <w:noProof/>
                <w:webHidden/>
              </w:rPr>
              <w:fldChar w:fldCharType="end"/>
            </w:r>
          </w:hyperlink>
        </w:p>
        <w:p w:rsidR="00387AE5" w:rsidRDefault="00387AE5">
          <w:pPr>
            <w:pStyle w:val="21"/>
            <w:rPr>
              <w:noProof/>
              <w:kern w:val="2"/>
              <w:sz w:val="21"/>
            </w:rPr>
          </w:pPr>
          <w:hyperlink w:anchor="_Toc124770263" w:history="1">
            <w:r w:rsidRPr="000A4A6C">
              <w:rPr>
                <w:rStyle w:val="aa"/>
                <w:noProof/>
              </w:rPr>
              <w:t>書式１の２　収支予定表（就任時）</w:t>
            </w:r>
            <w:r>
              <w:rPr>
                <w:noProof/>
                <w:webHidden/>
              </w:rPr>
              <w:tab/>
            </w:r>
            <w:r>
              <w:rPr>
                <w:noProof/>
                <w:webHidden/>
              </w:rPr>
              <w:fldChar w:fldCharType="begin"/>
            </w:r>
            <w:r>
              <w:rPr>
                <w:noProof/>
                <w:webHidden/>
              </w:rPr>
              <w:instrText xml:space="preserve"> PAGEREF _Toc124770263 \h </w:instrText>
            </w:r>
            <w:r>
              <w:rPr>
                <w:noProof/>
                <w:webHidden/>
              </w:rPr>
            </w:r>
            <w:r>
              <w:rPr>
                <w:noProof/>
                <w:webHidden/>
              </w:rPr>
              <w:fldChar w:fldCharType="separate"/>
            </w:r>
            <w:r w:rsidR="00A43E6F">
              <w:rPr>
                <w:noProof/>
                <w:webHidden/>
              </w:rPr>
              <w:t>15</w:t>
            </w:r>
            <w:r>
              <w:rPr>
                <w:noProof/>
                <w:webHidden/>
              </w:rPr>
              <w:fldChar w:fldCharType="end"/>
            </w:r>
          </w:hyperlink>
        </w:p>
        <w:p w:rsidR="00387AE5" w:rsidRDefault="00387AE5">
          <w:pPr>
            <w:pStyle w:val="21"/>
            <w:rPr>
              <w:noProof/>
              <w:kern w:val="2"/>
              <w:sz w:val="21"/>
            </w:rPr>
          </w:pPr>
          <w:hyperlink w:anchor="_Toc124770264" w:history="1">
            <w:r w:rsidRPr="000A4A6C">
              <w:rPr>
                <w:rStyle w:val="aa"/>
                <w:noProof/>
              </w:rPr>
              <w:t>書式１の３　財産目録（就任時）</w:t>
            </w:r>
            <w:r>
              <w:rPr>
                <w:noProof/>
                <w:webHidden/>
              </w:rPr>
              <w:tab/>
            </w:r>
            <w:r>
              <w:rPr>
                <w:noProof/>
                <w:webHidden/>
              </w:rPr>
              <w:fldChar w:fldCharType="begin"/>
            </w:r>
            <w:r>
              <w:rPr>
                <w:noProof/>
                <w:webHidden/>
              </w:rPr>
              <w:instrText xml:space="preserve"> PAGEREF _Toc124770264 \h </w:instrText>
            </w:r>
            <w:r>
              <w:rPr>
                <w:noProof/>
                <w:webHidden/>
              </w:rPr>
            </w:r>
            <w:r>
              <w:rPr>
                <w:noProof/>
                <w:webHidden/>
              </w:rPr>
              <w:fldChar w:fldCharType="separate"/>
            </w:r>
            <w:r w:rsidR="00A43E6F">
              <w:rPr>
                <w:noProof/>
                <w:webHidden/>
              </w:rPr>
              <w:t>17</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65" w:history="1">
            <w:r w:rsidRPr="000A4A6C">
              <w:rPr>
                <w:rStyle w:val="aa"/>
                <w:noProof/>
              </w:rPr>
              <w:t>別紙第２　後見事務報告書（定期）　の作成提出要領</w:t>
            </w:r>
            <w:r>
              <w:rPr>
                <w:noProof/>
                <w:webHidden/>
              </w:rPr>
              <w:tab/>
            </w:r>
            <w:r>
              <w:rPr>
                <w:noProof/>
                <w:webHidden/>
              </w:rPr>
              <w:fldChar w:fldCharType="begin"/>
            </w:r>
            <w:r>
              <w:rPr>
                <w:noProof/>
                <w:webHidden/>
              </w:rPr>
              <w:instrText xml:space="preserve"> PAGEREF _Toc124770265 \h </w:instrText>
            </w:r>
            <w:r>
              <w:rPr>
                <w:noProof/>
                <w:webHidden/>
              </w:rPr>
            </w:r>
            <w:r>
              <w:rPr>
                <w:noProof/>
                <w:webHidden/>
              </w:rPr>
              <w:fldChar w:fldCharType="separate"/>
            </w:r>
            <w:r w:rsidR="00A43E6F">
              <w:rPr>
                <w:noProof/>
                <w:webHidden/>
              </w:rPr>
              <w:t>19</w:t>
            </w:r>
            <w:r>
              <w:rPr>
                <w:noProof/>
                <w:webHidden/>
              </w:rPr>
              <w:fldChar w:fldCharType="end"/>
            </w:r>
          </w:hyperlink>
        </w:p>
        <w:p w:rsidR="00387AE5" w:rsidRDefault="00387AE5">
          <w:pPr>
            <w:pStyle w:val="21"/>
            <w:rPr>
              <w:noProof/>
              <w:kern w:val="2"/>
              <w:sz w:val="21"/>
            </w:rPr>
          </w:pPr>
          <w:hyperlink w:anchor="_Toc124770266" w:history="1">
            <w:r w:rsidRPr="000A4A6C">
              <w:rPr>
                <w:rStyle w:val="aa"/>
                <w:noProof/>
              </w:rPr>
              <w:t>書式２の１　後見事務報告書（定期）</w:t>
            </w:r>
            <w:r>
              <w:rPr>
                <w:noProof/>
                <w:webHidden/>
              </w:rPr>
              <w:tab/>
            </w:r>
            <w:r>
              <w:rPr>
                <w:noProof/>
                <w:webHidden/>
              </w:rPr>
              <w:fldChar w:fldCharType="begin"/>
            </w:r>
            <w:r>
              <w:rPr>
                <w:noProof/>
                <w:webHidden/>
              </w:rPr>
              <w:instrText xml:space="preserve"> PAGEREF _Toc124770266 \h </w:instrText>
            </w:r>
            <w:r>
              <w:rPr>
                <w:noProof/>
                <w:webHidden/>
              </w:rPr>
            </w:r>
            <w:r>
              <w:rPr>
                <w:noProof/>
                <w:webHidden/>
              </w:rPr>
              <w:fldChar w:fldCharType="separate"/>
            </w:r>
            <w:r w:rsidR="00A43E6F">
              <w:rPr>
                <w:noProof/>
                <w:webHidden/>
              </w:rPr>
              <w:t>20</w:t>
            </w:r>
            <w:r>
              <w:rPr>
                <w:noProof/>
                <w:webHidden/>
              </w:rPr>
              <w:fldChar w:fldCharType="end"/>
            </w:r>
          </w:hyperlink>
        </w:p>
        <w:p w:rsidR="00387AE5" w:rsidRDefault="00387AE5">
          <w:pPr>
            <w:pStyle w:val="21"/>
            <w:rPr>
              <w:noProof/>
              <w:kern w:val="2"/>
              <w:sz w:val="21"/>
            </w:rPr>
          </w:pPr>
          <w:hyperlink w:anchor="_Toc124770267" w:history="1">
            <w:r w:rsidRPr="000A4A6C">
              <w:rPr>
                <w:rStyle w:val="aa"/>
                <w:noProof/>
              </w:rPr>
              <w:t>書式２の２　財産目録（定期）</w:t>
            </w:r>
            <w:r>
              <w:rPr>
                <w:noProof/>
                <w:webHidden/>
              </w:rPr>
              <w:tab/>
            </w:r>
            <w:r>
              <w:rPr>
                <w:noProof/>
                <w:webHidden/>
              </w:rPr>
              <w:fldChar w:fldCharType="begin"/>
            </w:r>
            <w:r>
              <w:rPr>
                <w:noProof/>
                <w:webHidden/>
              </w:rPr>
              <w:instrText xml:space="preserve"> PAGEREF _Toc124770267 \h </w:instrText>
            </w:r>
            <w:r>
              <w:rPr>
                <w:noProof/>
                <w:webHidden/>
              </w:rPr>
            </w:r>
            <w:r>
              <w:rPr>
                <w:noProof/>
                <w:webHidden/>
              </w:rPr>
              <w:fldChar w:fldCharType="separate"/>
            </w:r>
            <w:r w:rsidR="00A43E6F">
              <w:rPr>
                <w:noProof/>
                <w:webHidden/>
              </w:rPr>
              <w:t>24</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68" w:history="1">
            <w:r w:rsidRPr="000A4A6C">
              <w:rPr>
                <w:rStyle w:val="aa"/>
                <w:noProof/>
              </w:rPr>
              <w:t>別紙第３　後見事務報告書（終了時）　の作成提出要領</w:t>
            </w:r>
            <w:r>
              <w:rPr>
                <w:noProof/>
                <w:webHidden/>
              </w:rPr>
              <w:tab/>
            </w:r>
            <w:r>
              <w:rPr>
                <w:noProof/>
                <w:webHidden/>
              </w:rPr>
              <w:fldChar w:fldCharType="begin"/>
            </w:r>
            <w:r>
              <w:rPr>
                <w:noProof/>
                <w:webHidden/>
              </w:rPr>
              <w:instrText xml:space="preserve"> PAGEREF _Toc124770268 \h </w:instrText>
            </w:r>
            <w:r>
              <w:rPr>
                <w:noProof/>
                <w:webHidden/>
              </w:rPr>
            </w:r>
            <w:r>
              <w:rPr>
                <w:noProof/>
                <w:webHidden/>
              </w:rPr>
              <w:fldChar w:fldCharType="separate"/>
            </w:r>
            <w:r w:rsidR="00A43E6F">
              <w:rPr>
                <w:noProof/>
                <w:webHidden/>
              </w:rPr>
              <w:t>26</w:t>
            </w:r>
            <w:r>
              <w:rPr>
                <w:noProof/>
                <w:webHidden/>
              </w:rPr>
              <w:fldChar w:fldCharType="end"/>
            </w:r>
          </w:hyperlink>
        </w:p>
        <w:p w:rsidR="00387AE5" w:rsidRDefault="00387AE5">
          <w:pPr>
            <w:pStyle w:val="21"/>
            <w:rPr>
              <w:noProof/>
              <w:kern w:val="2"/>
              <w:sz w:val="21"/>
            </w:rPr>
          </w:pPr>
          <w:hyperlink w:anchor="_Toc124770269" w:history="1">
            <w:r w:rsidRPr="000A4A6C">
              <w:rPr>
                <w:rStyle w:val="aa"/>
                <w:noProof/>
              </w:rPr>
              <w:t>書式３の１　後見事務報告書（終了時）</w:t>
            </w:r>
            <w:r>
              <w:rPr>
                <w:noProof/>
                <w:webHidden/>
              </w:rPr>
              <w:tab/>
            </w:r>
            <w:r>
              <w:rPr>
                <w:noProof/>
                <w:webHidden/>
              </w:rPr>
              <w:fldChar w:fldCharType="begin"/>
            </w:r>
            <w:r>
              <w:rPr>
                <w:noProof/>
                <w:webHidden/>
              </w:rPr>
              <w:instrText xml:space="preserve"> PAGEREF _Toc124770269 \h </w:instrText>
            </w:r>
            <w:r>
              <w:rPr>
                <w:noProof/>
                <w:webHidden/>
              </w:rPr>
            </w:r>
            <w:r>
              <w:rPr>
                <w:noProof/>
                <w:webHidden/>
              </w:rPr>
              <w:fldChar w:fldCharType="separate"/>
            </w:r>
            <w:r w:rsidR="00A43E6F">
              <w:rPr>
                <w:noProof/>
                <w:webHidden/>
              </w:rPr>
              <w:t>27</w:t>
            </w:r>
            <w:r>
              <w:rPr>
                <w:noProof/>
                <w:webHidden/>
              </w:rPr>
              <w:fldChar w:fldCharType="end"/>
            </w:r>
          </w:hyperlink>
        </w:p>
        <w:p w:rsidR="00387AE5" w:rsidRDefault="00387AE5">
          <w:pPr>
            <w:pStyle w:val="21"/>
            <w:rPr>
              <w:noProof/>
              <w:kern w:val="2"/>
              <w:sz w:val="21"/>
            </w:rPr>
          </w:pPr>
          <w:hyperlink w:anchor="_Toc124770270" w:history="1">
            <w:r w:rsidRPr="000A4A6C">
              <w:rPr>
                <w:rStyle w:val="aa"/>
                <w:noProof/>
              </w:rPr>
              <w:t>書式３の２　財産引継報告書</w:t>
            </w:r>
            <w:r>
              <w:rPr>
                <w:noProof/>
                <w:webHidden/>
              </w:rPr>
              <w:tab/>
            </w:r>
            <w:r>
              <w:rPr>
                <w:noProof/>
                <w:webHidden/>
              </w:rPr>
              <w:fldChar w:fldCharType="begin"/>
            </w:r>
            <w:r>
              <w:rPr>
                <w:noProof/>
                <w:webHidden/>
              </w:rPr>
              <w:instrText xml:space="preserve"> PAGEREF _Toc124770270 \h </w:instrText>
            </w:r>
            <w:r>
              <w:rPr>
                <w:noProof/>
                <w:webHidden/>
              </w:rPr>
            </w:r>
            <w:r>
              <w:rPr>
                <w:noProof/>
                <w:webHidden/>
              </w:rPr>
              <w:fldChar w:fldCharType="separate"/>
            </w:r>
            <w:r w:rsidR="00A43E6F">
              <w:rPr>
                <w:noProof/>
                <w:webHidden/>
              </w:rPr>
              <w:t>29</w:t>
            </w:r>
            <w:r>
              <w:rPr>
                <w:noProof/>
                <w:webHidden/>
              </w:rPr>
              <w:fldChar w:fldCharType="end"/>
            </w:r>
          </w:hyperlink>
        </w:p>
        <w:p w:rsidR="00387AE5" w:rsidRDefault="00387AE5">
          <w:pPr>
            <w:pStyle w:val="21"/>
            <w:rPr>
              <w:noProof/>
              <w:kern w:val="2"/>
              <w:sz w:val="21"/>
            </w:rPr>
          </w:pPr>
          <w:hyperlink w:anchor="_Toc124770271" w:history="1">
            <w:r w:rsidRPr="000A4A6C">
              <w:rPr>
                <w:rStyle w:val="aa"/>
                <w:rFonts w:asciiTheme="minorEastAsia" w:hAnsiTheme="minorEastAsia"/>
                <w:noProof/>
              </w:rPr>
              <w:t>書式３の３　財産目録（終了時）</w:t>
            </w:r>
            <w:r>
              <w:rPr>
                <w:noProof/>
                <w:webHidden/>
              </w:rPr>
              <w:tab/>
            </w:r>
            <w:r>
              <w:rPr>
                <w:noProof/>
                <w:webHidden/>
              </w:rPr>
              <w:fldChar w:fldCharType="begin"/>
            </w:r>
            <w:r>
              <w:rPr>
                <w:noProof/>
                <w:webHidden/>
              </w:rPr>
              <w:instrText xml:space="preserve"> PAGEREF _Toc124770271 \h </w:instrText>
            </w:r>
            <w:r>
              <w:rPr>
                <w:noProof/>
                <w:webHidden/>
              </w:rPr>
            </w:r>
            <w:r>
              <w:rPr>
                <w:noProof/>
                <w:webHidden/>
              </w:rPr>
              <w:fldChar w:fldCharType="separate"/>
            </w:r>
            <w:r w:rsidR="00A43E6F">
              <w:rPr>
                <w:noProof/>
                <w:webHidden/>
              </w:rPr>
              <w:t>31</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72" w:history="1">
            <w:r w:rsidRPr="000A4A6C">
              <w:rPr>
                <w:rStyle w:val="aa"/>
                <w:noProof/>
              </w:rPr>
              <w:t>別紙第４　後見事務報告書（随時）　の作成提出要領</w:t>
            </w:r>
            <w:r>
              <w:rPr>
                <w:noProof/>
                <w:webHidden/>
              </w:rPr>
              <w:tab/>
            </w:r>
            <w:r>
              <w:rPr>
                <w:noProof/>
                <w:webHidden/>
              </w:rPr>
              <w:fldChar w:fldCharType="begin"/>
            </w:r>
            <w:r>
              <w:rPr>
                <w:noProof/>
                <w:webHidden/>
              </w:rPr>
              <w:instrText xml:space="preserve"> PAGEREF _Toc124770272 \h </w:instrText>
            </w:r>
            <w:r>
              <w:rPr>
                <w:noProof/>
                <w:webHidden/>
              </w:rPr>
            </w:r>
            <w:r>
              <w:rPr>
                <w:noProof/>
                <w:webHidden/>
              </w:rPr>
              <w:fldChar w:fldCharType="separate"/>
            </w:r>
            <w:r w:rsidR="00A43E6F">
              <w:rPr>
                <w:noProof/>
                <w:webHidden/>
              </w:rPr>
              <w:t>32</w:t>
            </w:r>
            <w:r>
              <w:rPr>
                <w:noProof/>
                <w:webHidden/>
              </w:rPr>
              <w:fldChar w:fldCharType="end"/>
            </w:r>
          </w:hyperlink>
        </w:p>
        <w:p w:rsidR="00387AE5" w:rsidRDefault="00387AE5">
          <w:pPr>
            <w:pStyle w:val="21"/>
            <w:rPr>
              <w:noProof/>
              <w:kern w:val="2"/>
              <w:sz w:val="21"/>
            </w:rPr>
          </w:pPr>
          <w:hyperlink w:anchor="_Toc124770273" w:history="1">
            <w:r w:rsidRPr="000A4A6C">
              <w:rPr>
                <w:rStyle w:val="aa"/>
                <w:noProof/>
              </w:rPr>
              <w:t>書式４の１　後見事務報告書（随時）</w:t>
            </w:r>
            <w:r>
              <w:rPr>
                <w:noProof/>
                <w:webHidden/>
              </w:rPr>
              <w:tab/>
            </w:r>
            <w:r>
              <w:rPr>
                <w:noProof/>
                <w:webHidden/>
              </w:rPr>
              <w:fldChar w:fldCharType="begin"/>
            </w:r>
            <w:r>
              <w:rPr>
                <w:noProof/>
                <w:webHidden/>
              </w:rPr>
              <w:instrText xml:space="preserve"> PAGEREF _Toc124770273 \h </w:instrText>
            </w:r>
            <w:r>
              <w:rPr>
                <w:noProof/>
                <w:webHidden/>
              </w:rPr>
            </w:r>
            <w:r>
              <w:rPr>
                <w:noProof/>
                <w:webHidden/>
              </w:rPr>
              <w:fldChar w:fldCharType="separate"/>
            </w:r>
            <w:r w:rsidR="00A43E6F">
              <w:rPr>
                <w:noProof/>
                <w:webHidden/>
              </w:rPr>
              <w:t>33</w:t>
            </w:r>
            <w:r>
              <w:rPr>
                <w:noProof/>
                <w:webHidden/>
              </w:rPr>
              <w:fldChar w:fldCharType="end"/>
            </w:r>
          </w:hyperlink>
        </w:p>
        <w:p w:rsidR="00387AE5" w:rsidRDefault="00387AE5">
          <w:pPr>
            <w:pStyle w:val="21"/>
            <w:rPr>
              <w:noProof/>
              <w:kern w:val="2"/>
              <w:sz w:val="21"/>
            </w:rPr>
          </w:pPr>
          <w:hyperlink w:anchor="_Toc124770274" w:history="1">
            <w:r w:rsidRPr="000A4A6C">
              <w:rPr>
                <w:rStyle w:val="aa"/>
                <w:noProof/>
              </w:rPr>
              <w:t>書式４の２　収支状況報告書</w:t>
            </w:r>
            <w:r>
              <w:rPr>
                <w:noProof/>
                <w:webHidden/>
              </w:rPr>
              <w:tab/>
            </w:r>
            <w:r>
              <w:rPr>
                <w:noProof/>
                <w:webHidden/>
              </w:rPr>
              <w:fldChar w:fldCharType="begin"/>
            </w:r>
            <w:r>
              <w:rPr>
                <w:noProof/>
                <w:webHidden/>
              </w:rPr>
              <w:instrText xml:space="preserve"> PAGEREF _Toc124770274 \h </w:instrText>
            </w:r>
            <w:r>
              <w:rPr>
                <w:noProof/>
                <w:webHidden/>
              </w:rPr>
            </w:r>
            <w:r>
              <w:rPr>
                <w:noProof/>
                <w:webHidden/>
              </w:rPr>
              <w:fldChar w:fldCharType="separate"/>
            </w:r>
            <w:r w:rsidR="00A43E6F">
              <w:rPr>
                <w:noProof/>
                <w:webHidden/>
              </w:rPr>
              <w:t>34</w:t>
            </w:r>
            <w:r>
              <w:rPr>
                <w:noProof/>
                <w:webHidden/>
              </w:rPr>
              <w:fldChar w:fldCharType="end"/>
            </w:r>
          </w:hyperlink>
        </w:p>
        <w:p w:rsidR="00387AE5" w:rsidRDefault="00387AE5">
          <w:pPr>
            <w:pStyle w:val="21"/>
            <w:rPr>
              <w:noProof/>
              <w:kern w:val="2"/>
              <w:sz w:val="21"/>
            </w:rPr>
          </w:pPr>
          <w:hyperlink w:anchor="_Toc124770275" w:history="1">
            <w:r w:rsidRPr="000A4A6C">
              <w:rPr>
                <w:rStyle w:val="aa"/>
                <w:noProof/>
              </w:rPr>
              <w:t>書式４の３　収支予定表（随時）</w:t>
            </w:r>
            <w:r>
              <w:rPr>
                <w:noProof/>
                <w:webHidden/>
              </w:rPr>
              <w:tab/>
            </w:r>
            <w:r>
              <w:rPr>
                <w:noProof/>
                <w:webHidden/>
              </w:rPr>
              <w:fldChar w:fldCharType="begin"/>
            </w:r>
            <w:r>
              <w:rPr>
                <w:noProof/>
                <w:webHidden/>
              </w:rPr>
              <w:instrText xml:space="preserve"> PAGEREF _Toc124770275 \h </w:instrText>
            </w:r>
            <w:r>
              <w:rPr>
                <w:noProof/>
                <w:webHidden/>
              </w:rPr>
            </w:r>
            <w:r>
              <w:rPr>
                <w:noProof/>
                <w:webHidden/>
              </w:rPr>
              <w:fldChar w:fldCharType="separate"/>
            </w:r>
            <w:r w:rsidR="00A43E6F">
              <w:rPr>
                <w:noProof/>
                <w:webHidden/>
              </w:rPr>
              <w:t>36</w:t>
            </w:r>
            <w:r>
              <w:rPr>
                <w:noProof/>
                <w:webHidden/>
              </w:rPr>
              <w:fldChar w:fldCharType="end"/>
            </w:r>
          </w:hyperlink>
        </w:p>
        <w:p w:rsidR="00387AE5" w:rsidRDefault="00387AE5">
          <w:pPr>
            <w:pStyle w:val="21"/>
            <w:rPr>
              <w:noProof/>
              <w:kern w:val="2"/>
              <w:sz w:val="21"/>
            </w:rPr>
          </w:pPr>
          <w:hyperlink w:anchor="_Toc124770276" w:history="1">
            <w:r w:rsidRPr="000A4A6C">
              <w:rPr>
                <w:rStyle w:val="aa"/>
                <w:noProof/>
              </w:rPr>
              <w:t>書式４の４　財産目録（随時）</w:t>
            </w:r>
            <w:r>
              <w:rPr>
                <w:noProof/>
                <w:webHidden/>
              </w:rPr>
              <w:tab/>
            </w:r>
            <w:r>
              <w:rPr>
                <w:noProof/>
                <w:webHidden/>
              </w:rPr>
              <w:fldChar w:fldCharType="begin"/>
            </w:r>
            <w:r>
              <w:rPr>
                <w:noProof/>
                <w:webHidden/>
              </w:rPr>
              <w:instrText xml:space="preserve"> PAGEREF _Toc124770276 \h </w:instrText>
            </w:r>
            <w:r>
              <w:rPr>
                <w:noProof/>
                <w:webHidden/>
              </w:rPr>
            </w:r>
            <w:r>
              <w:rPr>
                <w:noProof/>
                <w:webHidden/>
              </w:rPr>
              <w:fldChar w:fldCharType="separate"/>
            </w:r>
            <w:r w:rsidR="00A43E6F">
              <w:rPr>
                <w:noProof/>
                <w:webHidden/>
              </w:rPr>
              <w:t>37</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77" w:history="1">
            <w:r w:rsidRPr="000A4A6C">
              <w:rPr>
                <w:rStyle w:val="aa"/>
                <w:noProof/>
              </w:rPr>
              <w:t>別紙第５　報酬付与申立書の作成提出要領</w:t>
            </w:r>
            <w:r>
              <w:rPr>
                <w:noProof/>
                <w:webHidden/>
              </w:rPr>
              <w:tab/>
            </w:r>
            <w:r>
              <w:rPr>
                <w:noProof/>
                <w:webHidden/>
              </w:rPr>
              <w:fldChar w:fldCharType="begin"/>
            </w:r>
            <w:r>
              <w:rPr>
                <w:noProof/>
                <w:webHidden/>
              </w:rPr>
              <w:instrText xml:space="preserve"> PAGEREF _Toc124770277 \h </w:instrText>
            </w:r>
            <w:r>
              <w:rPr>
                <w:noProof/>
                <w:webHidden/>
              </w:rPr>
            </w:r>
            <w:r>
              <w:rPr>
                <w:noProof/>
                <w:webHidden/>
              </w:rPr>
              <w:fldChar w:fldCharType="separate"/>
            </w:r>
            <w:r w:rsidR="00A43E6F">
              <w:rPr>
                <w:noProof/>
                <w:webHidden/>
              </w:rPr>
              <w:t>38</w:t>
            </w:r>
            <w:r>
              <w:rPr>
                <w:noProof/>
                <w:webHidden/>
              </w:rPr>
              <w:fldChar w:fldCharType="end"/>
            </w:r>
          </w:hyperlink>
        </w:p>
        <w:p w:rsidR="00387AE5" w:rsidRDefault="00387AE5">
          <w:pPr>
            <w:pStyle w:val="21"/>
            <w:rPr>
              <w:noProof/>
              <w:kern w:val="2"/>
              <w:sz w:val="21"/>
            </w:rPr>
          </w:pPr>
          <w:hyperlink w:anchor="_Toc124770278" w:history="1">
            <w:r w:rsidRPr="000A4A6C">
              <w:rPr>
                <w:rStyle w:val="aa"/>
                <w:noProof/>
              </w:rPr>
              <w:t>書式５　報酬付与申立書</w:t>
            </w:r>
            <w:r>
              <w:rPr>
                <w:noProof/>
                <w:webHidden/>
              </w:rPr>
              <w:tab/>
            </w:r>
            <w:r>
              <w:rPr>
                <w:noProof/>
                <w:webHidden/>
              </w:rPr>
              <w:fldChar w:fldCharType="begin"/>
            </w:r>
            <w:r>
              <w:rPr>
                <w:noProof/>
                <w:webHidden/>
              </w:rPr>
              <w:instrText xml:space="preserve"> PAGEREF _Toc124770278 \h </w:instrText>
            </w:r>
            <w:r>
              <w:rPr>
                <w:noProof/>
                <w:webHidden/>
              </w:rPr>
            </w:r>
            <w:r>
              <w:rPr>
                <w:noProof/>
                <w:webHidden/>
              </w:rPr>
              <w:fldChar w:fldCharType="separate"/>
            </w:r>
            <w:r w:rsidR="00A43E6F">
              <w:rPr>
                <w:noProof/>
                <w:webHidden/>
              </w:rPr>
              <w:t>39</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79" w:history="1">
            <w:r w:rsidRPr="000A4A6C">
              <w:rPr>
                <w:rStyle w:val="aa"/>
                <w:noProof/>
              </w:rPr>
              <w:t>別紙第６　特別代理人選任申立書の作成提出要領</w:t>
            </w:r>
            <w:r>
              <w:rPr>
                <w:noProof/>
                <w:webHidden/>
              </w:rPr>
              <w:tab/>
            </w:r>
            <w:r>
              <w:rPr>
                <w:noProof/>
                <w:webHidden/>
              </w:rPr>
              <w:fldChar w:fldCharType="begin"/>
            </w:r>
            <w:r>
              <w:rPr>
                <w:noProof/>
                <w:webHidden/>
              </w:rPr>
              <w:instrText xml:space="preserve"> PAGEREF _Toc124770279 \h </w:instrText>
            </w:r>
            <w:r>
              <w:rPr>
                <w:noProof/>
                <w:webHidden/>
              </w:rPr>
            </w:r>
            <w:r>
              <w:rPr>
                <w:noProof/>
                <w:webHidden/>
              </w:rPr>
              <w:fldChar w:fldCharType="separate"/>
            </w:r>
            <w:r w:rsidR="00A43E6F">
              <w:rPr>
                <w:noProof/>
                <w:webHidden/>
              </w:rPr>
              <w:t>40</w:t>
            </w:r>
            <w:r>
              <w:rPr>
                <w:noProof/>
                <w:webHidden/>
              </w:rPr>
              <w:fldChar w:fldCharType="end"/>
            </w:r>
          </w:hyperlink>
        </w:p>
        <w:p w:rsidR="00387AE5" w:rsidRDefault="00387AE5">
          <w:pPr>
            <w:pStyle w:val="21"/>
            <w:rPr>
              <w:noProof/>
              <w:kern w:val="2"/>
              <w:sz w:val="21"/>
            </w:rPr>
          </w:pPr>
          <w:hyperlink w:anchor="_Toc124770280" w:history="1">
            <w:r w:rsidRPr="000A4A6C">
              <w:rPr>
                <w:rStyle w:val="aa"/>
                <w:noProof/>
              </w:rPr>
              <w:t>書式６　特別代理人選任申立書</w:t>
            </w:r>
            <w:r>
              <w:rPr>
                <w:noProof/>
                <w:webHidden/>
              </w:rPr>
              <w:tab/>
            </w:r>
            <w:r>
              <w:rPr>
                <w:noProof/>
                <w:webHidden/>
              </w:rPr>
              <w:fldChar w:fldCharType="begin"/>
            </w:r>
            <w:r>
              <w:rPr>
                <w:noProof/>
                <w:webHidden/>
              </w:rPr>
              <w:instrText xml:space="preserve"> PAGEREF _Toc124770280 \h </w:instrText>
            </w:r>
            <w:r>
              <w:rPr>
                <w:noProof/>
                <w:webHidden/>
              </w:rPr>
            </w:r>
            <w:r>
              <w:rPr>
                <w:noProof/>
                <w:webHidden/>
              </w:rPr>
              <w:fldChar w:fldCharType="separate"/>
            </w:r>
            <w:r w:rsidR="00A43E6F">
              <w:rPr>
                <w:noProof/>
                <w:webHidden/>
              </w:rPr>
              <w:t>41</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81" w:history="1">
            <w:r w:rsidRPr="000A4A6C">
              <w:rPr>
                <w:rStyle w:val="aa"/>
                <w:noProof/>
              </w:rPr>
              <w:t>別紙第７　報告書（一時金交付：後見制度支援信託）</w:t>
            </w:r>
            <w:r>
              <w:rPr>
                <w:noProof/>
                <w:webHidden/>
              </w:rPr>
              <w:tab/>
            </w:r>
            <w:r>
              <w:rPr>
                <w:noProof/>
                <w:webHidden/>
              </w:rPr>
              <w:fldChar w:fldCharType="begin"/>
            </w:r>
            <w:r>
              <w:rPr>
                <w:noProof/>
                <w:webHidden/>
              </w:rPr>
              <w:instrText xml:space="preserve"> PAGEREF _Toc124770281 \h </w:instrText>
            </w:r>
            <w:r>
              <w:rPr>
                <w:noProof/>
                <w:webHidden/>
              </w:rPr>
            </w:r>
            <w:r>
              <w:rPr>
                <w:noProof/>
                <w:webHidden/>
              </w:rPr>
              <w:fldChar w:fldCharType="separate"/>
            </w:r>
            <w:r w:rsidR="00A43E6F">
              <w:rPr>
                <w:noProof/>
                <w:webHidden/>
              </w:rPr>
              <w:t>45</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82" w:history="1">
            <w:r w:rsidRPr="000A4A6C">
              <w:rPr>
                <w:rStyle w:val="aa"/>
                <w:noProof/>
              </w:rPr>
              <w:t>・報告書（払戻し：後見制度支援預貯金）の作成提出要領</w:t>
            </w:r>
            <w:r>
              <w:rPr>
                <w:noProof/>
                <w:webHidden/>
              </w:rPr>
              <w:tab/>
            </w:r>
            <w:r>
              <w:rPr>
                <w:noProof/>
                <w:webHidden/>
              </w:rPr>
              <w:fldChar w:fldCharType="begin"/>
            </w:r>
            <w:r>
              <w:rPr>
                <w:noProof/>
                <w:webHidden/>
              </w:rPr>
              <w:instrText xml:space="preserve"> PAGEREF _Toc124770282 \h </w:instrText>
            </w:r>
            <w:r>
              <w:rPr>
                <w:noProof/>
                <w:webHidden/>
              </w:rPr>
            </w:r>
            <w:r>
              <w:rPr>
                <w:noProof/>
                <w:webHidden/>
              </w:rPr>
              <w:fldChar w:fldCharType="separate"/>
            </w:r>
            <w:r w:rsidR="00A43E6F">
              <w:rPr>
                <w:noProof/>
                <w:webHidden/>
              </w:rPr>
              <w:t>45</w:t>
            </w:r>
            <w:r>
              <w:rPr>
                <w:noProof/>
                <w:webHidden/>
              </w:rPr>
              <w:fldChar w:fldCharType="end"/>
            </w:r>
          </w:hyperlink>
        </w:p>
        <w:p w:rsidR="00387AE5" w:rsidRDefault="00387AE5">
          <w:pPr>
            <w:pStyle w:val="21"/>
            <w:rPr>
              <w:noProof/>
              <w:kern w:val="2"/>
              <w:sz w:val="21"/>
            </w:rPr>
          </w:pPr>
          <w:hyperlink w:anchor="_Toc124770283" w:history="1">
            <w:r w:rsidRPr="000A4A6C">
              <w:rPr>
                <w:rStyle w:val="aa"/>
                <w:noProof/>
              </w:rPr>
              <w:t>書式７の１　報告書（一時金交付：後見制度支援信託）</w:t>
            </w:r>
            <w:r>
              <w:rPr>
                <w:noProof/>
                <w:webHidden/>
              </w:rPr>
              <w:tab/>
            </w:r>
            <w:r>
              <w:rPr>
                <w:noProof/>
                <w:webHidden/>
              </w:rPr>
              <w:fldChar w:fldCharType="begin"/>
            </w:r>
            <w:r>
              <w:rPr>
                <w:noProof/>
                <w:webHidden/>
              </w:rPr>
              <w:instrText xml:space="preserve"> PAGEREF _Toc124770283 \h </w:instrText>
            </w:r>
            <w:r>
              <w:rPr>
                <w:noProof/>
                <w:webHidden/>
              </w:rPr>
            </w:r>
            <w:r>
              <w:rPr>
                <w:noProof/>
                <w:webHidden/>
              </w:rPr>
              <w:fldChar w:fldCharType="separate"/>
            </w:r>
            <w:r w:rsidR="00A43E6F">
              <w:rPr>
                <w:noProof/>
                <w:webHidden/>
              </w:rPr>
              <w:t>46</w:t>
            </w:r>
            <w:r>
              <w:rPr>
                <w:noProof/>
                <w:webHidden/>
              </w:rPr>
              <w:fldChar w:fldCharType="end"/>
            </w:r>
          </w:hyperlink>
        </w:p>
        <w:p w:rsidR="00387AE5" w:rsidRDefault="00387AE5">
          <w:pPr>
            <w:pStyle w:val="21"/>
            <w:rPr>
              <w:noProof/>
              <w:kern w:val="2"/>
              <w:sz w:val="21"/>
            </w:rPr>
          </w:pPr>
          <w:hyperlink w:anchor="_Toc124770284" w:history="1">
            <w:r w:rsidRPr="000A4A6C">
              <w:rPr>
                <w:rStyle w:val="aa"/>
                <w:noProof/>
              </w:rPr>
              <w:t>書式７の２　報告書（払戻し：後見制度支援預貯金）</w:t>
            </w:r>
            <w:r>
              <w:rPr>
                <w:noProof/>
                <w:webHidden/>
              </w:rPr>
              <w:tab/>
            </w:r>
            <w:r>
              <w:rPr>
                <w:noProof/>
                <w:webHidden/>
              </w:rPr>
              <w:fldChar w:fldCharType="begin"/>
            </w:r>
            <w:r>
              <w:rPr>
                <w:noProof/>
                <w:webHidden/>
              </w:rPr>
              <w:instrText xml:space="preserve"> PAGEREF _Toc124770284 \h </w:instrText>
            </w:r>
            <w:r>
              <w:rPr>
                <w:noProof/>
                <w:webHidden/>
              </w:rPr>
            </w:r>
            <w:r>
              <w:rPr>
                <w:noProof/>
                <w:webHidden/>
              </w:rPr>
              <w:fldChar w:fldCharType="separate"/>
            </w:r>
            <w:r w:rsidR="00A43E6F">
              <w:rPr>
                <w:noProof/>
                <w:webHidden/>
              </w:rPr>
              <w:t>47</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85" w:history="1">
            <w:r w:rsidRPr="000A4A6C">
              <w:rPr>
                <w:rStyle w:val="aa"/>
                <w:noProof/>
              </w:rPr>
              <w:t>別紙第８　報告書（定期交付金額の変更：後見制度支援信託）・報告書（定期送金額の変更：後見制度支援預貯金）の作成提出要領</w:t>
            </w:r>
            <w:r>
              <w:rPr>
                <w:noProof/>
                <w:webHidden/>
              </w:rPr>
              <w:tab/>
            </w:r>
            <w:r>
              <w:rPr>
                <w:noProof/>
                <w:webHidden/>
              </w:rPr>
              <w:fldChar w:fldCharType="begin"/>
            </w:r>
            <w:r>
              <w:rPr>
                <w:noProof/>
                <w:webHidden/>
              </w:rPr>
              <w:instrText xml:space="preserve"> PAGEREF _Toc124770285 \h </w:instrText>
            </w:r>
            <w:r>
              <w:rPr>
                <w:noProof/>
                <w:webHidden/>
              </w:rPr>
            </w:r>
            <w:r>
              <w:rPr>
                <w:noProof/>
                <w:webHidden/>
              </w:rPr>
              <w:fldChar w:fldCharType="separate"/>
            </w:r>
            <w:r w:rsidR="00A43E6F">
              <w:rPr>
                <w:noProof/>
                <w:webHidden/>
              </w:rPr>
              <w:t>48</w:t>
            </w:r>
            <w:r>
              <w:rPr>
                <w:noProof/>
                <w:webHidden/>
              </w:rPr>
              <w:fldChar w:fldCharType="end"/>
            </w:r>
          </w:hyperlink>
        </w:p>
        <w:p w:rsidR="00387AE5" w:rsidRDefault="00387AE5">
          <w:pPr>
            <w:pStyle w:val="21"/>
            <w:rPr>
              <w:noProof/>
              <w:kern w:val="2"/>
              <w:sz w:val="21"/>
            </w:rPr>
          </w:pPr>
          <w:hyperlink w:anchor="_Toc124770286" w:history="1">
            <w:r w:rsidRPr="000A4A6C">
              <w:rPr>
                <w:rStyle w:val="aa"/>
                <w:noProof/>
              </w:rPr>
              <w:t>書式８の１　報告書（定期交付金額の変更：後見制度支援信託）</w:t>
            </w:r>
            <w:r>
              <w:rPr>
                <w:noProof/>
                <w:webHidden/>
              </w:rPr>
              <w:tab/>
            </w:r>
            <w:r>
              <w:rPr>
                <w:noProof/>
                <w:webHidden/>
              </w:rPr>
              <w:fldChar w:fldCharType="begin"/>
            </w:r>
            <w:r>
              <w:rPr>
                <w:noProof/>
                <w:webHidden/>
              </w:rPr>
              <w:instrText xml:space="preserve"> PAGEREF _Toc124770286 \h </w:instrText>
            </w:r>
            <w:r>
              <w:rPr>
                <w:noProof/>
                <w:webHidden/>
              </w:rPr>
            </w:r>
            <w:r>
              <w:rPr>
                <w:noProof/>
                <w:webHidden/>
              </w:rPr>
              <w:fldChar w:fldCharType="separate"/>
            </w:r>
            <w:r w:rsidR="00A43E6F">
              <w:rPr>
                <w:noProof/>
                <w:webHidden/>
              </w:rPr>
              <w:t>49</w:t>
            </w:r>
            <w:r>
              <w:rPr>
                <w:noProof/>
                <w:webHidden/>
              </w:rPr>
              <w:fldChar w:fldCharType="end"/>
            </w:r>
          </w:hyperlink>
        </w:p>
        <w:p w:rsidR="00387AE5" w:rsidRDefault="00387AE5">
          <w:pPr>
            <w:pStyle w:val="21"/>
            <w:rPr>
              <w:noProof/>
              <w:kern w:val="2"/>
              <w:sz w:val="21"/>
            </w:rPr>
          </w:pPr>
          <w:hyperlink w:anchor="_Toc124770287" w:history="1">
            <w:r w:rsidRPr="000A4A6C">
              <w:rPr>
                <w:rStyle w:val="aa"/>
                <w:noProof/>
              </w:rPr>
              <w:t>書式８の２　報告書（定期送金額の変更：後見制度支援預貯金）</w:t>
            </w:r>
            <w:r>
              <w:rPr>
                <w:noProof/>
                <w:webHidden/>
              </w:rPr>
              <w:tab/>
            </w:r>
            <w:r>
              <w:rPr>
                <w:noProof/>
                <w:webHidden/>
              </w:rPr>
              <w:fldChar w:fldCharType="begin"/>
            </w:r>
            <w:r>
              <w:rPr>
                <w:noProof/>
                <w:webHidden/>
              </w:rPr>
              <w:instrText xml:space="preserve"> PAGEREF _Toc124770287 \h </w:instrText>
            </w:r>
            <w:r>
              <w:rPr>
                <w:noProof/>
                <w:webHidden/>
              </w:rPr>
            </w:r>
            <w:r>
              <w:rPr>
                <w:noProof/>
                <w:webHidden/>
              </w:rPr>
              <w:fldChar w:fldCharType="separate"/>
            </w:r>
            <w:r w:rsidR="00A43E6F">
              <w:rPr>
                <w:noProof/>
                <w:webHidden/>
              </w:rPr>
              <w:t>50</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88" w:history="1">
            <w:r w:rsidRPr="000A4A6C">
              <w:rPr>
                <w:rStyle w:val="aa"/>
                <w:noProof/>
              </w:rPr>
              <w:t>別紙第９　報告書（追加信託：後見制度支援信託）の作成提出要領</w:t>
            </w:r>
            <w:r>
              <w:rPr>
                <w:noProof/>
                <w:webHidden/>
              </w:rPr>
              <w:tab/>
            </w:r>
            <w:r>
              <w:rPr>
                <w:noProof/>
                <w:webHidden/>
              </w:rPr>
              <w:fldChar w:fldCharType="begin"/>
            </w:r>
            <w:r>
              <w:rPr>
                <w:noProof/>
                <w:webHidden/>
              </w:rPr>
              <w:instrText xml:space="preserve"> PAGEREF _Toc124770288 \h </w:instrText>
            </w:r>
            <w:r>
              <w:rPr>
                <w:noProof/>
                <w:webHidden/>
              </w:rPr>
            </w:r>
            <w:r>
              <w:rPr>
                <w:noProof/>
                <w:webHidden/>
              </w:rPr>
              <w:fldChar w:fldCharType="separate"/>
            </w:r>
            <w:r w:rsidR="00A43E6F">
              <w:rPr>
                <w:noProof/>
                <w:webHidden/>
              </w:rPr>
              <w:t>51</w:t>
            </w:r>
            <w:r>
              <w:rPr>
                <w:noProof/>
                <w:webHidden/>
              </w:rPr>
              <w:fldChar w:fldCharType="end"/>
            </w:r>
          </w:hyperlink>
        </w:p>
        <w:p w:rsidR="00387AE5" w:rsidRDefault="00387AE5">
          <w:pPr>
            <w:pStyle w:val="21"/>
            <w:rPr>
              <w:noProof/>
              <w:kern w:val="2"/>
              <w:sz w:val="21"/>
            </w:rPr>
          </w:pPr>
          <w:hyperlink w:anchor="_Toc124770289" w:history="1">
            <w:r w:rsidRPr="000A4A6C">
              <w:rPr>
                <w:rStyle w:val="aa"/>
                <w:noProof/>
              </w:rPr>
              <w:t>書式９　報告書（追加信託：後見制度支援信託）</w:t>
            </w:r>
            <w:r>
              <w:rPr>
                <w:noProof/>
                <w:webHidden/>
              </w:rPr>
              <w:tab/>
            </w:r>
            <w:r>
              <w:rPr>
                <w:noProof/>
                <w:webHidden/>
              </w:rPr>
              <w:fldChar w:fldCharType="begin"/>
            </w:r>
            <w:r>
              <w:rPr>
                <w:noProof/>
                <w:webHidden/>
              </w:rPr>
              <w:instrText xml:space="preserve"> PAGEREF _Toc124770289 \h </w:instrText>
            </w:r>
            <w:r>
              <w:rPr>
                <w:noProof/>
                <w:webHidden/>
              </w:rPr>
            </w:r>
            <w:r>
              <w:rPr>
                <w:noProof/>
                <w:webHidden/>
              </w:rPr>
              <w:fldChar w:fldCharType="separate"/>
            </w:r>
            <w:r w:rsidR="00A43E6F">
              <w:rPr>
                <w:noProof/>
                <w:webHidden/>
              </w:rPr>
              <w:t>52</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90" w:history="1">
            <w:r w:rsidRPr="000A4A6C">
              <w:rPr>
                <w:rStyle w:val="aa"/>
                <w:noProof/>
              </w:rPr>
              <w:t>別紙第</w:t>
            </w:r>
            <w:r w:rsidRPr="000A4A6C">
              <w:rPr>
                <w:rStyle w:val="aa"/>
                <w:noProof/>
              </w:rPr>
              <w:t>10</w:t>
            </w:r>
            <w:r w:rsidRPr="000A4A6C">
              <w:rPr>
                <w:rStyle w:val="aa"/>
                <w:noProof/>
              </w:rPr>
              <w:t xml:space="preserve">　報告書（後見制度支援信託契約の解約）・報告書（後見制度支援預貯金契約の解約）の作成提出要領</w:t>
            </w:r>
            <w:r>
              <w:rPr>
                <w:noProof/>
                <w:webHidden/>
              </w:rPr>
              <w:tab/>
            </w:r>
            <w:r>
              <w:rPr>
                <w:noProof/>
                <w:webHidden/>
              </w:rPr>
              <w:fldChar w:fldCharType="begin"/>
            </w:r>
            <w:r>
              <w:rPr>
                <w:noProof/>
                <w:webHidden/>
              </w:rPr>
              <w:instrText xml:space="preserve"> PAGEREF _Toc124770290 \h </w:instrText>
            </w:r>
            <w:r>
              <w:rPr>
                <w:noProof/>
                <w:webHidden/>
              </w:rPr>
            </w:r>
            <w:r>
              <w:rPr>
                <w:noProof/>
                <w:webHidden/>
              </w:rPr>
              <w:fldChar w:fldCharType="separate"/>
            </w:r>
            <w:r w:rsidR="00A43E6F">
              <w:rPr>
                <w:noProof/>
                <w:webHidden/>
              </w:rPr>
              <w:t>53</w:t>
            </w:r>
            <w:r>
              <w:rPr>
                <w:noProof/>
                <w:webHidden/>
              </w:rPr>
              <w:fldChar w:fldCharType="end"/>
            </w:r>
          </w:hyperlink>
        </w:p>
        <w:p w:rsidR="00387AE5" w:rsidRDefault="00387AE5">
          <w:pPr>
            <w:pStyle w:val="21"/>
            <w:rPr>
              <w:noProof/>
              <w:kern w:val="2"/>
              <w:sz w:val="21"/>
            </w:rPr>
          </w:pPr>
          <w:hyperlink w:anchor="_Toc124770291" w:history="1">
            <w:r w:rsidRPr="000A4A6C">
              <w:rPr>
                <w:rStyle w:val="aa"/>
                <w:noProof/>
              </w:rPr>
              <w:t>書式</w:t>
            </w:r>
            <w:r w:rsidRPr="000A4A6C">
              <w:rPr>
                <w:rStyle w:val="aa"/>
                <w:noProof/>
              </w:rPr>
              <w:t>10</w:t>
            </w:r>
            <w:r w:rsidRPr="000A4A6C">
              <w:rPr>
                <w:rStyle w:val="aa"/>
                <w:noProof/>
              </w:rPr>
              <w:t>の１　報告書（後見制度支援信託契約の解約）</w:t>
            </w:r>
            <w:r>
              <w:rPr>
                <w:noProof/>
                <w:webHidden/>
              </w:rPr>
              <w:tab/>
            </w:r>
            <w:r>
              <w:rPr>
                <w:noProof/>
                <w:webHidden/>
              </w:rPr>
              <w:fldChar w:fldCharType="begin"/>
            </w:r>
            <w:r>
              <w:rPr>
                <w:noProof/>
                <w:webHidden/>
              </w:rPr>
              <w:instrText xml:space="preserve"> PAGEREF _Toc124770291 \h </w:instrText>
            </w:r>
            <w:r>
              <w:rPr>
                <w:noProof/>
                <w:webHidden/>
              </w:rPr>
            </w:r>
            <w:r>
              <w:rPr>
                <w:noProof/>
                <w:webHidden/>
              </w:rPr>
              <w:fldChar w:fldCharType="separate"/>
            </w:r>
            <w:r w:rsidR="00A43E6F">
              <w:rPr>
                <w:noProof/>
                <w:webHidden/>
              </w:rPr>
              <w:t>55</w:t>
            </w:r>
            <w:r>
              <w:rPr>
                <w:noProof/>
                <w:webHidden/>
              </w:rPr>
              <w:fldChar w:fldCharType="end"/>
            </w:r>
          </w:hyperlink>
        </w:p>
        <w:p w:rsidR="00387AE5" w:rsidRDefault="00387AE5">
          <w:pPr>
            <w:pStyle w:val="21"/>
            <w:rPr>
              <w:noProof/>
              <w:kern w:val="2"/>
              <w:sz w:val="21"/>
            </w:rPr>
          </w:pPr>
          <w:hyperlink w:anchor="_Toc124770292" w:history="1">
            <w:r w:rsidRPr="000A4A6C">
              <w:rPr>
                <w:rStyle w:val="aa"/>
                <w:noProof/>
              </w:rPr>
              <w:t>書式</w:t>
            </w:r>
            <w:r w:rsidRPr="000A4A6C">
              <w:rPr>
                <w:rStyle w:val="aa"/>
                <w:noProof/>
              </w:rPr>
              <w:t>10</w:t>
            </w:r>
            <w:r w:rsidRPr="000A4A6C">
              <w:rPr>
                <w:rStyle w:val="aa"/>
                <w:noProof/>
              </w:rPr>
              <w:t>の２　報告書（後見制度支援預貯金契約の解約）</w:t>
            </w:r>
            <w:r>
              <w:rPr>
                <w:noProof/>
                <w:webHidden/>
              </w:rPr>
              <w:tab/>
            </w:r>
            <w:r>
              <w:rPr>
                <w:noProof/>
                <w:webHidden/>
              </w:rPr>
              <w:fldChar w:fldCharType="begin"/>
            </w:r>
            <w:r>
              <w:rPr>
                <w:noProof/>
                <w:webHidden/>
              </w:rPr>
              <w:instrText xml:space="preserve"> PAGEREF _Toc124770292 \h </w:instrText>
            </w:r>
            <w:r>
              <w:rPr>
                <w:noProof/>
                <w:webHidden/>
              </w:rPr>
            </w:r>
            <w:r>
              <w:rPr>
                <w:noProof/>
                <w:webHidden/>
              </w:rPr>
              <w:fldChar w:fldCharType="separate"/>
            </w:r>
            <w:r w:rsidR="00A43E6F">
              <w:rPr>
                <w:noProof/>
                <w:webHidden/>
              </w:rPr>
              <w:t>56</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93" w:history="1">
            <w:r w:rsidRPr="000A4A6C">
              <w:rPr>
                <w:rStyle w:val="aa"/>
                <w:noProof/>
              </w:rPr>
              <w:t>別紙第</w:t>
            </w:r>
            <w:r w:rsidRPr="000A4A6C">
              <w:rPr>
                <w:rStyle w:val="aa"/>
                <w:noProof/>
              </w:rPr>
              <w:t>11</w:t>
            </w:r>
            <w:r w:rsidRPr="000A4A6C">
              <w:rPr>
                <w:rStyle w:val="aa"/>
                <w:noProof/>
              </w:rPr>
              <w:t xml:space="preserve">　審判確定証明書等の交付申請書の作成提出要領</w:t>
            </w:r>
            <w:r>
              <w:rPr>
                <w:noProof/>
                <w:webHidden/>
              </w:rPr>
              <w:tab/>
            </w:r>
            <w:r>
              <w:rPr>
                <w:noProof/>
                <w:webHidden/>
              </w:rPr>
              <w:fldChar w:fldCharType="begin"/>
            </w:r>
            <w:r>
              <w:rPr>
                <w:noProof/>
                <w:webHidden/>
              </w:rPr>
              <w:instrText xml:space="preserve"> PAGEREF _Toc124770293 \h </w:instrText>
            </w:r>
            <w:r>
              <w:rPr>
                <w:noProof/>
                <w:webHidden/>
              </w:rPr>
            </w:r>
            <w:r>
              <w:rPr>
                <w:noProof/>
                <w:webHidden/>
              </w:rPr>
              <w:fldChar w:fldCharType="separate"/>
            </w:r>
            <w:r w:rsidR="00A43E6F">
              <w:rPr>
                <w:noProof/>
                <w:webHidden/>
              </w:rPr>
              <w:t>57</w:t>
            </w:r>
            <w:r>
              <w:rPr>
                <w:noProof/>
                <w:webHidden/>
              </w:rPr>
              <w:fldChar w:fldCharType="end"/>
            </w:r>
          </w:hyperlink>
        </w:p>
        <w:p w:rsidR="00387AE5" w:rsidRDefault="00387AE5">
          <w:pPr>
            <w:pStyle w:val="21"/>
            <w:rPr>
              <w:noProof/>
              <w:kern w:val="2"/>
              <w:sz w:val="21"/>
            </w:rPr>
          </w:pPr>
          <w:hyperlink w:anchor="_Toc124770294" w:history="1">
            <w:r w:rsidRPr="000A4A6C">
              <w:rPr>
                <w:rStyle w:val="aa"/>
                <w:noProof/>
              </w:rPr>
              <w:t>書式</w:t>
            </w:r>
            <w:r w:rsidRPr="000A4A6C">
              <w:rPr>
                <w:rStyle w:val="aa"/>
                <w:noProof/>
              </w:rPr>
              <w:t>11</w:t>
            </w:r>
            <w:r w:rsidRPr="000A4A6C">
              <w:rPr>
                <w:rStyle w:val="aa"/>
                <w:noProof/>
              </w:rPr>
              <w:t xml:space="preserve">　交付申請書</w:t>
            </w:r>
            <w:r>
              <w:rPr>
                <w:noProof/>
                <w:webHidden/>
              </w:rPr>
              <w:tab/>
            </w:r>
            <w:r>
              <w:rPr>
                <w:noProof/>
                <w:webHidden/>
              </w:rPr>
              <w:fldChar w:fldCharType="begin"/>
            </w:r>
            <w:r>
              <w:rPr>
                <w:noProof/>
                <w:webHidden/>
              </w:rPr>
              <w:instrText xml:space="preserve"> PAGEREF _Toc124770294 \h </w:instrText>
            </w:r>
            <w:r>
              <w:rPr>
                <w:noProof/>
                <w:webHidden/>
              </w:rPr>
            </w:r>
            <w:r>
              <w:rPr>
                <w:noProof/>
                <w:webHidden/>
              </w:rPr>
              <w:fldChar w:fldCharType="separate"/>
            </w:r>
            <w:r w:rsidR="00A43E6F">
              <w:rPr>
                <w:noProof/>
                <w:webHidden/>
              </w:rPr>
              <w:t>58</w:t>
            </w:r>
            <w:r>
              <w:rPr>
                <w:noProof/>
                <w:webHidden/>
              </w:rPr>
              <w:fldChar w:fldCharType="end"/>
            </w:r>
          </w:hyperlink>
        </w:p>
        <w:p w:rsidR="00387AE5" w:rsidRDefault="00387AE5">
          <w:pPr>
            <w:pStyle w:val="11"/>
            <w:rPr>
              <w:rFonts w:asciiTheme="minorHAnsi" w:eastAsiaTheme="minorEastAsia" w:hAnsiTheme="minorHAnsi" w:cstheme="minorBidi"/>
              <w:bCs w:val="0"/>
              <w:noProof/>
              <w:color w:val="auto"/>
              <w:kern w:val="2"/>
              <w:szCs w:val="22"/>
            </w:rPr>
          </w:pPr>
          <w:hyperlink w:anchor="_Toc124770295" w:history="1">
            <w:r w:rsidRPr="000A4A6C">
              <w:rPr>
                <w:rStyle w:val="aa"/>
                <w:noProof/>
              </w:rPr>
              <w:t>別紙第</w:t>
            </w:r>
            <w:r w:rsidRPr="000A4A6C">
              <w:rPr>
                <w:rStyle w:val="aa"/>
                <w:noProof/>
              </w:rPr>
              <w:t>12</w:t>
            </w:r>
            <w:r w:rsidRPr="000A4A6C">
              <w:rPr>
                <w:rStyle w:val="aa"/>
                <w:noProof/>
              </w:rPr>
              <w:t xml:space="preserve">　現金出納帳の作成要領</w:t>
            </w:r>
            <w:r>
              <w:rPr>
                <w:noProof/>
                <w:webHidden/>
              </w:rPr>
              <w:tab/>
            </w:r>
            <w:r>
              <w:rPr>
                <w:noProof/>
                <w:webHidden/>
              </w:rPr>
              <w:fldChar w:fldCharType="begin"/>
            </w:r>
            <w:r>
              <w:rPr>
                <w:noProof/>
                <w:webHidden/>
              </w:rPr>
              <w:instrText xml:space="preserve"> PAGEREF _Toc124770295 \h </w:instrText>
            </w:r>
            <w:r>
              <w:rPr>
                <w:noProof/>
                <w:webHidden/>
              </w:rPr>
            </w:r>
            <w:r>
              <w:rPr>
                <w:noProof/>
                <w:webHidden/>
              </w:rPr>
              <w:fldChar w:fldCharType="separate"/>
            </w:r>
            <w:r w:rsidR="00A43E6F">
              <w:rPr>
                <w:noProof/>
                <w:webHidden/>
              </w:rPr>
              <w:t>59</w:t>
            </w:r>
            <w:r>
              <w:rPr>
                <w:noProof/>
                <w:webHidden/>
              </w:rPr>
              <w:fldChar w:fldCharType="end"/>
            </w:r>
          </w:hyperlink>
        </w:p>
        <w:p w:rsidR="00387AE5" w:rsidRDefault="00387AE5">
          <w:pPr>
            <w:pStyle w:val="21"/>
            <w:rPr>
              <w:noProof/>
              <w:kern w:val="2"/>
              <w:sz w:val="21"/>
            </w:rPr>
          </w:pPr>
          <w:hyperlink w:anchor="_Toc124770296" w:history="1">
            <w:r w:rsidRPr="000A4A6C">
              <w:rPr>
                <w:rStyle w:val="aa"/>
                <w:noProof/>
              </w:rPr>
              <w:t>書式</w:t>
            </w:r>
            <w:r w:rsidRPr="000A4A6C">
              <w:rPr>
                <w:rStyle w:val="aa"/>
                <w:noProof/>
              </w:rPr>
              <w:t>12</w:t>
            </w:r>
            <w:r w:rsidRPr="000A4A6C">
              <w:rPr>
                <w:rStyle w:val="aa"/>
                <w:noProof/>
              </w:rPr>
              <w:t xml:space="preserve">　現金出納帳</w:t>
            </w:r>
            <w:r>
              <w:rPr>
                <w:noProof/>
                <w:webHidden/>
              </w:rPr>
              <w:tab/>
            </w:r>
            <w:r>
              <w:rPr>
                <w:noProof/>
                <w:webHidden/>
              </w:rPr>
              <w:fldChar w:fldCharType="begin"/>
            </w:r>
            <w:r>
              <w:rPr>
                <w:noProof/>
                <w:webHidden/>
              </w:rPr>
              <w:instrText xml:space="preserve"> PAGEREF _Toc124770296 \h </w:instrText>
            </w:r>
            <w:r>
              <w:rPr>
                <w:noProof/>
                <w:webHidden/>
              </w:rPr>
            </w:r>
            <w:r>
              <w:rPr>
                <w:noProof/>
                <w:webHidden/>
              </w:rPr>
              <w:fldChar w:fldCharType="separate"/>
            </w:r>
            <w:r w:rsidR="00A43E6F">
              <w:rPr>
                <w:noProof/>
                <w:webHidden/>
              </w:rPr>
              <w:t>60</w:t>
            </w:r>
            <w:r>
              <w:rPr>
                <w:noProof/>
                <w:webHidden/>
              </w:rPr>
              <w:fldChar w:fldCharType="end"/>
            </w:r>
          </w:hyperlink>
        </w:p>
        <w:p w:rsidR="002F15C3" w:rsidRPr="00E758B3" w:rsidRDefault="00585289" w:rsidP="00F03FA9">
          <w:pPr>
            <w:tabs>
              <w:tab w:val="right" w:leader="dot" w:pos="8505"/>
            </w:tabs>
            <w:spacing w:line="240" w:lineRule="exact"/>
            <w:ind w:leftChars="168" w:left="425" w:firstLineChars="168" w:firstLine="374"/>
            <w:rPr>
              <w:rFonts w:ascii="ＭＳ 明朝" w:hAnsi="ＭＳ 明朝"/>
              <w:color w:val="auto"/>
            </w:rPr>
            <w:sectPr w:rsidR="002F15C3" w:rsidRPr="00E758B3" w:rsidSect="001451CF">
              <w:headerReference w:type="default" r:id="rId9"/>
              <w:pgSz w:w="11906" w:h="16838" w:code="9"/>
              <w:pgMar w:top="1077" w:right="1191" w:bottom="567" w:left="1588" w:header="567" w:footer="567" w:gutter="0"/>
              <w:pgNumType w:start="1"/>
              <w:cols w:space="425"/>
              <w:docGrid w:type="linesAndChars" w:linePitch="512" w:charSpace="2458"/>
            </w:sectPr>
          </w:pPr>
          <w:r w:rsidRPr="00177B87">
            <w:rPr>
              <w:rFonts w:ascii="ＭＳ 明朝" w:hAnsi="ＭＳ 明朝"/>
              <w:color w:val="auto"/>
              <w:sz w:val="21"/>
              <w:szCs w:val="21"/>
            </w:rPr>
            <w:fldChar w:fldCharType="end"/>
          </w:r>
        </w:p>
      </w:sdtContent>
    </w:sdt>
    <w:bookmarkStart w:id="1" w:name="_Ref410381105" w:displacedByCustomXml="prev"/>
    <w:bookmarkStart w:id="2" w:name="_Ref410381110" w:displacedByCustomXml="prev"/>
    <w:p w:rsidR="00417B8D" w:rsidRPr="00E758B3" w:rsidRDefault="006E03A1" w:rsidP="005E71B5">
      <w:pPr>
        <w:pStyle w:val="1"/>
        <w:rPr>
          <w:color w:val="auto"/>
          <w:sz w:val="32"/>
          <w:szCs w:val="32"/>
        </w:rPr>
      </w:pPr>
      <w:bookmarkStart w:id="3" w:name="_Toc124770251"/>
      <w:r w:rsidRPr="00E758B3">
        <w:rPr>
          <w:rFonts w:hint="eastAsia"/>
          <w:color w:val="auto"/>
          <w:sz w:val="32"/>
          <w:szCs w:val="32"/>
        </w:rPr>
        <w:lastRenderedPageBreak/>
        <w:t xml:space="preserve">第１　</w:t>
      </w:r>
      <w:r w:rsidR="00AE381E" w:rsidRPr="00E758B3">
        <w:rPr>
          <w:rFonts w:hint="eastAsia"/>
          <w:color w:val="auto"/>
          <w:sz w:val="32"/>
          <w:szCs w:val="32"/>
        </w:rPr>
        <w:t>未</w:t>
      </w:r>
      <w:r w:rsidR="00417B8D" w:rsidRPr="00E758B3">
        <w:rPr>
          <w:rFonts w:hint="eastAsia"/>
          <w:color w:val="auto"/>
          <w:sz w:val="32"/>
          <w:szCs w:val="32"/>
        </w:rPr>
        <w:t>成年後見人の職務の概要</w:t>
      </w:r>
      <w:r w:rsidR="007A01E7" w:rsidRPr="00E758B3">
        <w:rPr>
          <w:rFonts w:hint="eastAsia"/>
          <w:color w:val="auto"/>
          <w:sz w:val="32"/>
          <w:szCs w:val="32"/>
        </w:rPr>
        <w:t>について</w:t>
      </w:r>
      <w:bookmarkEnd w:id="2"/>
      <w:bookmarkEnd w:id="1"/>
      <w:bookmarkEnd w:id="3"/>
    </w:p>
    <w:p w:rsidR="00E35AEE" w:rsidRPr="00E758B3" w:rsidRDefault="00E35AEE" w:rsidP="00E35AEE">
      <w:pPr>
        <w:adjustRightInd/>
        <w:spacing w:line="380" w:lineRule="exact"/>
        <w:ind w:left="253" w:hangingChars="100" w:hanging="253"/>
        <w:rPr>
          <w:rFonts w:asciiTheme="majorEastAsia" w:eastAsiaTheme="majorEastAsia" w:hAnsiTheme="majorEastAsia" w:cs="ＭＳ Ｐ明朝"/>
          <w:bCs w:val="0"/>
          <w:color w:val="auto"/>
        </w:rPr>
      </w:pPr>
    </w:p>
    <w:p w:rsidR="00C548E1" w:rsidRPr="00E758B3" w:rsidRDefault="00DF5B72" w:rsidP="00E35AEE">
      <w:pPr>
        <w:adjustRightInd/>
        <w:spacing w:line="380" w:lineRule="exact"/>
        <w:ind w:left="253" w:hangingChars="100" w:hanging="253"/>
        <w:rPr>
          <w:rFonts w:asciiTheme="majorEastAsia" w:eastAsiaTheme="majorEastAsia" w:hAnsiTheme="majorEastAsia" w:cs="ＭＳ Ｐ明朝"/>
          <w:bCs w:val="0"/>
          <w:color w:val="auto"/>
        </w:rPr>
      </w:pPr>
      <w:r w:rsidRPr="00E758B3">
        <w:rPr>
          <w:rFonts w:asciiTheme="majorEastAsia" w:eastAsiaTheme="majorEastAsia" w:hAnsiTheme="majorEastAsia" w:cs="ＭＳ Ｐ明朝" w:hint="eastAsia"/>
          <w:bCs w:val="0"/>
          <w:color w:val="auto"/>
        </w:rPr>
        <w:t xml:space="preserve">１　</w:t>
      </w:r>
      <w:r w:rsidR="00AE381E" w:rsidRPr="00E758B3">
        <w:rPr>
          <w:rFonts w:asciiTheme="majorEastAsia" w:eastAsiaTheme="majorEastAsia" w:hAnsiTheme="majorEastAsia" w:cs="ＭＳ Ｐ明朝" w:hint="eastAsia"/>
          <w:bCs w:val="0"/>
          <w:color w:val="auto"/>
        </w:rPr>
        <w:t>未</w:t>
      </w:r>
      <w:r w:rsidR="00E6465A" w:rsidRPr="00E758B3">
        <w:rPr>
          <w:rFonts w:asciiTheme="majorEastAsia" w:eastAsiaTheme="majorEastAsia" w:hAnsiTheme="majorEastAsia" w:cs="ＭＳ Ｐ明朝" w:hint="eastAsia"/>
          <w:bCs w:val="0"/>
          <w:color w:val="auto"/>
        </w:rPr>
        <w:t>成年後見人は，</w:t>
      </w:r>
      <w:r w:rsidR="00AE381E" w:rsidRPr="00E758B3">
        <w:rPr>
          <w:rFonts w:asciiTheme="majorEastAsia" w:eastAsiaTheme="majorEastAsia" w:hAnsiTheme="majorEastAsia" w:cs="ＭＳ Ｐ明朝" w:hint="eastAsia"/>
          <w:bCs w:val="0"/>
          <w:color w:val="auto"/>
        </w:rPr>
        <w:t>未成年者</w:t>
      </w:r>
      <w:r w:rsidR="00E6465A" w:rsidRPr="00E758B3">
        <w:rPr>
          <w:rFonts w:asciiTheme="majorEastAsia" w:eastAsiaTheme="majorEastAsia" w:hAnsiTheme="majorEastAsia" w:cs="ＭＳ Ｐ明朝" w:hint="eastAsia"/>
          <w:bCs w:val="0"/>
          <w:color w:val="auto"/>
        </w:rPr>
        <w:t>の</w:t>
      </w:r>
      <w:r w:rsidR="00F95AF7" w:rsidRPr="00E758B3">
        <w:rPr>
          <w:rFonts w:asciiTheme="majorEastAsia" w:eastAsiaTheme="majorEastAsia" w:hAnsiTheme="majorEastAsia" w:cs="ＭＳ Ｐ明朝" w:hint="eastAsia"/>
          <w:bCs w:val="0"/>
          <w:color w:val="auto"/>
        </w:rPr>
        <w:t>身上監護及び財産管理</w:t>
      </w:r>
      <w:r w:rsidR="00AE381E" w:rsidRPr="00E758B3">
        <w:rPr>
          <w:rFonts w:asciiTheme="majorEastAsia" w:eastAsiaTheme="majorEastAsia" w:hAnsiTheme="majorEastAsia" w:cs="ＭＳ Ｐ明朝" w:hint="eastAsia"/>
          <w:bCs w:val="0"/>
          <w:color w:val="auto"/>
        </w:rPr>
        <w:t>を</w:t>
      </w:r>
      <w:r w:rsidR="00E6465A" w:rsidRPr="00E758B3">
        <w:rPr>
          <w:rFonts w:asciiTheme="majorEastAsia" w:eastAsiaTheme="majorEastAsia" w:hAnsiTheme="majorEastAsia" w:cs="ＭＳ Ｐ明朝" w:hint="eastAsia"/>
          <w:bCs w:val="0"/>
          <w:color w:val="auto"/>
        </w:rPr>
        <w:t>，継続的に</w:t>
      </w:r>
      <w:r w:rsidR="00AE381E" w:rsidRPr="00E758B3">
        <w:rPr>
          <w:rFonts w:asciiTheme="majorEastAsia" w:eastAsiaTheme="majorEastAsia" w:hAnsiTheme="majorEastAsia" w:cs="ＭＳ Ｐ明朝" w:hint="eastAsia"/>
          <w:bCs w:val="0"/>
          <w:color w:val="auto"/>
        </w:rPr>
        <w:t>行う</w:t>
      </w:r>
      <w:r w:rsidR="00E6465A" w:rsidRPr="00E758B3">
        <w:rPr>
          <w:rFonts w:asciiTheme="majorEastAsia" w:eastAsiaTheme="majorEastAsia" w:hAnsiTheme="majorEastAsia" w:cs="ＭＳ Ｐ明朝" w:hint="eastAsia"/>
          <w:bCs w:val="0"/>
          <w:color w:val="auto"/>
        </w:rPr>
        <w:t>人です。</w:t>
      </w:r>
    </w:p>
    <w:p w:rsidR="00757236" w:rsidRPr="00E758B3" w:rsidRDefault="00757236" w:rsidP="00757236">
      <w:pPr>
        <w:adjustRightInd/>
        <w:spacing w:line="380" w:lineRule="exact"/>
        <w:ind w:left="223" w:hangingChars="100" w:hanging="223"/>
        <w:rPr>
          <w:rFonts w:asciiTheme="minorEastAsia" w:eastAsiaTheme="minorEastAsia" w:hAnsiTheme="minorEastAsia" w:cs="ＭＳ Ｐ明朝"/>
          <w:b w:val="0"/>
          <w:bCs w:val="0"/>
          <w:color w:val="auto"/>
          <w:sz w:val="21"/>
          <w:szCs w:val="21"/>
        </w:rPr>
      </w:pPr>
      <w:r w:rsidRPr="00E758B3">
        <w:rPr>
          <w:rFonts w:asciiTheme="majorEastAsia" w:eastAsiaTheme="majorEastAsia" w:hAnsiTheme="majorEastAsia" w:cs="ＭＳ Ｐ明朝" w:hint="eastAsia"/>
          <w:bCs w:val="0"/>
          <w:color w:val="auto"/>
          <w:sz w:val="21"/>
          <w:szCs w:val="21"/>
        </w:rPr>
        <w:t xml:space="preserve">　　</w:t>
      </w:r>
      <w:r w:rsidR="00AE381E" w:rsidRPr="00E758B3">
        <w:rPr>
          <w:rFonts w:asciiTheme="minorEastAsia" w:eastAsiaTheme="minorEastAsia" w:hAnsiTheme="minorEastAsia" w:cs="ＭＳ Ｐ明朝" w:hint="eastAsia"/>
          <w:b w:val="0"/>
          <w:bCs w:val="0"/>
          <w:color w:val="auto"/>
          <w:sz w:val="21"/>
          <w:szCs w:val="21"/>
        </w:rPr>
        <w:t>未成年</w:t>
      </w:r>
      <w:r w:rsidR="00050772" w:rsidRPr="00E758B3">
        <w:rPr>
          <w:rFonts w:asciiTheme="minorEastAsia" w:eastAsiaTheme="minorEastAsia" w:hAnsiTheme="minorEastAsia" w:cs="ＭＳ Ｐ明朝" w:hint="eastAsia"/>
          <w:b w:val="0"/>
          <w:bCs w:val="0"/>
          <w:color w:val="auto"/>
          <w:sz w:val="21"/>
          <w:szCs w:val="21"/>
        </w:rPr>
        <w:t>後見人は，</w:t>
      </w:r>
      <w:r w:rsidR="00FF0DA8" w:rsidRPr="00E758B3">
        <w:rPr>
          <w:rFonts w:asciiTheme="minorEastAsia" w:eastAsiaTheme="minorEastAsia" w:hAnsiTheme="minorEastAsia" w:cs="ＭＳ Ｐ明朝" w:hint="eastAsia"/>
          <w:b w:val="0"/>
          <w:bCs w:val="0"/>
          <w:color w:val="auto"/>
          <w:sz w:val="21"/>
          <w:szCs w:val="21"/>
        </w:rPr>
        <w:t>父母など</w:t>
      </w:r>
      <w:r w:rsidR="00050772" w:rsidRPr="00E758B3">
        <w:rPr>
          <w:rFonts w:asciiTheme="minorEastAsia" w:eastAsiaTheme="minorEastAsia" w:hAnsiTheme="minorEastAsia" w:cs="ＭＳ Ｐ明朝" w:hint="eastAsia"/>
          <w:b w:val="0"/>
          <w:bCs w:val="0"/>
          <w:color w:val="auto"/>
          <w:sz w:val="21"/>
          <w:szCs w:val="21"/>
        </w:rPr>
        <w:t>親権</w:t>
      </w:r>
      <w:r w:rsidR="00FF0DA8" w:rsidRPr="00E758B3">
        <w:rPr>
          <w:rFonts w:asciiTheme="minorEastAsia" w:eastAsiaTheme="minorEastAsia" w:hAnsiTheme="minorEastAsia" w:cs="ＭＳ Ｐ明朝" w:hint="eastAsia"/>
          <w:b w:val="0"/>
          <w:bCs w:val="0"/>
          <w:color w:val="auto"/>
          <w:sz w:val="21"/>
          <w:szCs w:val="21"/>
        </w:rPr>
        <w:t>（または財産管理権）を行う者が</w:t>
      </w:r>
      <w:r w:rsidR="00050772" w:rsidRPr="00E758B3">
        <w:rPr>
          <w:rFonts w:asciiTheme="minorEastAsia" w:eastAsiaTheme="minorEastAsia" w:hAnsiTheme="minorEastAsia" w:cs="ＭＳ Ｐ明朝" w:hint="eastAsia"/>
          <w:b w:val="0"/>
          <w:bCs w:val="0"/>
          <w:color w:val="auto"/>
          <w:sz w:val="21"/>
          <w:szCs w:val="21"/>
        </w:rPr>
        <w:t>いない</w:t>
      </w:r>
      <w:r w:rsidR="00315FB6" w:rsidRPr="00E758B3">
        <w:rPr>
          <w:rFonts w:asciiTheme="minorEastAsia" w:eastAsiaTheme="minorEastAsia" w:hAnsiTheme="minorEastAsia" w:cs="ＭＳ Ｐ明朝" w:hint="eastAsia"/>
          <w:b w:val="0"/>
          <w:bCs w:val="0"/>
          <w:color w:val="auto"/>
          <w:sz w:val="21"/>
          <w:szCs w:val="21"/>
        </w:rPr>
        <w:t>未成年被後見人（後見を受ける未成年者，以下</w:t>
      </w:r>
      <w:r w:rsidR="00E35AEE" w:rsidRPr="00E758B3">
        <w:rPr>
          <w:rFonts w:asciiTheme="minorEastAsia" w:eastAsiaTheme="minorEastAsia" w:hAnsiTheme="minorEastAsia" w:cs="ＭＳ Ｐ明朝" w:hint="eastAsia"/>
          <w:b w:val="0"/>
          <w:bCs w:val="0"/>
          <w:color w:val="auto"/>
          <w:sz w:val="21"/>
          <w:szCs w:val="21"/>
        </w:rPr>
        <w:t>単に</w:t>
      </w:r>
      <w:r w:rsidR="00315FB6" w:rsidRPr="00E758B3">
        <w:rPr>
          <w:rFonts w:asciiTheme="minorEastAsia" w:eastAsiaTheme="minorEastAsia" w:hAnsiTheme="minorEastAsia" w:cs="ＭＳ Ｐ明朝" w:hint="eastAsia"/>
          <w:b w:val="0"/>
          <w:bCs w:val="0"/>
          <w:color w:val="auto"/>
          <w:sz w:val="21"/>
          <w:szCs w:val="21"/>
        </w:rPr>
        <w:t>「未成年者」と言います。）</w:t>
      </w:r>
      <w:r w:rsidR="00050772" w:rsidRPr="00E758B3">
        <w:rPr>
          <w:rFonts w:asciiTheme="minorEastAsia" w:eastAsiaTheme="minorEastAsia" w:hAnsiTheme="minorEastAsia" w:cs="ＭＳ Ｐ明朝" w:hint="eastAsia"/>
          <w:b w:val="0"/>
          <w:bCs w:val="0"/>
          <w:color w:val="auto"/>
          <w:sz w:val="21"/>
          <w:szCs w:val="21"/>
        </w:rPr>
        <w:t>のために，親権者に代わって，その身上監護</w:t>
      </w:r>
      <w:r w:rsidR="001F1856" w:rsidRPr="00E758B3">
        <w:rPr>
          <w:rFonts w:asciiTheme="minorEastAsia" w:eastAsiaTheme="minorEastAsia" w:hAnsiTheme="minorEastAsia" w:cs="ＭＳ Ｐ明朝" w:hint="eastAsia"/>
          <w:b w:val="0"/>
          <w:bCs w:val="0"/>
          <w:color w:val="auto"/>
          <w:sz w:val="21"/>
          <w:szCs w:val="21"/>
        </w:rPr>
        <w:t>と</w:t>
      </w:r>
      <w:r w:rsidR="00050772" w:rsidRPr="00E758B3">
        <w:rPr>
          <w:rFonts w:asciiTheme="minorEastAsia" w:eastAsiaTheme="minorEastAsia" w:hAnsiTheme="minorEastAsia" w:cs="ＭＳ Ｐ明朝" w:hint="eastAsia"/>
          <w:b w:val="0"/>
          <w:bCs w:val="0"/>
          <w:color w:val="auto"/>
          <w:sz w:val="21"/>
          <w:szCs w:val="21"/>
        </w:rPr>
        <w:t>財産管理を</w:t>
      </w:r>
      <w:r w:rsidRPr="00E758B3">
        <w:rPr>
          <w:rFonts w:asciiTheme="minorEastAsia" w:eastAsiaTheme="minorEastAsia" w:hAnsiTheme="minorEastAsia" w:cs="ＭＳ Ｐ明朝" w:hint="eastAsia"/>
          <w:b w:val="0"/>
          <w:bCs w:val="0"/>
          <w:color w:val="auto"/>
          <w:sz w:val="21"/>
          <w:szCs w:val="21"/>
        </w:rPr>
        <w:t>，継続的に</w:t>
      </w:r>
      <w:r w:rsidR="00050772" w:rsidRPr="00E758B3">
        <w:rPr>
          <w:rFonts w:asciiTheme="minorEastAsia" w:eastAsiaTheme="minorEastAsia" w:hAnsiTheme="minorEastAsia" w:cs="ＭＳ Ｐ明朝" w:hint="eastAsia"/>
          <w:b w:val="0"/>
          <w:bCs w:val="0"/>
          <w:color w:val="auto"/>
          <w:sz w:val="21"/>
          <w:szCs w:val="21"/>
        </w:rPr>
        <w:t>行う</w:t>
      </w:r>
      <w:r w:rsidRPr="00E758B3">
        <w:rPr>
          <w:rFonts w:asciiTheme="minorEastAsia" w:eastAsiaTheme="minorEastAsia" w:hAnsiTheme="minorEastAsia" w:cs="ＭＳ Ｐ明朝" w:hint="eastAsia"/>
          <w:b w:val="0"/>
          <w:bCs w:val="0"/>
          <w:color w:val="auto"/>
          <w:sz w:val="21"/>
          <w:szCs w:val="21"/>
        </w:rPr>
        <w:t>人</w:t>
      </w:r>
      <w:r w:rsidR="00050772" w:rsidRPr="00E758B3">
        <w:rPr>
          <w:rFonts w:asciiTheme="minorEastAsia" w:eastAsiaTheme="minorEastAsia" w:hAnsiTheme="minorEastAsia" w:cs="ＭＳ Ｐ明朝" w:hint="eastAsia"/>
          <w:b w:val="0"/>
          <w:bCs w:val="0"/>
          <w:color w:val="auto"/>
          <w:sz w:val="21"/>
          <w:szCs w:val="21"/>
        </w:rPr>
        <w:t>です。</w:t>
      </w:r>
    </w:p>
    <w:p w:rsidR="00917A14" w:rsidRPr="00E758B3" w:rsidRDefault="001F1856" w:rsidP="00757236">
      <w:pPr>
        <w:adjustRightInd/>
        <w:spacing w:line="380" w:lineRule="exact"/>
        <w:ind w:leftChars="100" w:left="253" w:firstLineChars="100" w:firstLine="222"/>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未成年後見人は</w:t>
      </w:r>
      <w:r w:rsidR="00315FB6" w:rsidRPr="00E758B3">
        <w:rPr>
          <w:rFonts w:asciiTheme="minorEastAsia" w:eastAsiaTheme="minorEastAsia" w:hAnsiTheme="minorEastAsia" w:cs="ＭＳ Ｐ明朝" w:hint="eastAsia"/>
          <w:b w:val="0"/>
          <w:bCs w:val="0"/>
          <w:color w:val="auto"/>
          <w:sz w:val="21"/>
          <w:szCs w:val="21"/>
        </w:rPr>
        <w:t>，未成年者</w:t>
      </w:r>
      <w:r w:rsidRPr="00E758B3">
        <w:rPr>
          <w:rFonts w:asciiTheme="minorEastAsia" w:eastAsiaTheme="minorEastAsia" w:hAnsiTheme="minorEastAsia" w:cs="ＭＳ Ｐ明朝" w:hint="eastAsia"/>
          <w:b w:val="0"/>
          <w:bCs w:val="0"/>
          <w:color w:val="auto"/>
          <w:sz w:val="21"/>
          <w:szCs w:val="21"/>
        </w:rPr>
        <w:t>が成人するなどして，その</w:t>
      </w:r>
      <w:r w:rsidR="00315FB6" w:rsidRPr="00E758B3">
        <w:rPr>
          <w:rFonts w:asciiTheme="minorEastAsia" w:eastAsiaTheme="minorEastAsia" w:hAnsiTheme="minorEastAsia" w:cs="ＭＳ Ｐ明朝" w:hint="eastAsia"/>
          <w:b w:val="0"/>
          <w:bCs w:val="0"/>
          <w:color w:val="auto"/>
          <w:sz w:val="21"/>
          <w:szCs w:val="21"/>
        </w:rPr>
        <w:t>保護</w:t>
      </w:r>
      <w:r w:rsidRPr="00E758B3">
        <w:rPr>
          <w:rFonts w:asciiTheme="minorEastAsia" w:eastAsiaTheme="minorEastAsia" w:hAnsiTheme="minorEastAsia" w:cs="ＭＳ Ｐ明朝" w:hint="eastAsia"/>
          <w:b w:val="0"/>
          <w:bCs w:val="0"/>
          <w:color w:val="auto"/>
          <w:sz w:val="21"/>
          <w:szCs w:val="21"/>
        </w:rPr>
        <w:t>を</w:t>
      </w:r>
      <w:r w:rsidR="00315FB6" w:rsidRPr="00E758B3">
        <w:rPr>
          <w:rFonts w:asciiTheme="minorEastAsia" w:eastAsiaTheme="minorEastAsia" w:hAnsiTheme="minorEastAsia" w:cs="ＭＳ Ｐ明朝" w:hint="eastAsia"/>
          <w:b w:val="0"/>
          <w:bCs w:val="0"/>
          <w:color w:val="auto"/>
          <w:sz w:val="21"/>
          <w:szCs w:val="21"/>
        </w:rPr>
        <w:t>する必要がなくなるまで</w:t>
      </w:r>
      <w:r w:rsidR="00757236" w:rsidRPr="00E758B3">
        <w:rPr>
          <w:rFonts w:asciiTheme="minorEastAsia" w:eastAsiaTheme="minorEastAsia" w:hAnsiTheme="minorEastAsia" w:cs="ＭＳ Ｐ明朝" w:hint="eastAsia"/>
          <w:b w:val="0"/>
          <w:bCs w:val="0"/>
          <w:color w:val="auto"/>
          <w:sz w:val="21"/>
          <w:szCs w:val="21"/>
        </w:rPr>
        <w:t>，</w:t>
      </w:r>
      <w:r w:rsidRPr="00E758B3">
        <w:rPr>
          <w:rFonts w:asciiTheme="minorEastAsia" w:eastAsiaTheme="minorEastAsia" w:hAnsiTheme="minorEastAsia" w:cs="ＭＳ Ｐ明朝" w:hint="eastAsia"/>
          <w:b w:val="0"/>
          <w:bCs w:val="0"/>
          <w:color w:val="auto"/>
          <w:sz w:val="21"/>
          <w:szCs w:val="21"/>
        </w:rPr>
        <w:t>継続して職務を行う必要があります</w:t>
      </w:r>
      <w:r w:rsidR="00757236" w:rsidRPr="00E758B3">
        <w:rPr>
          <w:rFonts w:asciiTheme="minorEastAsia" w:eastAsiaTheme="minorEastAsia" w:hAnsiTheme="minorEastAsia" w:cs="ＭＳ Ｐ明朝" w:hint="eastAsia"/>
          <w:b w:val="0"/>
          <w:bCs w:val="0"/>
          <w:color w:val="auto"/>
          <w:sz w:val="21"/>
          <w:szCs w:val="21"/>
        </w:rPr>
        <w:t>。</w:t>
      </w:r>
    </w:p>
    <w:p w:rsidR="00FF0DA8" w:rsidRPr="00E758B3" w:rsidRDefault="00FF0DA8" w:rsidP="00FF0DA8">
      <w:pPr>
        <w:adjustRightInd/>
        <w:spacing w:line="380" w:lineRule="exact"/>
        <w:rPr>
          <w:rFonts w:ascii="ＭＳ ゴシック" w:eastAsia="ＭＳ ゴシック" w:hAnsi="ＭＳ ゴシック" w:cs="ＭＳ Ｐ明朝"/>
          <w:bCs w:val="0"/>
          <w:color w:val="auto"/>
          <w:sz w:val="21"/>
          <w:szCs w:val="21"/>
        </w:rPr>
      </w:pPr>
      <w:r w:rsidRPr="00E758B3">
        <w:rPr>
          <w:rFonts w:asciiTheme="minorEastAsia" w:eastAsiaTheme="minorEastAsia" w:hAnsiTheme="minorEastAsia" w:cs="ＭＳ Ｐ明朝" w:hint="eastAsia"/>
          <w:b w:val="0"/>
          <w:bCs w:val="0"/>
          <w:color w:val="auto"/>
          <w:sz w:val="21"/>
          <w:szCs w:val="21"/>
        </w:rPr>
        <w:t xml:space="preserve">　</w:t>
      </w:r>
      <w:r w:rsidRPr="00E758B3">
        <w:rPr>
          <w:rFonts w:ascii="ＭＳ ゴシック" w:eastAsia="ＭＳ ゴシック" w:hAnsi="ＭＳ ゴシック" w:cs="ＭＳ Ｐ明朝"/>
          <w:bCs w:val="0"/>
          <w:color w:val="auto"/>
          <w:sz w:val="21"/>
          <w:szCs w:val="21"/>
        </w:rPr>
        <w:t>(1)　身上監護とは</w:t>
      </w:r>
    </w:p>
    <w:p w:rsidR="00FF0DA8" w:rsidRPr="00E758B3" w:rsidRDefault="00FF0DA8" w:rsidP="00FF0DA8">
      <w:pPr>
        <w:adjustRightInd/>
        <w:spacing w:line="380" w:lineRule="exact"/>
        <w:ind w:left="444" w:hangingChars="200" w:hanging="444"/>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 xml:space="preserve">　　　未成年者の監護・教育，居所の指定，懲戒，職業の許可，未成年者の婚姻外の子に対する親権の代行</w:t>
      </w:r>
      <w:r w:rsidRPr="00E758B3">
        <w:rPr>
          <w:rFonts w:asciiTheme="minorEastAsia" w:eastAsiaTheme="minorEastAsia" w:hAnsiTheme="minorEastAsia" w:cs="ＭＳ Ｐ明朝" w:hint="eastAsia"/>
          <w:b w:val="0"/>
          <w:bCs w:val="0"/>
          <w:color w:val="auto"/>
          <w:sz w:val="18"/>
          <w:szCs w:val="18"/>
        </w:rPr>
        <w:t>（その婚姻外の子に対する親権を，未成年者に代わって行うこと），</w:t>
      </w:r>
      <w:r w:rsidRPr="00E758B3">
        <w:rPr>
          <w:rFonts w:asciiTheme="minorEastAsia" w:eastAsiaTheme="minorEastAsia" w:hAnsiTheme="minorEastAsia" w:cs="ＭＳ Ｐ明朝" w:hint="eastAsia"/>
          <w:b w:val="0"/>
          <w:bCs w:val="0"/>
          <w:color w:val="auto"/>
          <w:sz w:val="21"/>
          <w:szCs w:val="21"/>
        </w:rPr>
        <w:t>など。</w:t>
      </w:r>
    </w:p>
    <w:p w:rsidR="00315FB6" w:rsidRPr="00E758B3" w:rsidRDefault="00FF0DA8" w:rsidP="00FF0DA8">
      <w:pPr>
        <w:adjustRightInd/>
        <w:spacing w:line="380" w:lineRule="exact"/>
        <w:rPr>
          <w:rFonts w:ascii="ＭＳ ゴシック" w:eastAsia="ＭＳ ゴシック" w:hAnsi="ＭＳ ゴシック" w:cs="ＭＳ Ｐ明朝"/>
          <w:bCs w:val="0"/>
          <w:color w:val="auto"/>
          <w:sz w:val="21"/>
          <w:szCs w:val="21"/>
        </w:rPr>
      </w:pPr>
      <w:r w:rsidRPr="00E758B3">
        <w:rPr>
          <w:rFonts w:asciiTheme="minorEastAsia" w:eastAsiaTheme="minorEastAsia" w:hAnsiTheme="minorEastAsia" w:cs="ＭＳ Ｐ明朝" w:hint="eastAsia"/>
          <w:b w:val="0"/>
          <w:bCs w:val="0"/>
          <w:color w:val="auto"/>
          <w:sz w:val="21"/>
          <w:szCs w:val="21"/>
        </w:rPr>
        <w:t xml:space="preserve">　</w:t>
      </w:r>
      <w:r w:rsidR="00050772" w:rsidRPr="00E758B3">
        <w:rPr>
          <w:rFonts w:ascii="ＭＳ ゴシック" w:eastAsia="ＭＳ ゴシック" w:hAnsi="ＭＳ ゴシック" w:cs="ＭＳ Ｐ明朝"/>
          <w:bCs w:val="0"/>
          <w:color w:val="auto"/>
          <w:sz w:val="21"/>
          <w:szCs w:val="21"/>
        </w:rPr>
        <w:t>(</w:t>
      </w:r>
      <w:r w:rsidRPr="00E758B3">
        <w:rPr>
          <w:rFonts w:ascii="ＭＳ ゴシック" w:eastAsia="ＭＳ ゴシック" w:hAnsi="ＭＳ ゴシック" w:cs="ＭＳ Ｐ明朝"/>
          <w:bCs w:val="0"/>
          <w:color w:val="auto"/>
          <w:sz w:val="21"/>
          <w:szCs w:val="21"/>
        </w:rPr>
        <w:t>2</w:t>
      </w:r>
      <w:r w:rsidR="00050772" w:rsidRPr="00E758B3">
        <w:rPr>
          <w:rFonts w:ascii="ＭＳ ゴシック" w:eastAsia="ＭＳ ゴシック" w:hAnsi="ＭＳ ゴシック" w:cs="ＭＳ Ｐ明朝"/>
          <w:bCs w:val="0"/>
          <w:color w:val="auto"/>
          <w:sz w:val="21"/>
          <w:szCs w:val="21"/>
        </w:rPr>
        <w:t>)　財産管理</w:t>
      </w:r>
      <w:r w:rsidR="00315FB6" w:rsidRPr="00E758B3">
        <w:rPr>
          <w:rFonts w:ascii="ＭＳ ゴシック" w:eastAsia="ＭＳ ゴシック" w:hAnsi="ＭＳ ゴシック" w:cs="ＭＳ Ｐ明朝" w:hint="eastAsia"/>
          <w:bCs w:val="0"/>
          <w:color w:val="auto"/>
          <w:sz w:val="21"/>
          <w:szCs w:val="21"/>
        </w:rPr>
        <w:t>とは</w:t>
      </w:r>
    </w:p>
    <w:p w:rsidR="001A78B8" w:rsidRPr="00E758B3" w:rsidRDefault="00050772" w:rsidP="00757236">
      <w:pPr>
        <w:adjustRightInd/>
        <w:spacing w:line="380" w:lineRule="exact"/>
        <w:ind w:left="444" w:hangingChars="200" w:hanging="444"/>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 xml:space="preserve">　</w:t>
      </w:r>
      <w:r w:rsidR="00757236" w:rsidRPr="00E758B3">
        <w:rPr>
          <w:rFonts w:asciiTheme="minorEastAsia" w:eastAsiaTheme="minorEastAsia" w:hAnsiTheme="minorEastAsia" w:cs="ＭＳ Ｐ明朝" w:hint="eastAsia"/>
          <w:b w:val="0"/>
          <w:bCs w:val="0"/>
          <w:color w:val="auto"/>
          <w:sz w:val="21"/>
          <w:szCs w:val="21"/>
        </w:rPr>
        <w:t xml:space="preserve">　　</w:t>
      </w:r>
      <w:r w:rsidRPr="00E758B3">
        <w:rPr>
          <w:rFonts w:asciiTheme="minorEastAsia" w:eastAsiaTheme="minorEastAsia" w:hAnsiTheme="minorEastAsia" w:cs="ＭＳ Ｐ明朝" w:hint="eastAsia"/>
          <w:b w:val="0"/>
          <w:bCs w:val="0"/>
          <w:color w:val="auto"/>
          <w:sz w:val="21"/>
          <w:szCs w:val="21"/>
        </w:rPr>
        <w:t>未成年者の財産を管理すること，財産上の行為（契約など）について未成年者を代理すること，</w:t>
      </w:r>
      <w:r w:rsidR="00315FB6" w:rsidRPr="00E758B3">
        <w:rPr>
          <w:rFonts w:asciiTheme="minorEastAsia" w:eastAsiaTheme="minorEastAsia" w:hAnsiTheme="minorEastAsia" w:cs="ＭＳ Ｐ明朝" w:hint="eastAsia"/>
          <w:b w:val="0"/>
          <w:bCs w:val="0"/>
          <w:color w:val="auto"/>
          <w:sz w:val="21"/>
          <w:szCs w:val="21"/>
        </w:rPr>
        <w:t>または未成年者がこれを行うことに同意を与えること，など。</w:t>
      </w:r>
    </w:p>
    <w:p w:rsidR="00050772" w:rsidRPr="00E758B3" w:rsidRDefault="00050772" w:rsidP="00050772">
      <w:pPr>
        <w:adjustRightInd/>
        <w:spacing w:line="380" w:lineRule="exact"/>
        <w:rPr>
          <w:rFonts w:asciiTheme="minorEastAsia" w:eastAsiaTheme="minorEastAsia" w:hAnsiTheme="minorEastAsia" w:cs="ＭＳ Ｐ明朝"/>
          <w:b w:val="0"/>
          <w:bCs w:val="0"/>
          <w:color w:val="auto"/>
          <w:sz w:val="18"/>
          <w:szCs w:val="18"/>
        </w:rPr>
      </w:pPr>
    </w:p>
    <w:p w:rsidR="00E96B96" w:rsidRPr="00E758B3" w:rsidRDefault="00077CB2" w:rsidP="00E13335">
      <w:pPr>
        <w:adjustRightInd/>
        <w:spacing w:line="380" w:lineRule="exact"/>
        <w:ind w:leftChars="100" w:left="253" w:firstLineChars="100" w:firstLine="222"/>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なお，後見の状況によっては，身上監護</w:t>
      </w:r>
      <w:r w:rsidR="00CA2F03" w:rsidRPr="00E758B3">
        <w:rPr>
          <w:rFonts w:asciiTheme="minorEastAsia" w:eastAsiaTheme="minorEastAsia" w:hAnsiTheme="minorEastAsia" w:cs="ＭＳ Ｐ明朝" w:hint="eastAsia"/>
          <w:b w:val="0"/>
          <w:bCs w:val="0"/>
          <w:color w:val="auto"/>
          <w:sz w:val="21"/>
          <w:szCs w:val="21"/>
        </w:rPr>
        <w:t>をする権限</w:t>
      </w:r>
      <w:r w:rsidRPr="00E758B3">
        <w:rPr>
          <w:rFonts w:asciiTheme="minorEastAsia" w:eastAsiaTheme="minorEastAsia" w:hAnsiTheme="minorEastAsia" w:cs="ＭＳ Ｐ明朝" w:hint="eastAsia"/>
          <w:b w:val="0"/>
          <w:bCs w:val="0"/>
          <w:color w:val="auto"/>
          <w:sz w:val="21"/>
          <w:szCs w:val="21"/>
        </w:rPr>
        <w:t>がなく</w:t>
      </w:r>
      <w:r w:rsidR="00427796" w:rsidRPr="00E758B3">
        <w:rPr>
          <w:rFonts w:asciiTheme="minorEastAsia" w:eastAsiaTheme="minorEastAsia" w:hAnsiTheme="minorEastAsia" w:cs="ＭＳ Ｐ明朝" w:hint="eastAsia"/>
          <w:b w:val="0"/>
          <w:bCs w:val="0"/>
          <w:color w:val="auto"/>
          <w:sz w:val="21"/>
          <w:szCs w:val="21"/>
        </w:rPr>
        <w:t>，</w:t>
      </w:r>
      <w:r w:rsidR="001F1856" w:rsidRPr="00E758B3">
        <w:rPr>
          <w:rFonts w:asciiTheme="minorEastAsia" w:eastAsiaTheme="minorEastAsia" w:hAnsiTheme="minorEastAsia" w:cs="ＭＳ Ｐ明朝" w:hint="eastAsia"/>
          <w:b w:val="0"/>
          <w:bCs w:val="0"/>
          <w:color w:val="auto"/>
          <w:sz w:val="21"/>
          <w:szCs w:val="21"/>
        </w:rPr>
        <w:t>財産管理のみをする</w:t>
      </w:r>
      <w:r w:rsidRPr="00E758B3">
        <w:rPr>
          <w:rFonts w:asciiTheme="minorEastAsia" w:eastAsiaTheme="minorEastAsia" w:hAnsiTheme="minorEastAsia" w:cs="ＭＳ Ｐ明朝" w:hint="eastAsia"/>
          <w:b w:val="0"/>
          <w:bCs w:val="0"/>
          <w:color w:val="auto"/>
          <w:sz w:val="21"/>
          <w:szCs w:val="21"/>
        </w:rPr>
        <w:t>未成年後見人もあります。次表を参照してください。</w:t>
      </w:r>
    </w:p>
    <w:tbl>
      <w:tblPr>
        <w:tblStyle w:val="a5"/>
        <w:tblW w:w="0" w:type="auto"/>
        <w:tblInd w:w="253" w:type="dxa"/>
        <w:tblLook w:val="04A0" w:firstRow="1" w:lastRow="0" w:firstColumn="1" w:lastColumn="0" w:noHBand="0" w:noVBand="1"/>
      </w:tblPr>
      <w:tblGrid>
        <w:gridCol w:w="1868"/>
        <w:gridCol w:w="2538"/>
        <w:gridCol w:w="2479"/>
        <w:gridCol w:w="2042"/>
      </w:tblGrid>
      <w:tr w:rsidR="0060373E" w:rsidRPr="00E758B3" w:rsidTr="00B7429D">
        <w:tc>
          <w:tcPr>
            <w:tcW w:w="1868" w:type="dxa"/>
            <w:vMerge w:val="restart"/>
            <w:tcBorders>
              <w:tl2br w:val="single" w:sz="4" w:space="0" w:color="auto"/>
            </w:tcBorders>
          </w:tcPr>
          <w:p w:rsidR="00E96B96" w:rsidRPr="00E758B3" w:rsidRDefault="00E96B96" w:rsidP="00E13335">
            <w:pPr>
              <w:adjustRightInd/>
              <w:spacing w:line="380" w:lineRule="exact"/>
              <w:rPr>
                <w:rFonts w:asciiTheme="minorEastAsia" w:eastAsiaTheme="minorEastAsia" w:hAnsiTheme="minorEastAsia" w:cs="ＭＳ Ｐ明朝"/>
                <w:b w:val="0"/>
                <w:bCs w:val="0"/>
                <w:color w:val="auto"/>
                <w:sz w:val="18"/>
                <w:szCs w:val="18"/>
              </w:rPr>
            </w:pPr>
            <w:r w:rsidRPr="00E758B3">
              <w:rPr>
                <w:rFonts w:asciiTheme="minorEastAsia" w:eastAsiaTheme="minorEastAsia" w:hAnsiTheme="minorEastAsia" w:cs="ＭＳ Ｐ明朝" w:hint="eastAsia"/>
                <w:b w:val="0"/>
                <w:bCs w:val="0"/>
                <w:color w:val="auto"/>
                <w:sz w:val="21"/>
                <w:szCs w:val="21"/>
              </w:rPr>
              <w:t xml:space="preserve">　　　</w:t>
            </w:r>
            <w:r w:rsidRPr="00E758B3">
              <w:rPr>
                <w:rFonts w:asciiTheme="minorEastAsia" w:eastAsiaTheme="minorEastAsia" w:hAnsiTheme="minorEastAsia" w:cs="ＭＳ Ｐ明朝" w:hint="eastAsia"/>
                <w:b w:val="0"/>
                <w:bCs w:val="0"/>
                <w:color w:val="auto"/>
                <w:sz w:val="18"/>
                <w:szCs w:val="18"/>
              </w:rPr>
              <w:t>後見の状況</w:t>
            </w:r>
          </w:p>
          <w:p w:rsidR="00E96B96" w:rsidRPr="00E758B3" w:rsidRDefault="00E96B96" w:rsidP="00E13335">
            <w:pPr>
              <w:adjustRightInd/>
              <w:spacing w:line="380" w:lineRule="exact"/>
              <w:rPr>
                <w:rFonts w:asciiTheme="minorEastAsia" w:eastAsiaTheme="minorEastAsia" w:hAnsiTheme="minorEastAsia" w:cs="ＭＳ Ｐ明朝"/>
                <w:b w:val="0"/>
                <w:bCs w:val="0"/>
                <w:color w:val="auto"/>
                <w:sz w:val="18"/>
                <w:szCs w:val="18"/>
              </w:rPr>
            </w:pPr>
          </w:p>
          <w:p w:rsidR="00EB490E" w:rsidRPr="00E758B3" w:rsidRDefault="00EB490E" w:rsidP="00E13335">
            <w:pPr>
              <w:adjustRightInd/>
              <w:spacing w:line="380" w:lineRule="exact"/>
              <w:rPr>
                <w:rFonts w:asciiTheme="minorEastAsia" w:eastAsiaTheme="minorEastAsia" w:hAnsiTheme="minorEastAsia" w:cs="ＭＳ Ｐ明朝"/>
                <w:b w:val="0"/>
                <w:bCs w:val="0"/>
                <w:color w:val="auto"/>
                <w:sz w:val="18"/>
                <w:szCs w:val="18"/>
              </w:rPr>
            </w:pPr>
          </w:p>
          <w:p w:rsidR="00E96B96" w:rsidRPr="00E758B3" w:rsidRDefault="00E96B96" w:rsidP="00E13335">
            <w:pPr>
              <w:adjustRightInd/>
              <w:spacing w:line="380" w:lineRule="exact"/>
              <w:rPr>
                <w:rFonts w:asciiTheme="minorEastAsia" w:eastAsiaTheme="minorEastAsia" w:hAnsiTheme="minorEastAsia" w:cs="ＭＳ Ｐ明朝"/>
                <w:b w:val="0"/>
                <w:bCs w:val="0"/>
                <w:color w:val="auto"/>
                <w:sz w:val="18"/>
                <w:szCs w:val="18"/>
              </w:rPr>
            </w:pPr>
            <w:r w:rsidRPr="00E758B3">
              <w:rPr>
                <w:rFonts w:asciiTheme="minorEastAsia" w:eastAsiaTheme="minorEastAsia" w:hAnsiTheme="minorEastAsia" w:cs="ＭＳ Ｐ明朝" w:hint="eastAsia"/>
                <w:b w:val="0"/>
                <w:bCs w:val="0"/>
                <w:color w:val="auto"/>
                <w:sz w:val="18"/>
                <w:szCs w:val="18"/>
              </w:rPr>
              <w:t>後見人の権限</w:t>
            </w:r>
          </w:p>
        </w:tc>
        <w:tc>
          <w:tcPr>
            <w:tcW w:w="5017" w:type="dxa"/>
            <w:gridSpan w:val="2"/>
          </w:tcPr>
          <w:p w:rsidR="00E96B96" w:rsidRPr="00E758B3" w:rsidRDefault="00FF59BF" w:rsidP="00B11B0C">
            <w:pPr>
              <w:adjustRightInd/>
              <w:spacing w:line="380" w:lineRule="exact"/>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親権者が</w:t>
            </w:r>
            <w:r w:rsidR="00B11B0C" w:rsidRPr="00E758B3">
              <w:rPr>
                <w:rFonts w:asciiTheme="minorEastAsia" w:eastAsiaTheme="minorEastAsia" w:hAnsiTheme="minorEastAsia" w:cs="ＭＳ Ｐ明朝" w:hint="eastAsia"/>
                <w:b w:val="0"/>
                <w:bCs w:val="0"/>
                <w:color w:val="auto"/>
                <w:sz w:val="21"/>
                <w:szCs w:val="21"/>
              </w:rPr>
              <w:t>い</w:t>
            </w:r>
            <w:r w:rsidR="00E96B96" w:rsidRPr="00E758B3">
              <w:rPr>
                <w:rFonts w:asciiTheme="minorEastAsia" w:eastAsiaTheme="minorEastAsia" w:hAnsiTheme="minorEastAsia" w:cs="ＭＳ Ｐ明朝" w:hint="eastAsia"/>
                <w:b w:val="0"/>
                <w:bCs w:val="0"/>
                <w:color w:val="auto"/>
                <w:sz w:val="21"/>
                <w:szCs w:val="21"/>
              </w:rPr>
              <w:t>ない</w:t>
            </w:r>
            <w:r w:rsidR="00B11B0C" w:rsidRPr="00E758B3">
              <w:rPr>
                <w:rFonts w:asciiTheme="minorEastAsia" w:eastAsiaTheme="minorEastAsia" w:hAnsiTheme="minorEastAsia" w:cs="ＭＳ Ｐ明朝" w:hint="eastAsia"/>
                <w:b w:val="0"/>
                <w:bCs w:val="0"/>
                <w:color w:val="auto"/>
                <w:sz w:val="18"/>
                <w:szCs w:val="18"/>
              </w:rPr>
              <w:t>（</w:t>
            </w:r>
            <w:r w:rsidRPr="00E758B3">
              <w:rPr>
                <w:rFonts w:asciiTheme="minorEastAsia" w:eastAsiaTheme="minorEastAsia" w:hAnsiTheme="minorEastAsia" w:cs="ＭＳ Ｐ明朝" w:hint="eastAsia"/>
                <w:b w:val="0"/>
                <w:bCs w:val="0"/>
                <w:color w:val="auto"/>
                <w:sz w:val="18"/>
                <w:szCs w:val="18"/>
              </w:rPr>
              <w:t>親権を行使できない）</w:t>
            </w:r>
            <w:r w:rsidR="00E96B96" w:rsidRPr="00E758B3">
              <w:rPr>
                <w:rFonts w:asciiTheme="minorEastAsia" w:eastAsiaTheme="minorEastAsia" w:hAnsiTheme="minorEastAsia" w:cs="ＭＳ Ｐ明朝" w:hint="eastAsia"/>
                <w:b w:val="0"/>
                <w:bCs w:val="0"/>
                <w:color w:val="auto"/>
                <w:sz w:val="21"/>
                <w:szCs w:val="21"/>
              </w:rPr>
              <w:t>とき</w:t>
            </w:r>
          </w:p>
        </w:tc>
        <w:tc>
          <w:tcPr>
            <w:tcW w:w="2042" w:type="dxa"/>
            <w:vMerge w:val="restart"/>
            <w:vAlign w:val="center"/>
          </w:tcPr>
          <w:p w:rsidR="00E96B96" w:rsidRPr="00E758B3" w:rsidRDefault="00E96B96" w:rsidP="00CA2F03">
            <w:pPr>
              <w:adjustRightInd/>
              <w:spacing w:line="380" w:lineRule="exact"/>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親権者</w:t>
            </w:r>
            <w:r w:rsidR="00CA2F03" w:rsidRPr="00E758B3">
              <w:rPr>
                <w:rFonts w:asciiTheme="minorEastAsia" w:eastAsiaTheme="minorEastAsia" w:hAnsiTheme="minorEastAsia" w:cs="ＭＳ Ｐ明朝" w:hint="eastAsia"/>
                <w:b w:val="0"/>
                <w:bCs w:val="0"/>
                <w:color w:val="auto"/>
                <w:sz w:val="21"/>
                <w:szCs w:val="21"/>
              </w:rPr>
              <w:t>に財産管理権が</w:t>
            </w:r>
            <w:r w:rsidRPr="00E758B3">
              <w:rPr>
                <w:rFonts w:asciiTheme="minorEastAsia" w:eastAsiaTheme="minorEastAsia" w:hAnsiTheme="minorEastAsia" w:cs="ＭＳ Ｐ明朝" w:hint="eastAsia"/>
                <w:b w:val="0"/>
                <w:bCs w:val="0"/>
                <w:color w:val="auto"/>
                <w:sz w:val="21"/>
                <w:szCs w:val="21"/>
              </w:rPr>
              <w:t>ないとき</w:t>
            </w:r>
          </w:p>
        </w:tc>
      </w:tr>
      <w:tr w:rsidR="0060373E" w:rsidRPr="00E758B3" w:rsidTr="00B7429D">
        <w:tc>
          <w:tcPr>
            <w:tcW w:w="1868" w:type="dxa"/>
            <w:vMerge/>
            <w:tcBorders>
              <w:tl2br w:val="single" w:sz="4" w:space="0" w:color="auto"/>
            </w:tcBorders>
          </w:tcPr>
          <w:p w:rsidR="00E96B96" w:rsidRPr="00E758B3" w:rsidRDefault="00E96B96" w:rsidP="00E13335">
            <w:pPr>
              <w:adjustRightInd/>
              <w:spacing w:line="380" w:lineRule="exact"/>
              <w:rPr>
                <w:rFonts w:asciiTheme="minorEastAsia" w:eastAsiaTheme="minorEastAsia" w:hAnsiTheme="minorEastAsia" w:cs="ＭＳ Ｐ明朝"/>
                <w:b w:val="0"/>
                <w:bCs w:val="0"/>
                <w:color w:val="auto"/>
                <w:sz w:val="21"/>
                <w:szCs w:val="21"/>
              </w:rPr>
            </w:pPr>
          </w:p>
        </w:tc>
        <w:tc>
          <w:tcPr>
            <w:tcW w:w="2538" w:type="dxa"/>
            <w:vAlign w:val="center"/>
          </w:tcPr>
          <w:p w:rsidR="00E96B96" w:rsidRPr="00E758B3" w:rsidRDefault="00E96B96" w:rsidP="00E96B96">
            <w:pPr>
              <w:adjustRightInd/>
              <w:spacing w:line="380" w:lineRule="exact"/>
              <w:jc w:val="center"/>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原　　則</w:t>
            </w:r>
          </w:p>
        </w:tc>
        <w:tc>
          <w:tcPr>
            <w:tcW w:w="2479" w:type="dxa"/>
          </w:tcPr>
          <w:p w:rsidR="00E96B96" w:rsidRPr="00E758B3" w:rsidRDefault="00077CB2" w:rsidP="001D48A1">
            <w:pPr>
              <w:adjustRightInd/>
              <w:spacing w:line="260" w:lineRule="exact"/>
              <w:rPr>
                <w:rFonts w:asciiTheme="minorEastAsia" w:eastAsiaTheme="minorEastAsia" w:hAnsiTheme="minorEastAsia" w:cs="ＭＳ Ｐ明朝"/>
                <w:b w:val="0"/>
                <w:bCs w:val="0"/>
                <w:color w:val="auto"/>
                <w:sz w:val="18"/>
                <w:szCs w:val="18"/>
              </w:rPr>
            </w:pPr>
            <w:r w:rsidRPr="00E758B3">
              <w:rPr>
                <w:rFonts w:asciiTheme="minorEastAsia" w:eastAsiaTheme="minorEastAsia" w:hAnsiTheme="minorEastAsia" w:cs="ＭＳ Ｐ明朝" w:hint="eastAsia"/>
                <w:b w:val="0"/>
                <w:bCs w:val="0"/>
                <w:color w:val="auto"/>
                <w:sz w:val="18"/>
                <w:szCs w:val="18"/>
              </w:rPr>
              <w:t>未成年後見人が複数</w:t>
            </w:r>
            <w:r w:rsidR="001D48A1" w:rsidRPr="00E758B3">
              <w:rPr>
                <w:rFonts w:asciiTheme="minorEastAsia" w:eastAsiaTheme="minorEastAsia" w:hAnsiTheme="minorEastAsia" w:cs="ＭＳ Ｐ明朝" w:hint="eastAsia"/>
                <w:b w:val="0"/>
                <w:bCs w:val="0"/>
                <w:color w:val="auto"/>
                <w:sz w:val="18"/>
                <w:szCs w:val="18"/>
              </w:rPr>
              <w:t>の</w:t>
            </w:r>
            <w:r w:rsidRPr="00E758B3">
              <w:rPr>
                <w:rFonts w:asciiTheme="minorEastAsia" w:eastAsiaTheme="minorEastAsia" w:hAnsiTheme="minorEastAsia" w:cs="ＭＳ Ｐ明朝" w:hint="eastAsia"/>
                <w:b w:val="0"/>
                <w:bCs w:val="0"/>
                <w:color w:val="auto"/>
                <w:sz w:val="18"/>
                <w:szCs w:val="18"/>
              </w:rPr>
              <w:t>ときに</w:t>
            </w:r>
            <w:r w:rsidR="00E96B96" w:rsidRPr="00E758B3">
              <w:rPr>
                <w:rFonts w:asciiTheme="minorEastAsia" w:eastAsiaTheme="minorEastAsia" w:hAnsiTheme="minorEastAsia" w:cs="ＭＳ Ｐ明朝" w:hint="eastAsia"/>
                <w:b w:val="0"/>
                <w:bCs w:val="0"/>
                <w:color w:val="auto"/>
                <w:sz w:val="18"/>
                <w:szCs w:val="18"/>
              </w:rPr>
              <w:t>財産に関する権限のみを行使する旨定められた</w:t>
            </w:r>
            <w:r w:rsidR="001D48A1" w:rsidRPr="00E758B3">
              <w:rPr>
                <w:rFonts w:asciiTheme="minorEastAsia" w:eastAsiaTheme="minorEastAsia" w:hAnsiTheme="minorEastAsia" w:cs="ＭＳ Ｐ明朝" w:hint="eastAsia"/>
                <w:b w:val="0"/>
                <w:bCs w:val="0"/>
                <w:color w:val="auto"/>
                <w:sz w:val="18"/>
                <w:szCs w:val="18"/>
              </w:rPr>
              <w:t>場合</w:t>
            </w:r>
          </w:p>
        </w:tc>
        <w:tc>
          <w:tcPr>
            <w:tcW w:w="2042" w:type="dxa"/>
            <w:vMerge/>
          </w:tcPr>
          <w:p w:rsidR="00E96B96" w:rsidRPr="00E758B3" w:rsidRDefault="00E96B96" w:rsidP="00E13335">
            <w:pPr>
              <w:adjustRightInd/>
              <w:spacing w:line="380" w:lineRule="exact"/>
              <w:rPr>
                <w:rFonts w:asciiTheme="minorEastAsia" w:eastAsiaTheme="minorEastAsia" w:hAnsiTheme="minorEastAsia" w:cs="ＭＳ Ｐ明朝"/>
                <w:b w:val="0"/>
                <w:bCs w:val="0"/>
                <w:color w:val="auto"/>
                <w:sz w:val="21"/>
                <w:szCs w:val="21"/>
              </w:rPr>
            </w:pPr>
          </w:p>
        </w:tc>
      </w:tr>
      <w:tr w:rsidR="0060373E" w:rsidRPr="00E758B3" w:rsidTr="00B7429D">
        <w:tc>
          <w:tcPr>
            <w:tcW w:w="1868" w:type="dxa"/>
            <w:vAlign w:val="center"/>
          </w:tcPr>
          <w:p w:rsidR="00E96B96" w:rsidRPr="00E758B3" w:rsidRDefault="00E96B96" w:rsidP="00CA2F03">
            <w:pPr>
              <w:adjustRightInd/>
              <w:spacing w:line="380" w:lineRule="exact"/>
              <w:jc w:val="center"/>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財産管理権</w:t>
            </w:r>
          </w:p>
        </w:tc>
        <w:tc>
          <w:tcPr>
            <w:tcW w:w="2538" w:type="dxa"/>
            <w:vAlign w:val="center"/>
          </w:tcPr>
          <w:p w:rsidR="00E96B96" w:rsidRPr="00E758B3" w:rsidRDefault="00E96B96" w:rsidP="00CA2F03">
            <w:pPr>
              <w:adjustRightInd/>
              <w:spacing w:line="380" w:lineRule="exact"/>
              <w:jc w:val="center"/>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あり</w:t>
            </w:r>
          </w:p>
        </w:tc>
        <w:tc>
          <w:tcPr>
            <w:tcW w:w="2479" w:type="dxa"/>
            <w:vAlign w:val="center"/>
          </w:tcPr>
          <w:p w:rsidR="00E96B96" w:rsidRPr="00E758B3" w:rsidRDefault="00E96B96" w:rsidP="00CA2F03">
            <w:pPr>
              <w:adjustRightInd/>
              <w:spacing w:line="380" w:lineRule="exact"/>
              <w:jc w:val="center"/>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あり</w:t>
            </w:r>
          </w:p>
        </w:tc>
        <w:tc>
          <w:tcPr>
            <w:tcW w:w="2042" w:type="dxa"/>
            <w:vAlign w:val="center"/>
          </w:tcPr>
          <w:p w:rsidR="00E96B96" w:rsidRPr="00E758B3" w:rsidRDefault="00E96B96" w:rsidP="00CA2F03">
            <w:pPr>
              <w:adjustRightInd/>
              <w:spacing w:line="380" w:lineRule="exact"/>
              <w:jc w:val="center"/>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あり</w:t>
            </w:r>
          </w:p>
        </w:tc>
      </w:tr>
      <w:tr w:rsidR="00E96B96" w:rsidRPr="00E758B3" w:rsidTr="00B7429D">
        <w:tc>
          <w:tcPr>
            <w:tcW w:w="1868" w:type="dxa"/>
            <w:vAlign w:val="center"/>
          </w:tcPr>
          <w:p w:rsidR="00E96B96" w:rsidRPr="00E758B3" w:rsidRDefault="00E96B96" w:rsidP="00CA2F03">
            <w:pPr>
              <w:adjustRightInd/>
              <w:spacing w:line="380" w:lineRule="exact"/>
              <w:jc w:val="center"/>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身上監護権</w:t>
            </w:r>
          </w:p>
        </w:tc>
        <w:tc>
          <w:tcPr>
            <w:tcW w:w="2538" w:type="dxa"/>
            <w:vAlign w:val="center"/>
          </w:tcPr>
          <w:p w:rsidR="00E96B96" w:rsidRPr="00E758B3" w:rsidRDefault="00E96B96" w:rsidP="00CA2F03">
            <w:pPr>
              <w:adjustRightInd/>
              <w:spacing w:line="380" w:lineRule="exact"/>
              <w:jc w:val="center"/>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あり</w:t>
            </w:r>
          </w:p>
        </w:tc>
        <w:tc>
          <w:tcPr>
            <w:tcW w:w="2479" w:type="dxa"/>
            <w:vAlign w:val="center"/>
          </w:tcPr>
          <w:p w:rsidR="00E96B96" w:rsidRPr="00E758B3" w:rsidRDefault="00E96B96" w:rsidP="00CA2F03">
            <w:pPr>
              <w:adjustRightInd/>
              <w:spacing w:line="380" w:lineRule="exact"/>
              <w:jc w:val="center"/>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なし</w:t>
            </w:r>
          </w:p>
        </w:tc>
        <w:tc>
          <w:tcPr>
            <w:tcW w:w="2042" w:type="dxa"/>
            <w:vAlign w:val="center"/>
          </w:tcPr>
          <w:p w:rsidR="00E96B96" w:rsidRPr="00E758B3" w:rsidRDefault="00E96B96" w:rsidP="00CA2F03">
            <w:pPr>
              <w:adjustRightInd/>
              <w:spacing w:line="380" w:lineRule="exact"/>
              <w:jc w:val="center"/>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なし</w:t>
            </w:r>
          </w:p>
        </w:tc>
      </w:tr>
    </w:tbl>
    <w:p w:rsidR="002F03C2" w:rsidRPr="00E758B3" w:rsidRDefault="002F03C2" w:rsidP="00E13335">
      <w:pPr>
        <w:adjustRightInd/>
        <w:spacing w:line="380" w:lineRule="exact"/>
        <w:ind w:left="223" w:hangingChars="100" w:hanging="223"/>
        <w:rPr>
          <w:rFonts w:asciiTheme="majorEastAsia" w:eastAsiaTheme="majorEastAsia" w:hAnsiTheme="majorEastAsia" w:cs="ＭＳ Ｐ明朝"/>
          <w:bCs w:val="0"/>
          <w:color w:val="auto"/>
          <w:sz w:val="21"/>
          <w:szCs w:val="21"/>
        </w:rPr>
      </w:pPr>
    </w:p>
    <w:p w:rsidR="00C548E1" w:rsidRPr="00E758B3" w:rsidRDefault="006E03A1" w:rsidP="00E35AEE">
      <w:pPr>
        <w:adjustRightInd/>
        <w:spacing w:line="380" w:lineRule="exact"/>
        <w:ind w:left="253" w:hangingChars="100" w:hanging="253"/>
        <w:rPr>
          <w:rFonts w:asciiTheme="majorEastAsia" w:eastAsiaTheme="majorEastAsia" w:hAnsiTheme="majorEastAsia" w:cs="ＭＳ Ｐ明朝"/>
          <w:bCs w:val="0"/>
          <w:color w:val="auto"/>
        </w:rPr>
      </w:pPr>
      <w:r w:rsidRPr="00E758B3">
        <w:rPr>
          <w:rFonts w:asciiTheme="majorEastAsia" w:eastAsiaTheme="majorEastAsia" w:hAnsiTheme="majorEastAsia" w:cs="ＭＳ Ｐ明朝" w:hint="eastAsia"/>
          <w:bCs w:val="0"/>
          <w:color w:val="auto"/>
        </w:rPr>
        <w:t xml:space="preserve">２　</w:t>
      </w:r>
      <w:r w:rsidR="00F95AF7" w:rsidRPr="00E758B3">
        <w:rPr>
          <w:rFonts w:asciiTheme="majorEastAsia" w:eastAsiaTheme="majorEastAsia" w:hAnsiTheme="majorEastAsia" w:cs="ＭＳ Ｐ明朝" w:hint="eastAsia"/>
          <w:bCs w:val="0"/>
          <w:color w:val="auto"/>
        </w:rPr>
        <w:t>未</w:t>
      </w:r>
      <w:r w:rsidR="00C548E1" w:rsidRPr="00E758B3">
        <w:rPr>
          <w:rFonts w:asciiTheme="majorEastAsia" w:eastAsiaTheme="majorEastAsia" w:hAnsiTheme="majorEastAsia" w:cs="ＭＳ Ｐ明朝" w:hint="eastAsia"/>
          <w:bCs w:val="0"/>
          <w:color w:val="auto"/>
        </w:rPr>
        <w:t>成年後見人</w:t>
      </w:r>
      <w:r w:rsidR="00E6465A" w:rsidRPr="00E758B3">
        <w:rPr>
          <w:rFonts w:asciiTheme="majorEastAsia" w:eastAsiaTheme="majorEastAsia" w:hAnsiTheme="majorEastAsia" w:cs="ＭＳ Ｐ明朝" w:hint="eastAsia"/>
          <w:bCs w:val="0"/>
          <w:color w:val="auto"/>
        </w:rPr>
        <w:t>には，善管注意義務があります。</w:t>
      </w:r>
    </w:p>
    <w:p w:rsidR="001A78B8" w:rsidRPr="00E758B3" w:rsidRDefault="00F95AF7" w:rsidP="00E13335">
      <w:pPr>
        <w:adjustRightInd/>
        <w:spacing w:line="380" w:lineRule="exact"/>
        <w:ind w:leftChars="100" w:left="253" w:firstLineChars="100" w:firstLine="222"/>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未</w:t>
      </w:r>
      <w:r w:rsidR="00DF5B72" w:rsidRPr="00E758B3">
        <w:rPr>
          <w:rFonts w:asciiTheme="minorEastAsia" w:eastAsiaTheme="minorEastAsia" w:hAnsiTheme="minorEastAsia" w:cs="ＭＳ Ｐ明朝" w:hint="eastAsia"/>
          <w:b w:val="0"/>
          <w:bCs w:val="0"/>
          <w:color w:val="auto"/>
          <w:sz w:val="21"/>
          <w:szCs w:val="21"/>
        </w:rPr>
        <w:t>成年後見人は，</w:t>
      </w:r>
      <w:r w:rsidR="009D599A" w:rsidRPr="00E758B3">
        <w:rPr>
          <w:rFonts w:asciiTheme="minorEastAsia" w:eastAsiaTheme="minorEastAsia" w:hAnsiTheme="minorEastAsia" w:cs="ＭＳ Ｐ明朝" w:hint="eastAsia"/>
          <w:b w:val="0"/>
          <w:bCs w:val="0"/>
          <w:color w:val="auto"/>
          <w:sz w:val="21"/>
          <w:szCs w:val="21"/>
        </w:rPr>
        <w:t>未成年者</w:t>
      </w:r>
      <w:r w:rsidR="00C548E1" w:rsidRPr="00E758B3">
        <w:rPr>
          <w:rFonts w:asciiTheme="minorEastAsia" w:eastAsiaTheme="minorEastAsia" w:hAnsiTheme="minorEastAsia" w:cs="ＭＳ Ｐ明朝" w:hint="eastAsia"/>
          <w:b w:val="0"/>
          <w:bCs w:val="0"/>
          <w:color w:val="auto"/>
          <w:sz w:val="21"/>
          <w:szCs w:val="21"/>
        </w:rPr>
        <w:t>のために誠実に</w:t>
      </w:r>
      <w:r w:rsidR="001F1856" w:rsidRPr="00E758B3">
        <w:rPr>
          <w:rFonts w:asciiTheme="minorEastAsia" w:eastAsiaTheme="minorEastAsia" w:hAnsiTheme="minorEastAsia" w:cs="ＭＳ Ｐ明朝" w:hint="eastAsia"/>
          <w:b w:val="0"/>
          <w:bCs w:val="0"/>
          <w:color w:val="auto"/>
          <w:sz w:val="21"/>
          <w:szCs w:val="21"/>
        </w:rPr>
        <w:t>仕事としての</w:t>
      </w:r>
      <w:r w:rsidR="00C548E1" w:rsidRPr="00E758B3">
        <w:rPr>
          <w:rFonts w:asciiTheme="minorEastAsia" w:eastAsiaTheme="minorEastAsia" w:hAnsiTheme="minorEastAsia" w:cs="ＭＳ Ｐ明朝" w:hint="eastAsia"/>
          <w:b w:val="0"/>
          <w:bCs w:val="0"/>
          <w:color w:val="auto"/>
          <w:sz w:val="21"/>
          <w:szCs w:val="21"/>
        </w:rPr>
        <w:t>注意</w:t>
      </w:r>
      <w:r w:rsidR="001F1856" w:rsidRPr="00E758B3">
        <w:rPr>
          <w:rFonts w:asciiTheme="minorEastAsia" w:eastAsiaTheme="minorEastAsia" w:hAnsiTheme="minorEastAsia" w:cs="ＭＳ Ｐ明朝" w:hint="eastAsia"/>
          <w:b w:val="0"/>
          <w:bCs w:val="0"/>
          <w:color w:val="auto"/>
          <w:sz w:val="21"/>
          <w:szCs w:val="21"/>
        </w:rPr>
        <w:t>力</w:t>
      </w:r>
      <w:r w:rsidR="00C548E1" w:rsidRPr="00E758B3">
        <w:rPr>
          <w:rFonts w:asciiTheme="minorEastAsia" w:eastAsiaTheme="minorEastAsia" w:hAnsiTheme="minorEastAsia" w:cs="ＭＳ Ｐ明朝" w:hint="eastAsia"/>
          <w:b w:val="0"/>
          <w:bCs w:val="0"/>
          <w:color w:val="auto"/>
          <w:sz w:val="21"/>
          <w:szCs w:val="21"/>
        </w:rPr>
        <w:t>をもって（善良な管理者の注意義務</w:t>
      </w:r>
      <w:r w:rsidR="00BE611D" w:rsidRPr="00E758B3">
        <w:rPr>
          <w:rFonts w:asciiTheme="minorEastAsia" w:eastAsiaTheme="minorEastAsia" w:hAnsiTheme="minorEastAsia" w:cs="ＭＳ Ｐ明朝" w:hint="eastAsia"/>
          <w:b w:val="0"/>
          <w:bCs w:val="0"/>
          <w:color w:val="auto"/>
          <w:sz w:val="21"/>
          <w:szCs w:val="21"/>
        </w:rPr>
        <w:t>，</w:t>
      </w:r>
      <w:r w:rsidR="00DC776E" w:rsidRPr="00E758B3">
        <w:rPr>
          <w:rFonts w:asciiTheme="minorEastAsia" w:eastAsiaTheme="minorEastAsia" w:hAnsiTheme="minorEastAsia" w:cs="ＭＳ Ｐ明朝" w:hint="eastAsia"/>
          <w:b w:val="0"/>
          <w:bCs w:val="0"/>
          <w:color w:val="auto"/>
          <w:sz w:val="21"/>
          <w:szCs w:val="21"/>
        </w:rPr>
        <w:t>善管注意義務</w:t>
      </w:r>
      <w:r w:rsidR="00C548E1" w:rsidRPr="00E758B3">
        <w:rPr>
          <w:rFonts w:asciiTheme="minorEastAsia" w:eastAsiaTheme="minorEastAsia" w:hAnsiTheme="minorEastAsia" w:cs="ＭＳ Ｐ明朝" w:hint="eastAsia"/>
          <w:b w:val="0"/>
          <w:bCs w:val="0"/>
          <w:color w:val="auto"/>
          <w:sz w:val="21"/>
          <w:szCs w:val="21"/>
        </w:rPr>
        <w:t>），</w:t>
      </w:r>
      <w:r w:rsidR="00DF5B72" w:rsidRPr="00E758B3">
        <w:rPr>
          <w:rFonts w:asciiTheme="minorEastAsia" w:eastAsiaTheme="minorEastAsia" w:hAnsiTheme="minorEastAsia" w:cs="ＭＳ Ｐ明朝" w:hint="eastAsia"/>
          <w:b w:val="0"/>
          <w:bCs w:val="0"/>
          <w:color w:val="auto"/>
          <w:sz w:val="21"/>
          <w:szCs w:val="21"/>
        </w:rPr>
        <w:t>その</w:t>
      </w:r>
      <w:r w:rsidRPr="00E758B3">
        <w:rPr>
          <w:rFonts w:asciiTheme="minorEastAsia" w:eastAsiaTheme="minorEastAsia" w:hAnsiTheme="minorEastAsia" w:cs="ＭＳ Ｐ明朝" w:hint="eastAsia"/>
          <w:b w:val="0"/>
          <w:bCs w:val="0"/>
          <w:color w:val="auto"/>
          <w:sz w:val="21"/>
          <w:szCs w:val="21"/>
        </w:rPr>
        <w:t>身上監護及び財産管理をしなければなりません。</w:t>
      </w:r>
      <w:r w:rsidR="00757236" w:rsidRPr="00E758B3">
        <w:rPr>
          <w:rFonts w:asciiTheme="minorEastAsia" w:eastAsiaTheme="minorEastAsia" w:hAnsiTheme="minorEastAsia" w:cs="ＭＳ Ｐ明朝" w:hint="eastAsia"/>
          <w:b w:val="0"/>
          <w:bCs w:val="0"/>
          <w:color w:val="auto"/>
          <w:sz w:val="21"/>
          <w:szCs w:val="21"/>
        </w:rPr>
        <w:t>不正や</w:t>
      </w:r>
      <w:r w:rsidR="00AA029E" w:rsidRPr="00E758B3">
        <w:rPr>
          <w:rFonts w:asciiTheme="minorEastAsia" w:eastAsiaTheme="minorEastAsia" w:hAnsiTheme="minorEastAsia" w:cs="ＭＳ Ｐ明朝" w:hint="eastAsia"/>
          <w:b w:val="0"/>
          <w:bCs w:val="0"/>
          <w:color w:val="auto"/>
          <w:sz w:val="21"/>
          <w:szCs w:val="21"/>
        </w:rPr>
        <w:t>不当な</w:t>
      </w:r>
      <w:r w:rsidR="00757236" w:rsidRPr="00E758B3">
        <w:rPr>
          <w:rFonts w:asciiTheme="minorEastAsia" w:eastAsiaTheme="minorEastAsia" w:hAnsiTheme="minorEastAsia" w:cs="ＭＳ Ｐ明朝" w:hint="eastAsia"/>
          <w:b w:val="0"/>
          <w:bCs w:val="0"/>
          <w:color w:val="auto"/>
          <w:sz w:val="21"/>
          <w:szCs w:val="21"/>
        </w:rPr>
        <w:t>ことを</w:t>
      </w:r>
      <w:r w:rsidR="00AA029E" w:rsidRPr="00E758B3">
        <w:rPr>
          <w:rFonts w:asciiTheme="minorEastAsia" w:eastAsiaTheme="minorEastAsia" w:hAnsiTheme="minorEastAsia" w:cs="ＭＳ Ｐ明朝" w:hint="eastAsia"/>
          <w:b w:val="0"/>
          <w:bCs w:val="0"/>
          <w:color w:val="auto"/>
          <w:sz w:val="21"/>
          <w:szCs w:val="21"/>
        </w:rPr>
        <w:t>し</w:t>
      </w:r>
      <w:r w:rsidR="001A78B8" w:rsidRPr="00E758B3">
        <w:rPr>
          <w:rFonts w:asciiTheme="minorEastAsia" w:eastAsiaTheme="minorEastAsia" w:hAnsiTheme="minorEastAsia" w:cs="ＭＳ Ｐ明朝" w:hint="eastAsia"/>
          <w:b w:val="0"/>
          <w:bCs w:val="0"/>
          <w:color w:val="auto"/>
          <w:sz w:val="21"/>
          <w:szCs w:val="21"/>
        </w:rPr>
        <w:t>た</w:t>
      </w:r>
      <w:r w:rsidR="00757236" w:rsidRPr="00E758B3">
        <w:rPr>
          <w:rFonts w:asciiTheme="minorEastAsia" w:eastAsiaTheme="minorEastAsia" w:hAnsiTheme="minorEastAsia" w:cs="ＭＳ Ｐ明朝" w:hint="eastAsia"/>
          <w:b w:val="0"/>
          <w:bCs w:val="0"/>
          <w:color w:val="auto"/>
          <w:sz w:val="21"/>
          <w:szCs w:val="21"/>
        </w:rPr>
        <w:t>ときは</w:t>
      </w:r>
      <w:r w:rsidR="001A78B8" w:rsidRPr="00E758B3">
        <w:rPr>
          <w:rFonts w:asciiTheme="minorEastAsia" w:eastAsiaTheme="minorEastAsia" w:hAnsiTheme="minorEastAsia" w:cs="ＭＳ Ｐ明朝" w:hint="eastAsia"/>
          <w:b w:val="0"/>
          <w:bCs w:val="0"/>
          <w:color w:val="auto"/>
          <w:sz w:val="21"/>
          <w:szCs w:val="21"/>
        </w:rPr>
        <w:t>，解任されたり，損害賠償を請求されたり，刑罰を受けたりすることがあります。</w:t>
      </w:r>
    </w:p>
    <w:p w:rsidR="002F03C2" w:rsidRPr="00E758B3" w:rsidRDefault="002F03C2" w:rsidP="00E13335">
      <w:pPr>
        <w:adjustRightInd/>
        <w:spacing w:line="380" w:lineRule="exact"/>
        <w:ind w:left="223" w:hangingChars="100" w:hanging="223"/>
        <w:rPr>
          <w:rFonts w:asciiTheme="majorEastAsia" w:eastAsiaTheme="majorEastAsia" w:hAnsiTheme="majorEastAsia" w:cs="ＭＳ Ｐ明朝"/>
          <w:bCs w:val="0"/>
          <w:color w:val="auto"/>
          <w:sz w:val="21"/>
          <w:szCs w:val="21"/>
        </w:rPr>
      </w:pPr>
    </w:p>
    <w:p w:rsidR="00C548E1" w:rsidRPr="00E758B3" w:rsidRDefault="0004744F" w:rsidP="00E35AEE">
      <w:pPr>
        <w:adjustRightInd/>
        <w:spacing w:line="380" w:lineRule="exact"/>
        <w:ind w:left="253" w:hangingChars="100" w:hanging="253"/>
        <w:rPr>
          <w:rFonts w:asciiTheme="majorEastAsia" w:eastAsiaTheme="majorEastAsia" w:hAnsiTheme="majorEastAsia" w:cs="ＭＳ Ｐ明朝"/>
          <w:bCs w:val="0"/>
          <w:color w:val="auto"/>
        </w:rPr>
      </w:pPr>
      <w:r w:rsidRPr="00E758B3">
        <w:rPr>
          <w:rFonts w:asciiTheme="majorEastAsia" w:eastAsiaTheme="majorEastAsia" w:hAnsiTheme="majorEastAsia" w:cs="ＭＳ Ｐ明朝" w:hint="eastAsia"/>
          <w:bCs w:val="0"/>
          <w:color w:val="auto"/>
        </w:rPr>
        <w:t>３</w:t>
      </w:r>
      <w:r w:rsidR="00DF5B72" w:rsidRPr="00E758B3">
        <w:rPr>
          <w:rFonts w:asciiTheme="majorEastAsia" w:eastAsiaTheme="majorEastAsia" w:hAnsiTheme="majorEastAsia" w:cs="ＭＳ Ｐ明朝" w:hint="eastAsia"/>
          <w:bCs w:val="0"/>
          <w:color w:val="auto"/>
        </w:rPr>
        <w:t xml:space="preserve">　</w:t>
      </w:r>
      <w:r w:rsidR="0001310E" w:rsidRPr="00E758B3">
        <w:rPr>
          <w:rFonts w:asciiTheme="majorEastAsia" w:eastAsiaTheme="majorEastAsia" w:hAnsiTheme="majorEastAsia" w:cs="ＭＳ Ｐ明朝" w:hint="eastAsia"/>
          <w:bCs w:val="0"/>
          <w:color w:val="auto"/>
        </w:rPr>
        <w:t>未</w:t>
      </w:r>
      <w:r w:rsidR="00E6465A" w:rsidRPr="00E758B3">
        <w:rPr>
          <w:rFonts w:asciiTheme="majorEastAsia" w:eastAsiaTheme="majorEastAsia" w:hAnsiTheme="majorEastAsia" w:cs="ＭＳ Ｐ明朝" w:hint="eastAsia"/>
          <w:bCs w:val="0"/>
          <w:color w:val="auto"/>
        </w:rPr>
        <w:t>成年後見人は，継続的にその事務の監督を受けます。</w:t>
      </w:r>
    </w:p>
    <w:p w:rsidR="00DF5B72" w:rsidRPr="00E758B3" w:rsidRDefault="0001310E" w:rsidP="00E13335">
      <w:pPr>
        <w:adjustRightInd/>
        <w:spacing w:line="380" w:lineRule="exact"/>
        <w:ind w:leftChars="100" w:left="253" w:firstLineChars="100" w:firstLine="222"/>
        <w:rPr>
          <w:rFonts w:asciiTheme="minorEastAsia" w:eastAsiaTheme="minorEastAsia" w:hAnsiTheme="minorEastAsia" w:cs="ＭＳ Ｐ明朝"/>
          <w:b w:val="0"/>
          <w:bCs w:val="0"/>
          <w:color w:val="auto"/>
          <w:sz w:val="21"/>
          <w:szCs w:val="21"/>
        </w:rPr>
      </w:pPr>
      <w:r w:rsidRPr="00E758B3">
        <w:rPr>
          <w:rFonts w:asciiTheme="minorEastAsia" w:eastAsiaTheme="minorEastAsia" w:hAnsiTheme="minorEastAsia" w:cs="ＭＳ Ｐ明朝" w:hint="eastAsia"/>
          <w:b w:val="0"/>
          <w:bCs w:val="0"/>
          <w:color w:val="auto"/>
          <w:sz w:val="21"/>
          <w:szCs w:val="21"/>
        </w:rPr>
        <w:t>未</w:t>
      </w:r>
      <w:r w:rsidR="00F4200F" w:rsidRPr="00E758B3">
        <w:rPr>
          <w:rFonts w:asciiTheme="minorEastAsia" w:eastAsiaTheme="minorEastAsia" w:hAnsiTheme="minorEastAsia" w:cs="ＭＳ Ｐ明朝" w:hint="eastAsia"/>
          <w:b w:val="0"/>
          <w:bCs w:val="0"/>
          <w:color w:val="auto"/>
          <w:sz w:val="21"/>
          <w:szCs w:val="21"/>
        </w:rPr>
        <w:t>成年後見人は，事務を行うにあたって，</w:t>
      </w:r>
      <w:r w:rsidR="00DF5B72" w:rsidRPr="00E758B3">
        <w:rPr>
          <w:rFonts w:asciiTheme="minorEastAsia" w:eastAsiaTheme="minorEastAsia" w:hAnsiTheme="minorEastAsia" w:cs="ＭＳ Ｐ明朝" w:hint="eastAsia"/>
          <w:b w:val="0"/>
          <w:bCs w:val="0"/>
          <w:color w:val="auto"/>
          <w:sz w:val="21"/>
          <w:szCs w:val="21"/>
        </w:rPr>
        <w:t>家庭裁判所又は</w:t>
      </w:r>
      <w:r w:rsidRPr="00E758B3">
        <w:rPr>
          <w:rFonts w:asciiTheme="minorEastAsia" w:eastAsiaTheme="minorEastAsia" w:hAnsiTheme="minorEastAsia" w:cs="ＭＳ Ｐ明朝" w:hint="eastAsia"/>
          <w:b w:val="0"/>
          <w:bCs w:val="0"/>
          <w:color w:val="auto"/>
          <w:sz w:val="21"/>
          <w:szCs w:val="21"/>
        </w:rPr>
        <w:t>未</w:t>
      </w:r>
      <w:r w:rsidR="00DF5B72" w:rsidRPr="00E758B3">
        <w:rPr>
          <w:rFonts w:asciiTheme="minorEastAsia" w:eastAsiaTheme="minorEastAsia" w:hAnsiTheme="minorEastAsia" w:cs="ＭＳ Ｐ明朝" w:hint="eastAsia"/>
          <w:b w:val="0"/>
          <w:bCs w:val="0"/>
          <w:color w:val="auto"/>
          <w:sz w:val="21"/>
          <w:szCs w:val="21"/>
        </w:rPr>
        <w:t>成年後見監督人</w:t>
      </w:r>
      <w:r w:rsidR="0004744F" w:rsidRPr="00E758B3">
        <w:rPr>
          <w:rFonts w:asciiTheme="minorEastAsia" w:eastAsiaTheme="minorEastAsia" w:hAnsiTheme="minorEastAsia" w:cs="ＭＳ Ｐ明朝" w:hint="eastAsia"/>
          <w:b w:val="0"/>
          <w:bCs w:val="0"/>
          <w:color w:val="auto"/>
          <w:sz w:val="21"/>
          <w:szCs w:val="21"/>
        </w:rPr>
        <w:t>の監督を受けます。家庭裁判所又は</w:t>
      </w:r>
      <w:r w:rsidRPr="00E758B3">
        <w:rPr>
          <w:rFonts w:asciiTheme="minorEastAsia" w:eastAsiaTheme="minorEastAsia" w:hAnsiTheme="minorEastAsia" w:cs="ＭＳ Ｐ明朝" w:hint="eastAsia"/>
          <w:b w:val="0"/>
          <w:bCs w:val="0"/>
          <w:color w:val="auto"/>
          <w:sz w:val="21"/>
          <w:szCs w:val="21"/>
        </w:rPr>
        <w:t>未</w:t>
      </w:r>
      <w:r w:rsidR="0004744F" w:rsidRPr="00E758B3">
        <w:rPr>
          <w:rFonts w:asciiTheme="minorEastAsia" w:eastAsiaTheme="minorEastAsia" w:hAnsiTheme="minorEastAsia" w:cs="ＭＳ Ｐ明朝" w:hint="eastAsia"/>
          <w:b w:val="0"/>
          <w:bCs w:val="0"/>
          <w:color w:val="auto"/>
          <w:sz w:val="21"/>
          <w:szCs w:val="21"/>
        </w:rPr>
        <w:t>成年後見監督人</w:t>
      </w:r>
      <w:r w:rsidR="00DF5B72" w:rsidRPr="00E758B3">
        <w:rPr>
          <w:rFonts w:asciiTheme="minorEastAsia" w:eastAsiaTheme="minorEastAsia" w:hAnsiTheme="minorEastAsia" w:cs="ＭＳ Ｐ明朝" w:hint="eastAsia"/>
          <w:b w:val="0"/>
          <w:bCs w:val="0"/>
          <w:color w:val="auto"/>
          <w:sz w:val="21"/>
          <w:szCs w:val="21"/>
        </w:rPr>
        <w:t>に</w:t>
      </w:r>
      <w:r w:rsidR="00C548E1" w:rsidRPr="00E758B3">
        <w:rPr>
          <w:rFonts w:asciiTheme="minorEastAsia" w:eastAsiaTheme="minorEastAsia" w:hAnsiTheme="minorEastAsia" w:cs="ＭＳ Ｐ明朝" w:hint="eastAsia"/>
          <w:b w:val="0"/>
          <w:bCs w:val="0"/>
          <w:color w:val="auto"/>
          <w:sz w:val="21"/>
          <w:szCs w:val="21"/>
        </w:rPr>
        <w:t>対し</w:t>
      </w:r>
      <w:r w:rsidR="0004744F" w:rsidRPr="00E758B3">
        <w:rPr>
          <w:rFonts w:asciiTheme="minorEastAsia" w:eastAsiaTheme="minorEastAsia" w:hAnsiTheme="minorEastAsia" w:cs="ＭＳ Ｐ明朝" w:hint="eastAsia"/>
          <w:b w:val="0"/>
          <w:bCs w:val="0"/>
          <w:color w:val="auto"/>
          <w:sz w:val="21"/>
          <w:szCs w:val="21"/>
        </w:rPr>
        <w:t>定期的に後見事務</w:t>
      </w:r>
      <w:r w:rsidR="00C548E1" w:rsidRPr="00E758B3">
        <w:rPr>
          <w:rFonts w:asciiTheme="minorEastAsia" w:eastAsiaTheme="minorEastAsia" w:hAnsiTheme="minorEastAsia" w:cs="ＭＳ Ｐ明朝" w:hint="eastAsia"/>
          <w:b w:val="0"/>
          <w:bCs w:val="0"/>
          <w:color w:val="auto"/>
          <w:sz w:val="21"/>
          <w:szCs w:val="21"/>
        </w:rPr>
        <w:t>の</w:t>
      </w:r>
      <w:r w:rsidR="0004744F" w:rsidRPr="00E758B3">
        <w:rPr>
          <w:rFonts w:asciiTheme="minorEastAsia" w:eastAsiaTheme="minorEastAsia" w:hAnsiTheme="minorEastAsia" w:cs="ＭＳ Ｐ明朝" w:hint="eastAsia"/>
          <w:b w:val="0"/>
          <w:bCs w:val="0"/>
          <w:color w:val="auto"/>
          <w:sz w:val="21"/>
          <w:szCs w:val="21"/>
        </w:rPr>
        <w:t>報告</w:t>
      </w:r>
      <w:r w:rsidR="00DF5B72" w:rsidRPr="00E758B3">
        <w:rPr>
          <w:rFonts w:asciiTheme="minorEastAsia" w:eastAsiaTheme="minorEastAsia" w:hAnsiTheme="minorEastAsia" w:cs="ＭＳ Ｐ明朝" w:hint="eastAsia"/>
          <w:b w:val="0"/>
          <w:bCs w:val="0"/>
          <w:color w:val="auto"/>
          <w:sz w:val="21"/>
          <w:szCs w:val="21"/>
        </w:rPr>
        <w:t>をしていただくほか，家庭裁判所又は</w:t>
      </w:r>
      <w:r w:rsidRPr="00E758B3">
        <w:rPr>
          <w:rFonts w:asciiTheme="minorEastAsia" w:eastAsiaTheme="minorEastAsia" w:hAnsiTheme="minorEastAsia" w:cs="ＭＳ Ｐ明朝" w:hint="eastAsia"/>
          <w:b w:val="0"/>
          <w:bCs w:val="0"/>
          <w:color w:val="auto"/>
          <w:sz w:val="21"/>
          <w:szCs w:val="21"/>
        </w:rPr>
        <w:t>未</w:t>
      </w:r>
      <w:r w:rsidR="00DF5B72" w:rsidRPr="00E758B3">
        <w:rPr>
          <w:rFonts w:asciiTheme="minorEastAsia" w:eastAsiaTheme="minorEastAsia" w:hAnsiTheme="minorEastAsia" w:cs="ＭＳ Ｐ明朝" w:hint="eastAsia"/>
          <w:b w:val="0"/>
          <w:bCs w:val="0"/>
          <w:color w:val="auto"/>
          <w:sz w:val="21"/>
          <w:szCs w:val="21"/>
        </w:rPr>
        <w:t>成年後見監督人の</w:t>
      </w:r>
      <w:r w:rsidR="0004744F" w:rsidRPr="00E758B3">
        <w:rPr>
          <w:rFonts w:asciiTheme="minorEastAsia" w:eastAsiaTheme="minorEastAsia" w:hAnsiTheme="minorEastAsia" w:cs="ＭＳ Ｐ明朝" w:hint="eastAsia"/>
          <w:b w:val="0"/>
          <w:bCs w:val="0"/>
          <w:color w:val="auto"/>
          <w:sz w:val="21"/>
          <w:szCs w:val="21"/>
        </w:rPr>
        <w:t>指示に従う必要があります。</w:t>
      </w:r>
    </w:p>
    <w:p w:rsidR="00757236" w:rsidRPr="00E758B3" w:rsidRDefault="00757236" w:rsidP="00757236">
      <w:pPr>
        <w:adjustRightInd/>
        <w:spacing w:line="380" w:lineRule="exact"/>
        <w:ind w:leftChars="100" w:left="445" w:hangingChars="100" w:hanging="192"/>
        <w:rPr>
          <w:rFonts w:asciiTheme="minorEastAsia" w:eastAsiaTheme="minorEastAsia" w:hAnsiTheme="minorEastAsia" w:cs="ＭＳ Ｐ明朝"/>
          <w:b w:val="0"/>
          <w:bCs w:val="0"/>
          <w:color w:val="auto"/>
          <w:sz w:val="18"/>
          <w:szCs w:val="18"/>
        </w:rPr>
      </w:pPr>
    </w:p>
    <w:p w:rsidR="00752C40" w:rsidRPr="00E758B3" w:rsidRDefault="00752C40" w:rsidP="00757236">
      <w:pPr>
        <w:adjustRightInd/>
        <w:spacing w:line="260" w:lineRule="exact"/>
        <w:ind w:leftChars="100" w:left="445" w:hangingChars="100" w:hanging="192"/>
        <w:rPr>
          <w:rFonts w:asciiTheme="minorEastAsia" w:eastAsiaTheme="minorEastAsia" w:hAnsiTheme="minorEastAsia" w:cs="ＭＳ Ｐ明朝"/>
          <w:b w:val="0"/>
          <w:bCs w:val="0"/>
          <w:color w:val="auto"/>
          <w:sz w:val="18"/>
          <w:szCs w:val="18"/>
        </w:rPr>
      </w:pPr>
      <w:r w:rsidRPr="00E758B3">
        <w:rPr>
          <w:rFonts w:asciiTheme="minorEastAsia" w:eastAsiaTheme="minorEastAsia" w:hAnsiTheme="minorEastAsia" w:cs="ＭＳ Ｐ明朝" w:hint="eastAsia"/>
          <w:b w:val="0"/>
          <w:bCs w:val="0"/>
          <w:color w:val="auto"/>
          <w:sz w:val="18"/>
          <w:szCs w:val="18"/>
        </w:rPr>
        <w:t>※　未成年後見監督人とは，未成年後見人の事務を監督する者です。</w:t>
      </w:r>
      <w:r w:rsidR="001F1856" w:rsidRPr="00E758B3">
        <w:rPr>
          <w:rFonts w:asciiTheme="minorEastAsia" w:eastAsiaTheme="minorEastAsia" w:hAnsiTheme="minorEastAsia" w:cs="ＭＳ Ｐ明朝" w:hint="eastAsia"/>
          <w:b w:val="0"/>
          <w:bCs w:val="0"/>
          <w:color w:val="auto"/>
          <w:sz w:val="18"/>
          <w:szCs w:val="18"/>
        </w:rPr>
        <w:t>必要に応じて選任されることがあります。また，遺言で指定されることもあります。</w:t>
      </w:r>
      <w:r w:rsidRPr="00E758B3">
        <w:rPr>
          <w:rFonts w:asciiTheme="minorEastAsia" w:eastAsiaTheme="minorEastAsia" w:hAnsiTheme="minorEastAsia" w:cs="ＭＳ Ｐ明朝" w:hint="eastAsia"/>
          <w:b w:val="0"/>
          <w:bCs w:val="0"/>
          <w:color w:val="auto"/>
          <w:sz w:val="18"/>
          <w:szCs w:val="18"/>
        </w:rPr>
        <w:t>未成年後見監督人がいるときは</w:t>
      </w:r>
      <w:r w:rsidR="00585289" w:rsidRPr="00177B87">
        <w:rPr>
          <w:rFonts w:asciiTheme="minorEastAsia" w:eastAsiaTheme="minorEastAsia" w:hAnsiTheme="minorEastAsia" w:cs="ＭＳ Ｐ明朝"/>
          <w:b w:val="0"/>
          <w:bCs w:val="0"/>
          <w:color w:val="auto"/>
          <w:sz w:val="18"/>
          <w:szCs w:val="18"/>
        </w:rPr>
        <w:fldChar w:fldCharType="begin"/>
      </w:r>
      <w:r w:rsidRPr="00E758B3">
        <w:rPr>
          <w:rFonts w:asciiTheme="minorEastAsia" w:eastAsiaTheme="minorEastAsia" w:hAnsiTheme="minorEastAsia" w:cs="ＭＳ Ｐ明朝"/>
          <w:b w:val="0"/>
          <w:bCs w:val="0"/>
          <w:color w:val="auto"/>
          <w:sz w:val="18"/>
          <w:szCs w:val="18"/>
        </w:rPr>
        <w:instrText xml:space="preserve"> PAGEREF _Ref406679895 \h </w:instrText>
      </w:r>
      <w:r w:rsidR="00585289" w:rsidRPr="00177B87">
        <w:rPr>
          <w:rFonts w:asciiTheme="minorEastAsia" w:eastAsiaTheme="minorEastAsia" w:hAnsiTheme="minorEastAsia" w:cs="ＭＳ Ｐ明朝"/>
          <w:b w:val="0"/>
          <w:bCs w:val="0"/>
          <w:color w:val="auto"/>
          <w:sz w:val="18"/>
          <w:szCs w:val="18"/>
        </w:rPr>
      </w:r>
      <w:r w:rsidR="00585289" w:rsidRPr="00177B87">
        <w:rPr>
          <w:rFonts w:asciiTheme="minorEastAsia" w:eastAsiaTheme="minorEastAsia" w:hAnsiTheme="minorEastAsia" w:cs="ＭＳ Ｐ明朝"/>
          <w:b w:val="0"/>
          <w:bCs w:val="0"/>
          <w:color w:val="auto"/>
          <w:sz w:val="18"/>
          <w:szCs w:val="18"/>
        </w:rPr>
        <w:fldChar w:fldCharType="separate"/>
      </w:r>
      <w:r w:rsidR="00A43E6F">
        <w:rPr>
          <w:rFonts w:asciiTheme="minorEastAsia" w:eastAsiaTheme="minorEastAsia" w:hAnsiTheme="minorEastAsia" w:cs="ＭＳ Ｐ明朝"/>
          <w:b w:val="0"/>
          <w:bCs w:val="0"/>
          <w:noProof/>
          <w:color w:val="auto"/>
          <w:sz w:val="18"/>
          <w:szCs w:val="18"/>
        </w:rPr>
        <w:t>7</w:t>
      </w:r>
      <w:r w:rsidR="00585289" w:rsidRPr="00177B87">
        <w:rPr>
          <w:rFonts w:asciiTheme="minorEastAsia" w:eastAsiaTheme="minorEastAsia" w:hAnsiTheme="minorEastAsia" w:cs="ＭＳ Ｐ明朝"/>
          <w:b w:val="0"/>
          <w:bCs w:val="0"/>
          <w:color w:val="auto"/>
          <w:sz w:val="18"/>
          <w:szCs w:val="18"/>
        </w:rPr>
        <w:fldChar w:fldCharType="end"/>
      </w:r>
      <w:r w:rsidRPr="00E758B3">
        <w:rPr>
          <w:rFonts w:asciiTheme="minorEastAsia" w:eastAsiaTheme="minorEastAsia" w:hAnsiTheme="minorEastAsia" w:cs="ＭＳ Ｐ明朝" w:hint="eastAsia"/>
          <w:b w:val="0"/>
          <w:bCs w:val="0"/>
          <w:color w:val="auto"/>
          <w:sz w:val="18"/>
          <w:szCs w:val="18"/>
        </w:rPr>
        <w:t>ページを参照してください。</w:t>
      </w:r>
    </w:p>
    <w:p w:rsidR="00417B8D" w:rsidRPr="00E758B3" w:rsidRDefault="00417B8D" w:rsidP="00E13335">
      <w:pPr>
        <w:adjustRightInd/>
        <w:spacing w:line="380" w:lineRule="exact"/>
        <w:ind w:leftChars="100" w:left="253" w:firstLineChars="100" w:firstLine="252"/>
        <w:rPr>
          <w:rFonts w:asciiTheme="minorEastAsia" w:eastAsiaTheme="minorEastAsia" w:hAnsiTheme="minorEastAsia" w:cs="ＭＳ Ｐ明朝"/>
          <w:b w:val="0"/>
          <w:bCs w:val="0"/>
          <w:color w:val="auto"/>
        </w:rPr>
      </w:pPr>
      <w:r w:rsidRPr="00E758B3">
        <w:rPr>
          <w:rFonts w:asciiTheme="minorEastAsia" w:eastAsiaTheme="minorEastAsia" w:hAnsiTheme="minorEastAsia" w:cs="ＭＳ Ｐ明朝"/>
          <w:b w:val="0"/>
          <w:bCs w:val="0"/>
          <w:color w:val="auto"/>
        </w:rPr>
        <w:br w:type="page"/>
      </w:r>
    </w:p>
    <w:p w:rsidR="00417B8D" w:rsidRPr="00E758B3" w:rsidRDefault="006E03A1" w:rsidP="00306EC0">
      <w:pPr>
        <w:pStyle w:val="1"/>
        <w:rPr>
          <w:color w:val="auto"/>
          <w:sz w:val="32"/>
          <w:szCs w:val="32"/>
        </w:rPr>
      </w:pPr>
      <w:bookmarkStart w:id="4" w:name="_Ref406679957"/>
      <w:bookmarkStart w:id="5" w:name="_Ref406680666"/>
      <w:bookmarkStart w:id="6" w:name="_Toc124770252"/>
      <w:r w:rsidRPr="00E758B3">
        <w:rPr>
          <w:rFonts w:hint="eastAsia"/>
          <w:color w:val="auto"/>
          <w:sz w:val="32"/>
          <w:szCs w:val="32"/>
        </w:rPr>
        <w:lastRenderedPageBreak/>
        <w:t xml:space="preserve">第２　</w:t>
      </w:r>
      <w:r w:rsidR="00417B8D" w:rsidRPr="00E758B3">
        <w:rPr>
          <w:rFonts w:hint="eastAsia"/>
          <w:color w:val="auto"/>
          <w:sz w:val="32"/>
          <w:szCs w:val="32"/>
        </w:rPr>
        <w:t>選任されてすぐ</w:t>
      </w:r>
      <w:r w:rsidR="00DC776E" w:rsidRPr="00E758B3">
        <w:rPr>
          <w:rFonts w:hint="eastAsia"/>
          <w:color w:val="auto"/>
          <w:sz w:val="32"/>
          <w:szCs w:val="32"/>
        </w:rPr>
        <w:t>の事務</w:t>
      </w:r>
      <w:r w:rsidR="007A01E7" w:rsidRPr="00E758B3">
        <w:rPr>
          <w:rFonts w:hint="eastAsia"/>
          <w:color w:val="auto"/>
          <w:sz w:val="32"/>
          <w:szCs w:val="32"/>
        </w:rPr>
        <w:t>について</w:t>
      </w:r>
      <w:bookmarkEnd w:id="4"/>
      <w:bookmarkEnd w:id="5"/>
      <w:bookmarkEnd w:id="6"/>
    </w:p>
    <w:p w:rsidR="00721012" w:rsidRPr="00E758B3" w:rsidRDefault="00721012" w:rsidP="00A90340">
      <w:pPr>
        <w:adjustRightInd/>
        <w:spacing w:line="340" w:lineRule="exact"/>
        <w:ind w:left="284" w:hanging="284"/>
        <w:rPr>
          <w:rFonts w:asciiTheme="majorEastAsia" w:eastAsiaTheme="majorEastAsia" w:hAnsiTheme="majorEastAsia" w:cs="ＭＳ Ｐ明朝"/>
          <w:bCs w:val="0"/>
          <w:color w:val="auto"/>
        </w:rPr>
      </w:pPr>
    </w:p>
    <w:p w:rsidR="005B69EB" w:rsidRPr="00E758B3" w:rsidRDefault="005A50F4" w:rsidP="00A90340">
      <w:pPr>
        <w:adjustRightInd/>
        <w:spacing w:line="340" w:lineRule="exact"/>
        <w:ind w:left="284" w:hanging="284"/>
        <w:rPr>
          <w:rFonts w:asciiTheme="majorEastAsia" w:eastAsiaTheme="majorEastAsia" w:hAnsiTheme="majorEastAsia" w:cs="ＭＳ Ｐ明朝"/>
          <w:bCs w:val="0"/>
          <w:color w:val="auto"/>
        </w:rPr>
      </w:pPr>
      <w:r w:rsidRPr="00E758B3">
        <w:rPr>
          <w:rFonts w:asciiTheme="majorEastAsia" w:eastAsiaTheme="majorEastAsia" w:hAnsiTheme="majorEastAsia" w:cs="ＭＳ Ｐ明朝" w:hint="eastAsia"/>
          <w:bCs w:val="0"/>
          <w:color w:val="auto"/>
        </w:rPr>
        <w:t xml:space="preserve">１　</w:t>
      </w:r>
      <w:r w:rsidR="0001310E" w:rsidRPr="00E758B3">
        <w:rPr>
          <w:rFonts w:asciiTheme="majorEastAsia" w:eastAsiaTheme="majorEastAsia" w:hAnsiTheme="majorEastAsia" w:cs="ＭＳ Ｐ明朝" w:hint="eastAsia"/>
          <w:bCs w:val="0"/>
          <w:color w:val="auto"/>
        </w:rPr>
        <w:t>未</w:t>
      </w:r>
      <w:r w:rsidRPr="00E758B3">
        <w:rPr>
          <w:rFonts w:asciiTheme="majorEastAsia" w:eastAsiaTheme="majorEastAsia" w:hAnsiTheme="majorEastAsia" w:cs="ＭＳ Ｐ明朝" w:hint="eastAsia"/>
          <w:bCs w:val="0"/>
          <w:color w:val="auto"/>
        </w:rPr>
        <w:t>成年後見人は，選任審判</w:t>
      </w:r>
      <w:r w:rsidR="000D6832" w:rsidRPr="00E758B3">
        <w:rPr>
          <w:rFonts w:asciiTheme="majorEastAsia" w:eastAsiaTheme="majorEastAsia" w:hAnsiTheme="majorEastAsia" w:cs="ＭＳ Ｐ明朝" w:hint="eastAsia"/>
          <w:bCs w:val="0"/>
          <w:color w:val="auto"/>
        </w:rPr>
        <w:t>の告知</w:t>
      </w:r>
      <w:r w:rsidR="0001310E" w:rsidRPr="00E758B3">
        <w:rPr>
          <w:rFonts w:asciiTheme="majorEastAsia" w:eastAsiaTheme="majorEastAsia" w:hAnsiTheme="majorEastAsia" w:cs="ＭＳ Ｐ明朝" w:hint="eastAsia"/>
          <w:bCs w:val="0"/>
          <w:color w:val="auto"/>
        </w:rPr>
        <w:t>を受けたとき</w:t>
      </w:r>
      <w:r w:rsidRPr="00E758B3">
        <w:rPr>
          <w:rFonts w:asciiTheme="majorEastAsia" w:eastAsiaTheme="majorEastAsia" w:hAnsiTheme="majorEastAsia" w:cs="ＭＳ Ｐ明朝" w:hint="eastAsia"/>
          <w:bCs w:val="0"/>
          <w:color w:val="auto"/>
        </w:rPr>
        <w:t>に</w:t>
      </w:r>
      <w:r w:rsidR="000D6832" w:rsidRPr="00E758B3">
        <w:rPr>
          <w:rFonts w:asciiTheme="majorEastAsia" w:eastAsiaTheme="majorEastAsia" w:hAnsiTheme="majorEastAsia" w:cs="ＭＳ Ｐ明朝" w:hint="eastAsia"/>
          <w:bCs w:val="0"/>
          <w:color w:val="auto"/>
        </w:rPr>
        <w:t>就任します。</w:t>
      </w:r>
    </w:p>
    <w:p w:rsidR="005B69EB" w:rsidRPr="00E758B3" w:rsidRDefault="0001310E" w:rsidP="00E13335">
      <w:pPr>
        <w:adjustRightInd/>
        <w:spacing w:line="340" w:lineRule="exact"/>
        <w:ind w:leftChars="100" w:left="253" w:firstLineChars="100" w:firstLine="222"/>
        <w:rPr>
          <w:rFonts w:ascii="ＭＳ 明朝" w:hAnsi="ＭＳ 明朝" w:cs="ＭＳ Ｐ明朝"/>
          <w:b w:val="0"/>
          <w:bCs w:val="0"/>
          <w:color w:val="auto"/>
          <w:sz w:val="21"/>
          <w:szCs w:val="21"/>
        </w:rPr>
      </w:pPr>
      <w:r w:rsidRPr="00E758B3">
        <w:rPr>
          <w:rFonts w:ascii="ＭＳ 明朝" w:hAnsi="ＭＳ 明朝" w:cs="ＭＳ Ｐ明朝" w:hint="eastAsia"/>
          <w:b w:val="0"/>
          <w:bCs w:val="0"/>
          <w:color w:val="auto"/>
          <w:sz w:val="21"/>
          <w:szCs w:val="21"/>
        </w:rPr>
        <w:t>未</w:t>
      </w:r>
      <w:r w:rsidR="005B69EB" w:rsidRPr="00E758B3">
        <w:rPr>
          <w:rFonts w:ascii="ＭＳ 明朝" w:hAnsi="ＭＳ 明朝" w:cs="ＭＳ Ｐ明朝" w:hint="eastAsia"/>
          <w:b w:val="0"/>
          <w:bCs w:val="0"/>
          <w:color w:val="auto"/>
          <w:sz w:val="21"/>
          <w:szCs w:val="21"/>
        </w:rPr>
        <w:t>成年後見人は，</w:t>
      </w:r>
      <w:r w:rsidR="000D6832" w:rsidRPr="00E758B3">
        <w:rPr>
          <w:rFonts w:ascii="ＭＳ 明朝" w:hAnsi="ＭＳ 明朝" w:cs="ＭＳ Ｐ明朝" w:hint="eastAsia"/>
          <w:b w:val="0"/>
          <w:bCs w:val="0"/>
          <w:color w:val="auto"/>
          <w:sz w:val="21"/>
          <w:szCs w:val="21"/>
        </w:rPr>
        <w:t>未成年後見人が</w:t>
      </w:r>
      <w:r w:rsidRPr="00E758B3">
        <w:rPr>
          <w:rFonts w:ascii="ＭＳ 明朝" w:hAnsi="ＭＳ 明朝" w:cs="ＭＳ Ｐ明朝" w:hint="eastAsia"/>
          <w:b w:val="0"/>
          <w:bCs w:val="0"/>
          <w:color w:val="auto"/>
          <w:sz w:val="21"/>
          <w:szCs w:val="21"/>
        </w:rPr>
        <w:t>その</w:t>
      </w:r>
      <w:r w:rsidR="005B69EB" w:rsidRPr="00E758B3">
        <w:rPr>
          <w:rFonts w:ascii="ＭＳ 明朝" w:hAnsi="ＭＳ 明朝" w:cs="ＭＳ Ｐ明朝" w:hint="eastAsia"/>
          <w:b w:val="0"/>
          <w:bCs w:val="0"/>
          <w:color w:val="auto"/>
          <w:sz w:val="21"/>
          <w:szCs w:val="21"/>
        </w:rPr>
        <w:t>選任審判の</w:t>
      </w:r>
      <w:r w:rsidR="00757236" w:rsidRPr="00E758B3">
        <w:rPr>
          <w:rFonts w:ascii="ＭＳ 明朝" w:hAnsi="ＭＳ 明朝" w:cs="ＭＳ Ｐ明朝" w:hint="eastAsia"/>
          <w:b w:val="0"/>
          <w:bCs w:val="0"/>
          <w:color w:val="auto"/>
          <w:sz w:val="21"/>
          <w:szCs w:val="21"/>
        </w:rPr>
        <w:t>審判書謄本を受け取ったとき</w:t>
      </w:r>
      <w:r w:rsidR="000D6832" w:rsidRPr="00E758B3">
        <w:rPr>
          <w:rFonts w:ascii="ＭＳ 明朝" w:hAnsi="ＭＳ 明朝" w:cs="ＭＳ Ｐ明朝" w:hint="eastAsia"/>
          <w:b w:val="0"/>
          <w:bCs w:val="0"/>
          <w:color w:val="auto"/>
          <w:sz w:val="21"/>
          <w:szCs w:val="21"/>
        </w:rPr>
        <w:t>に，就任してその権限を取得</w:t>
      </w:r>
      <w:r w:rsidR="00EB54EA" w:rsidRPr="00E758B3">
        <w:rPr>
          <w:rFonts w:ascii="ＭＳ 明朝" w:hAnsi="ＭＳ 明朝" w:cs="ＭＳ Ｐ明朝" w:hint="eastAsia"/>
          <w:b w:val="0"/>
          <w:bCs w:val="0"/>
          <w:color w:val="auto"/>
          <w:sz w:val="21"/>
          <w:szCs w:val="21"/>
        </w:rPr>
        <w:t>し</w:t>
      </w:r>
      <w:r w:rsidR="000D6832" w:rsidRPr="00E758B3">
        <w:rPr>
          <w:rFonts w:ascii="ＭＳ 明朝" w:hAnsi="ＭＳ 明朝" w:cs="ＭＳ Ｐ明朝" w:hint="eastAsia"/>
          <w:b w:val="0"/>
          <w:bCs w:val="0"/>
          <w:color w:val="auto"/>
          <w:sz w:val="21"/>
          <w:szCs w:val="21"/>
        </w:rPr>
        <w:t>ます。</w:t>
      </w:r>
    </w:p>
    <w:p w:rsidR="005B69EB" w:rsidRPr="00E758B3" w:rsidRDefault="00721012" w:rsidP="000D6832">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E758B3">
        <w:rPr>
          <w:rFonts w:asciiTheme="minorEastAsia" w:eastAsiaTheme="minorEastAsia" w:hAnsiTheme="minorEastAsia" w:cs="ＭＳ Ｐ明朝" w:hint="eastAsia"/>
          <w:b w:val="0"/>
          <w:bCs w:val="0"/>
          <w:color w:val="auto"/>
          <w:sz w:val="18"/>
          <w:szCs w:val="18"/>
        </w:rPr>
        <w:t xml:space="preserve">　</w:t>
      </w:r>
      <w:r w:rsidR="000D6832" w:rsidRPr="00E758B3">
        <w:rPr>
          <w:rFonts w:asciiTheme="minorEastAsia" w:eastAsiaTheme="minorEastAsia" w:hAnsiTheme="minorEastAsia" w:cs="ＭＳ Ｐ明朝" w:hint="eastAsia"/>
          <w:b w:val="0"/>
          <w:bCs w:val="0"/>
          <w:color w:val="auto"/>
          <w:sz w:val="18"/>
          <w:szCs w:val="18"/>
        </w:rPr>
        <w:t xml:space="preserve">　</w:t>
      </w:r>
      <w:r w:rsidR="0001310E" w:rsidRPr="00E758B3">
        <w:rPr>
          <w:rFonts w:asciiTheme="minorEastAsia" w:eastAsiaTheme="minorEastAsia" w:hAnsiTheme="minorEastAsia" w:cs="ＭＳ Ｐ明朝" w:hint="eastAsia"/>
          <w:b w:val="0"/>
          <w:bCs w:val="0"/>
          <w:color w:val="auto"/>
          <w:sz w:val="18"/>
          <w:szCs w:val="18"/>
        </w:rPr>
        <w:t>※　ただ</w:t>
      </w:r>
      <w:r w:rsidR="00720014" w:rsidRPr="00E758B3">
        <w:rPr>
          <w:rFonts w:asciiTheme="minorEastAsia" w:eastAsiaTheme="minorEastAsia" w:hAnsiTheme="minorEastAsia" w:cs="ＭＳ Ｐ明朝" w:hint="eastAsia"/>
          <w:b w:val="0"/>
          <w:bCs w:val="0"/>
          <w:color w:val="auto"/>
          <w:sz w:val="18"/>
          <w:szCs w:val="18"/>
        </w:rPr>
        <w:t>し，</w:t>
      </w:r>
      <w:r w:rsidR="000D6832" w:rsidRPr="00E758B3">
        <w:rPr>
          <w:rFonts w:asciiTheme="minorEastAsia" w:eastAsiaTheme="minorEastAsia" w:hAnsiTheme="minorEastAsia" w:cs="ＭＳ Ｐ明朝" w:hint="eastAsia"/>
          <w:b w:val="0"/>
          <w:bCs w:val="0"/>
          <w:color w:val="auto"/>
          <w:sz w:val="18"/>
          <w:szCs w:val="18"/>
        </w:rPr>
        <w:t>①</w:t>
      </w:r>
      <w:r w:rsidR="00720014" w:rsidRPr="00E758B3">
        <w:rPr>
          <w:rFonts w:asciiTheme="minorEastAsia" w:eastAsiaTheme="minorEastAsia" w:hAnsiTheme="minorEastAsia" w:cs="ＭＳ Ｐ明朝" w:hint="eastAsia"/>
          <w:b w:val="0"/>
          <w:bCs w:val="0"/>
          <w:color w:val="auto"/>
          <w:sz w:val="18"/>
          <w:szCs w:val="18"/>
        </w:rPr>
        <w:t>遺言により指定された</w:t>
      </w:r>
      <w:r w:rsidR="0001310E" w:rsidRPr="00E758B3">
        <w:rPr>
          <w:rFonts w:asciiTheme="minorEastAsia" w:eastAsiaTheme="minorEastAsia" w:hAnsiTheme="minorEastAsia" w:cs="ＭＳ Ｐ明朝" w:hint="eastAsia"/>
          <w:b w:val="0"/>
          <w:bCs w:val="0"/>
          <w:color w:val="auto"/>
          <w:sz w:val="18"/>
          <w:szCs w:val="18"/>
        </w:rPr>
        <w:t>未成年後見人</w:t>
      </w:r>
      <w:r w:rsidR="00484666" w:rsidRPr="00E758B3">
        <w:rPr>
          <w:rFonts w:asciiTheme="minorEastAsia" w:eastAsiaTheme="minorEastAsia" w:hAnsiTheme="minorEastAsia" w:cs="ＭＳ Ｐ明朝" w:hint="eastAsia"/>
          <w:b w:val="0"/>
          <w:bCs w:val="0"/>
          <w:color w:val="auto"/>
          <w:sz w:val="18"/>
          <w:szCs w:val="18"/>
        </w:rPr>
        <w:t>や</w:t>
      </w:r>
      <w:r w:rsidR="000D6832" w:rsidRPr="00E758B3">
        <w:rPr>
          <w:rFonts w:asciiTheme="minorEastAsia" w:eastAsiaTheme="minorEastAsia" w:hAnsiTheme="minorEastAsia" w:cs="ＭＳ Ｐ明朝" w:hint="eastAsia"/>
          <w:b w:val="0"/>
          <w:bCs w:val="0"/>
          <w:color w:val="auto"/>
          <w:sz w:val="18"/>
          <w:szCs w:val="18"/>
        </w:rPr>
        <w:t>，②</w:t>
      </w:r>
      <w:r w:rsidR="00484666" w:rsidRPr="00E758B3">
        <w:rPr>
          <w:rFonts w:asciiTheme="minorEastAsia" w:eastAsiaTheme="minorEastAsia" w:hAnsiTheme="minorEastAsia" w:cs="ＭＳ Ｐ明朝" w:hint="eastAsia"/>
          <w:b w:val="0"/>
          <w:bCs w:val="0"/>
          <w:color w:val="auto"/>
          <w:sz w:val="18"/>
          <w:szCs w:val="18"/>
        </w:rPr>
        <w:t>「</w:t>
      </w:r>
      <w:r w:rsidR="00781037" w:rsidRPr="00E758B3">
        <w:rPr>
          <w:rFonts w:asciiTheme="minorEastAsia" w:eastAsiaTheme="minorEastAsia" w:hAnsiTheme="minorEastAsia" w:cs="ＭＳ Ｐ明朝" w:hint="eastAsia"/>
          <w:b w:val="0"/>
          <w:bCs w:val="0"/>
          <w:color w:val="auto"/>
          <w:sz w:val="18"/>
          <w:szCs w:val="18"/>
        </w:rPr>
        <w:t>離縁後に未成年後見人となるべき者</w:t>
      </w:r>
      <w:r w:rsidR="009E32F1" w:rsidRPr="00E758B3">
        <w:rPr>
          <w:rFonts w:asciiTheme="minorEastAsia" w:eastAsiaTheme="minorEastAsia" w:hAnsiTheme="minorEastAsia" w:cs="ＭＳ Ｐ明朝" w:hint="eastAsia"/>
          <w:b w:val="0"/>
          <w:bCs w:val="0"/>
          <w:color w:val="auto"/>
          <w:sz w:val="18"/>
          <w:szCs w:val="18"/>
        </w:rPr>
        <w:t>」</w:t>
      </w:r>
      <w:r w:rsidR="000D6832" w:rsidRPr="00E758B3">
        <w:rPr>
          <w:rFonts w:asciiTheme="minorEastAsia" w:eastAsiaTheme="minorEastAsia" w:hAnsiTheme="minorEastAsia" w:cs="ＭＳ Ｐ明朝" w:hint="eastAsia"/>
          <w:b w:val="0"/>
          <w:bCs w:val="0"/>
          <w:color w:val="auto"/>
          <w:sz w:val="18"/>
          <w:szCs w:val="18"/>
        </w:rPr>
        <w:t>に選任された方は例外です。これらの方は，家庭裁判所にお問い合わせください。</w:t>
      </w:r>
    </w:p>
    <w:p w:rsidR="000D6832" w:rsidRPr="00E758B3" w:rsidRDefault="000D6832" w:rsidP="00B7429D">
      <w:pPr>
        <w:adjustRightInd/>
        <w:spacing w:before="200" w:line="360" w:lineRule="exact"/>
        <w:rPr>
          <w:rFonts w:asciiTheme="majorEastAsia" w:eastAsiaTheme="majorEastAsia" w:hAnsiTheme="majorEastAsia" w:cs="ＭＳ Ｐ明朝"/>
          <w:bCs w:val="0"/>
          <w:color w:val="auto"/>
        </w:rPr>
      </w:pPr>
      <w:r w:rsidRPr="00E758B3">
        <w:rPr>
          <w:rFonts w:asciiTheme="majorEastAsia" w:eastAsiaTheme="majorEastAsia" w:hAnsiTheme="majorEastAsia" w:cs="ＭＳ Ｐ明朝" w:hint="eastAsia"/>
          <w:bCs w:val="0"/>
          <w:color w:val="auto"/>
        </w:rPr>
        <w:t>２　就任後，直ちに財産状況を調査し，期限までに報告してください。</w:t>
      </w:r>
    </w:p>
    <w:p w:rsidR="000D6832" w:rsidRPr="00E758B3" w:rsidRDefault="000D6832" w:rsidP="00B7429D">
      <w:pPr>
        <w:adjustRightInd/>
        <w:spacing w:before="200" w:line="360" w:lineRule="exact"/>
        <w:ind w:left="444" w:hangingChars="200" w:hanging="444"/>
        <w:rPr>
          <w:rFonts w:ascii="ＭＳ 明朝" w:hAnsi="ＭＳ 明朝" w:cs="ＭＳ Ｐ明朝"/>
          <w:b w:val="0"/>
          <w:bCs w:val="0"/>
          <w:color w:val="auto"/>
          <w:sz w:val="21"/>
          <w:szCs w:val="21"/>
        </w:rPr>
      </w:pPr>
      <w:r w:rsidRPr="00E758B3">
        <w:rPr>
          <w:rFonts w:ascii="ＭＳ 明朝" w:hAnsi="ＭＳ 明朝" w:cs="ＭＳ Ｐ明朝" w:hint="eastAsia"/>
          <w:b w:val="0"/>
          <w:bCs w:val="0"/>
          <w:color w:val="auto"/>
          <w:sz w:val="21"/>
          <w:szCs w:val="21"/>
        </w:rPr>
        <w:t xml:space="preserve">　</w:t>
      </w:r>
      <w:r w:rsidRPr="00E758B3">
        <w:rPr>
          <w:rFonts w:ascii="ＭＳ 明朝" w:hAnsi="ＭＳ 明朝" w:cs="ＭＳ Ｐ明朝"/>
          <w:b w:val="0"/>
          <w:bCs w:val="0"/>
          <w:color w:val="auto"/>
          <w:sz w:val="21"/>
          <w:szCs w:val="21"/>
        </w:rPr>
        <w:t>(1)　未成年後見人に選任された方は，必ず指定の期限までに，以下の報告書類を作成して家庭裁判所に提出してください（詳細</w:t>
      </w:r>
      <w:r w:rsidR="00311C39" w:rsidRPr="00E758B3">
        <w:rPr>
          <w:rFonts w:ascii="ＭＳ 明朝" w:hAnsi="ＭＳ 明朝" w:cs="ＭＳ Ｐ明朝" w:hint="eastAsia"/>
          <w:b w:val="0"/>
          <w:bCs w:val="0"/>
          <w:color w:val="auto"/>
          <w:sz w:val="21"/>
          <w:szCs w:val="21"/>
        </w:rPr>
        <w:t>は</w:t>
      </w:r>
      <w:r w:rsidR="00585289" w:rsidRPr="00177B87">
        <w:rPr>
          <w:rFonts w:ascii="ＭＳ 明朝" w:hAnsi="ＭＳ 明朝" w:cs="ＭＳ Ｐ明朝"/>
          <w:b w:val="0"/>
          <w:bCs w:val="0"/>
          <w:color w:val="auto"/>
          <w:sz w:val="21"/>
          <w:szCs w:val="21"/>
        </w:rPr>
        <w:fldChar w:fldCharType="begin"/>
      </w:r>
      <w:r w:rsidR="00311C39" w:rsidRPr="00E758B3">
        <w:rPr>
          <w:rFonts w:ascii="ＭＳ 明朝" w:hAnsi="ＭＳ 明朝" w:cs="ＭＳ Ｐ明朝"/>
          <w:b w:val="0"/>
          <w:bCs w:val="0"/>
          <w:color w:val="auto"/>
          <w:sz w:val="21"/>
          <w:szCs w:val="21"/>
        </w:rPr>
        <w:instrText xml:space="preserve"> PAGEREF _Ref415554924 \h </w:instrText>
      </w:r>
      <w:r w:rsidR="00585289" w:rsidRPr="00177B87">
        <w:rPr>
          <w:rFonts w:ascii="ＭＳ 明朝" w:hAnsi="ＭＳ 明朝" w:cs="ＭＳ Ｐ明朝"/>
          <w:b w:val="0"/>
          <w:bCs w:val="0"/>
          <w:color w:val="auto"/>
          <w:sz w:val="21"/>
          <w:szCs w:val="21"/>
        </w:rPr>
      </w:r>
      <w:r w:rsidR="00585289" w:rsidRPr="00177B87">
        <w:rPr>
          <w:rFonts w:ascii="ＭＳ 明朝" w:hAnsi="ＭＳ 明朝" w:cs="ＭＳ Ｐ明朝"/>
          <w:b w:val="0"/>
          <w:bCs w:val="0"/>
          <w:color w:val="auto"/>
          <w:sz w:val="21"/>
          <w:szCs w:val="21"/>
        </w:rPr>
        <w:fldChar w:fldCharType="separate"/>
      </w:r>
      <w:r w:rsidR="00A43E6F">
        <w:rPr>
          <w:rFonts w:ascii="ＭＳ 明朝" w:hAnsi="ＭＳ 明朝" w:cs="ＭＳ Ｐ明朝"/>
          <w:b w:val="0"/>
          <w:bCs w:val="0"/>
          <w:noProof/>
          <w:color w:val="auto"/>
          <w:sz w:val="21"/>
          <w:szCs w:val="21"/>
        </w:rPr>
        <w:t>12</w:t>
      </w:r>
      <w:r w:rsidR="00585289" w:rsidRPr="00177B87">
        <w:rPr>
          <w:rFonts w:ascii="ＭＳ 明朝" w:hAnsi="ＭＳ 明朝" w:cs="ＭＳ Ｐ明朝"/>
          <w:b w:val="0"/>
          <w:bCs w:val="0"/>
          <w:color w:val="auto"/>
          <w:sz w:val="21"/>
          <w:szCs w:val="21"/>
        </w:rPr>
        <w:fldChar w:fldCharType="end"/>
      </w:r>
      <w:r w:rsidRPr="00E758B3">
        <w:rPr>
          <w:rFonts w:ascii="ＭＳ 明朝" w:hAnsi="ＭＳ 明朝" w:cs="ＭＳ Ｐ明朝" w:hint="eastAsia"/>
          <w:b w:val="0"/>
          <w:bCs w:val="0"/>
          <w:color w:val="auto"/>
          <w:sz w:val="21"/>
          <w:szCs w:val="21"/>
        </w:rPr>
        <w:t>ページを参照ください。）。</w:t>
      </w:r>
    </w:p>
    <w:p w:rsidR="000D6832" w:rsidRPr="00E758B3" w:rsidRDefault="000D6832" w:rsidP="000D6832">
      <w:pPr>
        <w:adjustRightInd/>
        <w:spacing w:line="360" w:lineRule="exact"/>
        <w:ind w:leftChars="200" w:left="506"/>
        <w:rPr>
          <w:rFonts w:asciiTheme="minorEastAsia" w:eastAsiaTheme="minorEastAsia" w:hAnsiTheme="minorEastAsia" w:cs="ＭＳ Ｐ明朝"/>
          <w:b w:val="0"/>
          <w:bCs w:val="0"/>
          <w:color w:val="auto"/>
          <w:sz w:val="21"/>
          <w:szCs w:val="21"/>
        </w:rPr>
      </w:pPr>
      <w:r w:rsidRPr="00E758B3">
        <w:rPr>
          <w:rFonts w:asciiTheme="majorEastAsia" w:eastAsiaTheme="majorEastAsia" w:hAnsiTheme="majorEastAsia" w:cs="ＭＳ Ｐ明朝" w:hint="eastAsia"/>
          <w:b w:val="0"/>
          <w:bCs w:val="0"/>
          <w:color w:val="auto"/>
          <w:sz w:val="21"/>
          <w:szCs w:val="21"/>
        </w:rPr>
        <w:t>①　後見事務報告書（就任時）</w:t>
      </w:r>
      <w:r w:rsidRPr="00E758B3">
        <w:rPr>
          <w:rFonts w:asciiTheme="minorEastAsia" w:eastAsiaTheme="minorEastAsia" w:hAnsiTheme="minorEastAsia" w:cs="ＭＳ Ｐ明朝" w:hint="eastAsia"/>
          <w:b w:val="0"/>
          <w:bCs w:val="0"/>
          <w:color w:val="auto"/>
          <w:sz w:val="21"/>
          <w:szCs w:val="21"/>
        </w:rPr>
        <w:t xml:space="preserve">　→書式</w:t>
      </w:r>
      <w:r w:rsidR="00585289" w:rsidRPr="00177B87">
        <w:rPr>
          <w:rFonts w:asciiTheme="minorEastAsia" w:eastAsiaTheme="minorEastAsia" w:hAnsiTheme="minorEastAsia" w:cs="ＭＳ Ｐ明朝"/>
          <w:b w:val="0"/>
          <w:bCs w:val="0"/>
          <w:color w:val="auto"/>
          <w:sz w:val="21"/>
          <w:szCs w:val="21"/>
        </w:rPr>
        <w:fldChar w:fldCharType="begin"/>
      </w:r>
      <w:r w:rsidRPr="00E758B3">
        <w:rPr>
          <w:rFonts w:asciiTheme="minorEastAsia" w:eastAsiaTheme="minorEastAsia" w:hAnsiTheme="minorEastAsia" w:cs="ＭＳ Ｐ明朝"/>
          <w:b w:val="0"/>
          <w:bCs w:val="0"/>
          <w:color w:val="auto"/>
          <w:sz w:val="21"/>
          <w:szCs w:val="21"/>
        </w:rPr>
        <w:instrText xml:space="preserve"> PAGEREF _Ref406680153 \h </w:instrText>
      </w:r>
      <w:r w:rsidR="00585289" w:rsidRPr="00177B87">
        <w:rPr>
          <w:rFonts w:asciiTheme="minorEastAsia" w:eastAsiaTheme="minorEastAsia" w:hAnsiTheme="minorEastAsia" w:cs="ＭＳ Ｐ明朝"/>
          <w:b w:val="0"/>
          <w:bCs w:val="0"/>
          <w:color w:val="auto"/>
          <w:sz w:val="21"/>
          <w:szCs w:val="21"/>
        </w:rPr>
      </w:r>
      <w:r w:rsidR="00585289" w:rsidRPr="00177B87">
        <w:rPr>
          <w:rFonts w:asciiTheme="minorEastAsia" w:eastAsiaTheme="minorEastAsia" w:hAnsiTheme="minorEastAsia" w:cs="ＭＳ Ｐ明朝"/>
          <w:b w:val="0"/>
          <w:bCs w:val="0"/>
          <w:color w:val="auto"/>
          <w:sz w:val="21"/>
          <w:szCs w:val="21"/>
        </w:rPr>
        <w:fldChar w:fldCharType="separate"/>
      </w:r>
      <w:r w:rsidR="00A43E6F">
        <w:rPr>
          <w:rFonts w:asciiTheme="minorEastAsia" w:eastAsiaTheme="minorEastAsia" w:hAnsiTheme="minorEastAsia" w:cs="ＭＳ Ｐ明朝"/>
          <w:b w:val="0"/>
          <w:bCs w:val="0"/>
          <w:noProof/>
          <w:color w:val="auto"/>
          <w:sz w:val="21"/>
          <w:szCs w:val="21"/>
        </w:rPr>
        <w:t>13</w:t>
      </w:r>
      <w:r w:rsidR="00585289" w:rsidRPr="00177B87">
        <w:rPr>
          <w:rFonts w:asciiTheme="minorEastAsia" w:eastAsiaTheme="minorEastAsia" w:hAnsiTheme="minorEastAsia" w:cs="ＭＳ Ｐ明朝"/>
          <w:b w:val="0"/>
          <w:bCs w:val="0"/>
          <w:color w:val="auto"/>
          <w:sz w:val="21"/>
          <w:szCs w:val="21"/>
        </w:rPr>
        <w:fldChar w:fldCharType="end"/>
      </w:r>
      <w:r w:rsidRPr="00E758B3">
        <w:rPr>
          <w:rFonts w:asciiTheme="minorEastAsia" w:eastAsiaTheme="minorEastAsia" w:hAnsiTheme="minorEastAsia" w:cs="ＭＳ Ｐ明朝" w:hint="eastAsia"/>
          <w:b w:val="0"/>
          <w:bCs w:val="0"/>
          <w:color w:val="auto"/>
          <w:sz w:val="21"/>
          <w:szCs w:val="21"/>
        </w:rPr>
        <w:t>ページ</w:t>
      </w:r>
    </w:p>
    <w:p w:rsidR="000D6832" w:rsidRPr="00E758B3" w:rsidRDefault="000D6832" w:rsidP="000D6832">
      <w:pPr>
        <w:adjustRightInd/>
        <w:spacing w:line="360" w:lineRule="exact"/>
        <w:ind w:leftChars="200" w:left="506"/>
        <w:rPr>
          <w:rFonts w:asciiTheme="minorEastAsia" w:eastAsiaTheme="minorEastAsia" w:hAnsiTheme="minorEastAsia" w:cs="ＭＳ Ｐ明朝"/>
          <w:b w:val="0"/>
          <w:bCs w:val="0"/>
          <w:color w:val="auto"/>
          <w:sz w:val="21"/>
          <w:szCs w:val="21"/>
        </w:rPr>
      </w:pPr>
      <w:r w:rsidRPr="00E758B3">
        <w:rPr>
          <w:rFonts w:asciiTheme="majorEastAsia" w:eastAsiaTheme="majorEastAsia" w:hAnsiTheme="majorEastAsia" w:cs="ＭＳ Ｐ明朝" w:hint="eastAsia"/>
          <w:b w:val="0"/>
          <w:bCs w:val="0"/>
          <w:color w:val="auto"/>
          <w:sz w:val="21"/>
          <w:szCs w:val="21"/>
        </w:rPr>
        <w:t>②　収支予定表</w:t>
      </w:r>
      <w:r w:rsidR="004A3C75" w:rsidRPr="00E758B3">
        <w:rPr>
          <w:rFonts w:asciiTheme="majorEastAsia" w:eastAsiaTheme="majorEastAsia" w:hAnsiTheme="majorEastAsia" w:cs="ＭＳ Ｐ明朝" w:hint="eastAsia"/>
          <w:b w:val="0"/>
          <w:bCs w:val="0"/>
          <w:color w:val="auto"/>
          <w:sz w:val="21"/>
          <w:szCs w:val="21"/>
        </w:rPr>
        <w:t>（就任時）</w:t>
      </w:r>
      <w:r w:rsidRPr="00E758B3">
        <w:rPr>
          <w:rFonts w:asciiTheme="minorEastAsia" w:eastAsiaTheme="minorEastAsia" w:hAnsiTheme="minorEastAsia" w:cs="ＭＳ Ｐ明朝" w:hint="eastAsia"/>
          <w:b w:val="0"/>
          <w:bCs w:val="0"/>
          <w:color w:val="auto"/>
          <w:sz w:val="21"/>
          <w:szCs w:val="21"/>
        </w:rPr>
        <w:t xml:space="preserve">　→書式</w:t>
      </w:r>
      <w:r w:rsidR="00585289" w:rsidRPr="00177B87">
        <w:rPr>
          <w:rFonts w:asciiTheme="minorEastAsia" w:eastAsiaTheme="minorEastAsia" w:hAnsiTheme="minorEastAsia" w:cs="ＭＳ Ｐ明朝"/>
          <w:b w:val="0"/>
          <w:bCs w:val="0"/>
          <w:color w:val="auto"/>
          <w:sz w:val="21"/>
          <w:szCs w:val="21"/>
        </w:rPr>
        <w:fldChar w:fldCharType="begin"/>
      </w:r>
      <w:r w:rsidRPr="00E758B3">
        <w:rPr>
          <w:rFonts w:asciiTheme="minorEastAsia" w:eastAsiaTheme="minorEastAsia" w:hAnsiTheme="minorEastAsia" w:cs="ＭＳ Ｐ明朝"/>
          <w:b w:val="0"/>
          <w:bCs w:val="0"/>
          <w:color w:val="auto"/>
          <w:sz w:val="21"/>
          <w:szCs w:val="21"/>
        </w:rPr>
        <w:instrText xml:space="preserve"> PAGEREF _Ref412911679 \h </w:instrText>
      </w:r>
      <w:r w:rsidR="00585289" w:rsidRPr="00177B87">
        <w:rPr>
          <w:rFonts w:asciiTheme="minorEastAsia" w:eastAsiaTheme="minorEastAsia" w:hAnsiTheme="minorEastAsia" w:cs="ＭＳ Ｐ明朝"/>
          <w:b w:val="0"/>
          <w:bCs w:val="0"/>
          <w:color w:val="auto"/>
          <w:sz w:val="21"/>
          <w:szCs w:val="21"/>
        </w:rPr>
      </w:r>
      <w:r w:rsidR="00585289" w:rsidRPr="00177B87">
        <w:rPr>
          <w:rFonts w:asciiTheme="minorEastAsia" w:eastAsiaTheme="minorEastAsia" w:hAnsiTheme="minorEastAsia" w:cs="ＭＳ Ｐ明朝"/>
          <w:b w:val="0"/>
          <w:bCs w:val="0"/>
          <w:color w:val="auto"/>
          <w:sz w:val="21"/>
          <w:szCs w:val="21"/>
        </w:rPr>
        <w:fldChar w:fldCharType="separate"/>
      </w:r>
      <w:r w:rsidR="00A43E6F">
        <w:rPr>
          <w:rFonts w:asciiTheme="minorEastAsia" w:eastAsiaTheme="minorEastAsia" w:hAnsiTheme="minorEastAsia" w:cs="ＭＳ Ｐ明朝"/>
          <w:b w:val="0"/>
          <w:bCs w:val="0"/>
          <w:noProof/>
          <w:color w:val="auto"/>
          <w:sz w:val="21"/>
          <w:szCs w:val="21"/>
        </w:rPr>
        <w:t>15</w:t>
      </w:r>
      <w:r w:rsidR="00585289" w:rsidRPr="00177B87">
        <w:rPr>
          <w:rFonts w:asciiTheme="minorEastAsia" w:eastAsiaTheme="minorEastAsia" w:hAnsiTheme="minorEastAsia" w:cs="ＭＳ Ｐ明朝"/>
          <w:b w:val="0"/>
          <w:bCs w:val="0"/>
          <w:color w:val="auto"/>
          <w:sz w:val="21"/>
          <w:szCs w:val="21"/>
        </w:rPr>
        <w:fldChar w:fldCharType="end"/>
      </w:r>
      <w:r w:rsidRPr="00E758B3">
        <w:rPr>
          <w:rFonts w:asciiTheme="minorEastAsia" w:eastAsiaTheme="minorEastAsia" w:hAnsiTheme="minorEastAsia" w:cs="ＭＳ Ｐ明朝" w:hint="eastAsia"/>
          <w:b w:val="0"/>
          <w:bCs w:val="0"/>
          <w:color w:val="auto"/>
          <w:sz w:val="21"/>
          <w:szCs w:val="21"/>
        </w:rPr>
        <w:t>ページ</w:t>
      </w:r>
    </w:p>
    <w:p w:rsidR="000D6832" w:rsidRPr="00E758B3" w:rsidRDefault="000D6832" w:rsidP="000D6832">
      <w:pPr>
        <w:adjustRightInd/>
        <w:spacing w:line="360" w:lineRule="exact"/>
        <w:ind w:leftChars="200" w:left="506"/>
        <w:rPr>
          <w:rFonts w:asciiTheme="minorEastAsia" w:eastAsiaTheme="minorEastAsia" w:hAnsiTheme="minorEastAsia" w:cs="ＭＳ Ｐ明朝"/>
          <w:b w:val="0"/>
          <w:bCs w:val="0"/>
          <w:color w:val="auto"/>
          <w:sz w:val="21"/>
          <w:szCs w:val="21"/>
        </w:rPr>
      </w:pPr>
      <w:r w:rsidRPr="00E758B3">
        <w:rPr>
          <w:rFonts w:asciiTheme="majorEastAsia" w:eastAsiaTheme="majorEastAsia" w:hAnsiTheme="majorEastAsia" w:cs="ＭＳ Ｐ明朝" w:hint="eastAsia"/>
          <w:b w:val="0"/>
          <w:bCs w:val="0"/>
          <w:color w:val="auto"/>
          <w:sz w:val="21"/>
          <w:szCs w:val="21"/>
        </w:rPr>
        <w:t>③　財産目録（就任時）</w:t>
      </w:r>
      <w:r w:rsidRPr="00E758B3">
        <w:rPr>
          <w:rFonts w:asciiTheme="minorEastAsia" w:eastAsiaTheme="minorEastAsia" w:hAnsiTheme="minorEastAsia" w:cs="ＭＳ Ｐ明朝" w:hint="eastAsia"/>
          <w:b w:val="0"/>
          <w:bCs w:val="0"/>
          <w:color w:val="auto"/>
          <w:sz w:val="21"/>
          <w:szCs w:val="21"/>
        </w:rPr>
        <w:t xml:space="preserve">　→書式</w:t>
      </w:r>
      <w:r w:rsidR="00585289" w:rsidRPr="00177B87">
        <w:rPr>
          <w:rFonts w:asciiTheme="minorEastAsia" w:eastAsiaTheme="minorEastAsia" w:hAnsiTheme="minorEastAsia" w:cs="ＭＳ Ｐ明朝"/>
          <w:b w:val="0"/>
          <w:bCs w:val="0"/>
          <w:color w:val="auto"/>
          <w:sz w:val="21"/>
          <w:szCs w:val="21"/>
        </w:rPr>
        <w:fldChar w:fldCharType="begin"/>
      </w:r>
      <w:r w:rsidRPr="00E758B3">
        <w:rPr>
          <w:rFonts w:asciiTheme="minorEastAsia" w:eastAsiaTheme="minorEastAsia" w:hAnsiTheme="minorEastAsia" w:cs="ＭＳ Ｐ明朝"/>
          <w:b w:val="0"/>
          <w:bCs w:val="0"/>
          <w:color w:val="auto"/>
          <w:sz w:val="21"/>
          <w:szCs w:val="21"/>
        </w:rPr>
        <w:instrText xml:space="preserve"> PAGEREF _Ref412912208 \h </w:instrText>
      </w:r>
      <w:r w:rsidR="00585289" w:rsidRPr="00177B87">
        <w:rPr>
          <w:rFonts w:asciiTheme="minorEastAsia" w:eastAsiaTheme="minorEastAsia" w:hAnsiTheme="minorEastAsia" w:cs="ＭＳ Ｐ明朝"/>
          <w:b w:val="0"/>
          <w:bCs w:val="0"/>
          <w:color w:val="auto"/>
          <w:sz w:val="21"/>
          <w:szCs w:val="21"/>
        </w:rPr>
      </w:r>
      <w:r w:rsidR="00585289" w:rsidRPr="00177B87">
        <w:rPr>
          <w:rFonts w:asciiTheme="minorEastAsia" w:eastAsiaTheme="minorEastAsia" w:hAnsiTheme="minorEastAsia" w:cs="ＭＳ Ｐ明朝"/>
          <w:b w:val="0"/>
          <w:bCs w:val="0"/>
          <w:color w:val="auto"/>
          <w:sz w:val="21"/>
          <w:szCs w:val="21"/>
        </w:rPr>
        <w:fldChar w:fldCharType="separate"/>
      </w:r>
      <w:r w:rsidR="00A43E6F">
        <w:rPr>
          <w:rFonts w:asciiTheme="minorEastAsia" w:eastAsiaTheme="minorEastAsia" w:hAnsiTheme="minorEastAsia" w:cs="ＭＳ Ｐ明朝"/>
          <w:b w:val="0"/>
          <w:bCs w:val="0"/>
          <w:noProof/>
          <w:color w:val="auto"/>
          <w:sz w:val="21"/>
          <w:szCs w:val="21"/>
        </w:rPr>
        <w:t>17</w:t>
      </w:r>
      <w:r w:rsidR="00585289" w:rsidRPr="00177B87">
        <w:rPr>
          <w:rFonts w:asciiTheme="minorEastAsia" w:eastAsiaTheme="minorEastAsia" w:hAnsiTheme="minorEastAsia" w:cs="ＭＳ Ｐ明朝"/>
          <w:b w:val="0"/>
          <w:bCs w:val="0"/>
          <w:color w:val="auto"/>
          <w:sz w:val="21"/>
          <w:szCs w:val="21"/>
        </w:rPr>
        <w:fldChar w:fldCharType="end"/>
      </w:r>
      <w:r w:rsidRPr="00E758B3">
        <w:rPr>
          <w:rFonts w:asciiTheme="minorEastAsia" w:eastAsiaTheme="minorEastAsia" w:hAnsiTheme="minorEastAsia" w:cs="ＭＳ Ｐ明朝" w:hint="eastAsia"/>
          <w:b w:val="0"/>
          <w:bCs w:val="0"/>
          <w:color w:val="auto"/>
          <w:sz w:val="21"/>
          <w:szCs w:val="21"/>
        </w:rPr>
        <w:t>ページ</w:t>
      </w:r>
    </w:p>
    <w:p w:rsidR="000D6832" w:rsidRPr="00E758B3" w:rsidRDefault="000D6832" w:rsidP="000D6832">
      <w:pPr>
        <w:adjustRightInd/>
        <w:spacing w:line="360" w:lineRule="exact"/>
        <w:ind w:leftChars="200" w:left="506"/>
        <w:rPr>
          <w:rFonts w:asciiTheme="minorEastAsia" w:eastAsiaTheme="minorEastAsia" w:hAnsiTheme="minorEastAsia" w:cs="ＭＳ Ｐ明朝"/>
          <w:b w:val="0"/>
          <w:bCs w:val="0"/>
          <w:color w:val="auto"/>
          <w:sz w:val="21"/>
          <w:szCs w:val="21"/>
        </w:rPr>
      </w:pPr>
      <w:r w:rsidRPr="00E758B3">
        <w:rPr>
          <w:rFonts w:asciiTheme="majorEastAsia" w:eastAsiaTheme="majorEastAsia" w:hAnsiTheme="majorEastAsia" w:cs="ＭＳ Ｐ明朝" w:hint="eastAsia"/>
          <w:b w:val="0"/>
          <w:bCs w:val="0"/>
          <w:color w:val="auto"/>
          <w:sz w:val="21"/>
          <w:szCs w:val="21"/>
        </w:rPr>
        <w:t>④　その他の添付資料など</w:t>
      </w:r>
      <w:r w:rsidRPr="00E758B3">
        <w:rPr>
          <w:rFonts w:asciiTheme="minorEastAsia" w:eastAsiaTheme="minorEastAsia" w:hAnsiTheme="minorEastAsia" w:cs="ＭＳ Ｐ明朝" w:hint="eastAsia"/>
          <w:b w:val="0"/>
          <w:bCs w:val="0"/>
          <w:color w:val="auto"/>
          <w:sz w:val="21"/>
          <w:szCs w:val="21"/>
        </w:rPr>
        <w:t xml:space="preserve">　→</w:t>
      </w:r>
      <w:r w:rsidR="00585289" w:rsidRPr="00177B87">
        <w:rPr>
          <w:rFonts w:asciiTheme="minorEastAsia" w:eastAsiaTheme="minorEastAsia" w:hAnsiTheme="minorEastAsia" w:cs="ＭＳ Ｐ明朝"/>
          <w:b w:val="0"/>
          <w:bCs w:val="0"/>
          <w:color w:val="auto"/>
          <w:sz w:val="21"/>
          <w:szCs w:val="21"/>
        </w:rPr>
        <w:fldChar w:fldCharType="begin"/>
      </w:r>
      <w:r w:rsidR="00311C39" w:rsidRPr="00E758B3">
        <w:rPr>
          <w:rFonts w:asciiTheme="minorEastAsia" w:eastAsiaTheme="minorEastAsia" w:hAnsiTheme="minorEastAsia" w:cs="ＭＳ Ｐ明朝"/>
          <w:b w:val="0"/>
          <w:bCs w:val="0"/>
          <w:color w:val="auto"/>
          <w:sz w:val="21"/>
          <w:szCs w:val="21"/>
        </w:rPr>
        <w:instrText xml:space="preserve"> PAGEREF _Ref415554938 \h </w:instrText>
      </w:r>
      <w:r w:rsidR="00585289" w:rsidRPr="00177B87">
        <w:rPr>
          <w:rFonts w:asciiTheme="minorEastAsia" w:eastAsiaTheme="minorEastAsia" w:hAnsiTheme="minorEastAsia" w:cs="ＭＳ Ｐ明朝"/>
          <w:b w:val="0"/>
          <w:bCs w:val="0"/>
          <w:color w:val="auto"/>
          <w:sz w:val="21"/>
          <w:szCs w:val="21"/>
        </w:rPr>
      </w:r>
      <w:r w:rsidR="00585289" w:rsidRPr="00177B87">
        <w:rPr>
          <w:rFonts w:asciiTheme="minorEastAsia" w:eastAsiaTheme="minorEastAsia" w:hAnsiTheme="minorEastAsia" w:cs="ＭＳ Ｐ明朝"/>
          <w:b w:val="0"/>
          <w:bCs w:val="0"/>
          <w:color w:val="auto"/>
          <w:sz w:val="21"/>
          <w:szCs w:val="21"/>
        </w:rPr>
        <w:fldChar w:fldCharType="separate"/>
      </w:r>
      <w:r w:rsidR="00A43E6F">
        <w:rPr>
          <w:rFonts w:asciiTheme="minorEastAsia" w:eastAsiaTheme="minorEastAsia" w:hAnsiTheme="minorEastAsia" w:cs="ＭＳ Ｐ明朝"/>
          <w:b w:val="0"/>
          <w:bCs w:val="0"/>
          <w:noProof/>
          <w:color w:val="auto"/>
          <w:sz w:val="21"/>
          <w:szCs w:val="21"/>
        </w:rPr>
        <w:t>12</w:t>
      </w:r>
      <w:r w:rsidR="00585289" w:rsidRPr="00177B87">
        <w:rPr>
          <w:rFonts w:asciiTheme="minorEastAsia" w:eastAsiaTheme="minorEastAsia" w:hAnsiTheme="minorEastAsia" w:cs="ＭＳ Ｐ明朝"/>
          <w:b w:val="0"/>
          <w:bCs w:val="0"/>
          <w:color w:val="auto"/>
          <w:sz w:val="21"/>
          <w:szCs w:val="21"/>
        </w:rPr>
        <w:fldChar w:fldCharType="end"/>
      </w:r>
      <w:r w:rsidRPr="00E758B3">
        <w:rPr>
          <w:rFonts w:asciiTheme="minorEastAsia" w:eastAsiaTheme="minorEastAsia" w:hAnsiTheme="minorEastAsia" w:cs="ＭＳ Ｐ明朝" w:hint="eastAsia"/>
          <w:b w:val="0"/>
          <w:bCs w:val="0"/>
          <w:color w:val="auto"/>
          <w:sz w:val="21"/>
          <w:szCs w:val="21"/>
        </w:rPr>
        <w:t>ページを参照</w:t>
      </w:r>
    </w:p>
    <w:p w:rsidR="000D6832" w:rsidRPr="00E758B3" w:rsidRDefault="000D6832" w:rsidP="000D6832">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E758B3">
        <w:rPr>
          <w:rFonts w:asciiTheme="minorEastAsia" w:eastAsiaTheme="minorEastAsia" w:hAnsiTheme="minorEastAsia" w:cs="ＭＳ Ｐ明朝" w:hint="eastAsia"/>
          <w:b w:val="0"/>
          <w:bCs w:val="0"/>
          <w:color w:val="auto"/>
          <w:sz w:val="18"/>
          <w:szCs w:val="18"/>
        </w:rPr>
        <w:t xml:space="preserve">　　※　報告の期限は審判書謄本を渡すときに書面で</w:t>
      </w:r>
      <w:r w:rsidR="00C03A28" w:rsidRPr="00E758B3">
        <w:rPr>
          <w:rFonts w:asciiTheme="minorEastAsia" w:eastAsiaTheme="minorEastAsia" w:hAnsiTheme="minorEastAsia" w:cs="ＭＳ Ｐ明朝" w:hint="eastAsia"/>
          <w:b w:val="0"/>
          <w:bCs w:val="0"/>
          <w:color w:val="auto"/>
          <w:sz w:val="18"/>
          <w:szCs w:val="18"/>
        </w:rPr>
        <w:t>お知らせ</w:t>
      </w:r>
      <w:r w:rsidRPr="00E758B3">
        <w:rPr>
          <w:rFonts w:asciiTheme="minorEastAsia" w:eastAsiaTheme="minorEastAsia" w:hAnsiTheme="minorEastAsia" w:cs="ＭＳ Ｐ明朝" w:hint="eastAsia"/>
          <w:b w:val="0"/>
          <w:bCs w:val="0"/>
          <w:color w:val="auto"/>
          <w:sz w:val="18"/>
          <w:szCs w:val="18"/>
        </w:rPr>
        <w:t>します。不明の場合は</w:t>
      </w:r>
      <w:r w:rsidR="00C03A28" w:rsidRPr="00E758B3">
        <w:rPr>
          <w:rFonts w:asciiTheme="minorEastAsia" w:eastAsiaTheme="minorEastAsia" w:hAnsiTheme="minorEastAsia" w:cs="ＭＳ Ｐ明朝" w:hint="eastAsia"/>
          <w:b w:val="0"/>
          <w:bCs w:val="0"/>
          <w:color w:val="auto"/>
          <w:sz w:val="18"/>
          <w:szCs w:val="18"/>
        </w:rPr>
        <w:t>お</w:t>
      </w:r>
      <w:r w:rsidRPr="00E758B3">
        <w:rPr>
          <w:rFonts w:asciiTheme="minorEastAsia" w:eastAsiaTheme="minorEastAsia" w:hAnsiTheme="minorEastAsia" w:cs="ＭＳ Ｐ明朝" w:hint="eastAsia"/>
          <w:b w:val="0"/>
          <w:bCs w:val="0"/>
          <w:color w:val="auto"/>
          <w:sz w:val="18"/>
          <w:szCs w:val="18"/>
        </w:rPr>
        <w:t>問い合わせください。</w:t>
      </w:r>
    </w:p>
    <w:p w:rsidR="000D6832" w:rsidRPr="00E758B3" w:rsidRDefault="000D6832" w:rsidP="000D6832">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E758B3">
        <w:rPr>
          <w:rFonts w:asciiTheme="minorEastAsia" w:eastAsiaTheme="minorEastAsia" w:hAnsiTheme="minorEastAsia" w:cs="ＭＳ Ｐ明朝" w:hint="eastAsia"/>
          <w:b w:val="0"/>
          <w:bCs w:val="0"/>
          <w:color w:val="auto"/>
          <w:sz w:val="18"/>
          <w:szCs w:val="18"/>
        </w:rPr>
        <w:t xml:space="preserve">　　※　未成年後見監督人がいるときは，同監督人の指示する方法・時期に従って，同監督人に対して報告してください。</w:t>
      </w:r>
    </w:p>
    <w:p w:rsidR="00005BE9" w:rsidRPr="00E758B3" w:rsidRDefault="000D6832" w:rsidP="00B7429D">
      <w:pPr>
        <w:adjustRightInd/>
        <w:spacing w:before="200" w:line="360" w:lineRule="exact"/>
        <w:ind w:left="444" w:hangingChars="200" w:hanging="444"/>
        <w:rPr>
          <w:rFonts w:ascii="ＭＳ 明朝" w:hAnsi="ＭＳ 明朝" w:cs="ＭＳ Ｐ明朝"/>
          <w:b w:val="0"/>
          <w:bCs w:val="0"/>
          <w:color w:val="auto"/>
          <w:sz w:val="21"/>
          <w:szCs w:val="21"/>
        </w:rPr>
      </w:pPr>
      <w:r w:rsidRPr="00E758B3">
        <w:rPr>
          <w:rFonts w:ascii="ＭＳ 明朝" w:hAnsi="ＭＳ 明朝" w:cs="ＭＳ Ｐ明朝" w:hint="eastAsia"/>
          <w:b w:val="0"/>
          <w:bCs w:val="0"/>
          <w:color w:val="auto"/>
          <w:sz w:val="21"/>
          <w:szCs w:val="21"/>
        </w:rPr>
        <w:t xml:space="preserve">　</w:t>
      </w:r>
      <w:r w:rsidRPr="00E758B3">
        <w:rPr>
          <w:rFonts w:ascii="ＭＳ 明朝" w:hAnsi="ＭＳ 明朝" w:cs="ＭＳ Ｐ明朝"/>
          <w:b w:val="0"/>
          <w:bCs w:val="0"/>
          <w:color w:val="auto"/>
          <w:sz w:val="21"/>
          <w:szCs w:val="21"/>
        </w:rPr>
        <w:t>(2)　財産状況や収支予定の調査は，選任審判の確定後速やかに着手し，報告書類のひな形の項目を参考に，漏れのないよう行ってください。財産状況の調査，財産目録の作成は，最優先で行ってください。財産目録が作成されるまでは，急迫の事務しかできないこととされています。</w:t>
      </w:r>
    </w:p>
    <w:p w:rsidR="00216CF4" w:rsidRPr="00E758B3" w:rsidRDefault="00005BE9" w:rsidP="00005BE9">
      <w:pPr>
        <w:adjustRightInd/>
        <w:spacing w:line="360" w:lineRule="exact"/>
        <w:ind w:left="444" w:hangingChars="200" w:hanging="444"/>
        <w:rPr>
          <w:rFonts w:ascii="ＭＳ 明朝" w:hAnsi="ＭＳ 明朝" w:cs="ＭＳ Ｐ明朝"/>
          <w:b w:val="0"/>
          <w:bCs w:val="0"/>
          <w:color w:val="auto"/>
          <w:sz w:val="21"/>
          <w:szCs w:val="21"/>
        </w:rPr>
      </w:pPr>
      <w:r w:rsidRPr="00E758B3">
        <w:rPr>
          <w:rFonts w:ascii="ＭＳ 明朝" w:hAnsi="ＭＳ 明朝" w:cs="ＭＳ Ｐ明朝" w:hint="eastAsia"/>
          <w:b w:val="0"/>
          <w:bCs w:val="0"/>
          <w:color w:val="auto"/>
          <w:sz w:val="21"/>
          <w:szCs w:val="21"/>
        </w:rPr>
        <w:t xml:space="preserve">　　　</w:t>
      </w:r>
      <w:r w:rsidR="00216CF4" w:rsidRPr="00E758B3">
        <w:rPr>
          <w:rFonts w:ascii="ＭＳ 明朝" w:hAnsi="ＭＳ 明朝" w:cs="ＭＳ Ｐ明朝" w:hint="eastAsia"/>
          <w:b w:val="0"/>
          <w:bCs w:val="0"/>
          <w:color w:val="auto"/>
          <w:sz w:val="21"/>
          <w:szCs w:val="21"/>
        </w:rPr>
        <w:t>なお，親権者の死亡により後見が開始したときは，とくに遺産，保険金，死亡退職金，遺族年金</w:t>
      </w:r>
      <w:r w:rsidRPr="00E758B3">
        <w:rPr>
          <w:rFonts w:ascii="ＭＳ 明朝" w:hAnsi="ＭＳ 明朝" w:cs="ＭＳ Ｐ明朝" w:hint="eastAsia"/>
          <w:b w:val="0"/>
          <w:bCs w:val="0"/>
          <w:color w:val="auto"/>
          <w:sz w:val="21"/>
          <w:szCs w:val="21"/>
        </w:rPr>
        <w:t>などの</w:t>
      </w:r>
      <w:r w:rsidR="00216CF4" w:rsidRPr="00E758B3">
        <w:rPr>
          <w:rFonts w:ascii="ＭＳ 明朝" w:hAnsi="ＭＳ 明朝" w:cs="ＭＳ Ｐ明朝" w:hint="eastAsia"/>
          <w:b w:val="0"/>
          <w:bCs w:val="0"/>
          <w:color w:val="auto"/>
          <w:sz w:val="21"/>
          <w:szCs w:val="21"/>
        </w:rPr>
        <w:t>有無に注意してください。相続する負債の方が多いときは，就任後</w:t>
      </w:r>
      <w:r w:rsidR="00216CF4" w:rsidRPr="00E758B3">
        <w:rPr>
          <w:rFonts w:ascii="ＭＳ 明朝" w:hAnsi="ＭＳ 明朝" w:cs="ＭＳ Ｐ明朝" w:hint="eastAsia"/>
          <w:b w:val="0"/>
          <w:bCs w:val="0"/>
          <w:color w:val="auto"/>
          <w:sz w:val="21"/>
          <w:szCs w:val="21"/>
          <w:u w:val="single"/>
        </w:rPr>
        <w:t>３ヶ月以内に，</w:t>
      </w:r>
      <w:r w:rsidR="00F3743F" w:rsidRPr="00E758B3">
        <w:rPr>
          <w:rFonts w:ascii="ＭＳ 明朝" w:hAnsi="ＭＳ 明朝" w:cs="ＭＳ Ｐ明朝" w:hint="eastAsia"/>
          <w:b w:val="0"/>
          <w:bCs w:val="0"/>
          <w:color w:val="auto"/>
          <w:sz w:val="21"/>
          <w:szCs w:val="21"/>
        </w:rPr>
        <w:t>相続</w:t>
      </w:r>
      <w:r w:rsidR="00216CF4" w:rsidRPr="00E758B3">
        <w:rPr>
          <w:rFonts w:ascii="ＭＳ 明朝" w:hAnsi="ＭＳ 明朝" w:cs="ＭＳ Ｐ明朝" w:hint="eastAsia"/>
          <w:b w:val="0"/>
          <w:bCs w:val="0"/>
          <w:color w:val="auto"/>
          <w:sz w:val="21"/>
          <w:szCs w:val="21"/>
        </w:rPr>
        <w:t>放棄</w:t>
      </w:r>
      <w:r w:rsidR="00F3743F" w:rsidRPr="00E758B3">
        <w:rPr>
          <w:rFonts w:ascii="ＭＳ 明朝" w:hAnsi="ＭＳ 明朝" w:cs="ＭＳ Ｐ明朝" w:hint="eastAsia"/>
          <w:b w:val="0"/>
          <w:bCs w:val="0"/>
          <w:color w:val="auto"/>
          <w:sz w:val="21"/>
          <w:szCs w:val="21"/>
        </w:rPr>
        <w:t>の申述の手続</w:t>
      </w:r>
      <w:r w:rsidR="00216CF4" w:rsidRPr="00E758B3">
        <w:rPr>
          <w:rFonts w:ascii="ＭＳ 明朝" w:hAnsi="ＭＳ 明朝" w:cs="ＭＳ Ｐ明朝" w:hint="eastAsia"/>
          <w:b w:val="0"/>
          <w:bCs w:val="0"/>
          <w:color w:val="auto"/>
          <w:sz w:val="21"/>
          <w:szCs w:val="21"/>
        </w:rPr>
        <w:t>を検討してください。</w:t>
      </w:r>
    </w:p>
    <w:p w:rsidR="000D6832" w:rsidRPr="00E758B3" w:rsidRDefault="00747D85" w:rsidP="00747D85">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E758B3">
        <w:rPr>
          <w:rFonts w:asciiTheme="minorEastAsia" w:eastAsiaTheme="minorEastAsia" w:hAnsiTheme="minorEastAsia" w:cs="ＭＳ Ｐ明朝" w:hint="eastAsia"/>
          <w:b w:val="0"/>
          <w:bCs w:val="0"/>
          <w:color w:val="auto"/>
          <w:sz w:val="18"/>
          <w:szCs w:val="18"/>
        </w:rPr>
        <w:t xml:space="preserve">　　</w:t>
      </w:r>
      <w:r w:rsidR="000D6832" w:rsidRPr="00E758B3">
        <w:rPr>
          <w:rFonts w:asciiTheme="minorEastAsia" w:eastAsiaTheme="minorEastAsia" w:hAnsiTheme="minorEastAsia" w:cs="ＭＳ Ｐ明朝" w:hint="eastAsia"/>
          <w:b w:val="0"/>
          <w:bCs w:val="0"/>
          <w:color w:val="auto"/>
          <w:sz w:val="18"/>
          <w:szCs w:val="18"/>
        </w:rPr>
        <w:t>※　未成年後見監督人がいるときは，財産の調査を始める前に，未成年後見人が未成年者に対して有する債権（立替金の請求権など）を，</w:t>
      </w:r>
      <w:r w:rsidR="00FC7B2A" w:rsidRPr="00E758B3">
        <w:rPr>
          <w:rFonts w:asciiTheme="minorEastAsia" w:eastAsiaTheme="minorEastAsia" w:hAnsiTheme="minorEastAsia" w:cs="ＭＳ Ｐ明朝" w:hint="eastAsia"/>
          <w:b w:val="0"/>
          <w:bCs w:val="0"/>
          <w:color w:val="auto"/>
          <w:sz w:val="18"/>
          <w:szCs w:val="18"/>
        </w:rPr>
        <w:t>同</w:t>
      </w:r>
      <w:r w:rsidR="000D6832" w:rsidRPr="00E758B3">
        <w:rPr>
          <w:rFonts w:asciiTheme="minorEastAsia" w:eastAsiaTheme="minorEastAsia" w:hAnsiTheme="minorEastAsia" w:cs="ＭＳ Ｐ明朝" w:hint="eastAsia"/>
          <w:b w:val="0"/>
          <w:bCs w:val="0"/>
          <w:color w:val="auto"/>
          <w:sz w:val="18"/>
          <w:szCs w:val="18"/>
        </w:rPr>
        <w:t>監督人へ申し出なければなりません。これを怠った場合は，その債権を失うことがあります。</w:t>
      </w:r>
    </w:p>
    <w:p w:rsidR="000D6832" w:rsidRPr="00E758B3" w:rsidRDefault="000D6832" w:rsidP="00B7429D">
      <w:pPr>
        <w:adjustRightInd/>
        <w:spacing w:before="200" w:line="360" w:lineRule="exact"/>
        <w:ind w:left="444" w:hangingChars="200" w:hanging="444"/>
        <w:rPr>
          <w:rFonts w:ascii="ＭＳ 明朝" w:hAnsi="ＭＳ 明朝" w:cs="ＭＳ Ｐ明朝"/>
          <w:b w:val="0"/>
          <w:bCs w:val="0"/>
          <w:color w:val="auto"/>
          <w:sz w:val="21"/>
          <w:szCs w:val="21"/>
        </w:rPr>
      </w:pPr>
      <w:r w:rsidRPr="00E758B3">
        <w:rPr>
          <w:rFonts w:ascii="ＭＳ 明朝" w:hAnsi="ＭＳ 明朝" w:cs="ＭＳ Ｐ明朝" w:hint="eastAsia"/>
          <w:b w:val="0"/>
          <w:bCs w:val="0"/>
          <w:color w:val="auto"/>
          <w:sz w:val="21"/>
          <w:szCs w:val="21"/>
        </w:rPr>
        <w:t xml:space="preserve">　</w:t>
      </w:r>
      <w:r w:rsidRPr="00E758B3">
        <w:rPr>
          <w:rFonts w:ascii="ＭＳ 明朝" w:hAnsi="ＭＳ 明朝" w:cs="ＭＳ Ｐ明朝"/>
          <w:b w:val="0"/>
          <w:bCs w:val="0"/>
          <w:color w:val="auto"/>
          <w:sz w:val="21"/>
          <w:szCs w:val="21"/>
        </w:rPr>
        <w:t>(3)　並行して，未成年者の財産や通帳・印鑑・証書・鍵などの引継ぎを受けてください。未成年者の財産の管理は，未成年後見人の権限であり，責務でもあります。</w:t>
      </w:r>
      <w:r w:rsidR="00F83BC9" w:rsidRPr="00E758B3">
        <w:rPr>
          <w:rFonts w:ascii="ＭＳ 明朝" w:hAnsi="ＭＳ 明朝" w:cs="ＭＳ Ｐ明朝" w:hint="eastAsia"/>
          <w:b w:val="0"/>
          <w:bCs w:val="0"/>
          <w:color w:val="auto"/>
          <w:sz w:val="21"/>
          <w:szCs w:val="21"/>
        </w:rPr>
        <w:t>ただし，未成年者自身に管理させて</w:t>
      </w:r>
      <w:r w:rsidR="00F81096" w:rsidRPr="00E758B3">
        <w:rPr>
          <w:rFonts w:ascii="ＭＳ 明朝" w:hAnsi="ＭＳ 明朝" w:cs="ＭＳ Ｐ明朝" w:hint="eastAsia"/>
          <w:b w:val="0"/>
          <w:bCs w:val="0"/>
          <w:color w:val="auto"/>
          <w:sz w:val="21"/>
          <w:szCs w:val="21"/>
        </w:rPr>
        <w:t>よいと考えるものは，そのようにして結構です。また，未成年者が受け取った</w:t>
      </w:r>
      <w:r w:rsidR="00C637E7" w:rsidRPr="00E758B3">
        <w:rPr>
          <w:rFonts w:ascii="ＭＳ 明朝" w:hAnsi="ＭＳ 明朝" w:cs="ＭＳ Ｐ明朝" w:hint="eastAsia"/>
          <w:b w:val="0"/>
          <w:bCs w:val="0"/>
          <w:color w:val="auto"/>
          <w:sz w:val="21"/>
          <w:szCs w:val="21"/>
        </w:rPr>
        <w:t>給料・</w:t>
      </w:r>
      <w:r w:rsidR="00F81096" w:rsidRPr="00E758B3">
        <w:rPr>
          <w:rFonts w:ascii="ＭＳ 明朝" w:hAnsi="ＭＳ 明朝" w:cs="ＭＳ Ｐ明朝" w:hint="eastAsia"/>
          <w:b w:val="0"/>
          <w:bCs w:val="0"/>
          <w:color w:val="auto"/>
          <w:sz w:val="21"/>
          <w:szCs w:val="21"/>
        </w:rPr>
        <w:t>アルバイト代</w:t>
      </w:r>
      <w:r w:rsidR="00F83BC9" w:rsidRPr="00E758B3">
        <w:rPr>
          <w:rFonts w:ascii="ＭＳ 明朝" w:hAnsi="ＭＳ 明朝" w:cs="ＭＳ Ｐ明朝" w:hint="eastAsia"/>
          <w:b w:val="0"/>
          <w:bCs w:val="0"/>
          <w:color w:val="auto"/>
          <w:sz w:val="21"/>
          <w:szCs w:val="21"/>
        </w:rPr>
        <w:t>など，未成年後見人の権限がおよばない財産もあります</w:t>
      </w:r>
      <w:r w:rsidR="008F1F13" w:rsidRPr="00E758B3">
        <w:rPr>
          <w:rFonts w:ascii="ＭＳ 明朝" w:hAnsi="ＭＳ 明朝" w:cs="ＭＳ Ｐ明朝" w:hint="eastAsia"/>
          <w:b w:val="0"/>
          <w:bCs w:val="0"/>
          <w:color w:val="auto"/>
          <w:sz w:val="21"/>
          <w:szCs w:val="21"/>
        </w:rPr>
        <w:t>（</w:t>
      </w:r>
      <w:r w:rsidR="00585289" w:rsidRPr="00177B87">
        <w:rPr>
          <w:rFonts w:ascii="ＭＳ 明朝" w:hAnsi="ＭＳ 明朝" w:cs="ＭＳ Ｐ明朝"/>
          <w:b w:val="0"/>
          <w:bCs w:val="0"/>
          <w:color w:val="auto"/>
          <w:sz w:val="21"/>
          <w:szCs w:val="21"/>
        </w:rPr>
        <w:fldChar w:fldCharType="begin"/>
      </w:r>
      <w:r w:rsidR="008F1F13" w:rsidRPr="00E758B3">
        <w:rPr>
          <w:rFonts w:ascii="ＭＳ 明朝" w:hAnsi="ＭＳ 明朝" w:cs="ＭＳ Ｐ明朝"/>
          <w:b w:val="0"/>
          <w:bCs w:val="0"/>
          <w:color w:val="auto"/>
          <w:sz w:val="21"/>
          <w:szCs w:val="21"/>
        </w:rPr>
        <w:instrText xml:space="preserve"> PAGEREF _Ref406680002 \h </w:instrText>
      </w:r>
      <w:r w:rsidR="00585289" w:rsidRPr="00177B87">
        <w:rPr>
          <w:rFonts w:ascii="ＭＳ 明朝" w:hAnsi="ＭＳ 明朝" w:cs="ＭＳ Ｐ明朝"/>
          <w:b w:val="0"/>
          <w:bCs w:val="0"/>
          <w:color w:val="auto"/>
          <w:sz w:val="21"/>
          <w:szCs w:val="21"/>
        </w:rPr>
      </w:r>
      <w:r w:rsidR="00585289" w:rsidRPr="00177B87">
        <w:rPr>
          <w:rFonts w:ascii="ＭＳ 明朝" w:hAnsi="ＭＳ 明朝" w:cs="ＭＳ Ｐ明朝"/>
          <w:b w:val="0"/>
          <w:bCs w:val="0"/>
          <w:color w:val="auto"/>
          <w:sz w:val="21"/>
          <w:szCs w:val="21"/>
        </w:rPr>
        <w:fldChar w:fldCharType="separate"/>
      </w:r>
      <w:r w:rsidR="00A43E6F">
        <w:rPr>
          <w:rFonts w:ascii="ＭＳ 明朝" w:hAnsi="ＭＳ 明朝" w:cs="ＭＳ Ｐ明朝"/>
          <w:b w:val="0"/>
          <w:bCs w:val="0"/>
          <w:noProof/>
          <w:color w:val="auto"/>
          <w:sz w:val="21"/>
          <w:szCs w:val="21"/>
        </w:rPr>
        <w:t>4</w:t>
      </w:r>
      <w:r w:rsidR="00585289" w:rsidRPr="00177B87">
        <w:rPr>
          <w:rFonts w:ascii="ＭＳ 明朝" w:hAnsi="ＭＳ 明朝" w:cs="ＭＳ Ｐ明朝"/>
          <w:b w:val="0"/>
          <w:bCs w:val="0"/>
          <w:color w:val="auto"/>
          <w:sz w:val="21"/>
          <w:szCs w:val="21"/>
        </w:rPr>
        <w:fldChar w:fldCharType="end"/>
      </w:r>
      <w:r w:rsidR="008F1F13" w:rsidRPr="00E758B3">
        <w:rPr>
          <w:rFonts w:ascii="ＭＳ 明朝" w:hAnsi="ＭＳ 明朝" w:cs="ＭＳ Ｐ明朝" w:hint="eastAsia"/>
          <w:b w:val="0"/>
          <w:bCs w:val="0"/>
          <w:color w:val="auto"/>
          <w:sz w:val="21"/>
          <w:szCs w:val="21"/>
        </w:rPr>
        <w:t>ページ参照）</w:t>
      </w:r>
      <w:r w:rsidR="00F83BC9" w:rsidRPr="00E758B3">
        <w:rPr>
          <w:rFonts w:ascii="ＭＳ 明朝" w:hAnsi="ＭＳ 明朝" w:cs="ＭＳ Ｐ明朝" w:hint="eastAsia"/>
          <w:b w:val="0"/>
          <w:bCs w:val="0"/>
          <w:color w:val="auto"/>
          <w:sz w:val="21"/>
          <w:szCs w:val="21"/>
        </w:rPr>
        <w:t>。</w:t>
      </w:r>
    </w:p>
    <w:p w:rsidR="000D6832" w:rsidRPr="00E758B3" w:rsidRDefault="000D6832" w:rsidP="00A90340">
      <w:pPr>
        <w:adjustRightInd/>
        <w:spacing w:line="340" w:lineRule="exact"/>
        <w:rPr>
          <w:rFonts w:asciiTheme="majorEastAsia" w:eastAsiaTheme="majorEastAsia" w:hAnsiTheme="majorEastAsia" w:cs="ＭＳ Ｐ明朝"/>
          <w:bCs w:val="0"/>
          <w:color w:val="auto"/>
          <w:sz w:val="21"/>
          <w:szCs w:val="21"/>
        </w:rPr>
      </w:pPr>
    </w:p>
    <w:p w:rsidR="00084219" w:rsidRPr="00E758B3" w:rsidRDefault="00484666" w:rsidP="000A08B6">
      <w:pPr>
        <w:pBdr>
          <w:top w:val="single" w:sz="4" w:space="1" w:color="auto"/>
          <w:left w:val="single" w:sz="4" w:space="4" w:color="auto"/>
          <w:bottom w:val="single" w:sz="4" w:space="1" w:color="auto"/>
          <w:right w:val="single" w:sz="4" w:space="4" w:color="auto"/>
        </w:pBdr>
        <w:adjustRightInd/>
        <w:spacing w:line="260" w:lineRule="exact"/>
        <w:ind w:leftChars="100" w:left="253" w:rightChars="100" w:right="253"/>
        <w:rPr>
          <w:rFonts w:asciiTheme="minorEastAsia" w:eastAsiaTheme="minorEastAsia" w:hAnsiTheme="minorEastAsia" w:cs="ＭＳ Ｐ明朝"/>
          <w:b w:val="0"/>
          <w:bCs w:val="0"/>
          <w:color w:val="auto"/>
          <w:sz w:val="18"/>
          <w:szCs w:val="18"/>
        </w:rPr>
      </w:pPr>
      <w:r w:rsidRPr="00E758B3">
        <w:rPr>
          <w:rFonts w:asciiTheme="majorEastAsia" w:eastAsiaTheme="majorEastAsia" w:hAnsiTheme="majorEastAsia" w:cs="ＭＳ Ｐ明朝" w:hint="eastAsia"/>
          <w:bCs w:val="0"/>
          <w:color w:val="auto"/>
        </w:rPr>
        <w:t>【参考】</w:t>
      </w:r>
      <w:r w:rsidR="00210168" w:rsidRPr="00E758B3">
        <w:rPr>
          <w:rFonts w:asciiTheme="majorEastAsia" w:eastAsiaTheme="majorEastAsia" w:hAnsiTheme="majorEastAsia" w:cs="ＭＳ Ｐ明朝" w:hint="eastAsia"/>
          <w:bCs w:val="0"/>
          <w:color w:val="auto"/>
        </w:rPr>
        <w:t>未</w:t>
      </w:r>
      <w:r w:rsidR="005B69EB" w:rsidRPr="00E758B3">
        <w:rPr>
          <w:rFonts w:asciiTheme="majorEastAsia" w:eastAsiaTheme="majorEastAsia" w:hAnsiTheme="majorEastAsia" w:cs="ＭＳ Ｐ明朝" w:hint="eastAsia"/>
          <w:bCs w:val="0"/>
          <w:color w:val="auto"/>
        </w:rPr>
        <w:t>成年後見人の身分の証明</w:t>
      </w:r>
      <w:r w:rsidR="005A50F4" w:rsidRPr="00E758B3">
        <w:rPr>
          <w:rFonts w:asciiTheme="majorEastAsia" w:eastAsiaTheme="majorEastAsia" w:hAnsiTheme="majorEastAsia" w:cs="ＭＳ Ｐ明朝" w:hint="eastAsia"/>
          <w:bCs w:val="0"/>
          <w:color w:val="auto"/>
        </w:rPr>
        <w:t>は，</w:t>
      </w:r>
      <w:r w:rsidR="00E247AB" w:rsidRPr="00E758B3">
        <w:rPr>
          <w:rFonts w:asciiTheme="majorEastAsia" w:eastAsiaTheme="majorEastAsia" w:hAnsiTheme="majorEastAsia" w:cs="ＭＳ Ｐ明朝" w:hint="eastAsia"/>
          <w:bCs w:val="0"/>
          <w:color w:val="auto"/>
        </w:rPr>
        <w:t>戸籍</w:t>
      </w:r>
      <w:r w:rsidR="00907A57" w:rsidRPr="00E758B3">
        <w:rPr>
          <w:rFonts w:asciiTheme="majorEastAsia" w:eastAsiaTheme="majorEastAsia" w:hAnsiTheme="majorEastAsia" w:cs="ＭＳ Ｐ明朝" w:hint="eastAsia"/>
          <w:bCs w:val="0"/>
          <w:color w:val="auto"/>
        </w:rPr>
        <w:t>の</w:t>
      </w:r>
      <w:r w:rsidR="00E247AB" w:rsidRPr="00E758B3">
        <w:rPr>
          <w:rFonts w:asciiTheme="majorEastAsia" w:eastAsiaTheme="majorEastAsia" w:hAnsiTheme="majorEastAsia" w:cs="ＭＳ Ｐ明朝" w:hint="eastAsia"/>
          <w:bCs w:val="0"/>
          <w:color w:val="auto"/>
        </w:rPr>
        <w:t>謄</w:t>
      </w:r>
      <w:r w:rsidR="00210168" w:rsidRPr="00E758B3">
        <w:rPr>
          <w:rFonts w:asciiTheme="majorEastAsia" w:eastAsiaTheme="majorEastAsia" w:hAnsiTheme="majorEastAsia" w:cs="ＭＳ Ｐ明朝" w:hint="eastAsia"/>
          <w:bCs w:val="0"/>
          <w:color w:val="auto"/>
        </w:rPr>
        <w:t>・抄本</w:t>
      </w:r>
      <w:r w:rsidR="005A50F4" w:rsidRPr="00E758B3">
        <w:rPr>
          <w:rFonts w:asciiTheme="majorEastAsia" w:eastAsiaTheme="majorEastAsia" w:hAnsiTheme="majorEastAsia" w:cs="ＭＳ Ｐ明朝" w:hint="eastAsia"/>
          <w:bCs w:val="0"/>
          <w:color w:val="auto"/>
        </w:rPr>
        <w:t>で行います。</w:t>
      </w:r>
      <w:r w:rsidR="00747D85" w:rsidRPr="00E758B3">
        <w:rPr>
          <w:rFonts w:asciiTheme="majorEastAsia" w:eastAsiaTheme="majorEastAsia" w:hAnsiTheme="majorEastAsia" w:cs="ＭＳ Ｐ明朝"/>
          <w:bCs w:val="0"/>
          <w:color w:val="auto"/>
        </w:rPr>
        <w:br/>
      </w:r>
      <w:r w:rsidR="00747D85" w:rsidRPr="00E758B3">
        <w:rPr>
          <w:rFonts w:asciiTheme="minorEastAsia" w:eastAsiaTheme="minorEastAsia" w:hAnsiTheme="minorEastAsia" w:cs="ＭＳ Ｐ明朝" w:hint="eastAsia"/>
          <w:b w:val="0"/>
          <w:bCs w:val="0"/>
          <w:color w:val="auto"/>
          <w:sz w:val="18"/>
          <w:szCs w:val="18"/>
        </w:rPr>
        <w:t xml:space="preserve">　</w:t>
      </w:r>
      <w:r w:rsidR="00210168" w:rsidRPr="00E758B3">
        <w:rPr>
          <w:rFonts w:asciiTheme="minorEastAsia" w:eastAsiaTheme="minorEastAsia" w:hAnsiTheme="minorEastAsia" w:cs="ＭＳ Ｐ明朝" w:hint="eastAsia"/>
          <w:b w:val="0"/>
          <w:bCs w:val="0"/>
          <w:color w:val="auto"/>
          <w:sz w:val="18"/>
          <w:szCs w:val="18"/>
        </w:rPr>
        <w:t>未</w:t>
      </w:r>
      <w:r w:rsidR="00E6465A" w:rsidRPr="00E758B3">
        <w:rPr>
          <w:rFonts w:asciiTheme="minorEastAsia" w:eastAsiaTheme="minorEastAsia" w:hAnsiTheme="minorEastAsia" w:cs="ＭＳ Ｐ明朝" w:hint="eastAsia"/>
          <w:b w:val="0"/>
          <w:bCs w:val="0"/>
          <w:color w:val="auto"/>
          <w:sz w:val="18"/>
          <w:szCs w:val="18"/>
        </w:rPr>
        <w:t>成年後見人</w:t>
      </w:r>
      <w:r w:rsidRPr="00E758B3">
        <w:rPr>
          <w:rFonts w:asciiTheme="minorEastAsia" w:eastAsiaTheme="minorEastAsia" w:hAnsiTheme="minorEastAsia" w:cs="ＭＳ Ｐ明朝" w:hint="eastAsia"/>
          <w:b w:val="0"/>
          <w:bCs w:val="0"/>
          <w:color w:val="auto"/>
          <w:sz w:val="18"/>
          <w:szCs w:val="18"/>
        </w:rPr>
        <w:t>の身分の</w:t>
      </w:r>
      <w:r w:rsidR="002D4C10" w:rsidRPr="00E758B3">
        <w:rPr>
          <w:rFonts w:asciiTheme="minorEastAsia" w:eastAsiaTheme="minorEastAsia" w:hAnsiTheme="minorEastAsia" w:cs="ＭＳ Ｐ明朝" w:hint="eastAsia"/>
          <w:b w:val="0"/>
          <w:bCs w:val="0"/>
          <w:color w:val="auto"/>
          <w:sz w:val="18"/>
          <w:szCs w:val="18"/>
        </w:rPr>
        <w:t>証明は，</w:t>
      </w:r>
      <w:r w:rsidR="009D599A" w:rsidRPr="00E758B3">
        <w:rPr>
          <w:rFonts w:asciiTheme="minorEastAsia" w:eastAsiaTheme="minorEastAsia" w:hAnsiTheme="minorEastAsia" w:cs="ＭＳ Ｐ明朝" w:hint="eastAsia"/>
          <w:b w:val="0"/>
          <w:bCs w:val="0"/>
          <w:color w:val="auto"/>
          <w:sz w:val="18"/>
          <w:szCs w:val="18"/>
        </w:rPr>
        <w:t>未成年者</w:t>
      </w:r>
      <w:r w:rsidR="00210168" w:rsidRPr="00E758B3">
        <w:rPr>
          <w:rFonts w:asciiTheme="minorEastAsia" w:eastAsiaTheme="minorEastAsia" w:hAnsiTheme="minorEastAsia" w:cs="ＭＳ Ｐ明朝" w:hint="eastAsia"/>
          <w:b w:val="0"/>
          <w:bCs w:val="0"/>
          <w:color w:val="auto"/>
          <w:sz w:val="18"/>
          <w:szCs w:val="18"/>
        </w:rPr>
        <w:t>の戸籍</w:t>
      </w:r>
      <w:r w:rsidR="00907A57" w:rsidRPr="00E758B3">
        <w:rPr>
          <w:rFonts w:asciiTheme="minorEastAsia" w:eastAsiaTheme="minorEastAsia" w:hAnsiTheme="minorEastAsia" w:cs="ＭＳ Ｐ明朝" w:hint="eastAsia"/>
          <w:b w:val="0"/>
          <w:bCs w:val="0"/>
          <w:color w:val="auto"/>
          <w:sz w:val="18"/>
          <w:szCs w:val="18"/>
        </w:rPr>
        <w:t>の</w:t>
      </w:r>
      <w:r w:rsidR="00210168" w:rsidRPr="00E758B3">
        <w:rPr>
          <w:rFonts w:asciiTheme="minorEastAsia" w:eastAsiaTheme="minorEastAsia" w:hAnsiTheme="minorEastAsia" w:cs="ＭＳ Ｐ明朝" w:hint="eastAsia"/>
          <w:b w:val="0"/>
          <w:bCs w:val="0"/>
          <w:color w:val="auto"/>
          <w:sz w:val="18"/>
          <w:szCs w:val="18"/>
        </w:rPr>
        <w:t>謄</w:t>
      </w:r>
      <w:r w:rsidR="00907A57" w:rsidRPr="00E758B3">
        <w:rPr>
          <w:rFonts w:asciiTheme="minorEastAsia" w:eastAsiaTheme="minorEastAsia" w:hAnsiTheme="minorEastAsia" w:cs="ＭＳ Ｐ明朝" w:hint="eastAsia"/>
          <w:b w:val="0"/>
          <w:bCs w:val="0"/>
          <w:color w:val="auto"/>
          <w:sz w:val="18"/>
          <w:szCs w:val="18"/>
        </w:rPr>
        <w:t>・</w:t>
      </w:r>
      <w:r w:rsidR="00210168" w:rsidRPr="00E758B3">
        <w:rPr>
          <w:rFonts w:asciiTheme="minorEastAsia" w:eastAsiaTheme="minorEastAsia" w:hAnsiTheme="minorEastAsia" w:cs="ＭＳ Ｐ明朝" w:hint="eastAsia"/>
          <w:b w:val="0"/>
          <w:bCs w:val="0"/>
          <w:color w:val="auto"/>
          <w:sz w:val="18"/>
          <w:szCs w:val="18"/>
        </w:rPr>
        <w:t>抄本（全部事項証明書，一部事項証明書）</w:t>
      </w:r>
      <w:r w:rsidR="002D4C10" w:rsidRPr="00E758B3">
        <w:rPr>
          <w:rFonts w:asciiTheme="minorEastAsia" w:eastAsiaTheme="minorEastAsia" w:hAnsiTheme="minorEastAsia" w:cs="ＭＳ Ｐ明朝" w:hint="eastAsia"/>
          <w:b w:val="0"/>
          <w:bCs w:val="0"/>
          <w:color w:val="auto"/>
          <w:sz w:val="18"/>
          <w:szCs w:val="18"/>
        </w:rPr>
        <w:t>で行います。交付</w:t>
      </w:r>
      <w:r w:rsidRPr="00E758B3">
        <w:rPr>
          <w:rFonts w:asciiTheme="minorEastAsia" w:eastAsiaTheme="minorEastAsia" w:hAnsiTheme="minorEastAsia" w:cs="ＭＳ Ｐ明朝" w:hint="eastAsia"/>
          <w:b w:val="0"/>
          <w:bCs w:val="0"/>
          <w:color w:val="auto"/>
          <w:sz w:val="18"/>
          <w:szCs w:val="18"/>
        </w:rPr>
        <w:t>手続</w:t>
      </w:r>
      <w:r w:rsidR="002D4C10" w:rsidRPr="00E758B3">
        <w:rPr>
          <w:rFonts w:asciiTheme="minorEastAsia" w:eastAsiaTheme="minorEastAsia" w:hAnsiTheme="minorEastAsia" w:cs="ＭＳ Ｐ明朝" w:hint="eastAsia"/>
          <w:b w:val="0"/>
          <w:bCs w:val="0"/>
          <w:color w:val="auto"/>
          <w:sz w:val="18"/>
          <w:szCs w:val="18"/>
        </w:rPr>
        <w:t>は，</w:t>
      </w:r>
      <w:r w:rsidR="009D599A" w:rsidRPr="00E758B3">
        <w:rPr>
          <w:rFonts w:asciiTheme="minorEastAsia" w:eastAsiaTheme="minorEastAsia" w:hAnsiTheme="minorEastAsia" w:cs="ＭＳ Ｐ明朝" w:hint="eastAsia"/>
          <w:b w:val="0"/>
          <w:bCs w:val="0"/>
          <w:color w:val="auto"/>
          <w:sz w:val="18"/>
          <w:szCs w:val="18"/>
        </w:rPr>
        <w:t>未成年者</w:t>
      </w:r>
      <w:r w:rsidR="00210168" w:rsidRPr="00E758B3">
        <w:rPr>
          <w:rFonts w:asciiTheme="minorEastAsia" w:eastAsiaTheme="minorEastAsia" w:hAnsiTheme="minorEastAsia" w:cs="ＭＳ Ｐ明朝" w:hint="eastAsia"/>
          <w:b w:val="0"/>
          <w:bCs w:val="0"/>
          <w:color w:val="auto"/>
          <w:sz w:val="18"/>
          <w:szCs w:val="18"/>
        </w:rPr>
        <w:t>の本籍地市区町村</w:t>
      </w:r>
      <w:r w:rsidRPr="00E758B3">
        <w:rPr>
          <w:rFonts w:asciiTheme="minorEastAsia" w:eastAsiaTheme="minorEastAsia" w:hAnsiTheme="minorEastAsia" w:cs="ＭＳ Ｐ明朝" w:hint="eastAsia"/>
          <w:b w:val="0"/>
          <w:bCs w:val="0"/>
          <w:color w:val="auto"/>
          <w:sz w:val="18"/>
          <w:szCs w:val="18"/>
        </w:rPr>
        <w:t>の戸籍の窓口にお問い合わせください。</w:t>
      </w:r>
      <w:r w:rsidR="00752C40" w:rsidRPr="00E758B3">
        <w:rPr>
          <w:rFonts w:asciiTheme="minorEastAsia" w:eastAsiaTheme="minorEastAsia" w:hAnsiTheme="minorEastAsia" w:cs="ＭＳ Ｐ明朝" w:hint="eastAsia"/>
          <w:b w:val="0"/>
          <w:bCs w:val="0"/>
          <w:color w:val="auto"/>
          <w:sz w:val="18"/>
          <w:szCs w:val="18"/>
        </w:rPr>
        <w:t>戸籍には</w:t>
      </w:r>
      <w:r w:rsidR="00757236" w:rsidRPr="00E758B3">
        <w:rPr>
          <w:rFonts w:asciiTheme="minorEastAsia" w:eastAsiaTheme="minorEastAsia" w:hAnsiTheme="minorEastAsia" w:cs="ＭＳ Ｐ明朝" w:hint="eastAsia"/>
          <w:b w:val="0"/>
          <w:bCs w:val="0"/>
          <w:color w:val="auto"/>
          <w:sz w:val="18"/>
          <w:szCs w:val="18"/>
        </w:rPr>
        <w:t>未成年後見人の</w:t>
      </w:r>
      <w:r w:rsidR="00313BBA" w:rsidRPr="00E758B3">
        <w:rPr>
          <w:rFonts w:asciiTheme="minorEastAsia" w:eastAsiaTheme="minorEastAsia" w:hAnsiTheme="minorEastAsia" w:cs="ＭＳ Ｐ明朝" w:hint="eastAsia"/>
          <w:b w:val="0"/>
          <w:bCs w:val="0"/>
          <w:color w:val="auto"/>
          <w:sz w:val="18"/>
          <w:szCs w:val="18"/>
        </w:rPr>
        <w:t>氏名と本籍が記載されます</w:t>
      </w:r>
      <w:r w:rsidRPr="00E758B3">
        <w:rPr>
          <w:rFonts w:asciiTheme="minorEastAsia" w:eastAsiaTheme="minorEastAsia" w:hAnsiTheme="minorEastAsia" w:cs="ＭＳ Ｐ明朝" w:hint="eastAsia"/>
          <w:b w:val="0"/>
          <w:bCs w:val="0"/>
          <w:color w:val="auto"/>
          <w:sz w:val="18"/>
          <w:szCs w:val="18"/>
        </w:rPr>
        <w:t>が，</w:t>
      </w:r>
      <w:r w:rsidR="00752C40" w:rsidRPr="00E758B3">
        <w:rPr>
          <w:rFonts w:asciiTheme="minorEastAsia" w:eastAsiaTheme="minorEastAsia" w:hAnsiTheme="minorEastAsia" w:hint="eastAsia"/>
          <w:b w:val="0"/>
          <w:color w:val="auto"/>
          <w:sz w:val="18"/>
          <w:szCs w:val="18"/>
        </w:rPr>
        <w:t>住所は記載されません</w:t>
      </w:r>
      <w:r w:rsidR="00757236" w:rsidRPr="00E758B3">
        <w:rPr>
          <w:rFonts w:asciiTheme="minorEastAsia" w:eastAsiaTheme="minorEastAsia" w:hAnsiTheme="minorEastAsia" w:hint="eastAsia"/>
          <w:b w:val="0"/>
          <w:color w:val="auto"/>
          <w:sz w:val="18"/>
          <w:szCs w:val="18"/>
        </w:rPr>
        <w:t>。</w:t>
      </w:r>
      <w:r w:rsidR="00C637E7" w:rsidRPr="00E758B3">
        <w:rPr>
          <w:rFonts w:asciiTheme="minorEastAsia" w:eastAsiaTheme="minorEastAsia" w:hAnsiTheme="minorEastAsia" w:cs="ＭＳ Ｐ明朝" w:hint="eastAsia"/>
          <w:b w:val="0"/>
          <w:bCs w:val="0"/>
          <w:color w:val="auto"/>
          <w:sz w:val="18"/>
          <w:szCs w:val="18"/>
        </w:rPr>
        <w:t>就任</w:t>
      </w:r>
      <w:r w:rsidRPr="00E758B3">
        <w:rPr>
          <w:rFonts w:asciiTheme="minorEastAsia" w:eastAsiaTheme="minorEastAsia" w:hAnsiTheme="minorEastAsia" w:cs="ＭＳ Ｐ明朝" w:hint="eastAsia"/>
          <w:b w:val="0"/>
          <w:bCs w:val="0"/>
          <w:color w:val="auto"/>
          <w:sz w:val="18"/>
          <w:szCs w:val="18"/>
        </w:rPr>
        <w:t>直後で戸籍記載が未了のときの身分証明</w:t>
      </w:r>
      <w:r w:rsidR="00747D85" w:rsidRPr="00E758B3">
        <w:rPr>
          <w:rFonts w:asciiTheme="minorEastAsia" w:eastAsiaTheme="minorEastAsia" w:hAnsiTheme="minorEastAsia" w:cs="ＭＳ Ｐ明朝" w:hint="eastAsia"/>
          <w:b w:val="0"/>
          <w:bCs w:val="0"/>
          <w:color w:val="auto"/>
          <w:sz w:val="18"/>
          <w:szCs w:val="18"/>
        </w:rPr>
        <w:t>には</w:t>
      </w:r>
      <w:r w:rsidRPr="00E758B3">
        <w:rPr>
          <w:rFonts w:asciiTheme="minorEastAsia" w:eastAsiaTheme="minorEastAsia" w:hAnsiTheme="minorEastAsia" w:cs="ＭＳ Ｐ明朝" w:hint="eastAsia"/>
          <w:b w:val="0"/>
          <w:bCs w:val="0"/>
          <w:color w:val="auto"/>
          <w:sz w:val="18"/>
          <w:szCs w:val="18"/>
        </w:rPr>
        <w:t>，</w:t>
      </w:r>
      <w:r w:rsidR="00747D85" w:rsidRPr="00E758B3">
        <w:rPr>
          <w:rFonts w:asciiTheme="minorEastAsia" w:eastAsiaTheme="minorEastAsia" w:hAnsiTheme="minorEastAsia" w:cs="ＭＳ Ｐ明朝" w:hint="eastAsia"/>
          <w:b w:val="0"/>
          <w:bCs w:val="0"/>
          <w:color w:val="auto"/>
          <w:sz w:val="18"/>
          <w:szCs w:val="18"/>
        </w:rPr>
        <w:t>審判書謄本を利用してください（</w:t>
      </w:r>
      <w:r w:rsidR="00585289" w:rsidRPr="00177B87">
        <w:rPr>
          <w:rFonts w:asciiTheme="minorEastAsia" w:eastAsiaTheme="minorEastAsia" w:hAnsiTheme="minorEastAsia" w:cs="ＭＳ Ｐ明朝"/>
          <w:b w:val="0"/>
          <w:bCs w:val="0"/>
          <w:color w:val="auto"/>
          <w:sz w:val="18"/>
          <w:szCs w:val="18"/>
        </w:rPr>
        <w:fldChar w:fldCharType="begin"/>
      </w:r>
      <w:r w:rsidRPr="00E758B3">
        <w:rPr>
          <w:rFonts w:asciiTheme="minorEastAsia" w:eastAsiaTheme="minorEastAsia" w:hAnsiTheme="minorEastAsia" w:cs="ＭＳ Ｐ明朝"/>
          <w:b w:val="0"/>
          <w:bCs w:val="0"/>
          <w:color w:val="auto"/>
          <w:sz w:val="18"/>
          <w:szCs w:val="18"/>
        </w:rPr>
        <w:instrText xml:space="preserve"> PAGEREF _Ref406679638 \h </w:instrText>
      </w:r>
      <w:r w:rsidR="00585289" w:rsidRPr="00177B87">
        <w:rPr>
          <w:rFonts w:asciiTheme="minorEastAsia" w:eastAsiaTheme="minorEastAsia" w:hAnsiTheme="minorEastAsia" w:cs="ＭＳ Ｐ明朝"/>
          <w:b w:val="0"/>
          <w:bCs w:val="0"/>
          <w:color w:val="auto"/>
          <w:sz w:val="18"/>
          <w:szCs w:val="18"/>
        </w:rPr>
      </w:r>
      <w:r w:rsidR="00585289" w:rsidRPr="00177B87">
        <w:rPr>
          <w:rFonts w:asciiTheme="minorEastAsia" w:eastAsiaTheme="minorEastAsia" w:hAnsiTheme="minorEastAsia" w:cs="ＭＳ Ｐ明朝"/>
          <w:b w:val="0"/>
          <w:bCs w:val="0"/>
          <w:color w:val="auto"/>
          <w:sz w:val="18"/>
          <w:szCs w:val="18"/>
        </w:rPr>
        <w:fldChar w:fldCharType="separate"/>
      </w:r>
      <w:r w:rsidR="00A43E6F">
        <w:rPr>
          <w:rFonts w:asciiTheme="minorEastAsia" w:eastAsiaTheme="minorEastAsia" w:hAnsiTheme="minorEastAsia" w:cs="ＭＳ Ｐ明朝"/>
          <w:b w:val="0"/>
          <w:bCs w:val="0"/>
          <w:noProof/>
          <w:color w:val="auto"/>
          <w:sz w:val="18"/>
          <w:szCs w:val="18"/>
        </w:rPr>
        <w:t>57</w:t>
      </w:r>
      <w:r w:rsidR="00585289" w:rsidRPr="00177B87">
        <w:rPr>
          <w:rFonts w:asciiTheme="minorEastAsia" w:eastAsiaTheme="minorEastAsia" w:hAnsiTheme="minorEastAsia" w:cs="ＭＳ Ｐ明朝"/>
          <w:b w:val="0"/>
          <w:bCs w:val="0"/>
          <w:color w:val="auto"/>
          <w:sz w:val="18"/>
          <w:szCs w:val="18"/>
        </w:rPr>
        <w:fldChar w:fldCharType="end"/>
      </w:r>
      <w:r w:rsidRPr="00E758B3">
        <w:rPr>
          <w:rFonts w:asciiTheme="minorEastAsia" w:eastAsiaTheme="minorEastAsia" w:hAnsiTheme="minorEastAsia" w:cs="ＭＳ Ｐ明朝" w:hint="eastAsia"/>
          <w:b w:val="0"/>
          <w:bCs w:val="0"/>
          <w:color w:val="auto"/>
          <w:sz w:val="18"/>
          <w:szCs w:val="18"/>
        </w:rPr>
        <w:t>ページ参照</w:t>
      </w:r>
      <w:r w:rsidR="00747D85" w:rsidRPr="00E758B3">
        <w:rPr>
          <w:rFonts w:asciiTheme="minorEastAsia" w:eastAsiaTheme="minorEastAsia" w:hAnsiTheme="minorEastAsia" w:cs="ＭＳ Ｐ明朝" w:hint="eastAsia"/>
          <w:b w:val="0"/>
          <w:bCs w:val="0"/>
          <w:color w:val="auto"/>
          <w:sz w:val="18"/>
          <w:szCs w:val="18"/>
        </w:rPr>
        <w:t>）。</w:t>
      </w:r>
    </w:p>
    <w:p w:rsidR="000B1037" w:rsidRPr="00E758B3" w:rsidRDefault="00216CF4" w:rsidP="00D97FD2">
      <w:pPr>
        <w:pBdr>
          <w:top w:val="single" w:sz="4" w:space="1" w:color="auto"/>
          <w:left w:val="single" w:sz="4" w:space="4" w:color="auto"/>
          <w:bottom w:val="single" w:sz="4" w:space="1" w:color="auto"/>
          <w:right w:val="single" w:sz="4" w:space="4" w:color="auto"/>
        </w:pBdr>
        <w:adjustRightInd/>
        <w:spacing w:line="260" w:lineRule="exact"/>
        <w:ind w:leftChars="100" w:left="253" w:rightChars="100" w:right="253"/>
        <w:rPr>
          <w:rFonts w:asciiTheme="minorEastAsia" w:eastAsiaTheme="minorEastAsia" w:hAnsiTheme="minorEastAsia" w:cs="ＭＳ Ｐ明朝"/>
          <w:b w:val="0"/>
          <w:bCs w:val="0"/>
          <w:color w:val="auto"/>
          <w:sz w:val="18"/>
          <w:szCs w:val="18"/>
        </w:rPr>
      </w:pPr>
      <w:r w:rsidRPr="00E758B3">
        <w:rPr>
          <w:rFonts w:asciiTheme="minorEastAsia" w:eastAsiaTheme="minorEastAsia" w:hAnsiTheme="minorEastAsia" w:cs="ＭＳ Ｐ明朝" w:hint="eastAsia"/>
          <w:b w:val="0"/>
          <w:bCs w:val="0"/>
          <w:color w:val="auto"/>
          <w:sz w:val="18"/>
          <w:szCs w:val="18"/>
        </w:rPr>
        <w:t xml:space="preserve">　</w:t>
      </w:r>
      <w:r w:rsidR="00F81096" w:rsidRPr="00E758B3">
        <w:rPr>
          <w:rFonts w:asciiTheme="minorEastAsia" w:eastAsiaTheme="minorEastAsia" w:hAnsiTheme="minorEastAsia" w:cs="ＭＳ Ｐ明朝" w:hint="eastAsia"/>
          <w:b w:val="0"/>
          <w:bCs w:val="0"/>
          <w:color w:val="auto"/>
          <w:sz w:val="18"/>
          <w:szCs w:val="18"/>
        </w:rPr>
        <w:t>なお，</w:t>
      </w:r>
      <w:r w:rsidR="00D97FD2" w:rsidRPr="00E758B3">
        <w:rPr>
          <w:rFonts w:asciiTheme="minorEastAsia" w:eastAsiaTheme="minorEastAsia" w:hAnsiTheme="minorEastAsia" w:cs="ＭＳ Ｐ明朝" w:hint="eastAsia"/>
          <w:b w:val="0"/>
          <w:bCs w:val="0"/>
          <w:color w:val="auto"/>
          <w:sz w:val="18"/>
          <w:szCs w:val="18"/>
        </w:rPr>
        <w:t>未成年</w:t>
      </w:r>
      <w:r w:rsidR="00D51CC6" w:rsidRPr="00E758B3">
        <w:rPr>
          <w:rFonts w:asciiTheme="minorEastAsia" w:eastAsiaTheme="minorEastAsia" w:hAnsiTheme="minorEastAsia" w:cs="ＭＳ Ｐ明朝" w:hint="eastAsia"/>
          <w:b w:val="0"/>
          <w:bCs w:val="0"/>
          <w:color w:val="auto"/>
          <w:sz w:val="18"/>
          <w:szCs w:val="18"/>
        </w:rPr>
        <w:t>者の</w:t>
      </w:r>
      <w:r w:rsidR="00245968" w:rsidRPr="00E758B3">
        <w:rPr>
          <w:rFonts w:asciiTheme="minorEastAsia" w:eastAsiaTheme="minorEastAsia" w:hAnsiTheme="minorEastAsia" w:cs="ＭＳ Ｐ明朝" w:hint="eastAsia"/>
          <w:b w:val="0"/>
          <w:bCs w:val="0"/>
          <w:color w:val="auto"/>
          <w:sz w:val="18"/>
          <w:szCs w:val="18"/>
        </w:rPr>
        <w:t>後見の開始や</w:t>
      </w:r>
      <w:r w:rsidRPr="00E758B3">
        <w:rPr>
          <w:rFonts w:asciiTheme="minorEastAsia" w:eastAsiaTheme="minorEastAsia" w:hAnsiTheme="minorEastAsia" w:cs="ＭＳ Ｐ明朝" w:hint="eastAsia"/>
          <w:b w:val="0"/>
          <w:bCs w:val="0"/>
          <w:color w:val="auto"/>
          <w:sz w:val="18"/>
          <w:szCs w:val="18"/>
        </w:rPr>
        <w:t>未成年後見人</w:t>
      </w:r>
      <w:r w:rsidR="00D51CC6" w:rsidRPr="00E758B3">
        <w:rPr>
          <w:rFonts w:asciiTheme="minorEastAsia" w:eastAsiaTheme="minorEastAsia" w:hAnsiTheme="minorEastAsia" w:cs="ＭＳ Ｐ明朝" w:hint="eastAsia"/>
          <w:b w:val="0"/>
          <w:bCs w:val="0"/>
          <w:color w:val="auto"/>
          <w:sz w:val="18"/>
          <w:szCs w:val="18"/>
        </w:rPr>
        <w:t>の</w:t>
      </w:r>
      <w:r w:rsidRPr="00E758B3">
        <w:rPr>
          <w:rFonts w:asciiTheme="minorEastAsia" w:eastAsiaTheme="minorEastAsia" w:hAnsiTheme="minorEastAsia" w:cs="ＭＳ Ｐ明朝" w:hint="eastAsia"/>
          <w:b w:val="0"/>
          <w:bCs w:val="0"/>
          <w:color w:val="auto"/>
          <w:sz w:val="18"/>
          <w:szCs w:val="18"/>
        </w:rPr>
        <w:t>選任の戸籍記載は</w:t>
      </w:r>
      <w:r w:rsidR="00C637E7" w:rsidRPr="00E758B3">
        <w:rPr>
          <w:rFonts w:asciiTheme="minorEastAsia" w:eastAsiaTheme="minorEastAsia" w:hAnsiTheme="minorEastAsia" w:cs="ＭＳ Ｐ明朝" w:hint="eastAsia"/>
          <w:b w:val="0"/>
          <w:bCs w:val="0"/>
          <w:color w:val="auto"/>
          <w:sz w:val="18"/>
          <w:szCs w:val="18"/>
        </w:rPr>
        <w:t>家庭裁判所から依頼しますので</w:t>
      </w:r>
      <w:r w:rsidRPr="00E758B3">
        <w:rPr>
          <w:rFonts w:asciiTheme="minorEastAsia" w:eastAsiaTheme="minorEastAsia" w:hAnsiTheme="minorEastAsia" w:cs="ＭＳ Ｐ明朝" w:hint="eastAsia"/>
          <w:b w:val="0"/>
          <w:bCs w:val="0"/>
          <w:color w:val="auto"/>
          <w:sz w:val="18"/>
          <w:szCs w:val="18"/>
        </w:rPr>
        <w:t>，戸籍の届出をしていただく必要はありません。ただし，</w:t>
      </w:r>
      <w:r w:rsidR="00D97FD2" w:rsidRPr="00E758B3">
        <w:rPr>
          <w:rFonts w:ascii="ＭＳ ゴシック" w:eastAsia="ＭＳ ゴシック" w:hAnsi="ＭＳ ゴシック" w:cs="ＭＳ Ｐ明朝" w:hint="eastAsia"/>
          <w:bCs w:val="0"/>
          <w:color w:val="auto"/>
          <w:sz w:val="18"/>
          <w:szCs w:val="18"/>
          <w:u w:val="single"/>
        </w:rPr>
        <w:t>①遺言により指定された未成年後見人</w:t>
      </w:r>
      <w:r w:rsidR="00D97FD2" w:rsidRPr="00E758B3">
        <w:rPr>
          <w:rFonts w:asciiTheme="minorEastAsia" w:eastAsiaTheme="minorEastAsia" w:hAnsiTheme="minorEastAsia" w:cs="ＭＳ Ｐ明朝" w:hint="eastAsia"/>
          <w:b w:val="0"/>
          <w:bCs w:val="0"/>
          <w:color w:val="auto"/>
          <w:sz w:val="18"/>
          <w:szCs w:val="18"/>
        </w:rPr>
        <w:t>や，</w:t>
      </w:r>
      <w:r w:rsidR="00D97FD2" w:rsidRPr="00E758B3">
        <w:rPr>
          <w:rFonts w:ascii="ＭＳ ゴシック" w:eastAsia="ＭＳ ゴシック" w:hAnsi="ＭＳ ゴシック" w:cs="ＭＳ Ｐ明朝" w:hint="eastAsia"/>
          <w:bCs w:val="0"/>
          <w:color w:val="auto"/>
          <w:sz w:val="18"/>
          <w:szCs w:val="18"/>
          <w:u w:val="single"/>
        </w:rPr>
        <w:t>②「離縁後に未成年後見人となるべき者」に選任された方</w:t>
      </w:r>
      <w:r w:rsidR="00D97FD2" w:rsidRPr="00E758B3">
        <w:rPr>
          <w:rFonts w:asciiTheme="minorEastAsia" w:eastAsiaTheme="minorEastAsia" w:hAnsiTheme="minorEastAsia" w:cs="ＭＳ Ｐ明朝" w:hint="eastAsia"/>
          <w:b w:val="0"/>
          <w:bCs w:val="0"/>
          <w:color w:val="auto"/>
          <w:sz w:val="18"/>
          <w:szCs w:val="18"/>
        </w:rPr>
        <w:t>は例外で，就任の日から</w:t>
      </w:r>
      <w:r w:rsidR="00D51CC6" w:rsidRPr="00E758B3">
        <w:rPr>
          <w:rFonts w:asciiTheme="minorEastAsia" w:eastAsiaTheme="minorEastAsia" w:hAnsiTheme="minorEastAsia" w:cs="ＭＳ Ｐ明朝"/>
          <w:b w:val="0"/>
          <w:bCs w:val="0"/>
          <w:color w:val="auto"/>
          <w:sz w:val="18"/>
          <w:szCs w:val="18"/>
        </w:rPr>
        <w:t>10</w:t>
      </w:r>
      <w:r w:rsidR="00D97FD2" w:rsidRPr="00E758B3">
        <w:rPr>
          <w:rFonts w:asciiTheme="minorEastAsia" w:eastAsiaTheme="minorEastAsia" w:hAnsiTheme="minorEastAsia" w:cs="ＭＳ Ｐ明朝" w:hint="eastAsia"/>
          <w:b w:val="0"/>
          <w:bCs w:val="0"/>
          <w:color w:val="auto"/>
          <w:sz w:val="18"/>
          <w:szCs w:val="18"/>
        </w:rPr>
        <w:t>日以内に，</w:t>
      </w:r>
      <w:r w:rsidR="00D51CC6" w:rsidRPr="00E758B3">
        <w:rPr>
          <w:rFonts w:asciiTheme="minorEastAsia" w:eastAsiaTheme="minorEastAsia" w:hAnsiTheme="minorEastAsia" w:cs="ＭＳ Ｐ明朝" w:hint="eastAsia"/>
          <w:b w:val="0"/>
          <w:bCs w:val="0"/>
          <w:color w:val="auto"/>
          <w:sz w:val="18"/>
          <w:szCs w:val="18"/>
        </w:rPr>
        <w:t>未成年者の</w:t>
      </w:r>
      <w:r w:rsidR="00D97FD2" w:rsidRPr="00E758B3">
        <w:rPr>
          <w:rFonts w:asciiTheme="minorEastAsia" w:eastAsiaTheme="minorEastAsia" w:hAnsiTheme="minorEastAsia" w:cs="ＭＳ Ｐ明朝" w:hint="eastAsia"/>
          <w:b w:val="0"/>
          <w:bCs w:val="0"/>
          <w:color w:val="auto"/>
          <w:sz w:val="18"/>
          <w:szCs w:val="18"/>
        </w:rPr>
        <w:t>後見</w:t>
      </w:r>
      <w:r w:rsidR="00D51CC6" w:rsidRPr="00E758B3">
        <w:rPr>
          <w:rFonts w:asciiTheme="minorEastAsia" w:eastAsiaTheme="minorEastAsia" w:hAnsiTheme="minorEastAsia" w:cs="ＭＳ Ｐ明朝" w:hint="eastAsia"/>
          <w:b w:val="0"/>
          <w:bCs w:val="0"/>
          <w:color w:val="auto"/>
          <w:sz w:val="18"/>
          <w:szCs w:val="18"/>
        </w:rPr>
        <w:t>の</w:t>
      </w:r>
      <w:r w:rsidR="00D97FD2" w:rsidRPr="00E758B3">
        <w:rPr>
          <w:rFonts w:asciiTheme="minorEastAsia" w:eastAsiaTheme="minorEastAsia" w:hAnsiTheme="minorEastAsia" w:cs="ＭＳ Ｐ明朝" w:hint="eastAsia"/>
          <w:b w:val="0"/>
          <w:bCs w:val="0"/>
          <w:color w:val="auto"/>
          <w:sz w:val="18"/>
          <w:szCs w:val="18"/>
        </w:rPr>
        <w:t>開始の届出を要します。また，</w:t>
      </w:r>
      <w:r w:rsidR="00D97FD2" w:rsidRPr="00E758B3">
        <w:rPr>
          <w:rFonts w:ascii="ＭＳ ゴシック" w:eastAsia="ＭＳ ゴシック" w:hAnsi="ＭＳ ゴシック" w:cs="ＭＳ Ｐ明朝" w:hint="eastAsia"/>
          <w:bCs w:val="0"/>
          <w:color w:val="auto"/>
          <w:sz w:val="18"/>
          <w:szCs w:val="18"/>
          <w:u w:val="single"/>
        </w:rPr>
        <w:t>③</w:t>
      </w:r>
      <w:r w:rsidRPr="00E758B3">
        <w:rPr>
          <w:rFonts w:ascii="ＭＳ ゴシック" w:eastAsia="ＭＳ ゴシック" w:hAnsi="ＭＳ ゴシック" w:cs="ＭＳ Ｐ明朝" w:hint="eastAsia"/>
          <w:bCs w:val="0"/>
          <w:color w:val="auto"/>
          <w:sz w:val="18"/>
          <w:szCs w:val="18"/>
          <w:u w:val="single"/>
        </w:rPr>
        <w:t>前任の未成年後見人が死亡しまたは欠格事由が発生したときの後任として選任された</w:t>
      </w:r>
      <w:r w:rsidR="00D97FD2" w:rsidRPr="00E758B3">
        <w:rPr>
          <w:rFonts w:ascii="ＭＳ ゴシック" w:eastAsia="ＭＳ ゴシック" w:hAnsi="ＭＳ ゴシック" w:cs="ＭＳ Ｐ明朝" w:hint="eastAsia"/>
          <w:bCs w:val="0"/>
          <w:color w:val="auto"/>
          <w:sz w:val="18"/>
          <w:szCs w:val="18"/>
          <w:u w:val="single"/>
        </w:rPr>
        <w:t>方</w:t>
      </w:r>
      <w:r w:rsidRPr="00E758B3">
        <w:rPr>
          <w:rFonts w:asciiTheme="minorEastAsia" w:eastAsiaTheme="minorEastAsia" w:hAnsiTheme="minorEastAsia" w:cs="ＭＳ Ｐ明朝" w:hint="eastAsia"/>
          <w:b w:val="0"/>
          <w:bCs w:val="0"/>
          <w:color w:val="auto"/>
          <w:sz w:val="18"/>
          <w:szCs w:val="18"/>
        </w:rPr>
        <w:t>は，就任の日から</w:t>
      </w:r>
      <w:r w:rsidR="00D51CC6" w:rsidRPr="00E758B3">
        <w:rPr>
          <w:rFonts w:asciiTheme="minorEastAsia" w:eastAsiaTheme="minorEastAsia" w:hAnsiTheme="minorEastAsia" w:cs="ＭＳ Ｐ明朝"/>
          <w:b w:val="0"/>
          <w:bCs w:val="0"/>
          <w:color w:val="auto"/>
          <w:sz w:val="18"/>
          <w:szCs w:val="18"/>
        </w:rPr>
        <w:t>10</w:t>
      </w:r>
      <w:r w:rsidRPr="00E758B3">
        <w:rPr>
          <w:rFonts w:asciiTheme="minorEastAsia" w:eastAsiaTheme="minorEastAsia" w:hAnsiTheme="minorEastAsia" w:cs="ＭＳ Ｐ明朝" w:hint="eastAsia"/>
          <w:b w:val="0"/>
          <w:bCs w:val="0"/>
          <w:color w:val="auto"/>
          <w:sz w:val="18"/>
          <w:szCs w:val="18"/>
        </w:rPr>
        <w:t>日以内に，前任</w:t>
      </w:r>
      <w:r w:rsidR="00D97FD2" w:rsidRPr="00E758B3">
        <w:rPr>
          <w:rFonts w:asciiTheme="minorEastAsia" w:eastAsiaTheme="minorEastAsia" w:hAnsiTheme="minorEastAsia" w:cs="ＭＳ Ｐ明朝" w:hint="eastAsia"/>
          <w:b w:val="0"/>
          <w:bCs w:val="0"/>
          <w:color w:val="auto"/>
          <w:sz w:val="18"/>
          <w:szCs w:val="18"/>
        </w:rPr>
        <w:t>者</w:t>
      </w:r>
      <w:r w:rsidRPr="00E758B3">
        <w:rPr>
          <w:rFonts w:asciiTheme="minorEastAsia" w:eastAsiaTheme="minorEastAsia" w:hAnsiTheme="minorEastAsia" w:cs="ＭＳ Ｐ明朝" w:hint="eastAsia"/>
          <w:b w:val="0"/>
          <w:bCs w:val="0"/>
          <w:color w:val="auto"/>
          <w:sz w:val="18"/>
          <w:szCs w:val="18"/>
        </w:rPr>
        <w:t>の地位喪失の届出</w:t>
      </w:r>
      <w:r w:rsidR="00D97FD2" w:rsidRPr="00E758B3">
        <w:rPr>
          <w:rFonts w:asciiTheme="minorEastAsia" w:eastAsiaTheme="minorEastAsia" w:hAnsiTheme="minorEastAsia" w:cs="ＭＳ Ｐ明朝" w:hint="eastAsia"/>
          <w:b w:val="0"/>
          <w:bCs w:val="0"/>
          <w:color w:val="auto"/>
          <w:sz w:val="18"/>
          <w:szCs w:val="18"/>
        </w:rPr>
        <w:t>を要します。</w:t>
      </w:r>
      <w:r w:rsidRPr="00E758B3">
        <w:rPr>
          <w:rFonts w:asciiTheme="minorEastAsia" w:eastAsiaTheme="minorEastAsia" w:hAnsiTheme="minorEastAsia" w:cs="ＭＳ Ｐ明朝" w:hint="eastAsia"/>
          <w:b w:val="0"/>
          <w:bCs w:val="0"/>
          <w:color w:val="auto"/>
          <w:sz w:val="18"/>
          <w:szCs w:val="18"/>
        </w:rPr>
        <w:t>詳しくは市区町村の戸籍の窓口にお問い合わせください。</w:t>
      </w:r>
      <w:r w:rsidR="000B1037" w:rsidRPr="00E758B3">
        <w:rPr>
          <w:rFonts w:asciiTheme="minorEastAsia" w:eastAsiaTheme="minorEastAsia" w:hAnsiTheme="minorEastAsia" w:cs="ＭＳ Ｐ明朝"/>
          <w:b w:val="0"/>
          <w:bCs w:val="0"/>
          <w:color w:val="auto"/>
        </w:rPr>
        <w:br w:type="page"/>
      </w:r>
    </w:p>
    <w:p w:rsidR="0066323D" w:rsidRPr="00E758B3" w:rsidRDefault="0066323D" w:rsidP="00306EC0">
      <w:pPr>
        <w:pStyle w:val="1"/>
        <w:rPr>
          <w:color w:val="auto"/>
          <w:sz w:val="32"/>
          <w:szCs w:val="32"/>
        </w:rPr>
      </w:pPr>
      <w:bookmarkStart w:id="7" w:name="_Ref413603981"/>
      <w:bookmarkStart w:id="8" w:name="_Toc124770253"/>
      <w:r w:rsidRPr="00E758B3">
        <w:rPr>
          <w:rFonts w:hint="eastAsia"/>
          <w:color w:val="auto"/>
          <w:sz w:val="32"/>
          <w:szCs w:val="32"/>
        </w:rPr>
        <w:lastRenderedPageBreak/>
        <w:t>第３　報告などを行うべき場合について</w:t>
      </w:r>
      <w:bookmarkEnd w:id="7"/>
      <w:bookmarkEnd w:id="8"/>
    </w:p>
    <w:p w:rsidR="004F4717" w:rsidRPr="00E758B3" w:rsidRDefault="004F4717" w:rsidP="00B11B0C">
      <w:pPr>
        <w:adjustRightInd/>
        <w:spacing w:line="380" w:lineRule="exact"/>
        <w:rPr>
          <w:rFonts w:asciiTheme="minorEastAsia" w:eastAsiaTheme="minorEastAsia" w:hAnsiTheme="minorEastAsia"/>
          <w:b w:val="0"/>
          <w:color w:val="auto"/>
          <w:sz w:val="21"/>
          <w:szCs w:val="21"/>
        </w:rPr>
      </w:pPr>
    </w:p>
    <w:p w:rsidR="0066323D" w:rsidRPr="00E758B3" w:rsidRDefault="0066323D" w:rsidP="00B11B0C">
      <w:pPr>
        <w:adjustRightInd/>
        <w:spacing w:line="38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3F7AD2" w:rsidRPr="00E758B3">
        <w:rPr>
          <w:rFonts w:asciiTheme="minorEastAsia" w:eastAsiaTheme="minorEastAsia" w:hAnsiTheme="minorEastAsia" w:hint="eastAsia"/>
          <w:b w:val="0"/>
          <w:color w:val="auto"/>
          <w:sz w:val="21"/>
          <w:szCs w:val="21"/>
        </w:rPr>
        <w:t>未</w:t>
      </w:r>
      <w:r w:rsidR="00E6465A" w:rsidRPr="00E758B3">
        <w:rPr>
          <w:rFonts w:asciiTheme="minorEastAsia" w:eastAsiaTheme="minorEastAsia" w:hAnsiTheme="minorEastAsia" w:hint="eastAsia"/>
          <w:b w:val="0"/>
          <w:color w:val="auto"/>
          <w:sz w:val="21"/>
          <w:szCs w:val="21"/>
        </w:rPr>
        <w:t>成年後見人は，就任時の報告以降も，</w:t>
      </w:r>
      <w:r w:rsidRPr="00E758B3">
        <w:rPr>
          <w:rFonts w:asciiTheme="minorEastAsia" w:eastAsiaTheme="minorEastAsia" w:hAnsiTheme="minorEastAsia" w:hint="eastAsia"/>
          <w:b w:val="0"/>
          <w:color w:val="auto"/>
          <w:sz w:val="21"/>
          <w:szCs w:val="21"/>
        </w:rPr>
        <w:t>次の事由が生じた場合には</w:t>
      </w:r>
      <w:r w:rsidR="00E6465A" w:rsidRPr="00E758B3">
        <w:rPr>
          <w:rFonts w:asciiTheme="minorEastAsia" w:eastAsiaTheme="minorEastAsia" w:hAnsiTheme="minorEastAsia" w:hint="eastAsia"/>
          <w:b w:val="0"/>
          <w:color w:val="auto"/>
          <w:sz w:val="21"/>
          <w:szCs w:val="21"/>
        </w:rPr>
        <w:t>自主的な</w:t>
      </w:r>
      <w:r w:rsidRPr="00E758B3">
        <w:rPr>
          <w:rFonts w:asciiTheme="minorEastAsia" w:eastAsiaTheme="minorEastAsia" w:hAnsiTheme="minorEastAsia" w:hint="eastAsia"/>
          <w:b w:val="0"/>
          <w:color w:val="auto"/>
          <w:sz w:val="21"/>
          <w:szCs w:val="21"/>
        </w:rPr>
        <w:t>報告など</w:t>
      </w:r>
      <w:r w:rsidR="004105B8" w:rsidRPr="00E758B3">
        <w:rPr>
          <w:rFonts w:asciiTheme="minorEastAsia" w:eastAsiaTheme="minorEastAsia" w:hAnsiTheme="minorEastAsia" w:hint="eastAsia"/>
          <w:b w:val="0"/>
          <w:color w:val="auto"/>
          <w:sz w:val="21"/>
          <w:szCs w:val="21"/>
        </w:rPr>
        <w:t>が必要です。</w:t>
      </w:r>
      <w:r w:rsidR="00E6465A" w:rsidRPr="00E758B3">
        <w:rPr>
          <w:rFonts w:asciiTheme="minorEastAsia" w:eastAsiaTheme="minorEastAsia" w:hAnsiTheme="minorEastAsia" w:hint="eastAsia"/>
          <w:b w:val="0"/>
          <w:color w:val="auto"/>
          <w:sz w:val="21"/>
          <w:szCs w:val="21"/>
        </w:rPr>
        <w:t>これら事由</w:t>
      </w:r>
      <w:r w:rsidR="00435080" w:rsidRPr="00E758B3">
        <w:rPr>
          <w:rFonts w:asciiTheme="minorEastAsia" w:eastAsiaTheme="minorEastAsia" w:hAnsiTheme="minorEastAsia" w:hint="eastAsia"/>
          <w:b w:val="0"/>
          <w:color w:val="auto"/>
          <w:sz w:val="21"/>
          <w:szCs w:val="21"/>
        </w:rPr>
        <w:t>にしっかりと目を通して</w:t>
      </w:r>
      <w:r w:rsidR="00E6465A" w:rsidRPr="00E758B3">
        <w:rPr>
          <w:rFonts w:asciiTheme="minorEastAsia" w:eastAsiaTheme="minorEastAsia" w:hAnsiTheme="minorEastAsia" w:hint="eastAsia"/>
          <w:b w:val="0"/>
          <w:color w:val="auto"/>
          <w:sz w:val="21"/>
          <w:szCs w:val="21"/>
        </w:rPr>
        <w:t>，漏れの無いようにしてください。</w:t>
      </w:r>
    </w:p>
    <w:p w:rsidR="00B11B0C" w:rsidRPr="00E758B3" w:rsidRDefault="00B11B0C" w:rsidP="00B11B0C">
      <w:pPr>
        <w:adjustRightInd/>
        <w:spacing w:line="260" w:lineRule="exact"/>
        <w:ind w:left="192" w:hangingChars="100" w:hanging="192"/>
        <w:rPr>
          <w:rFonts w:asciiTheme="minorEastAsia" w:eastAsiaTheme="minorEastAsia" w:hAnsiTheme="minorEastAsia"/>
          <w:b w:val="0"/>
          <w:color w:val="auto"/>
          <w:sz w:val="18"/>
          <w:szCs w:val="18"/>
        </w:rPr>
      </w:pPr>
    </w:p>
    <w:p w:rsidR="002A3473" w:rsidRPr="00E758B3" w:rsidRDefault="00B11B0C" w:rsidP="00B11B0C">
      <w:pPr>
        <w:adjustRightInd/>
        <w:spacing w:line="260" w:lineRule="exact"/>
        <w:ind w:left="192"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w:t>
      </w:r>
      <w:r w:rsidR="002A3473" w:rsidRPr="00E758B3">
        <w:rPr>
          <w:rFonts w:asciiTheme="minorEastAsia" w:eastAsiaTheme="minorEastAsia" w:hAnsiTheme="minorEastAsia" w:hint="eastAsia"/>
          <w:b w:val="0"/>
          <w:color w:val="auto"/>
          <w:sz w:val="18"/>
          <w:szCs w:val="18"/>
        </w:rPr>
        <w:t xml:space="preserve">　これら事由の他にも，報告したいこと，相談したいことがあるときは，家庭裁判所や</w:t>
      </w:r>
      <w:r w:rsidR="00AA029E" w:rsidRPr="00E758B3">
        <w:rPr>
          <w:rFonts w:asciiTheme="minorEastAsia" w:eastAsiaTheme="minorEastAsia" w:hAnsiTheme="minorEastAsia" w:hint="eastAsia"/>
          <w:b w:val="0"/>
          <w:color w:val="auto"/>
          <w:sz w:val="18"/>
          <w:szCs w:val="18"/>
        </w:rPr>
        <w:t>未</w:t>
      </w:r>
      <w:r w:rsidR="002A3473" w:rsidRPr="00E758B3">
        <w:rPr>
          <w:rFonts w:asciiTheme="minorEastAsia" w:eastAsiaTheme="minorEastAsia" w:hAnsiTheme="minorEastAsia" w:hint="eastAsia"/>
          <w:b w:val="0"/>
          <w:color w:val="auto"/>
          <w:sz w:val="18"/>
          <w:szCs w:val="18"/>
        </w:rPr>
        <w:t>成年後見監督人に連絡してください（</w:t>
      </w:r>
      <w:r w:rsidR="00585289" w:rsidRPr="00177B87">
        <w:rPr>
          <w:rFonts w:asciiTheme="minorEastAsia" w:eastAsiaTheme="minorEastAsia" w:hAnsiTheme="minorEastAsia"/>
          <w:b w:val="0"/>
          <w:color w:val="auto"/>
          <w:sz w:val="18"/>
          <w:szCs w:val="18"/>
        </w:rPr>
        <w:fldChar w:fldCharType="begin"/>
      </w:r>
      <w:r w:rsidR="002C35B8" w:rsidRPr="00E758B3">
        <w:rPr>
          <w:rFonts w:asciiTheme="minorEastAsia" w:eastAsiaTheme="minorEastAsia" w:hAnsiTheme="minorEastAsia"/>
          <w:b w:val="0"/>
          <w:color w:val="auto"/>
          <w:sz w:val="18"/>
          <w:szCs w:val="18"/>
        </w:rPr>
        <w:instrText xml:space="preserve"> PAGEREF _Ref412922733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32</w:t>
      </w:r>
      <w:r w:rsidR="00585289" w:rsidRPr="00177B87">
        <w:rPr>
          <w:rFonts w:asciiTheme="minorEastAsia" w:eastAsiaTheme="minorEastAsia" w:hAnsiTheme="minorEastAsia"/>
          <w:b w:val="0"/>
          <w:color w:val="auto"/>
          <w:sz w:val="18"/>
          <w:szCs w:val="18"/>
        </w:rPr>
        <w:fldChar w:fldCharType="end"/>
      </w:r>
      <w:r w:rsidR="002A3473" w:rsidRPr="00E758B3">
        <w:rPr>
          <w:rFonts w:asciiTheme="minorEastAsia" w:eastAsiaTheme="minorEastAsia" w:hAnsiTheme="minorEastAsia" w:hint="eastAsia"/>
          <w:b w:val="0"/>
          <w:color w:val="auto"/>
          <w:sz w:val="18"/>
          <w:szCs w:val="18"/>
        </w:rPr>
        <w:t>ページ参照）。また，これら事由の他にも，報告すべき具体的事由を家庭裁判所や</w:t>
      </w:r>
      <w:r w:rsidRPr="00E758B3">
        <w:rPr>
          <w:rFonts w:asciiTheme="minorEastAsia" w:eastAsiaTheme="minorEastAsia" w:hAnsiTheme="minorEastAsia" w:hint="eastAsia"/>
          <w:b w:val="0"/>
          <w:color w:val="auto"/>
          <w:sz w:val="18"/>
          <w:szCs w:val="18"/>
        </w:rPr>
        <w:t>未</w:t>
      </w:r>
      <w:r w:rsidR="002A3473" w:rsidRPr="00E758B3">
        <w:rPr>
          <w:rFonts w:asciiTheme="minorEastAsia" w:eastAsiaTheme="minorEastAsia" w:hAnsiTheme="minorEastAsia" w:hint="eastAsia"/>
          <w:b w:val="0"/>
          <w:color w:val="auto"/>
          <w:sz w:val="18"/>
          <w:szCs w:val="18"/>
        </w:rPr>
        <w:t>成年後見監督人から指示されることがあります。</w:t>
      </w:r>
    </w:p>
    <w:p w:rsidR="00F4034F" w:rsidRPr="00E758B3" w:rsidRDefault="00F4034F" w:rsidP="00E6465A">
      <w:pPr>
        <w:adjustRightInd/>
        <w:spacing w:line="320" w:lineRule="exact"/>
        <w:rPr>
          <w:rFonts w:asciiTheme="minorEastAsia" w:eastAsiaTheme="minorEastAsia" w:hAnsiTheme="minorEastAsia"/>
          <w:b w:val="0"/>
          <w:color w:val="auto"/>
          <w:sz w:val="21"/>
          <w:szCs w:val="21"/>
        </w:rPr>
      </w:pPr>
    </w:p>
    <w:p w:rsidR="0036511F" w:rsidRPr="00E758B3" w:rsidRDefault="00A8448D" w:rsidP="0036511F">
      <w:pPr>
        <w:adjustRightInd/>
        <w:spacing w:line="320" w:lineRule="exact"/>
        <w:rPr>
          <w:rFonts w:asciiTheme="minorEastAsia" w:eastAsiaTheme="minorEastAsia" w:hAnsiTheme="minorEastAsia"/>
          <w:color w:val="auto"/>
          <w:sz w:val="21"/>
          <w:szCs w:val="21"/>
          <w:u w:val="single"/>
        </w:rPr>
      </w:pPr>
      <w:r w:rsidRPr="00E758B3">
        <w:rPr>
          <w:rFonts w:asciiTheme="majorEastAsia" w:eastAsiaTheme="majorEastAsia" w:hAnsiTheme="majorEastAsia" w:hint="eastAsia"/>
          <w:color w:val="auto"/>
          <w:u w:val="single"/>
        </w:rPr>
        <w:t>１　定期報告時期（</w:t>
      </w:r>
      <w:r w:rsidR="0036511F" w:rsidRPr="00E758B3">
        <w:rPr>
          <w:rFonts w:asciiTheme="majorEastAsia" w:eastAsiaTheme="majorEastAsia" w:hAnsiTheme="majorEastAsia" w:hint="eastAsia"/>
          <w:color w:val="auto"/>
          <w:u w:val="single"/>
        </w:rPr>
        <w:t>毎年</w:t>
      </w:r>
      <w:r w:rsidR="00A84DA2" w:rsidRPr="00E758B3">
        <w:rPr>
          <w:rFonts w:asciiTheme="majorEastAsia" w:eastAsiaTheme="majorEastAsia" w:hAnsiTheme="majorEastAsia" w:hint="eastAsia"/>
          <w:color w:val="auto"/>
          <w:u w:val="single"/>
        </w:rPr>
        <w:t>未成年者</w:t>
      </w:r>
      <w:r w:rsidR="0036511F" w:rsidRPr="00E758B3">
        <w:rPr>
          <w:rFonts w:asciiTheme="majorEastAsia" w:eastAsiaTheme="majorEastAsia" w:hAnsiTheme="majorEastAsia" w:hint="eastAsia"/>
          <w:color w:val="auto"/>
          <w:u w:val="single"/>
        </w:rPr>
        <w:t>の生まれた月）が来たとき【要報告】</w:t>
      </w:r>
    </w:p>
    <w:p w:rsidR="0036511F" w:rsidRPr="00E758B3" w:rsidRDefault="0036511F" w:rsidP="0036511F">
      <w:pPr>
        <w:adjustRightInd/>
        <w:spacing w:line="3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　</w:t>
      </w:r>
      <w:r w:rsidR="00585289" w:rsidRPr="00177B87">
        <w:rPr>
          <w:rFonts w:asciiTheme="minorEastAsia" w:eastAsiaTheme="minorEastAsia" w:hAnsiTheme="minorEastAsia"/>
          <w:b w:val="0"/>
          <w:color w:val="auto"/>
          <w:sz w:val="21"/>
          <w:szCs w:val="21"/>
        </w:rPr>
        <w:fldChar w:fldCharType="begin"/>
      </w:r>
      <w:r w:rsidR="005A6FAB" w:rsidRPr="00E758B3">
        <w:rPr>
          <w:rFonts w:asciiTheme="minorEastAsia" w:eastAsiaTheme="minorEastAsia" w:hAnsiTheme="minorEastAsia"/>
          <w:b w:val="0"/>
          <w:color w:val="auto"/>
          <w:sz w:val="21"/>
          <w:szCs w:val="21"/>
        </w:rPr>
        <w:instrText xml:space="preserve"> PAGEREF _Ref415554981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19</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ページを参照</w:t>
      </w:r>
    </w:p>
    <w:p w:rsidR="0036511F" w:rsidRPr="00E758B3" w:rsidRDefault="00142090" w:rsidP="0036511F">
      <w:pPr>
        <w:adjustRightInd/>
        <w:spacing w:line="3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36511F" w:rsidRPr="00E758B3">
        <w:rPr>
          <w:rFonts w:asciiTheme="minorEastAsia" w:eastAsiaTheme="minorEastAsia" w:hAnsiTheme="minorEastAsia" w:hint="eastAsia"/>
          <w:b w:val="0"/>
          <w:color w:val="auto"/>
          <w:sz w:val="21"/>
          <w:szCs w:val="21"/>
        </w:rPr>
        <w:t>とくに大事な報告です。</w:t>
      </w:r>
      <w:r w:rsidR="00585289" w:rsidRPr="00177B87">
        <w:rPr>
          <w:rFonts w:asciiTheme="minorEastAsia" w:eastAsiaTheme="minorEastAsia" w:hAnsiTheme="minorEastAsia"/>
          <w:b w:val="0"/>
          <w:color w:val="auto"/>
          <w:sz w:val="21"/>
          <w:szCs w:val="21"/>
        </w:rPr>
        <w:fldChar w:fldCharType="begin"/>
      </w:r>
      <w:r w:rsidR="005A6FAB" w:rsidRPr="00E758B3">
        <w:rPr>
          <w:rFonts w:asciiTheme="minorEastAsia" w:eastAsiaTheme="minorEastAsia" w:hAnsiTheme="minorEastAsia"/>
          <w:b w:val="0"/>
          <w:color w:val="auto"/>
          <w:sz w:val="21"/>
          <w:szCs w:val="21"/>
        </w:rPr>
        <w:instrText xml:space="preserve"> PAGEREF _Ref415554968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19</w:t>
      </w:r>
      <w:r w:rsidR="00585289" w:rsidRPr="00177B87">
        <w:rPr>
          <w:rFonts w:asciiTheme="minorEastAsia" w:eastAsiaTheme="minorEastAsia" w:hAnsiTheme="minorEastAsia"/>
          <w:b w:val="0"/>
          <w:color w:val="auto"/>
          <w:sz w:val="21"/>
          <w:szCs w:val="21"/>
        </w:rPr>
        <w:fldChar w:fldCharType="end"/>
      </w:r>
      <w:r w:rsidR="0036511F" w:rsidRPr="00E758B3">
        <w:rPr>
          <w:rFonts w:asciiTheme="minorEastAsia" w:eastAsiaTheme="minorEastAsia" w:hAnsiTheme="minorEastAsia" w:hint="eastAsia"/>
          <w:b w:val="0"/>
          <w:color w:val="auto"/>
          <w:sz w:val="21"/>
          <w:szCs w:val="21"/>
        </w:rPr>
        <w:t>ページには必ず目をとおしておいてください。</w:t>
      </w:r>
    </w:p>
    <w:p w:rsidR="0036511F" w:rsidRPr="00E758B3" w:rsidRDefault="0036511F" w:rsidP="0036511F">
      <w:pPr>
        <w:adjustRightInd/>
        <w:spacing w:line="320" w:lineRule="exact"/>
        <w:rPr>
          <w:rFonts w:asciiTheme="minorEastAsia" w:eastAsiaTheme="minorEastAsia" w:hAnsiTheme="minorEastAsia"/>
          <w:b w:val="0"/>
          <w:color w:val="auto"/>
          <w:sz w:val="21"/>
          <w:szCs w:val="21"/>
        </w:rPr>
      </w:pPr>
    </w:p>
    <w:p w:rsidR="0036511F" w:rsidRPr="00E758B3" w:rsidRDefault="00142090" w:rsidP="0036511F">
      <w:pPr>
        <w:adjustRightInd/>
        <w:spacing w:line="320" w:lineRule="exact"/>
        <w:rPr>
          <w:rFonts w:asciiTheme="majorEastAsia" w:eastAsiaTheme="majorEastAsia" w:hAnsiTheme="majorEastAsia"/>
          <w:color w:val="auto"/>
        </w:rPr>
      </w:pPr>
      <w:r w:rsidRPr="00E758B3">
        <w:rPr>
          <w:rFonts w:asciiTheme="majorEastAsia" w:eastAsiaTheme="majorEastAsia" w:hAnsiTheme="majorEastAsia" w:hint="eastAsia"/>
          <w:color w:val="auto"/>
        </w:rPr>
        <w:t>２</w:t>
      </w:r>
      <w:r w:rsidR="0036511F" w:rsidRPr="00E758B3">
        <w:rPr>
          <w:rFonts w:asciiTheme="majorEastAsia" w:eastAsiaTheme="majorEastAsia" w:hAnsiTheme="majorEastAsia" w:hint="eastAsia"/>
          <w:color w:val="auto"/>
        </w:rPr>
        <w:t xml:space="preserve">　未成年後見人</w:t>
      </w:r>
      <w:r w:rsidR="0061499F" w:rsidRPr="00E758B3">
        <w:rPr>
          <w:rFonts w:asciiTheme="majorEastAsia" w:eastAsiaTheme="majorEastAsia" w:hAnsiTheme="majorEastAsia" w:hint="eastAsia"/>
          <w:color w:val="auto"/>
        </w:rPr>
        <w:t>又は未成年者</w:t>
      </w:r>
      <w:r w:rsidR="0036511F" w:rsidRPr="00E758B3">
        <w:rPr>
          <w:rFonts w:asciiTheme="majorEastAsia" w:eastAsiaTheme="majorEastAsia" w:hAnsiTheme="majorEastAsia" w:hint="eastAsia"/>
          <w:color w:val="auto"/>
        </w:rPr>
        <w:t>の住所等が変更したとき【要事後報告】</w:t>
      </w:r>
    </w:p>
    <w:p w:rsidR="0036511F" w:rsidRPr="00E758B3" w:rsidRDefault="0036511F" w:rsidP="0036511F">
      <w:pPr>
        <w:adjustRightInd/>
        <w:spacing w:line="32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　</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_Ref412922733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32</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ページを参照</w:t>
      </w:r>
    </w:p>
    <w:p w:rsidR="0036511F" w:rsidRPr="00E758B3" w:rsidRDefault="0036511F" w:rsidP="0036511F">
      <w:pPr>
        <w:adjustRightInd/>
        <w:spacing w:line="320" w:lineRule="exact"/>
        <w:ind w:left="222" w:hangingChars="100" w:hanging="222"/>
        <w:rPr>
          <w:rFonts w:asciiTheme="minorEastAsia" w:eastAsiaTheme="minorEastAsia" w:hAnsiTheme="minorEastAsia"/>
          <w:b w:val="0"/>
          <w:color w:val="auto"/>
          <w:sz w:val="21"/>
          <w:szCs w:val="21"/>
        </w:rPr>
      </w:pPr>
    </w:p>
    <w:p w:rsidR="00142090" w:rsidRPr="00E758B3" w:rsidRDefault="00142090" w:rsidP="00142090">
      <w:pPr>
        <w:adjustRightInd/>
        <w:spacing w:line="320" w:lineRule="exact"/>
        <w:rPr>
          <w:rFonts w:asciiTheme="minorEastAsia" w:eastAsiaTheme="minorEastAsia" w:hAnsiTheme="minorEastAsia"/>
          <w:color w:val="auto"/>
          <w:sz w:val="21"/>
          <w:szCs w:val="21"/>
        </w:rPr>
      </w:pPr>
      <w:r w:rsidRPr="00E758B3">
        <w:rPr>
          <w:rFonts w:asciiTheme="majorEastAsia" w:eastAsiaTheme="majorEastAsia" w:hAnsiTheme="majorEastAsia" w:hint="eastAsia"/>
          <w:color w:val="auto"/>
        </w:rPr>
        <w:t>３　報告時に報酬を受け取りたいとき【要事前申立】</w:t>
      </w:r>
    </w:p>
    <w:p w:rsidR="00142090" w:rsidRPr="00E758B3" w:rsidRDefault="00142090" w:rsidP="00061D08">
      <w:pPr>
        <w:adjustRightInd/>
        <w:spacing w:line="320" w:lineRule="exact"/>
        <w:ind w:left="222" w:hangingChars="100" w:hanging="222"/>
        <w:rPr>
          <w:rFonts w:asciiTheme="minorEastAsia" w:eastAsiaTheme="minorEastAsia" w:hAnsiTheme="minorEastAsia"/>
          <w:b w:val="0"/>
          <w:color w:val="auto"/>
          <w:sz w:val="21"/>
          <w:szCs w:val="21"/>
        </w:rPr>
      </w:pPr>
      <w:r w:rsidRPr="00E758B3">
        <w:rPr>
          <w:rFonts w:asciiTheme="majorEastAsia" w:eastAsiaTheme="majorEastAsia" w:hAnsiTheme="majorEastAsia" w:hint="eastAsia"/>
          <w:b w:val="0"/>
          <w:color w:val="auto"/>
          <w:sz w:val="21"/>
          <w:szCs w:val="21"/>
        </w:rPr>
        <w:t xml:space="preserve">　</w:t>
      </w:r>
      <w:r w:rsidRPr="00E758B3">
        <w:rPr>
          <w:rFonts w:asciiTheme="minorEastAsia" w:eastAsiaTheme="minorEastAsia" w:hAnsiTheme="minorEastAsia" w:hint="eastAsia"/>
          <w:b w:val="0"/>
          <w:color w:val="auto"/>
          <w:sz w:val="21"/>
          <w:szCs w:val="21"/>
        </w:rPr>
        <w:t xml:space="preserve">→　</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_Ref413601445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38</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ページを参照</w:t>
      </w:r>
    </w:p>
    <w:p w:rsidR="00142090" w:rsidRPr="00E758B3" w:rsidRDefault="00142090" w:rsidP="00142090">
      <w:pPr>
        <w:adjustRightInd/>
        <w:spacing w:line="240" w:lineRule="exact"/>
        <w:rPr>
          <w:rFonts w:asciiTheme="majorEastAsia" w:eastAsiaTheme="majorEastAsia" w:hAnsiTheme="majorEastAsia"/>
          <w:b w:val="0"/>
          <w:color w:val="auto"/>
        </w:rPr>
      </w:pPr>
    </w:p>
    <w:p w:rsidR="0036511F" w:rsidRPr="00E758B3" w:rsidRDefault="0036511F" w:rsidP="0036511F">
      <w:pPr>
        <w:adjustRightInd/>
        <w:spacing w:line="320" w:lineRule="exact"/>
        <w:ind w:left="253" w:hangingChars="100" w:hanging="253"/>
        <w:rPr>
          <w:rFonts w:asciiTheme="majorEastAsia" w:eastAsiaTheme="majorEastAsia" w:hAnsiTheme="majorEastAsia"/>
          <w:color w:val="auto"/>
        </w:rPr>
      </w:pPr>
      <w:r w:rsidRPr="00E758B3">
        <w:rPr>
          <w:rFonts w:asciiTheme="majorEastAsia" w:eastAsiaTheme="majorEastAsia" w:hAnsiTheme="majorEastAsia" w:hint="eastAsia"/>
          <w:color w:val="auto"/>
        </w:rPr>
        <w:t>４　未成年者と利益が相反する行為をするとき【要事前申立等】</w:t>
      </w:r>
    </w:p>
    <w:p w:rsidR="0036511F" w:rsidRPr="00E758B3" w:rsidRDefault="0036511F" w:rsidP="0036511F">
      <w:pPr>
        <w:adjustRightInd/>
        <w:spacing w:line="32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　</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_Ref413601549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40</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ページを参照</w:t>
      </w:r>
    </w:p>
    <w:p w:rsidR="00435080" w:rsidRPr="00E758B3" w:rsidRDefault="00435080" w:rsidP="00435080">
      <w:pPr>
        <w:adjustRightInd/>
        <w:spacing w:line="240" w:lineRule="exact"/>
        <w:ind w:left="444" w:hangingChars="200" w:hanging="444"/>
        <w:rPr>
          <w:rFonts w:asciiTheme="minorEastAsia" w:eastAsiaTheme="minorEastAsia" w:hAnsiTheme="minorEastAsia" w:cs="ＭＳ Ｐ明朝"/>
          <w:b w:val="0"/>
          <w:bCs w:val="0"/>
          <w:color w:val="auto"/>
          <w:sz w:val="18"/>
          <w:szCs w:val="18"/>
        </w:rPr>
      </w:pPr>
      <w:r w:rsidRPr="00E758B3">
        <w:rPr>
          <w:rFonts w:asciiTheme="minorEastAsia" w:eastAsiaTheme="minorEastAsia" w:hAnsiTheme="minorEastAsia" w:hint="eastAsia"/>
          <w:b w:val="0"/>
          <w:color w:val="auto"/>
          <w:sz w:val="21"/>
          <w:szCs w:val="21"/>
        </w:rPr>
        <w:t xml:space="preserve">　</w:t>
      </w:r>
      <w:r w:rsidRPr="00E758B3">
        <w:rPr>
          <w:rFonts w:asciiTheme="minorEastAsia" w:eastAsiaTheme="minorEastAsia" w:hAnsiTheme="minorEastAsia" w:hint="eastAsia"/>
          <w:b w:val="0"/>
          <w:color w:val="auto"/>
          <w:sz w:val="18"/>
          <w:szCs w:val="18"/>
        </w:rPr>
        <w:t>※　利益が相反する行為（利益相反行為）とは，未成年者と未成年後見人が共同相続人となる相続の承認・放棄・遺産分割，未成年者と未成年後見人との間の契約，未成年後見人の借金を未成年者に保証させるなど，双方の利害が対立する行為をいいます。</w:t>
      </w:r>
    </w:p>
    <w:p w:rsidR="0036511F" w:rsidRPr="00E758B3" w:rsidRDefault="0036511F" w:rsidP="0036511F">
      <w:pPr>
        <w:adjustRightInd/>
        <w:spacing w:line="320" w:lineRule="exact"/>
        <w:ind w:left="222" w:hangingChars="100" w:hanging="222"/>
        <w:rPr>
          <w:rFonts w:asciiTheme="minorEastAsia" w:eastAsiaTheme="minorEastAsia" w:hAnsiTheme="minorEastAsia"/>
          <w:b w:val="0"/>
          <w:color w:val="auto"/>
          <w:sz w:val="21"/>
          <w:szCs w:val="21"/>
        </w:rPr>
      </w:pPr>
    </w:p>
    <w:p w:rsidR="00435080" w:rsidRPr="00E758B3" w:rsidRDefault="00435080" w:rsidP="00435080">
      <w:pPr>
        <w:adjustRightInd/>
        <w:spacing w:line="320" w:lineRule="exact"/>
        <w:ind w:left="253" w:hangingChars="100" w:hanging="253"/>
        <w:rPr>
          <w:rFonts w:asciiTheme="minorEastAsia" w:eastAsiaTheme="minorEastAsia" w:hAnsiTheme="minorEastAsia"/>
          <w:color w:val="auto"/>
          <w:sz w:val="21"/>
          <w:szCs w:val="21"/>
        </w:rPr>
      </w:pPr>
      <w:r w:rsidRPr="00E758B3">
        <w:rPr>
          <w:rFonts w:ascii="ＭＳ ゴシック" w:eastAsia="ＭＳ ゴシック" w:hAnsi="ＭＳ ゴシック" w:hint="eastAsia"/>
          <w:color w:val="auto"/>
        </w:rPr>
        <w:t>５　未成年者が遺産を取得したとき</w:t>
      </w:r>
      <w:r w:rsidRPr="00E758B3">
        <w:rPr>
          <w:rFonts w:asciiTheme="majorEastAsia" w:eastAsiaTheme="majorEastAsia" w:hAnsiTheme="majorEastAsia" w:hint="eastAsia"/>
          <w:color w:val="auto"/>
        </w:rPr>
        <w:t>【要作成】</w:t>
      </w:r>
    </w:p>
    <w:p w:rsidR="00435080" w:rsidRPr="00E758B3" w:rsidRDefault="00435080" w:rsidP="00435080">
      <w:pPr>
        <w:adjustRightInd/>
        <w:spacing w:line="240" w:lineRule="exact"/>
        <w:ind w:left="444" w:hangingChars="200" w:hanging="444"/>
        <w:rPr>
          <w:rFonts w:asciiTheme="minorEastAsia" w:eastAsiaTheme="minorEastAsia" w:hAnsiTheme="minorEastAsia" w:cs="ＭＳ Ｐ明朝"/>
          <w:b w:val="0"/>
          <w:bCs w:val="0"/>
          <w:color w:val="auto"/>
          <w:sz w:val="18"/>
          <w:szCs w:val="18"/>
        </w:rPr>
      </w:pPr>
      <w:r w:rsidRPr="00E758B3">
        <w:rPr>
          <w:rFonts w:asciiTheme="minorEastAsia" w:eastAsiaTheme="minorEastAsia" w:hAnsiTheme="minorEastAsia" w:hint="eastAsia"/>
          <w:b w:val="0"/>
          <w:color w:val="auto"/>
          <w:sz w:val="21"/>
          <w:szCs w:val="21"/>
        </w:rPr>
        <w:t xml:space="preserve">　</w:t>
      </w:r>
      <w:r w:rsidRPr="00E758B3">
        <w:rPr>
          <w:rFonts w:asciiTheme="minorEastAsia" w:eastAsiaTheme="minorEastAsia" w:hAnsiTheme="minorEastAsia" w:hint="eastAsia"/>
          <w:b w:val="0"/>
          <w:color w:val="auto"/>
          <w:sz w:val="18"/>
          <w:szCs w:val="18"/>
        </w:rPr>
        <w:t>※　未成年者が相続や遺贈（包括遺贈）などで遺産を取得したときは，１ヶ月以内に財産目録を作成してください。ただし，家庭裁判所への提出は</w:t>
      </w:r>
      <w:r w:rsidR="00AD0B76" w:rsidRPr="00E758B3">
        <w:rPr>
          <w:rFonts w:asciiTheme="minorEastAsia" w:eastAsiaTheme="minorEastAsia" w:hAnsiTheme="minorEastAsia" w:hint="eastAsia"/>
          <w:b w:val="0"/>
          <w:color w:val="auto"/>
          <w:sz w:val="18"/>
          <w:szCs w:val="18"/>
        </w:rPr>
        <w:t>原則</w:t>
      </w:r>
      <w:r w:rsidRPr="00E758B3">
        <w:rPr>
          <w:rFonts w:asciiTheme="minorEastAsia" w:eastAsiaTheme="minorEastAsia" w:hAnsiTheme="minorEastAsia" w:hint="eastAsia"/>
          <w:b w:val="0"/>
          <w:color w:val="auto"/>
          <w:sz w:val="18"/>
          <w:szCs w:val="18"/>
        </w:rPr>
        <w:t>不要です。作成が終了するまでは，</w:t>
      </w:r>
      <w:r w:rsidRPr="00E758B3">
        <w:rPr>
          <w:rFonts w:asciiTheme="minorEastAsia" w:eastAsiaTheme="minorEastAsia" w:hAnsiTheme="minorEastAsia" w:cs="ＭＳ Ｐ明朝" w:hint="eastAsia"/>
          <w:b w:val="0"/>
          <w:bCs w:val="0"/>
          <w:color w:val="auto"/>
          <w:sz w:val="18"/>
          <w:szCs w:val="18"/>
        </w:rPr>
        <w:t>急迫の必要がある行為しか行えません。未成年後見監督人がいるときは，その立会（承認）を要します。</w:t>
      </w:r>
    </w:p>
    <w:p w:rsidR="0036511F" w:rsidRPr="00E758B3" w:rsidRDefault="0036511F" w:rsidP="0036511F">
      <w:pPr>
        <w:adjustRightInd/>
        <w:spacing w:line="240" w:lineRule="exact"/>
        <w:rPr>
          <w:rFonts w:asciiTheme="minorEastAsia" w:eastAsiaTheme="minorEastAsia" w:hAnsiTheme="minorEastAsia" w:cs="ＭＳ Ｐ明朝"/>
          <w:b w:val="0"/>
          <w:bCs w:val="0"/>
          <w:color w:val="auto"/>
          <w:sz w:val="18"/>
          <w:szCs w:val="18"/>
        </w:rPr>
      </w:pPr>
    </w:p>
    <w:p w:rsidR="0036511F" w:rsidRPr="00E758B3" w:rsidRDefault="0036511F" w:rsidP="0036511F">
      <w:pPr>
        <w:adjustRightInd/>
        <w:spacing w:line="400" w:lineRule="exact"/>
        <w:rPr>
          <w:rFonts w:asciiTheme="majorEastAsia" w:eastAsiaTheme="majorEastAsia" w:hAnsiTheme="majorEastAsia"/>
          <w:color w:val="auto"/>
        </w:rPr>
      </w:pPr>
      <w:r w:rsidRPr="00E758B3">
        <w:rPr>
          <w:rFonts w:asciiTheme="majorEastAsia" w:eastAsiaTheme="majorEastAsia" w:hAnsiTheme="majorEastAsia" w:hint="eastAsia"/>
          <w:color w:val="auto"/>
        </w:rPr>
        <w:t>６　未成年後見人を辞任したいとき【要事前</w:t>
      </w:r>
      <w:r w:rsidR="004F4717" w:rsidRPr="00E758B3">
        <w:rPr>
          <w:rFonts w:asciiTheme="majorEastAsia" w:eastAsiaTheme="majorEastAsia" w:hAnsiTheme="majorEastAsia" w:hint="eastAsia"/>
          <w:color w:val="auto"/>
        </w:rPr>
        <w:t>申立</w:t>
      </w:r>
      <w:r w:rsidRPr="00E758B3">
        <w:rPr>
          <w:rFonts w:asciiTheme="majorEastAsia" w:eastAsiaTheme="majorEastAsia" w:hAnsiTheme="majorEastAsia" w:hint="eastAsia"/>
          <w:color w:val="auto"/>
        </w:rPr>
        <w:t>】</w:t>
      </w:r>
    </w:p>
    <w:p w:rsidR="0036511F" w:rsidRPr="00E758B3" w:rsidRDefault="0036511F" w:rsidP="004F4717">
      <w:pPr>
        <w:adjustRightInd/>
        <w:spacing w:line="240" w:lineRule="exact"/>
        <w:ind w:left="384" w:hangingChars="200" w:hanging="384"/>
        <w:rPr>
          <w:rFonts w:asciiTheme="minorEastAsia" w:eastAsiaTheme="minorEastAsia" w:hAnsiTheme="minorEastAsia"/>
          <w:b w:val="0"/>
          <w:color w:val="auto"/>
          <w:sz w:val="18"/>
          <w:szCs w:val="18"/>
        </w:rPr>
      </w:pPr>
      <w:r w:rsidRPr="00E758B3">
        <w:rPr>
          <w:rFonts w:asciiTheme="majorEastAsia" w:eastAsiaTheme="majorEastAsia" w:hAnsiTheme="majorEastAsia" w:hint="eastAsia"/>
          <w:b w:val="0"/>
          <w:color w:val="auto"/>
          <w:sz w:val="18"/>
          <w:szCs w:val="18"/>
        </w:rPr>
        <w:t xml:space="preserve">　</w:t>
      </w:r>
      <w:r w:rsidR="004F4717" w:rsidRPr="00E758B3">
        <w:rPr>
          <w:rFonts w:asciiTheme="majorEastAsia" w:eastAsiaTheme="majorEastAsia" w:hAnsiTheme="majorEastAsia" w:hint="eastAsia"/>
          <w:b w:val="0"/>
          <w:color w:val="auto"/>
          <w:sz w:val="18"/>
          <w:szCs w:val="18"/>
        </w:rPr>
        <w:t xml:space="preserve">※　</w:t>
      </w:r>
      <w:r w:rsidR="004F4717" w:rsidRPr="00E758B3">
        <w:rPr>
          <w:rFonts w:asciiTheme="minorEastAsia" w:eastAsiaTheme="minorEastAsia" w:hAnsiTheme="minorEastAsia" w:hint="eastAsia"/>
          <w:b w:val="0"/>
          <w:color w:val="auto"/>
          <w:sz w:val="18"/>
          <w:szCs w:val="18"/>
        </w:rPr>
        <w:t>未成年後見人が辞任をするには，正当な理由が必要であり，また申立てによる家庭裁判所の許可を要します。自由に辞任できるならば，未成年者を保護する者が突然いなくなり，未成年者が大変困るため，制限されているのです。辞任を希望するときは，まず家庭裁判所へ連絡し，手続の案内を受けてください。</w:t>
      </w:r>
    </w:p>
    <w:p w:rsidR="0036511F" w:rsidRPr="00E758B3" w:rsidRDefault="0036511F" w:rsidP="0036511F">
      <w:pPr>
        <w:adjustRightInd/>
        <w:spacing w:line="320" w:lineRule="exact"/>
        <w:ind w:left="192" w:hangingChars="100" w:hanging="192"/>
        <w:rPr>
          <w:rFonts w:asciiTheme="minorEastAsia" w:eastAsiaTheme="minorEastAsia" w:hAnsiTheme="minorEastAsia"/>
          <w:b w:val="0"/>
          <w:color w:val="auto"/>
          <w:sz w:val="18"/>
          <w:szCs w:val="18"/>
        </w:rPr>
      </w:pPr>
    </w:p>
    <w:p w:rsidR="0036511F" w:rsidRPr="00E758B3" w:rsidRDefault="004F4717" w:rsidP="0036511F">
      <w:pPr>
        <w:adjustRightInd/>
        <w:spacing w:line="320" w:lineRule="exact"/>
        <w:ind w:left="253" w:hangingChars="100" w:hanging="253"/>
        <w:rPr>
          <w:rFonts w:asciiTheme="majorEastAsia" w:eastAsiaTheme="majorEastAsia" w:hAnsiTheme="majorEastAsia"/>
          <w:color w:val="auto"/>
        </w:rPr>
      </w:pPr>
      <w:r w:rsidRPr="00E758B3">
        <w:rPr>
          <w:rFonts w:asciiTheme="majorEastAsia" w:eastAsiaTheme="majorEastAsia" w:hAnsiTheme="majorEastAsia" w:hint="eastAsia"/>
          <w:color w:val="auto"/>
        </w:rPr>
        <w:t>７</w:t>
      </w:r>
      <w:r w:rsidR="0036511F" w:rsidRPr="00E758B3">
        <w:rPr>
          <w:rFonts w:asciiTheme="majorEastAsia" w:eastAsiaTheme="majorEastAsia" w:hAnsiTheme="majorEastAsia" w:hint="eastAsia"/>
          <w:color w:val="auto"/>
        </w:rPr>
        <w:t xml:space="preserve">　後見制度支援信託の指示を</w:t>
      </w:r>
      <w:r w:rsidR="00435080" w:rsidRPr="00E758B3">
        <w:rPr>
          <w:rFonts w:asciiTheme="majorEastAsia" w:eastAsiaTheme="majorEastAsia" w:hAnsiTheme="majorEastAsia" w:hint="eastAsia"/>
          <w:color w:val="auto"/>
        </w:rPr>
        <w:t>求める</w:t>
      </w:r>
      <w:r w:rsidR="0036511F" w:rsidRPr="00E758B3">
        <w:rPr>
          <w:rFonts w:asciiTheme="majorEastAsia" w:eastAsiaTheme="majorEastAsia" w:hAnsiTheme="majorEastAsia" w:hint="eastAsia"/>
          <w:color w:val="auto"/>
        </w:rPr>
        <w:t>とき【要事前申立】</w:t>
      </w:r>
    </w:p>
    <w:p w:rsidR="0036511F" w:rsidRPr="00E758B3" w:rsidRDefault="0036511F" w:rsidP="0036511F">
      <w:pPr>
        <w:adjustRightInd/>
        <w:spacing w:line="320" w:lineRule="exact"/>
        <w:ind w:left="252" w:hangingChars="100" w:hanging="252"/>
        <w:rPr>
          <w:rFonts w:asciiTheme="majorEastAsia" w:eastAsiaTheme="majorEastAsia" w:hAnsiTheme="majorEastAsia"/>
          <w:b w:val="0"/>
          <w:color w:val="auto"/>
        </w:rPr>
      </w:pPr>
      <w:r w:rsidRPr="00E758B3">
        <w:rPr>
          <w:rFonts w:asciiTheme="majorEastAsia" w:eastAsiaTheme="majorEastAsia" w:hAnsiTheme="majorEastAsia" w:hint="eastAsia"/>
          <w:b w:val="0"/>
          <w:color w:val="auto"/>
        </w:rPr>
        <w:t xml:space="preserve">　→　</w:t>
      </w:r>
      <w:r w:rsidR="00585289" w:rsidRPr="00177B87">
        <w:rPr>
          <w:rFonts w:asciiTheme="minorEastAsia" w:eastAsiaTheme="minorEastAsia" w:hAnsiTheme="minorEastAsia"/>
          <w:b w:val="0"/>
          <w:color w:val="auto"/>
          <w:sz w:val="21"/>
          <w:szCs w:val="21"/>
        </w:rPr>
        <w:fldChar w:fldCharType="begin"/>
      </w:r>
      <w:r w:rsidR="004F4717" w:rsidRPr="00E758B3">
        <w:rPr>
          <w:rFonts w:asciiTheme="majorEastAsia" w:eastAsiaTheme="majorEastAsia" w:hAnsiTheme="majorEastAsia"/>
          <w:b w:val="0"/>
          <w:color w:val="auto"/>
        </w:rPr>
        <w:instrText xml:space="preserve"> PAGEREF _Ref406679803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ajorEastAsia" w:eastAsiaTheme="majorEastAsia" w:hAnsiTheme="majorEastAsia"/>
          <w:b w:val="0"/>
          <w:noProof/>
          <w:color w:val="auto"/>
        </w:rPr>
        <w:t>9</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ページを参照</w:t>
      </w:r>
    </w:p>
    <w:p w:rsidR="0036511F" w:rsidRPr="00E758B3" w:rsidRDefault="0036511F" w:rsidP="0036511F">
      <w:pPr>
        <w:adjustRightInd/>
        <w:spacing w:line="320" w:lineRule="exact"/>
        <w:ind w:left="252" w:hangingChars="100" w:hanging="252"/>
        <w:rPr>
          <w:rFonts w:asciiTheme="majorEastAsia" w:eastAsiaTheme="majorEastAsia" w:hAnsiTheme="majorEastAsia"/>
          <w:b w:val="0"/>
          <w:color w:val="auto"/>
        </w:rPr>
      </w:pPr>
    </w:p>
    <w:p w:rsidR="0036511F" w:rsidRPr="00E758B3" w:rsidRDefault="001574F0" w:rsidP="0036511F">
      <w:pPr>
        <w:adjustRightInd/>
        <w:spacing w:line="300" w:lineRule="exact"/>
        <w:rPr>
          <w:rFonts w:asciiTheme="majorEastAsia" w:eastAsiaTheme="majorEastAsia" w:hAnsiTheme="majorEastAsia"/>
          <w:color w:val="auto"/>
          <w:u w:val="single"/>
        </w:rPr>
      </w:pPr>
      <w:r w:rsidRPr="00E758B3">
        <w:rPr>
          <w:rFonts w:asciiTheme="majorEastAsia" w:eastAsiaTheme="majorEastAsia" w:hAnsiTheme="majorEastAsia" w:hint="eastAsia"/>
          <w:color w:val="auto"/>
          <w:u w:val="single"/>
        </w:rPr>
        <w:t>８</w:t>
      </w:r>
      <w:r w:rsidR="0036511F" w:rsidRPr="00E758B3">
        <w:rPr>
          <w:rFonts w:asciiTheme="majorEastAsia" w:eastAsiaTheme="majorEastAsia" w:hAnsiTheme="majorEastAsia" w:hint="eastAsia"/>
          <w:color w:val="auto"/>
          <w:u w:val="single"/>
        </w:rPr>
        <w:t xml:space="preserve">　</w:t>
      </w:r>
      <w:r w:rsidR="004F4717" w:rsidRPr="00E758B3">
        <w:rPr>
          <w:rFonts w:asciiTheme="majorEastAsia" w:eastAsiaTheme="majorEastAsia" w:hAnsiTheme="majorEastAsia" w:hint="eastAsia"/>
          <w:color w:val="auto"/>
          <w:u w:val="single"/>
        </w:rPr>
        <w:t>未成年者が成人するなど</w:t>
      </w:r>
      <w:r w:rsidR="0036511F" w:rsidRPr="00E758B3">
        <w:rPr>
          <w:rFonts w:asciiTheme="majorEastAsia" w:eastAsiaTheme="majorEastAsia" w:hAnsiTheme="majorEastAsia" w:hint="eastAsia"/>
          <w:color w:val="auto"/>
          <w:u w:val="single"/>
        </w:rPr>
        <w:t>して，後見事務が終了したとき【要申請・報告】</w:t>
      </w:r>
    </w:p>
    <w:p w:rsidR="0036511F" w:rsidRPr="00E758B3" w:rsidRDefault="0036511F" w:rsidP="00061D08">
      <w:pPr>
        <w:adjustRightInd/>
        <w:spacing w:line="320" w:lineRule="exact"/>
        <w:ind w:left="444" w:hangingChars="200" w:hanging="444"/>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　終了事由</w:t>
      </w:r>
      <w:r w:rsidR="00E91DE5" w:rsidRPr="00E758B3">
        <w:rPr>
          <w:rFonts w:asciiTheme="minorEastAsia" w:eastAsiaTheme="minorEastAsia" w:hAnsiTheme="minorEastAsia" w:hint="eastAsia"/>
          <w:b w:val="0"/>
          <w:color w:val="auto"/>
          <w:sz w:val="21"/>
          <w:szCs w:val="21"/>
        </w:rPr>
        <w:t>と戸籍届出</w:t>
      </w:r>
      <w:r w:rsidRPr="00E758B3">
        <w:rPr>
          <w:rFonts w:asciiTheme="minorEastAsia" w:eastAsiaTheme="minorEastAsia" w:hAnsiTheme="minorEastAsia" w:hint="eastAsia"/>
          <w:b w:val="0"/>
          <w:color w:val="auto"/>
          <w:sz w:val="21"/>
          <w:szCs w:val="21"/>
        </w:rPr>
        <w:t>について</w:t>
      </w:r>
      <w:r w:rsidR="00585289" w:rsidRPr="00177B87">
        <w:rPr>
          <w:rFonts w:asciiTheme="minorEastAsia" w:eastAsiaTheme="minorEastAsia" w:hAnsiTheme="minorEastAsia"/>
          <w:b w:val="0"/>
          <w:color w:val="auto"/>
          <w:sz w:val="21"/>
          <w:szCs w:val="21"/>
        </w:rPr>
        <w:fldChar w:fldCharType="begin"/>
      </w:r>
      <w:r w:rsidR="004F4717" w:rsidRPr="00E758B3">
        <w:rPr>
          <w:rFonts w:asciiTheme="minorEastAsia" w:eastAsiaTheme="minorEastAsia" w:hAnsiTheme="minorEastAsia"/>
          <w:b w:val="0"/>
          <w:color w:val="auto"/>
          <w:sz w:val="21"/>
          <w:szCs w:val="21"/>
        </w:rPr>
        <w:instrText xml:space="preserve"> PAGEREF _Ref406679595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6</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ページを参照</w:t>
      </w:r>
      <w:r w:rsidR="00061D08" w:rsidRPr="00E758B3">
        <w:rPr>
          <w:rFonts w:asciiTheme="minorEastAsia" w:eastAsiaTheme="minorEastAsia" w:hAnsiTheme="minorEastAsia" w:hint="eastAsia"/>
          <w:b w:val="0"/>
          <w:color w:val="auto"/>
          <w:sz w:val="21"/>
          <w:szCs w:val="21"/>
        </w:rPr>
        <w:t>（</w:t>
      </w:r>
      <w:r w:rsidR="00585289" w:rsidRPr="00177B87">
        <w:rPr>
          <w:rFonts w:asciiTheme="minorEastAsia" w:eastAsiaTheme="minorEastAsia" w:hAnsiTheme="minorEastAsia"/>
          <w:b w:val="0"/>
          <w:color w:val="auto"/>
          <w:sz w:val="21"/>
          <w:szCs w:val="21"/>
        </w:rPr>
        <w:fldChar w:fldCharType="begin"/>
      </w:r>
      <w:r w:rsidR="00061D08" w:rsidRPr="00E758B3">
        <w:rPr>
          <w:rFonts w:asciiTheme="minorEastAsia" w:eastAsiaTheme="minorEastAsia" w:hAnsiTheme="minorEastAsia"/>
          <w:b w:val="0"/>
          <w:color w:val="auto"/>
          <w:sz w:val="21"/>
          <w:szCs w:val="21"/>
        </w:rPr>
        <w:instrText xml:space="preserve"> PAGEREF _Ref406679595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6</w:t>
      </w:r>
      <w:r w:rsidR="00585289" w:rsidRPr="00177B87">
        <w:rPr>
          <w:rFonts w:asciiTheme="minorEastAsia" w:eastAsiaTheme="minorEastAsia" w:hAnsiTheme="minorEastAsia"/>
          <w:b w:val="0"/>
          <w:color w:val="auto"/>
          <w:sz w:val="21"/>
          <w:szCs w:val="21"/>
        </w:rPr>
        <w:fldChar w:fldCharType="end"/>
      </w:r>
      <w:r w:rsidR="00061D08" w:rsidRPr="00E758B3">
        <w:rPr>
          <w:rFonts w:asciiTheme="minorEastAsia" w:eastAsiaTheme="minorEastAsia" w:hAnsiTheme="minorEastAsia" w:hint="eastAsia"/>
          <w:b w:val="0"/>
          <w:color w:val="auto"/>
          <w:sz w:val="21"/>
          <w:szCs w:val="21"/>
        </w:rPr>
        <w:t>ページには必ず目をとおして，終了事由を把握しておいてください。）</w:t>
      </w:r>
    </w:p>
    <w:p w:rsidR="0036511F" w:rsidRPr="00E758B3" w:rsidRDefault="0036511F" w:rsidP="0036511F">
      <w:pPr>
        <w:adjustRightInd/>
        <w:spacing w:line="32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　報告について</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_Ref406679821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26</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b w:val="0"/>
          <w:color w:val="auto"/>
          <w:sz w:val="21"/>
          <w:szCs w:val="21"/>
        </w:rPr>
        <w:t>ページ</w:t>
      </w:r>
      <w:r w:rsidRPr="00E758B3">
        <w:rPr>
          <w:rFonts w:asciiTheme="minorEastAsia" w:eastAsiaTheme="minorEastAsia" w:hAnsiTheme="minorEastAsia" w:hint="eastAsia"/>
          <w:b w:val="0"/>
          <w:color w:val="auto"/>
          <w:sz w:val="21"/>
          <w:szCs w:val="21"/>
        </w:rPr>
        <w:t>を参照</w:t>
      </w:r>
    </w:p>
    <w:p w:rsidR="0066323D" w:rsidRPr="00E758B3" w:rsidRDefault="0066323D" w:rsidP="0066323D">
      <w:pPr>
        <w:widowControl/>
        <w:overflowPunct/>
        <w:adjustRightInd/>
        <w:jc w:val="left"/>
        <w:textAlignment w:val="auto"/>
        <w:rPr>
          <w:rFonts w:asciiTheme="minorEastAsia" w:eastAsiaTheme="minorEastAsia" w:hAnsiTheme="minorEastAsia"/>
          <w:b w:val="0"/>
          <w:color w:val="auto"/>
        </w:rPr>
      </w:pPr>
      <w:r w:rsidRPr="00E758B3">
        <w:rPr>
          <w:rFonts w:asciiTheme="minorEastAsia" w:eastAsiaTheme="minorEastAsia" w:hAnsiTheme="minorEastAsia"/>
          <w:b w:val="0"/>
          <w:color w:val="auto"/>
        </w:rPr>
        <w:br w:type="page"/>
      </w:r>
    </w:p>
    <w:p w:rsidR="00417B8D" w:rsidRPr="00E758B3" w:rsidRDefault="0066323D" w:rsidP="00306EC0">
      <w:pPr>
        <w:pStyle w:val="1"/>
        <w:rPr>
          <w:color w:val="auto"/>
          <w:sz w:val="32"/>
          <w:szCs w:val="32"/>
        </w:rPr>
      </w:pPr>
      <w:bookmarkStart w:id="9" w:name="_Ref406680002"/>
      <w:bookmarkStart w:id="10" w:name="_Toc124770254"/>
      <w:r w:rsidRPr="00E758B3">
        <w:rPr>
          <w:rFonts w:hint="eastAsia"/>
          <w:color w:val="auto"/>
          <w:sz w:val="32"/>
          <w:szCs w:val="32"/>
        </w:rPr>
        <w:lastRenderedPageBreak/>
        <w:t>第４</w:t>
      </w:r>
      <w:r w:rsidR="006E03A1" w:rsidRPr="00E758B3">
        <w:rPr>
          <w:rFonts w:hint="eastAsia"/>
          <w:color w:val="auto"/>
          <w:sz w:val="32"/>
          <w:szCs w:val="32"/>
        </w:rPr>
        <w:t xml:space="preserve">　</w:t>
      </w:r>
      <w:r w:rsidR="00246319" w:rsidRPr="00E758B3">
        <w:rPr>
          <w:rFonts w:hint="eastAsia"/>
          <w:color w:val="auto"/>
          <w:sz w:val="32"/>
          <w:szCs w:val="32"/>
        </w:rPr>
        <w:t>財産管理</w:t>
      </w:r>
      <w:r w:rsidR="007A01E7" w:rsidRPr="00E758B3">
        <w:rPr>
          <w:rFonts w:hint="eastAsia"/>
          <w:color w:val="auto"/>
          <w:sz w:val="32"/>
          <w:szCs w:val="32"/>
        </w:rPr>
        <w:t>について</w:t>
      </w:r>
      <w:bookmarkEnd w:id="9"/>
      <w:bookmarkEnd w:id="10"/>
    </w:p>
    <w:p w:rsidR="004F4717" w:rsidRPr="00E758B3" w:rsidRDefault="004F4717" w:rsidP="00E13335">
      <w:pPr>
        <w:widowControl/>
        <w:overflowPunct/>
        <w:adjustRightInd/>
        <w:spacing w:line="300" w:lineRule="exact"/>
        <w:ind w:left="222" w:hangingChars="100" w:hanging="222"/>
        <w:jc w:val="left"/>
        <w:textAlignment w:val="auto"/>
        <w:rPr>
          <w:rFonts w:asciiTheme="minorEastAsia" w:eastAsiaTheme="minorEastAsia" w:hAnsiTheme="minorEastAsia"/>
          <w:b w:val="0"/>
          <w:color w:val="auto"/>
          <w:sz w:val="21"/>
          <w:szCs w:val="21"/>
        </w:rPr>
      </w:pPr>
    </w:p>
    <w:p w:rsidR="006F5F7A" w:rsidRPr="00E758B3" w:rsidRDefault="00246319" w:rsidP="00F215D5">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720014" w:rsidRPr="00E758B3">
        <w:rPr>
          <w:rFonts w:asciiTheme="minorEastAsia" w:eastAsiaTheme="minorEastAsia" w:hAnsiTheme="minorEastAsia" w:hint="eastAsia"/>
          <w:b w:val="0"/>
          <w:color w:val="auto"/>
          <w:sz w:val="21"/>
          <w:szCs w:val="21"/>
        </w:rPr>
        <w:t>未</w:t>
      </w:r>
      <w:r w:rsidRPr="00E758B3">
        <w:rPr>
          <w:rFonts w:asciiTheme="minorEastAsia" w:eastAsiaTheme="minorEastAsia" w:hAnsiTheme="minorEastAsia" w:hint="eastAsia"/>
          <w:b w:val="0"/>
          <w:color w:val="auto"/>
          <w:sz w:val="21"/>
          <w:szCs w:val="21"/>
        </w:rPr>
        <w:t>成年後見人</w:t>
      </w:r>
      <w:r w:rsidR="005C67F6" w:rsidRPr="00E758B3">
        <w:rPr>
          <w:rFonts w:asciiTheme="minorEastAsia" w:eastAsiaTheme="minorEastAsia" w:hAnsiTheme="minorEastAsia" w:hint="eastAsia"/>
          <w:b w:val="0"/>
          <w:color w:val="auto"/>
          <w:sz w:val="21"/>
          <w:szCs w:val="21"/>
        </w:rPr>
        <w:t>は，</w:t>
      </w:r>
      <w:r w:rsidR="009D599A" w:rsidRPr="00E758B3">
        <w:rPr>
          <w:rFonts w:asciiTheme="minorEastAsia" w:eastAsiaTheme="minorEastAsia" w:hAnsiTheme="minorEastAsia" w:hint="eastAsia"/>
          <w:b w:val="0"/>
          <w:color w:val="auto"/>
          <w:sz w:val="21"/>
          <w:szCs w:val="21"/>
        </w:rPr>
        <w:t>未成年者</w:t>
      </w:r>
      <w:r w:rsidRPr="00E758B3">
        <w:rPr>
          <w:rFonts w:asciiTheme="minorEastAsia" w:eastAsiaTheme="minorEastAsia" w:hAnsiTheme="minorEastAsia" w:hint="eastAsia"/>
          <w:b w:val="0"/>
          <w:color w:val="auto"/>
          <w:sz w:val="21"/>
          <w:szCs w:val="21"/>
        </w:rPr>
        <w:t>のために</w:t>
      </w:r>
      <w:r w:rsidR="00E6465A" w:rsidRPr="00E758B3">
        <w:rPr>
          <w:rFonts w:asciiTheme="minorEastAsia" w:eastAsiaTheme="minorEastAsia" w:hAnsiTheme="minorEastAsia" w:hint="eastAsia"/>
          <w:b w:val="0"/>
          <w:color w:val="auto"/>
          <w:sz w:val="21"/>
          <w:szCs w:val="21"/>
        </w:rPr>
        <w:t>その財産</w:t>
      </w:r>
      <w:r w:rsidR="004F4717" w:rsidRPr="00E758B3">
        <w:rPr>
          <w:rFonts w:asciiTheme="minorEastAsia" w:eastAsiaTheme="minorEastAsia" w:hAnsiTheme="minorEastAsia" w:hint="eastAsia"/>
          <w:b w:val="0"/>
          <w:color w:val="auto"/>
          <w:sz w:val="21"/>
          <w:szCs w:val="21"/>
        </w:rPr>
        <w:t>を</w:t>
      </w:r>
      <w:r w:rsidR="00E6465A" w:rsidRPr="00E758B3">
        <w:rPr>
          <w:rFonts w:asciiTheme="minorEastAsia" w:eastAsiaTheme="minorEastAsia" w:hAnsiTheme="minorEastAsia" w:hint="eastAsia"/>
          <w:b w:val="0"/>
          <w:color w:val="auto"/>
          <w:sz w:val="21"/>
          <w:szCs w:val="21"/>
        </w:rPr>
        <w:t>管理</w:t>
      </w:r>
      <w:r w:rsidR="004F4717" w:rsidRPr="00E758B3">
        <w:rPr>
          <w:rFonts w:asciiTheme="minorEastAsia" w:eastAsiaTheme="minorEastAsia" w:hAnsiTheme="minorEastAsia" w:hint="eastAsia"/>
          <w:b w:val="0"/>
          <w:color w:val="auto"/>
          <w:sz w:val="21"/>
          <w:szCs w:val="21"/>
        </w:rPr>
        <w:t>し，</w:t>
      </w:r>
      <w:r w:rsidR="005C67F6" w:rsidRPr="00E758B3">
        <w:rPr>
          <w:rFonts w:asciiTheme="minorEastAsia" w:eastAsiaTheme="minorEastAsia" w:hAnsiTheme="minorEastAsia" w:hint="eastAsia"/>
          <w:b w:val="0"/>
          <w:color w:val="auto"/>
          <w:sz w:val="21"/>
          <w:szCs w:val="21"/>
        </w:rPr>
        <w:t>必要な契約等を行い，</w:t>
      </w:r>
      <w:r w:rsidR="00F215D5" w:rsidRPr="00E758B3">
        <w:rPr>
          <w:rFonts w:asciiTheme="minorEastAsia" w:eastAsiaTheme="minorEastAsia" w:hAnsiTheme="minorEastAsia" w:hint="eastAsia"/>
          <w:b w:val="0"/>
          <w:color w:val="auto"/>
          <w:sz w:val="21"/>
          <w:szCs w:val="21"/>
        </w:rPr>
        <w:t>または</w:t>
      </w:r>
      <w:r w:rsidR="004F4717" w:rsidRPr="00E758B3">
        <w:rPr>
          <w:rFonts w:asciiTheme="minorEastAsia" w:eastAsiaTheme="minorEastAsia" w:hAnsiTheme="minorEastAsia" w:hint="eastAsia"/>
          <w:b w:val="0"/>
          <w:color w:val="auto"/>
          <w:sz w:val="21"/>
          <w:szCs w:val="21"/>
        </w:rPr>
        <w:t>未成年者</w:t>
      </w:r>
      <w:r w:rsidR="00F215D5" w:rsidRPr="00E758B3">
        <w:rPr>
          <w:rFonts w:asciiTheme="minorEastAsia" w:eastAsiaTheme="minorEastAsia" w:hAnsiTheme="minorEastAsia" w:hint="eastAsia"/>
          <w:b w:val="0"/>
          <w:color w:val="auto"/>
          <w:sz w:val="21"/>
          <w:szCs w:val="21"/>
        </w:rPr>
        <w:t>の行為に</w:t>
      </w:r>
      <w:r w:rsidR="006A0E9C" w:rsidRPr="00E758B3">
        <w:rPr>
          <w:rFonts w:asciiTheme="minorEastAsia" w:eastAsiaTheme="minorEastAsia" w:hAnsiTheme="minorEastAsia" w:hint="eastAsia"/>
          <w:b w:val="0"/>
          <w:color w:val="auto"/>
          <w:sz w:val="21"/>
          <w:szCs w:val="21"/>
        </w:rPr>
        <w:t>必要に応じ</w:t>
      </w:r>
      <w:r w:rsidR="005C67F6" w:rsidRPr="00E758B3">
        <w:rPr>
          <w:rFonts w:asciiTheme="minorEastAsia" w:eastAsiaTheme="minorEastAsia" w:hAnsiTheme="minorEastAsia" w:hint="eastAsia"/>
          <w:b w:val="0"/>
          <w:color w:val="auto"/>
          <w:sz w:val="21"/>
          <w:szCs w:val="21"/>
        </w:rPr>
        <w:t>て</w:t>
      </w:r>
      <w:r w:rsidR="006A0E9C" w:rsidRPr="00E758B3">
        <w:rPr>
          <w:rFonts w:asciiTheme="minorEastAsia" w:eastAsiaTheme="minorEastAsia" w:hAnsiTheme="minorEastAsia" w:hint="eastAsia"/>
          <w:b w:val="0"/>
          <w:color w:val="auto"/>
          <w:sz w:val="21"/>
          <w:szCs w:val="21"/>
        </w:rPr>
        <w:t>同意を与え</w:t>
      </w:r>
      <w:r w:rsidR="00F215D5" w:rsidRPr="00E758B3">
        <w:rPr>
          <w:rFonts w:asciiTheme="minorEastAsia" w:eastAsiaTheme="minorEastAsia" w:hAnsiTheme="minorEastAsia" w:hint="eastAsia"/>
          <w:b w:val="0"/>
          <w:color w:val="auto"/>
          <w:sz w:val="21"/>
          <w:szCs w:val="21"/>
        </w:rPr>
        <w:t>てください。</w:t>
      </w:r>
      <w:r w:rsidR="005C67F6" w:rsidRPr="00E758B3">
        <w:rPr>
          <w:rFonts w:asciiTheme="minorEastAsia" w:eastAsiaTheme="minorEastAsia" w:hAnsiTheme="minorEastAsia" w:hint="eastAsia"/>
          <w:b w:val="0"/>
          <w:color w:val="auto"/>
          <w:sz w:val="21"/>
          <w:szCs w:val="21"/>
        </w:rPr>
        <w:t>注意事項は次のとおりです。</w:t>
      </w:r>
    </w:p>
    <w:p w:rsidR="002A3473" w:rsidRPr="00E758B3" w:rsidRDefault="007663CC" w:rsidP="00CB4582">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2A3473" w:rsidRPr="00E758B3">
        <w:rPr>
          <w:rFonts w:asciiTheme="minorEastAsia" w:eastAsiaTheme="minorEastAsia" w:hAnsiTheme="minorEastAsia" w:hint="eastAsia"/>
          <w:b w:val="0"/>
          <w:color w:val="auto"/>
          <w:sz w:val="18"/>
          <w:szCs w:val="18"/>
        </w:rPr>
        <w:t xml:space="preserve">※　</w:t>
      </w:r>
      <w:r w:rsidR="00F215D5" w:rsidRPr="00E758B3">
        <w:rPr>
          <w:rFonts w:asciiTheme="minorEastAsia" w:eastAsiaTheme="minorEastAsia" w:hAnsiTheme="minorEastAsia" w:hint="eastAsia"/>
          <w:b w:val="0"/>
          <w:color w:val="auto"/>
          <w:sz w:val="18"/>
          <w:szCs w:val="18"/>
        </w:rPr>
        <w:t>ただし，</w:t>
      </w:r>
      <w:r w:rsidR="009D599A" w:rsidRPr="00E758B3">
        <w:rPr>
          <w:rFonts w:asciiTheme="minorEastAsia" w:eastAsiaTheme="minorEastAsia" w:hAnsiTheme="minorEastAsia" w:hint="eastAsia"/>
          <w:b w:val="0"/>
          <w:color w:val="auto"/>
          <w:sz w:val="18"/>
          <w:szCs w:val="18"/>
        </w:rPr>
        <w:t>未成年者</w:t>
      </w:r>
      <w:r w:rsidR="002A3473" w:rsidRPr="00E758B3">
        <w:rPr>
          <w:rFonts w:asciiTheme="minorEastAsia" w:eastAsiaTheme="minorEastAsia" w:hAnsiTheme="minorEastAsia" w:hint="eastAsia"/>
          <w:b w:val="0"/>
          <w:color w:val="auto"/>
          <w:sz w:val="18"/>
          <w:szCs w:val="18"/>
        </w:rPr>
        <w:t>に対して</w:t>
      </w:r>
      <w:r w:rsidR="006A0E9C" w:rsidRPr="00E758B3">
        <w:rPr>
          <w:rFonts w:asciiTheme="minorEastAsia" w:eastAsiaTheme="minorEastAsia" w:hAnsiTheme="minorEastAsia" w:hint="eastAsia"/>
          <w:b w:val="0"/>
          <w:color w:val="auto"/>
          <w:sz w:val="18"/>
          <w:szCs w:val="18"/>
        </w:rPr>
        <w:t>目的を定めて</w:t>
      </w:r>
      <w:r w:rsidR="002A3473" w:rsidRPr="00E758B3">
        <w:rPr>
          <w:rFonts w:asciiTheme="minorEastAsia" w:eastAsiaTheme="minorEastAsia" w:hAnsiTheme="minorEastAsia" w:hint="eastAsia"/>
          <w:b w:val="0"/>
          <w:color w:val="auto"/>
          <w:sz w:val="18"/>
          <w:szCs w:val="18"/>
        </w:rPr>
        <w:t>処分を許した財産</w:t>
      </w:r>
      <w:r w:rsidR="006A0E9C" w:rsidRPr="00E758B3">
        <w:rPr>
          <w:rFonts w:asciiTheme="minorEastAsia" w:eastAsiaTheme="minorEastAsia" w:hAnsiTheme="minorEastAsia" w:hint="eastAsia"/>
          <w:b w:val="0"/>
          <w:color w:val="auto"/>
          <w:sz w:val="18"/>
          <w:szCs w:val="18"/>
        </w:rPr>
        <w:t>の目的内の処分</w:t>
      </w:r>
      <w:r w:rsidR="00F215D5" w:rsidRPr="00E758B3">
        <w:rPr>
          <w:rFonts w:asciiTheme="minorEastAsia" w:eastAsiaTheme="minorEastAsia" w:hAnsiTheme="minorEastAsia" w:hint="eastAsia"/>
          <w:b w:val="0"/>
          <w:color w:val="auto"/>
          <w:sz w:val="18"/>
          <w:szCs w:val="18"/>
        </w:rPr>
        <w:t>，</w:t>
      </w:r>
      <w:r w:rsidR="009D599A" w:rsidRPr="00E758B3">
        <w:rPr>
          <w:rFonts w:asciiTheme="minorEastAsia" w:eastAsiaTheme="minorEastAsia" w:hAnsiTheme="minorEastAsia" w:hint="eastAsia"/>
          <w:b w:val="0"/>
          <w:color w:val="auto"/>
          <w:sz w:val="18"/>
          <w:szCs w:val="18"/>
        </w:rPr>
        <w:t>未成年者</w:t>
      </w:r>
      <w:r w:rsidR="00F215D5" w:rsidRPr="00E758B3">
        <w:rPr>
          <w:rFonts w:asciiTheme="minorEastAsia" w:eastAsiaTheme="minorEastAsia" w:hAnsiTheme="minorEastAsia" w:hint="eastAsia"/>
          <w:b w:val="0"/>
          <w:color w:val="auto"/>
          <w:sz w:val="18"/>
          <w:szCs w:val="18"/>
        </w:rPr>
        <w:t>が許可を得た営業に関する財産，</w:t>
      </w:r>
      <w:r w:rsidR="002A3473" w:rsidRPr="00E758B3">
        <w:rPr>
          <w:rFonts w:asciiTheme="minorEastAsia" w:eastAsiaTheme="minorEastAsia" w:hAnsiTheme="minorEastAsia" w:hint="eastAsia"/>
          <w:b w:val="0"/>
          <w:color w:val="auto"/>
          <w:sz w:val="18"/>
          <w:szCs w:val="18"/>
        </w:rPr>
        <w:t>第三者が未成年後見人に管理させない意思表示をして</w:t>
      </w:r>
      <w:r w:rsidR="009D599A" w:rsidRPr="00E758B3">
        <w:rPr>
          <w:rFonts w:asciiTheme="minorEastAsia" w:eastAsiaTheme="minorEastAsia" w:hAnsiTheme="minorEastAsia" w:hint="eastAsia"/>
          <w:b w:val="0"/>
          <w:color w:val="auto"/>
          <w:sz w:val="18"/>
          <w:szCs w:val="18"/>
        </w:rPr>
        <w:t>未成年者</w:t>
      </w:r>
      <w:r w:rsidR="00F215D5" w:rsidRPr="00E758B3">
        <w:rPr>
          <w:rFonts w:asciiTheme="minorEastAsia" w:eastAsiaTheme="minorEastAsia" w:hAnsiTheme="minorEastAsia" w:hint="eastAsia"/>
          <w:b w:val="0"/>
          <w:color w:val="auto"/>
          <w:sz w:val="18"/>
          <w:szCs w:val="18"/>
        </w:rPr>
        <w:t>に無償で与えた財産，</w:t>
      </w:r>
      <w:r w:rsidR="009D599A" w:rsidRPr="00E758B3">
        <w:rPr>
          <w:rFonts w:asciiTheme="minorEastAsia" w:eastAsiaTheme="minorEastAsia" w:hAnsiTheme="minorEastAsia" w:hint="eastAsia"/>
          <w:b w:val="0"/>
          <w:color w:val="auto"/>
          <w:sz w:val="18"/>
          <w:szCs w:val="18"/>
        </w:rPr>
        <w:t>未成年者</w:t>
      </w:r>
      <w:r w:rsidR="002A3473" w:rsidRPr="00E758B3">
        <w:rPr>
          <w:rFonts w:asciiTheme="minorEastAsia" w:eastAsiaTheme="minorEastAsia" w:hAnsiTheme="minorEastAsia" w:hint="eastAsia"/>
          <w:b w:val="0"/>
          <w:color w:val="auto"/>
          <w:sz w:val="18"/>
          <w:szCs w:val="18"/>
        </w:rPr>
        <w:t>が締結した労働契約による賃金請求権や受け取った賃金，については，未成年後見人の</w:t>
      </w:r>
      <w:r w:rsidR="00F215D5" w:rsidRPr="00E758B3">
        <w:rPr>
          <w:rFonts w:asciiTheme="minorEastAsia" w:eastAsiaTheme="minorEastAsia" w:hAnsiTheme="minorEastAsia" w:hint="eastAsia"/>
          <w:b w:val="0"/>
          <w:color w:val="auto"/>
          <w:sz w:val="18"/>
          <w:szCs w:val="18"/>
        </w:rPr>
        <w:t>権限</w:t>
      </w:r>
      <w:r w:rsidR="002A3473" w:rsidRPr="00E758B3">
        <w:rPr>
          <w:rFonts w:asciiTheme="minorEastAsia" w:eastAsiaTheme="minorEastAsia" w:hAnsiTheme="minorEastAsia" w:hint="eastAsia"/>
          <w:b w:val="0"/>
          <w:color w:val="auto"/>
          <w:sz w:val="18"/>
          <w:szCs w:val="18"/>
        </w:rPr>
        <w:t>は及びません。</w:t>
      </w:r>
    </w:p>
    <w:p w:rsidR="00F215D5" w:rsidRPr="00E758B3" w:rsidRDefault="00F215D5" w:rsidP="005B6A24">
      <w:pPr>
        <w:widowControl/>
        <w:overflowPunct/>
        <w:adjustRightInd/>
        <w:spacing w:before="200" w:line="300" w:lineRule="exact"/>
        <w:ind w:left="253" w:hangingChars="100" w:hanging="253"/>
        <w:jc w:val="left"/>
        <w:textAlignment w:val="auto"/>
        <w:rPr>
          <w:rFonts w:asciiTheme="minorEastAsia" w:eastAsiaTheme="minorEastAsia" w:hAnsiTheme="minorEastAsia"/>
          <w:color w:val="auto"/>
          <w:sz w:val="21"/>
          <w:szCs w:val="21"/>
        </w:rPr>
      </w:pPr>
      <w:r w:rsidRPr="00E758B3">
        <w:rPr>
          <w:rFonts w:asciiTheme="majorEastAsia" w:eastAsiaTheme="majorEastAsia" w:hAnsiTheme="majorEastAsia" w:hint="eastAsia"/>
          <w:color w:val="auto"/>
        </w:rPr>
        <w:t>１　資料や証拠書類をきちんと整理・保管してください。</w:t>
      </w:r>
    </w:p>
    <w:p w:rsidR="00655FD8" w:rsidRPr="00E758B3" w:rsidRDefault="00655FD8" w:rsidP="00655FD8">
      <w:pPr>
        <w:widowControl/>
        <w:overflowPunct/>
        <w:adjustRightInd/>
        <w:spacing w:line="260" w:lineRule="exact"/>
        <w:ind w:leftChars="100" w:left="445" w:hangingChars="100" w:hanging="192"/>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5A6FAB"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の収支の証拠書類（通帳，契約書，領収書等）や整理資料（</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PAGEREF _Ref412735592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59</w: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ページの現金出納帳</w:t>
      </w:r>
      <w:r w:rsidR="00F3743F" w:rsidRPr="00E758B3">
        <w:rPr>
          <w:rFonts w:asciiTheme="minorEastAsia" w:eastAsiaTheme="minorEastAsia" w:hAnsiTheme="minorEastAsia" w:hint="eastAsia"/>
          <w:b w:val="0"/>
          <w:color w:val="auto"/>
          <w:sz w:val="18"/>
          <w:szCs w:val="18"/>
        </w:rPr>
        <w:t>など</w:t>
      </w:r>
      <w:r w:rsidRPr="00E758B3">
        <w:rPr>
          <w:rFonts w:asciiTheme="minorEastAsia" w:eastAsiaTheme="minorEastAsia" w:hAnsiTheme="minorEastAsia" w:hint="eastAsia"/>
          <w:b w:val="0"/>
          <w:color w:val="auto"/>
          <w:sz w:val="18"/>
          <w:szCs w:val="18"/>
        </w:rPr>
        <w:t>）は，必ず整理し保管してください。</w:t>
      </w:r>
      <w:r w:rsidR="000149B2" w:rsidRPr="00E758B3">
        <w:rPr>
          <w:rFonts w:asciiTheme="minorEastAsia" w:eastAsiaTheme="minorEastAsia" w:hAnsiTheme="minorEastAsia" w:hint="eastAsia"/>
          <w:b w:val="0"/>
          <w:color w:val="auto"/>
          <w:sz w:val="18"/>
          <w:szCs w:val="18"/>
        </w:rPr>
        <w:t>繰越済みの通帳も破棄せず保管してください。</w:t>
      </w:r>
    </w:p>
    <w:p w:rsidR="00F215D5" w:rsidRPr="00E758B3" w:rsidRDefault="00F215D5" w:rsidP="005B6A24">
      <w:pPr>
        <w:widowControl/>
        <w:overflowPunct/>
        <w:adjustRightInd/>
        <w:spacing w:before="200" w:line="260" w:lineRule="exact"/>
        <w:ind w:left="253" w:hangingChars="100" w:hanging="253"/>
        <w:jc w:val="left"/>
        <w:textAlignment w:val="auto"/>
        <w:rPr>
          <w:rFonts w:ascii="ＭＳ ゴシック" w:eastAsia="ＭＳ ゴシック" w:hAnsi="ＭＳ ゴシック"/>
          <w:color w:val="auto"/>
        </w:rPr>
      </w:pPr>
      <w:r w:rsidRPr="00E758B3">
        <w:rPr>
          <w:rFonts w:ascii="ＭＳ ゴシック" w:eastAsia="ＭＳ ゴシック" w:hAnsi="ＭＳ ゴシック" w:hint="eastAsia"/>
          <w:color w:val="auto"/>
        </w:rPr>
        <w:t xml:space="preserve">２　</w:t>
      </w:r>
      <w:r w:rsidR="00CB4582" w:rsidRPr="00E758B3">
        <w:rPr>
          <w:rFonts w:ascii="ＭＳ ゴシック" w:eastAsia="ＭＳ ゴシック" w:hAnsi="ＭＳ ゴシック" w:hint="eastAsia"/>
          <w:color w:val="auto"/>
        </w:rPr>
        <w:t>将来を見通して，</w:t>
      </w:r>
      <w:r w:rsidRPr="00E758B3">
        <w:rPr>
          <w:rFonts w:ascii="ＭＳ ゴシック" w:eastAsia="ＭＳ ゴシック" w:hAnsi="ＭＳ ゴシック" w:hint="eastAsia"/>
          <w:color w:val="auto"/>
        </w:rPr>
        <w:t>生活・教育に必要な金銭を確保してください。</w:t>
      </w:r>
    </w:p>
    <w:p w:rsidR="00F215D5" w:rsidRPr="00E758B3" w:rsidRDefault="00F215D5" w:rsidP="00CB4582">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未成年者の資力がないときは扶養義務者（親，祖父母，兄弟姉妹など）から扶養を受けてください。</w:t>
      </w:r>
      <w:r w:rsidR="005C67F6" w:rsidRPr="00E758B3">
        <w:rPr>
          <w:rFonts w:asciiTheme="minorEastAsia" w:eastAsiaTheme="minorEastAsia" w:hAnsiTheme="minorEastAsia" w:hint="eastAsia"/>
          <w:b w:val="0"/>
          <w:color w:val="auto"/>
          <w:sz w:val="18"/>
          <w:szCs w:val="18"/>
        </w:rPr>
        <w:t>未成年後見人自身が扶養義務者であるときは，自ら経済的に扶養</w:t>
      </w:r>
      <w:r w:rsidRPr="00E758B3">
        <w:rPr>
          <w:rFonts w:asciiTheme="minorEastAsia" w:eastAsiaTheme="minorEastAsia" w:hAnsiTheme="minorEastAsia" w:hint="eastAsia"/>
          <w:b w:val="0"/>
          <w:color w:val="auto"/>
          <w:sz w:val="18"/>
          <w:szCs w:val="18"/>
        </w:rPr>
        <w:t>することも必要です。未成年者にまとまった財産がある場合でも，未成年者の将来を考えて，計画的に</w:t>
      </w:r>
      <w:r w:rsidR="00CB4582" w:rsidRPr="00E758B3">
        <w:rPr>
          <w:rFonts w:asciiTheme="minorEastAsia" w:eastAsiaTheme="minorEastAsia" w:hAnsiTheme="minorEastAsia" w:hint="eastAsia"/>
          <w:b w:val="0"/>
          <w:color w:val="auto"/>
          <w:sz w:val="18"/>
          <w:szCs w:val="18"/>
        </w:rPr>
        <w:t>活用</w:t>
      </w:r>
      <w:r w:rsidRPr="00E758B3">
        <w:rPr>
          <w:rFonts w:asciiTheme="minorEastAsia" w:eastAsiaTheme="minorEastAsia" w:hAnsiTheme="minorEastAsia" w:hint="eastAsia"/>
          <w:b w:val="0"/>
          <w:color w:val="auto"/>
          <w:sz w:val="18"/>
          <w:szCs w:val="18"/>
        </w:rPr>
        <w:t>してください。</w:t>
      </w:r>
      <w:r w:rsidR="00CB4582" w:rsidRPr="00E758B3">
        <w:rPr>
          <w:rFonts w:asciiTheme="minorEastAsia" w:eastAsiaTheme="minorEastAsia" w:hAnsiTheme="minorEastAsia" w:hint="eastAsia"/>
          <w:b w:val="0"/>
          <w:color w:val="auto"/>
          <w:sz w:val="18"/>
          <w:szCs w:val="18"/>
        </w:rPr>
        <w:t>また，元本割れのリスクが高い投資（株，投資信託の購入など）はしないでください。</w:t>
      </w:r>
    </w:p>
    <w:p w:rsidR="00F215D5" w:rsidRPr="00E758B3" w:rsidRDefault="00CB4582" w:rsidP="005B6A24">
      <w:pPr>
        <w:widowControl/>
        <w:overflowPunct/>
        <w:adjustRightInd/>
        <w:spacing w:before="200" w:line="300" w:lineRule="exact"/>
        <w:ind w:left="253" w:hangingChars="100" w:hanging="253"/>
        <w:jc w:val="left"/>
        <w:textAlignment w:val="auto"/>
        <w:rPr>
          <w:rFonts w:asciiTheme="minorEastAsia" w:eastAsiaTheme="minorEastAsia" w:hAnsiTheme="minorEastAsia"/>
          <w:color w:val="auto"/>
          <w:sz w:val="21"/>
          <w:szCs w:val="21"/>
        </w:rPr>
      </w:pPr>
      <w:r w:rsidRPr="00E758B3">
        <w:rPr>
          <w:rFonts w:asciiTheme="majorEastAsia" w:eastAsiaTheme="majorEastAsia" w:hAnsiTheme="majorEastAsia" w:hint="eastAsia"/>
          <w:color w:val="auto"/>
        </w:rPr>
        <w:t>３</w:t>
      </w:r>
      <w:r w:rsidR="00F215D5" w:rsidRPr="00E758B3">
        <w:rPr>
          <w:rFonts w:asciiTheme="majorEastAsia" w:eastAsiaTheme="majorEastAsia" w:hAnsiTheme="majorEastAsia" w:hint="eastAsia"/>
          <w:color w:val="auto"/>
        </w:rPr>
        <w:t xml:space="preserve">　</w:t>
      </w:r>
      <w:r w:rsidR="001B3588" w:rsidRPr="00E758B3">
        <w:rPr>
          <w:rFonts w:asciiTheme="majorEastAsia" w:eastAsiaTheme="majorEastAsia" w:hAnsiTheme="majorEastAsia" w:hint="eastAsia"/>
          <w:color w:val="auto"/>
        </w:rPr>
        <w:t>未成年者</w:t>
      </w:r>
      <w:r w:rsidR="00F215D5" w:rsidRPr="00E758B3">
        <w:rPr>
          <w:rFonts w:asciiTheme="majorEastAsia" w:eastAsiaTheme="majorEastAsia" w:hAnsiTheme="majorEastAsia" w:hint="eastAsia"/>
          <w:color w:val="auto"/>
        </w:rPr>
        <w:t>と他の者</w:t>
      </w:r>
      <w:r w:rsidR="00F215D5" w:rsidRPr="00E758B3">
        <w:rPr>
          <w:rFonts w:asciiTheme="majorEastAsia" w:eastAsiaTheme="majorEastAsia" w:hAnsiTheme="majorEastAsia" w:hint="eastAsia"/>
          <w:color w:val="auto"/>
          <w:sz w:val="18"/>
          <w:szCs w:val="18"/>
        </w:rPr>
        <w:t>（親族，後見人を含む）</w:t>
      </w:r>
      <w:r w:rsidR="00F215D5" w:rsidRPr="00E758B3">
        <w:rPr>
          <w:rFonts w:asciiTheme="majorEastAsia" w:eastAsiaTheme="majorEastAsia" w:hAnsiTheme="majorEastAsia" w:hint="eastAsia"/>
          <w:color w:val="auto"/>
        </w:rPr>
        <w:t>の財産・収支を区別してください。</w:t>
      </w:r>
    </w:p>
    <w:p w:rsidR="00F215D5" w:rsidRPr="00E758B3" w:rsidRDefault="00CB4582" w:rsidP="00CB4582">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F215D5" w:rsidRPr="00E758B3">
        <w:rPr>
          <w:rFonts w:asciiTheme="minorEastAsia" w:eastAsiaTheme="minorEastAsia" w:hAnsiTheme="minorEastAsia" w:hint="eastAsia"/>
          <w:b w:val="0"/>
          <w:color w:val="auto"/>
          <w:sz w:val="18"/>
          <w:szCs w:val="18"/>
        </w:rPr>
        <w:t xml:space="preserve">※　</w:t>
      </w:r>
      <w:r w:rsidRPr="00E758B3">
        <w:rPr>
          <w:rFonts w:asciiTheme="minorEastAsia" w:eastAsiaTheme="minorEastAsia" w:hAnsiTheme="minorEastAsia" w:hint="eastAsia"/>
          <w:b w:val="0"/>
          <w:color w:val="auto"/>
          <w:sz w:val="18"/>
          <w:szCs w:val="18"/>
        </w:rPr>
        <w:t>未成年者</w:t>
      </w:r>
      <w:r w:rsidR="00F215D5" w:rsidRPr="00E758B3">
        <w:rPr>
          <w:rFonts w:asciiTheme="minorEastAsia" w:eastAsiaTheme="minorEastAsia" w:hAnsiTheme="minorEastAsia" w:hint="eastAsia"/>
          <w:b w:val="0"/>
          <w:color w:val="auto"/>
          <w:sz w:val="18"/>
          <w:szCs w:val="18"/>
        </w:rPr>
        <w:t>の財産や，</w:t>
      </w:r>
      <w:r w:rsidRPr="00E758B3">
        <w:rPr>
          <w:rFonts w:asciiTheme="minorEastAsia" w:eastAsiaTheme="minorEastAsia" w:hAnsiTheme="minorEastAsia" w:hint="eastAsia"/>
          <w:b w:val="0"/>
          <w:color w:val="auto"/>
          <w:sz w:val="18"/>
          <w:szCs w:val="18"/>
        </w:rPr>
        <w:t>未成年者</w:t>
      </w:r>
      <w:r w:rsidR="005C67F6" w:rsidRPr="00E758B3">
        <w:rPr>
          <w:rFonts w:asciiTheme="minorEastAsia" w:eastAsiaTheme="minorEastAsia" w:hAnsiTheme="minorEastAsia" w:hint="eastAsia"/>
          <w:b w:val="0"/>
          <w:color w:val="auto"/>
          <w:sz w:val="18"/>
          <w:szCs w:val="18"/>
        </w:rPr>
        <w:t>を代理</w:t>
      </w:r>
      <w:r w:rsidRPr="00E758B3">
        <w:rPr>
          <w:rFonts w:asciiTheme="minorEastAsia" w:eastAsiaTheme="minorEastAsia" w:hAnsiTheme="minorEastAsia" w:hint="eastAsia"/>
          <w:b w:val="0"/>
          <w:color w:val="auto"/>
          <w:sz w:val="18"/>
          <w:szCs w:val="18"/>
        </w:rPr>
        <w:t>して</w:t>
      </w:r>
      <w:r w:rsidR="00F215D5" w:rsidRPr="00E758B3">
        <w:rPr>
          <w:rFonts w:asciiTheme="minorEastAsia" w:eastAsiaTheme="minorEastAsia" w:hAnsiTheme="minorEastAsia" w:hint="eastAsia"/>
          <w:b w:val="0"/>
          <w:color w:val="auto"/>
          <w:sz w:val="18"/>
          <w:szCs w:val="18"/>
        </w:rPr>
        <w:t>受け取ったお金を</w:t>
      </w:r>
      <w:r w:rsidR="00674691" w:rsidRPr="00E758B3">
        <w:rPr>
          <w:rFonts w:asciiTheme="minorEastAsia" w:eastAsiaTheme="minorEastAsia" w:hAnsiTheme="minorEastAsia" w:hint="eastAsia"/>
          <w:b w:val="0"/>
          <w:color w:val="auto"/>
          <w:sz w:val="18"/>
          <w:szCs w:val="18"/>
        </w:rPr>
        <w:t>，</w:t>
      </w:r>
      <w:r w:rsidR="00F215D5" w:rsidRPr="00E758B3">
        <w:rPr>
          <w:rFonts w:asciiTheme="minorEastAsia" w:eastAsiaTheme="minorEastAsia" w:hAnsiTheme="minorEastAsia" w:hint="eastAsia"/>
          <w:b w:val="0"/>
          <w:color w:val="auto"/>
          <w:sz w:val="18"/>
          <w:szCs w:val="18"/>
        </w:rPr>
        <w:t>他の者の名義の口座で管理したり</w:t>
      </w:r>
      <w:r w:rsidR="00674691" w:rsidRPr="00E758B3">
        <w:rPr>
          <w:rFonts w:asciiTheme="minorEastAsia" w:eastAsiaTheme="minorEastAsia" w:hAnsiTheme="minorEastAsia" w:hint="eastAsia"/>
          <w:b w:val="0"/>
          <w:color w:val="auto"/>
          <w:sz w:val="18"/>
          <w:szCs w:val="18"/>
        </w:rPr>
        <w:t>，</w:t>
      </w:r>
      <w:r w:rsidRPr="00E758B3">
        <w:rPr>
          <w:rFonts w:asciiTheme="minorEastAsia" w:eastAsiaTheme="minorEastAsia" w:hAnsiTheme="minorEastAsia" w:hint="eastAsia"/>
          <w:b w:val="0"/>
          <w:color w:val="auto"/>
          <w:sz w:val="18"/>
          <w:szCs w:val="18"/>
        </w:rPr>
        <w:t>未成年者</w:t>
      </w:r>
      <w:r w:rsidR="00F215D5" w:rsidRPr="00E758B3">
        <w:rPr>
          <w:rFonts w:asciiTheme="minorEastAsia" w:eastAsiaTheme="minorEastAsia" w:hAnsiTheme="minorEastAsia" w:hint="eastAsia"/>
          <w:b w:val="0"/>
          <w:color w:val="auto"/>
          <w:sz w:val="18"/>
          <w:szCs w:val="18"/>
        </w:rPr>
        <w:t>の財産（特に現金）と他の者の財産とを一緒にしたり，</w:t>
      </w:r>
      <w:r w:rsidRPr="00E758B3">
        <w:rPr>
          <w:rFonts w:asciiTheme="minorEastAsia" w:eastAsiaTheme="minorEastAsia" w:hAnsiTheme="minorEastAsia" w:hint="eastAsia"/>
          <w:b w:val="0"/>
          <w:color w:val="auto"/>
          <w:sz w:val="18"/>
          <w:szCs w:val="18"/>
        </w:rPr>
        <w:t>未成年者</w:t>
      </w:r>
      <w:r w:rsidR="00F215D5" w:rsidRPr="00E758B3">
        <w:rPr>
          <w:rFonts w:asciiTheme="minorEastAsia" w:eastAsiaTheme="minorEastAsia" w:hAnsiTheme="minorEastAsia" w:hint="eastAsia"/>
          <w:b w:val="0"/>
          <w:color w:val="auto"/>
          <w:sz w:val="18"/>
          <w:szCs w:val="18"/>
        </w:rPr>
        <w:t>のための支出と他の者のための支出とをあわせて</w:t>
      </w:r>
      <w:r w:rsidRPr="00E758B3">
        <w:rPr>
          <w:rFonts w:asciiTheme="minorEastAsia" w:eastAsiaTheme="minorEastAsia" w:hAnsiTheme="minorEastAsia" w:hint="eastAsia"/>
          <w:b w:val="0"/>
          <w:color w:val="auto"/>
          <w:sz w:val="18"/>
          <w:szCs w:val="18"/>
        </w:rPr>
        <w:t>未成年者</w:t>
      </w:r>
      <w:r w:rsidR="00F215D5" w:rsidRPr="00E758B3">
        <w:rPr>
          <w:rFonts w:asciiTheme="minorEastAsia" w:eastAsiaTheme="minorEastAsia" w:hAnsiTheme="minorEastAsia" w:hint="eastAsia"/>
          <w:b w:val="0"/>
          <w:color w:val="auto"/>
          <w:sz w:val="18"/>
          <w:szCs w:val="18"/>
        </w:rPr>
        <w:t>の財産から支払ったりしてはいけません。</w:t>
      </w:r>
      <w:r w:rsidR="00457F83" w:rsidRPr="00E758B3">
        <w:rPr>
          <w:rFonts w:asciiTheme="minorEastAsia" w:eastAsiaTheme="minorEastAsia" w:hAnsiTheme="minorEastAsia" w:hint="eastAsia"/>
          <w:b w:val="0"/>
          <w:color w:val="auto"/>
          <w:sz w:val="18"/>
          <w:szCs w:val="18"/>
        </w:rPr>
        <w:t>未成年者の監護者に対し，未成年者の監護・教育の助成・</w:t>
      </w:r>
      <w:r w:rsidRPr="00E758B3">
        <w:rPr>
          <w:rFonts w:asciiTheme="minorEastAsia" w:eastAsiaTheme="minorEastAsia" w:hAnsiTheme="minorEastAsia" w:hint="eastAsia"/>
          <w:b w:val="0"/>
          <w:color w:val="auto"/>
          <w:sz w:val="18"/>
          <w:szCs w:val="18"/>
        </w:rPr>
        <w:t>援助のため交付される公的な手当</w:t>
      </w:r>
      <w:r w:rsidR="00457F83" w:rsidRPr="00E758B3">
        <w:rPr>
          <w:rFonts w:asciiTheme="minorEastAsia" w:eastAsiaTheme="minorEastAsia" w:hAnsiTheme="minorEastAsia" w:hint="eastAsia"/>
          <w:b w:val="0"/>
          <w:color w:val="auto"/>
          <w:sz w:val="18"/>
          <w:szCs w:val="18"/>
        </w:rPr>
        <w:t>などは，</w:t>
      </w:r>
      <w:r w:rsidRPr="00E758B3">
        <w:rPr>
          <w:rFonts w:asciiTheme="minorEastAsia" w:eastAsiaTheme="minorEastAsia" w:hAnsiTheme="minorEastAsia" w:hint="eastAsia"/>
          <w:b w:val="0"/>
          <w:color w:val="auto"/>
          <w:sz w:val="18"/>
          <w:szCs w:val="18"/>
        </w:rPr>
        <w:t>未成年者の</w:t>
      </w:r>
      <w:r w:rsidR="00457F83" w:rsidRPr="00E758B3">
        <w:rPr>
          <w:rFonts w:asciiTheme="minorEastAsia" w:eastAsiaTheme="minorEastAsia" w:hAnsiTheme="minorEastAsia" w:hint="eastAsia"/>
          <w:b w:val="0"/>
          <w:color w:val="auto"/>
          <w:sz w:val="18"/>
          <w:szCs w:val="18"/>
        </w:rPr>
        <w:t>ために使用してください。</w:t>
      </w:r>
    </w:p>
    <w:p w:rsidR="00F215D5" w:rsidRPr="00E758B3" w:rsidRDefault="00CB4582" w:rsidP="005B6A24">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457F83" w:rsidRPr="00E758B3">
        <w:rPr>
          <w:rFonts w:asciiTheme="minorEastAsia" w:eastAsiaTheme="minorEastAsia" w:hAnsiTheme="minorEastAsia" w:hint="eastAsia"/>
          <w:b w:val="0"/>
          <w:color w:val="auto"/>
          <w:sz w:val="18"/>
          <w:szCs w:val="18"/>
        </w:rPr>
        <w:t xml:space="preserve">※　</w:t>
      </w:r>
      <w:r w:rsidR="00F215D5" w:rsidRPr="00E758B3">
        <w:rPr>
          <w:rFonts w:asciiTheme="minorEastAsia" w:eastAsiaTheme="minorEastAsia" w:hAnsiTheme="minorEastAsia" w:hint="eastAsia"/>
          <w:b w:val="0"/>
          <w:color w:val="auto"/>
          <w:sz w:val="18"/>
          <w:szCs w:val="18"/>
        </w:rPr>
        <w:t>同居者がおり，</w:t>
      </w:r>
      <w:r w:rsidR="00457F83" w:rsidRPr="00E758B3">
        <w:rPr>
          <w:rFonts w:asciiTheme="minorEastAsia" w:eastAsiaTheme="minorEastAsia" w:hAnsiTheme="minorEastAsia" w:hint="eastAsia"/>
          <w:b w:val="0"/>
          <w:color w:val="auto"/>
          <w:sz w:val="18"/>
          <w:szCs w:val="18"/>
        </w:rPr>
        <w:t>未成年者</w:t>
      </w:r>
      <w:r w:rsidR="00F215D5" w:rsidRPr="00E758B3">
        <w:rPr>
          <w:rFonts w:asciiTheme="minorEastAsia" w:eastAsiaTheme="minorEastAsia" w:hAnsiTheme="minorEastAsia" w:hint="eastAsia"/>
          <w:b w:val="0"/>
          <w:color w:val="auto"/>
          <w:sz w:val="18"/>
          <w:szCs w:val="18"/>
        </w:rPr>
        <w:t>だけの生活費などが</w:t>
      </w:r>
      <w:r w:rsidR="005B6A24" w:rsidRPr="00E758B3">
        <w:rPr>
          <w:rFonts w:asciiTheme="minorEastAsia" w:eastAsiaTheme="minorEastAsia" w:hAnsiTheme="minorEastAsia" w:hint="eastAsia"/>
          <w:b w:val="0"/>
          <w:color w:val="auto"/>
          <w:sz w:val="18"/>
          <w:szCs w:val="18"/>
        </w:rPr>
        <w:t>わかりづらい</w:t>
      </w:r>
      <w:r w:rsidR="00F215D5" w:rsidRPr="00E758B3">
        <w:rPr>
          <w:rFonts w:asciiTheme="minorEastAsia" w:eastAsiaTheme="minorEastAsia" w:hAnsiTheme="minorEastAsia" w:hint="eastAsia"/>
          <w:b w:val="0"/>
          <w:color w:val="auto"/>
          <w:sz w:val="18"/>
          <w:szCs w:val="18"/>
        </w:rPr>
        <w:t>ときは，世帯人数で頭割りしてください。</w:t>
      </w:r>
    </w:p>
    <w:p w:rsidR="00F215D5" w:rsidRPr="00E758B3" w:rsidRDefault="00CB4582" w:rsidP="005B6A24">
      <w:pPr>
        <w:widowControl/>
        <w:overflowPunct/>
        <w:adjustRightInd/>
        <w:spacing w:before="200" w:line="300" w:lineRule="exact"/>
        <w:ind w:left="253" w:hangingChars="100" w:hanging="253"/>
        <w:jc w:val="left"/>
        <w:textAlignment w:val="auto"/>
        <w:rPr>
          <w:rFonts w:asciiTheme="majorEastAsia" w:eastAsiaTheme="majorEastAsia" w:hAnsiTheme="majorEastAsia"/>
          <w:color w:val="auto"/>
        </w:rPr>
      </w:pPr>
      <w:r w:rsidRPr="00E758B3">
        <w:rPr>
          <w:rFonts w:asciiTheme="majorEastAsia" w:eastAsiaTheme="majorEastAsia" w:hAnsiTheme="majorEastAsia" w:hint="eastAsia"/>
          <w:color w:val="auto"/>
        </w:rPr>
        <w:t>４</w:t>
      </w:r>
      <w:r w:rsidR="00F215D5" w:rsidRPr="00E758B3">
        <w:rPr>
          <w:rFonts w:asciiTheme="majorEastAsia" w:eastAsiaTheme="majorEastAsia" w:hAnsiTheme="majorEastAsia" w:hint="eastAsia"/>
          <w:color w:val="auto"/>
        </w:rPr>
        <w:t xml:space="preserve">　わかりやすく不正を疑われないように管理してください。</w:t>
      </w:r>
    </w:p>
    <w:p w:rsidR="00F215D5" w:rsidRPr="00E758B3" w:rsidRDefault="00F215D5" w:rsidP="00CB4582">
      <w:pPr>
        <w:widowControl/>
        <w:overflowPunct/>
        <w:adjustRightInd/>
        <w:spacing w:line="340" w:lineRule="exact"/>
        <w:ind w:leftChars="100" w:left="475" w:hangingChars="100" w:hanging="222"/>
        <w:jc w:val="left"/>
        <w:textAlignment w:val="auto"/>
        <w:rPr>
          <w:rFonts w:asciiTheme="majorEastAsia" w:eastAsiaTheme="majorEastAsia" w:hAnsiTheme="majorEastAsia"/>
          <w:b w:val="0"/>
          <w:color w:val="auto"/>
          <w:sz w:val="21"/>
          <w:szCs w:val="21"/>
        </w:rPr>
      </w:pPr>
      <w:r w:rsidRPr="00E758B3">
        <w:rPr>
          <w:rFonts w:asciiTheme="majorEastAsia" w:eastAsiaTheme="majorEastAsia" w:hAnsiTheme="majorEastAsia"/>
          <w:b w:val="0"/>
          <w:color w:val="auto"/>
          <w:sz w:val="21"/>
          <w:szCs w:val="21"/>
        </w:rPr>
        <w:t xml:space="preserve">(1)　</w:t>
      </w:r>
      <w:r w:rsidR="00CB4582" w:rsidRPr="00E758B3">
        <w:rPr>
          <w:rFonts w:asciiTheme="majorEastAsia" w:eastAsiaTheme="majorEastAsia" w:hAnsiTheme="majorEastAsia" w:hint="eastAsia"/>
          <w:b w:val="0"/>
          <w:color w:val="auto"/>
          <w:sz w:val="21"/>
          <w:szCs w:val="21"/>
        </w:rPr>
        <w:t>未成年者</w:t>
      </w:r>
      <w:r w:rsidRPr="00E758B3">
        <w:rPr>
          <w:rFonts w:asciiTheme="majorEastAsia" w:eastAsiaTheme="majorEastAsia" w:hAnsiTheme="majorEastAsia" w:hint="eastAsia"/>
          <w:b w:val="0"/>
          <w:color w:val="auto"/>
          <w:sz w:val="21"/>
          <w:szCs w:val="21"/>
        </w:rPr>
        <w:t>の預金口座名義は，</w:t>
      </w:r>
      <w:r w:rsidR="00CB4582" w:rsidRPr="00E758B3">
        <w:rPr>
          <w:rFonts w:asciiTheme="majorEastAsia" w:eastAsiaTheme="majorEastAsia" w:hAnsiTheme="majorEastAsia" w:hint="eastAsia"/>
          <w:b w:val="0"/>
          <w:color w:val="auto"/>
          <w:sz w:val="21"/>
          <w:szCs w:val="21"/>
        </w:rPr>
        <w:t>未成年者</w:t>
      </w:r>
      <w:r w:rsidRPr="00E758B3">
        <w:rPr>
          <w:rFonts w:asciiTheme="majorEastAsia" w:eastAsiaTheme="majorEastAsia" w:hAnsiTheme="majorEastAsia" w:hint="eastAsia"/>
          <w:b w:val="0"/>
          <w:color w:val="auto"/>
          <w:sz w:val="21"/>
          <w:szCs w:val="21"/>
        </w:rPr>
        <w:t>名義や「○○○○</w:t>
      </w:r>
      <w:r w:rsidR="00CB4582" w:rsidRPr="00E758B3">
        <w:rPr>
          <w:rFonts w:asciiTheme="majorEastAsia" w:eastAsiaTheme="majorEastAsia" w:hAnsiTheme="majorEastAsia" w:hint="eastAsia"/>
          <w:b w:val="0"/>
          <w:color w:val="auto"/>
          <w:sz w:val="21"/>
          <w:szCs w:val="21"/>
        </w:rPr>
        <w:t>未</w:t>
      </w:r>
      <w:r w:rsidRPr="00E758B3">
        <w:rPr>
          <w:rFonts w:asciiTheme="majorEastAsia" w:eastAsiaTheme="majorEastAsia" w:hAnsiTheme="majorEastAsia" w:hint="eastAsia"/>
          <w:b w:val="0"/>
          <w:color w:val="auto"/>
          <w:sz w:val="21"/>
          <w:szCs w:val="21"/>
        </w:rPr>
        <w:t>成年後見人□□□□」との名義としてください。</w:t>
      </w:r>
      <w:r w:rsidRPr="00E758B3">
        <w:rPr>
          <w:rFonts w:asciiTheme="majorEastAsia" w:eastAsiaTheme="majorEastAsia" w:hAnsiTheme="majorEastAsia" w:hint="eastAsia"/>
          <w:b w:val="0"/>
          <w:color w:val="auto"/>
          <w:sz w:val="18"/>
          <w:szCs w:val="18"/>
        </w:rPr>
        <w:t>（「○○○○」は</w:t>
      </w:r>
      <w:r w:rsidR="00CB4582" w:rsidRPr="00E758B3">
        <w:rPr>
          <w:rFonts w:asciiTheme="majorEastAsia" w:eastAsiaTheme="majorEastAsia" w:hAnsiTheme="majorEastAsia" w:hint="eastAsia"/>
          <w:b w:val="0"/>
          <w:color w:val="auto"/>
          <w:sz w:val="18"/>
          <w:szCs w:val="18"/>
        </w:rPr>
        <w:t>未成年者</w:t>
      </w:r>
      <w:r w:rsidRPr="00E758B3">
        <w:rPr>
          <w:rFonts w:asciiTheme="majorEastAsia" w:eastAsiaTheme="majorEastAsia" w:hAnsiTheme="majorEastAsia" w:hint="eastAsia"/>
          <w:b w:val="0"/>
          <w:color w:val="auto"/>
          <w:sz w:val="18"/>
          <w:szCs w:val="18"/>
        </w:rPr>
        <w:t>名，「□□□□」は</w:t>
      </w:r>
      <w:r w:rsidR="00CB4582" w:rsidRPr="00E758B3">
        <w:rPr>
          <w:rFonts w:asciiTheme="majorEastAsia" w:eastAsiaTheme="majorEastAsia" w:hAnsiTheme="majorEastAsia" w:hint="eastAsia"/>
          <w:b w:val="0"/>
          <w:color w:val="auto"/>
          <w:sz w:val="18"/>
          <w:szCs w:val="18"/>
        </w:rPr>
        <w:t>未</w:t>
      </w:r>
      <w:r w:rsidRPr="00E758B3">
        <w:rPr>
          <w:rFonts w:asciiTheme="majorEastAsia" w:eastAsiaTheme="majorEastAsia" w:hAnsiTheme="majorEastAsia" w:hint="eastAsia"/>
          <w:b w:val="0"/>
          <w:color w:val="auto"/>
          <w:sz w:val="18"/>
          <w:szCs w:val="18"/>
        </w:rPr>
        <w:t>成年後見人名）</w:t>
      </w:r>
    </w:p>
    <w:p w:rsidR="00F215D5" w:rsidRPr="00E758B3" w:rsidRDefault="00F215D5" w:rsidP="00F215D5">
      <w:pPr>
        <w:widowControl/>
        <w:overflowPunct/>
        <w:adjustRightInd/>
        <w:spacing w:line="240" w:lineRule="exact"/>
        <w:ind w:leftChars="200" w:left="698" w:hangingChars="100" w:hanging="192"/>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他の財産も，</w:t>
      </w:r>
      <w:r w:rsidR="00CB4582"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の財産であることが分かるようにしてください。名義があるものは，</w:t>
      </w:r>
      <w:r w:rsidR="00CB4582"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のものを，他の者の名義としないでください。</w:t>
      </w:r>
    </w:p>
    <w:p w:rsidR="00F215D5" w:rsidRPr="00E758B3" w:rsidRDefault="00F215D5" w:rsidP="00CB4582">
      <w:pPr>
        <w:widowControl/>
        <w:overflowPunct/>
        <w:adjustRightInd/>
        <w:spacing w:line="340" w:lineRule="exact"/>
        <w:ind w:leftChars="100" w:left="475" w:hangingChars="100" w:hanging="222"/>
        <w:jc w:val="left"/>
        <w:textAlignment w:val="auto"/>
        <w:rPr>
          <w:rFonts w:asciiTheme="majorEastAsia" w:eastAsiaTheme="majorEastAsia" w:hAnsiTheme="majorEastAsia"/>
          <w:b w:val="0"/>
          <w:color w:val="auto"/>
          <w:sz w:val="21"/>
          <w:szCs w:val="21"/>
        </w:rPr>
      </w:pPr>
      <w:r w:rsidRPr="00E758B3">
        <w:rPr>
          <w:rFonts w:asciiTheme="majorEastAsia" w:eastAsiaTheme="majorEastAsia" w:hAnsiTheme="majorEastAsia"/>
          <w:b w:val="0"/>
          <w:color w:val="auto"/>
          <w:sz w:val="21"/>
          <w:szCs w:val="21"/>
        </w:rPr>
        <w:t>(2)　普通預金口座はできるだけ一本化してください。</w:t>
      </w:r>
    </w:p>
    <w:p w:rsidR="00F215D5" w:rsidRPr="00E758B3" w:rsidRDefault="00F215D5" w:rsidP="00CB4582">
      <w:pPr>
        <w:widowControl/>
        <w:overflowPunct/>
        <w:adjustRightInd/>
        <w:spacing w:line="340" w:lineRule="exact"/>
        <w:ind w:leftChars="100" w:left="475" w:hangingChars="100" w:hanging="222"/>
        <w:jc w:val="left"/>
        <w:textAlignment w:val="auto"/>
        <w:rPr>
          <w:rFonts w:asciiTheme="majorEastAsia" w:eastAsiaTheme="majorEastAsia" w:hAnsiTheme="majorEastAsia"/>
          <w:b w:val="0"/>
          <w:color w:val="auto"/>
          <w:sz w:val="21"/>
          <w:szCs w:val="21"/>
        </w:rPr>
      </w:pPr>
      <w:r w:rsidRPr="00E758B3">
        <w:rPr>
          <w:rFonts w:asciiTheme="majorEastAsia" w:eastAsiaTheme="majorEastAsia" w:hAnsiTheme="majorEastAsia"/>
          <w:b w:val="0"/>
          <w:color w:val="auto"/>
          <w:sz w:val="21"/>
          <w:szCs w:val="21"/>
        </w:rPr>
        <w:t>(3)　収入や支出はできるだけ通帳に記録が残るように，自動振込・自動引落・口座からの振込払いで行うようにしてください。</w:t>
      </w:r>
    </w:p>
    <w:p w:rsidR="00F215D5" w:rsidRPr="00E758B3" w:rsidRDefault="00F215D5" w:rsidP="00CB4582">
      <w:pPr>
        <w:widowControl/>
        <w:overflowPunct/>
        <w:adjustRightInd/>
        <w:spacing w:line="340" w:lineRule="exact"/>
        <w:ind w:leftChars="100" w:left="475" w:hangingChars="100" w:hanging="222"/>
        <w:jc w:val="left"/>
        <w:textAlignment w:val="auto"/>
        <w:rPr>
          <w:rFonts w:asciiTheme="minorEastAsia" w:eastAsiaTheme="minorEastAsia" w:hAnsiTheme="minorEastAsia"/>
          <w:b w:val="0"/>
          <w:color w:val="auto"/>
          <w:sz w:val="21"/>
          <w:szCs w:val="21"/>
        </w:rPr>
      </w:pPr>
      <w:r w:rsidRPr="00E758B3">
        <w:rPr>
          <w:rFonts w:asciiTheme="majorEastAsia" w:eastAsiaTheme="majorEastAsia" w:hAnsiTheme="majorEastAsia"/>
          <w:b w:val="0"/>
          <w:color w:val="auto"/>
          <w:sz w:val="21"/>
          <w:szCs w:val="21"/>
        </w:rPr>
        <w:t>(4)　現金は，現金出納帳（</w:t>
      </w:r>
      <w:r w:rsidR="00585289" w:rsidRPr="00177B87">
        <w:rPr>
          <w:rFonts w:asciiTheme="majorEastAsia" w:eastAsiaTheme="majorEastAsia" w:hAnsiTheme="majorEastAsia"/>
          <w:b w:val="0"/>
          <w:color w:val="auto"/>
          <w:sz w:val="21"/>
          <w:szCs w:val="21"/>
        </w:rPr>
        <w:fldChar w:fldCharType="begin"/>
      </w:r>
      <w:r w:rsidRPr="00E758B3">
        <w:rPr>
          <w:rFonts w:asciiTheme="majorEastAsia" w:eastAsiaTheme="majorEastAsia" w:hAnsiTheme="majorEastAsia"/>
          <w:b w:val="0"/>
          <w:color w:val="auto"/>
          <w:sz w:val="21"/>
          <w:szCs w:val="21"/>
        </w:rPr>
        <w:instrText xml:space="preserve"> PAGEREF _Ref412735592 \h </w:instrText>
      </w:r>
      <w:r w:rsidR="00585289" w:rsidRPr="00177B87">
        <w:rPr>
          <w:rFonts w:asciiTheme="majorEastAsia" w:eastAsiaTheme="majorEastAsia" w:hAnsiTheme="majorEastAsia"/>
          <w:b w:val="0"/>
          <w:color w:val="auto"/>
          <w:sz w:val="21"/>
          <w:szCs w:val="21"/>
        </w:rPr>
      </w:r>
      <w:r w:rsidR="00585289" w:rsidRPr="00177B87">
        <w:rPr>
          <w:rFonts w:asciiTheme="majorEastAsia" w:eastAsiaTheme="majorEastAsia" w:hAnsiTheme="majorEastAsia"/>
          <w:b w:val="0"/>
          <w:color w:val="auto"/>
          <w:sz w:val="21"/>
          <w:szCs w:val="21"/>
        </w:rPr>
        <w:fldChar w:fldCharType="separate"/>
      </w:r>
      <w:r w:rsidR="00A43E6F">
        <w:rPr>
          <w:rFonts w:asciiTheme="majorEastAsia" w:eastAsiaTheme="majorEastAsia" w:hAnsiTheme="majorEastAsia"/>
          <w:b w:val="0"/>
          <w:noProof/>
          <w:color w:val="auto"/>
          <w:sz w:val="21"/>
          <w:szCs w:val="21"/>
        </w:rPr>
        <w:t>59</w:t>
      </w:r>
      <w:r w:rsidR="00585289" w:rsidRPr="00177B87">
        <w:rPr>
          <w:rFonts w:asciiTheme="majorEastAsia" w:eastAsiaTheme="majorEastAsia" w:hAnsiTheme="majorEastAsia"/>
          <w:b w:val="0"/>
          <w:color w:val="auto"/>
          <w:sz w:val="21"/>
          <w:szCs w:val="21"/>
        </w:rPr>
        <w:fldChar w:fldCharType="end"/>
      </w:r>
      <w:r w:rsidRPr="00E758B3">
        <w:rPr>
          <w:rFonts w:asciiTheme="majorEastAsia" w:eastAsiaTheme="majorEastAsia" w:hAnsiTheme="majorEastAsia" w:hint="eastAsia"/>
          <w:b w:val="0"/>
          <w:color w:val="auto"/>
          <w:sz w:val="21"/>
          <w:szCs w:val="21"/>
        </w:rPr>
        <w:t>ページ参照）を作成して正確に管理してください。</w:t>
      </w:r>
    </w:p>
    <w:p w:rsidR="00F215D5" w:rsidRPr="00E758B3" w:rsidRDefault="00F215D5" w:rsidP="00F215D5">
      <w:pPr>
        <w:widowControl/>
        <w:overflowPunct/>
        <w:adjustRightInd/>
        <w:spacing w:line="260" w:lineRule="exact"/>
        <w:ind w:leftChars="200" w:left="698" w:hangingChars="100" w:hanging="192"/>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674691" w:rsidRPr="00E758B3">
        <w:rPr>
          <w:rFonts w:asciiTheme="minorEastAsia" w:eastAsiaTheme="minorEastAsia" w:hAnsiTheme="minorEastAsia" w:hint="eastAsia"/>
          <w:b w:val="0"/>
          <w:color w:val="auto"/>
          <w:sz w:val="18"/>
          <w:szCs w:val="18"/>
        </w:rPr>
        <w:t>未成年者の</w:t>
      </w:r>
      <w:r w:rsidRPr="00E758B3">
        <w:rPr>
          <w:rFonts w:asciiTheme="minorEastAsia" w:eastAsiaTheme="minorEastAsia" w:hAnsiTheme="minorEastAsia" w:hint="eastAsia"/>
          <w:b w:val="0"/>
          <w:color w:val="auto"/>
          <w:sz w:val="18"/>
          <w:szCs w:val="18"/>
        </w:rPr>
        <w:t>多額の現金（</w:t>
      </w:r>
      <w:r w:rsidRPr="00E758B3">
        <w:rPr>
          <w:rFonts w:ascii="ＭＳ ゴシック" w:eastAsia="ＭＳ ゴシック" w:hAnsi="ＭＳ ゴシック" w:hint="eastAsia"/>
          <w:color w:val="auto"/>
          <w:sz w:val="18"/>
          <w:szCs w:val="18"/>
        </w:rPr>
        <w:t>目安として</w:t>
      </w:r>
      <w:r w:rsidRPr="00E758B3">
        <w:rPr>
          <w:rFonts w:ascii="ＭＳ ゴシック" w:eastAsia="ＭＳ ゴシック" w:hAnsi="ＭＳ ゴシック"/>
          <w:color w:val="auto"/>
          <w:sz w:val="18"/>
          <w:szCs w:val="18"/>
        </w:rPr>
        <w:t>10万円を超える現金</w:t>
      </w:r>
      <w:r w:rsidRPr="00E758B3">
        <w:rPr>
          <w:rFonts w:asciiTheme="minorEastAsia" w:eastAsiaTheme="minorEastAsia" w:hAnsiTheme="minorEastAsia" w:hint="eastAsia"/>
          <w:b w:val="0"/>
          <w:color w:val="auto"/>
          <w:sz w:val="18"/>
          <w:szCs w:val="18"/>
        </w:rPr>
        <w:t>）があるときは，当面必要としない分を</w:t>
      </w:r>
      <w:r w:rsidR="00CB4582"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の預貯金に入金してください。</w:t>
      </w:r>
    </w:p>
    <w:p w:rsidR="00F215D5" w:rsidRPr="00E758B3" w:rsidRDefault="00CB4582" w:rsidP="005B6A24">
      <w:pPr>
        <w:widowControl/>
        <w:overflowPunct/>
        <w:adjustRightInd/>
        <w:spacing w:before="200" w:line="300" w:lineRule="exact"/>
        <w:ind w:left="253" w:hangingChars="100" w:hanging="253"/>
        <w:jc w:val="left"/>
        <w:textAlignment w:val="auto"/>
        <w:rPr>
          <w:rFonts w:asciiTheme="majorEastAsia" w:eastAsiaTheme="majorEastAsia" w:hAnsiTheme="majorEastAsia"/>
          <w:color w:val="auto"/>
        </w:rPr>
      </w:pPr>
      <w:r w:rsidRPr="00E758B3">
        <w:rPr>
          <w:rFonts w:asciiTheme="majorEastAsia" w:eastAsiaTheme="majorEastAsia" w:hAnsiTheme="majorEastAsia" w:hint="eastAsia"/>
          <w:color w:val="auto"/>
        </w:rPr>
        <w:t>５　未成年者</w:t>
      </w:r>
      <w:r w:rsidR="00F215D5" w:rsidRPr="00E758B3">
        <w:rPr>
          <w:rFonts w:asciiTheme="majorEastAsia" w:eastAsiaTheme="majorEastAsia" w:hAnsiTheme="majorEastAsia" w:hint="eastAsia"/>
          <w:color w:val="auto"/>
        </w:rPr>
        <w:t>の利益</w:t>
      </w:r>
      <w:r w:rsidR="006018FE" w:rsidRPr="00E758B3">
        <w:rPr>
          <w:rFonts w:asciiTheme="majorEastAsia" w:eastAsiaTheme="majorEastAsia" w:hAnsiTheme="majorEastAsia" w:hint="eastAsia"/>
          <w:color w:val="auto"/>
        </w:rPr>
        <w:t>を損なわないよう</w:t>
      </w:r>
      <w:r w:rsidR="00F215D5" w:rsidRPr="00E758B3">
        <w:rPr>
          <w:rFonts w:asciiTheme="majorEastAsia" w:eastAsiaTheme="majorEastAsia" w:hAnsiTheme="majorEastAsia" w:hint="eastAsia"/>
          <w:color w:val="auto"/>
        </w:rPr>
        <w:t>誠実に管理してください。</w:t>
      </w:r>
    </w:p>
    <w:p w:rsidR="00F215D5" w:rsidRPr="00E758B3" w:rsidRDefault="00674691" w:rsidP="00674691">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F215D5" w:rsidRPr="00E758B3">
        <w:rPr>
          <w:rFonts w:asciiTheme="minorEastAsia" w:eastAsiaTheme="minorEastAsia" w:hAnsiTheme="minorEastAsia" w:hint="eastAsia"/>
          <w:b w:val="0"/>
          <w:color w:val="auto"/>
          <w:sz w:val="18"/>
          <w:szCs w:val="18"/>
        </w:rPr>
        <w:t xml:space="preserve">※　</w:t>
      </w:r>
      <w:r w:rsidR="00CB4582" w:rsidRPr="00E758B3">
        <w:rPr>
          <w:rFonts w:asciiTheme="minorEastAsia" w:eastAsiaTheme="minorEastAsia" w:hAnsiTheme="minorEastAsia" w:hint="eastAsia"/>
          <w:b w:val="0"/>
          <w:color w:val="auto"/>
          <w:sz w:val="18"/>
          <w:szCs w:val="18"/>
        </w:rPr>
        <w:t>未成年者</w:t>
      </w:r>
      <w:r w:rsidR="00F215D5" w:rsidRPr="00E758B3">
        <w:rPr>
          <w:rFonts w:asciiTheme="minorEastAsia" w:eastAsiaTheme="minorEastAsia" w:hAnsiTheme="minorEastAsia" w:hint="eastAsia"/>
          <w:b w:val="0"/>
          <w:color w:val="auto"/>
          <w:sz w:val="18"/>
          <w:szCs w:val="18"/>
        </w:rPr>
        <w:t>の財産を，</w:t>
      </w:r>
      <w:r w:rsidR="00CB4582" w:rsidRPr="00E758B3">
        <w:rPr>
          <w:rFonts w:asciiTheme="minorEastAsia" w:eastAsiaTheme="minorEastAsia" w:hAnsiTheme="minorEastAsia" w:hint="eastAsia"/>
          <w:b w:val="0"/>
          <w:color w:val="auto"/>
          <w:sz w:val="18"/>
          <w:szCs w:val="18"/>
        </w:rPr>
        <w:t>未成年者</w:t>
      </w:r>
      <w:r w:rsidR="00F215D5" w:rsidRPr="00E758B3">
        <w:rPr>
          <w:rFonts w:asciiTheme="minorEastAsia" w:eastAsiaTheme="minorEastAsia" w:hAnsiTheme="minorEastAsia" w:hint="eastAsia"/>
          <w:b w:val="0"/>
          <w:color w:val="auto"/>
          <w:sz w:val="18"/>
          <w:szCs w:val="18"/>
        </w:rPr>
        <w:t>以外の人（親族，後見人を含む）の一方的な利益となるようなことに使</w:t>
      </w:r>
      <w:r w:rsidR="00E763F5" w:rsidRPr="00E758B3">
        <w:rPr>
          <w:rFonts w:asciiTheme="minorEastAsia" w:eastAsiaTheme="minorEastAsia" w:hAnsiTheme="minorEastAsia" w:hint="eastAsia"/>
          <w:b w:val="0"/>
          <w:color w:val="auto"/>
          <w:sz w:val="18"/>
          <w:szCs w:val="18"/>
        </w:rPr>
        <w:t>わないでください。</w:t>
      </w:r>
      <w:r w:rsidR="00F215D5" w:rsidRPr="00E758B3">
        <w:rPr>
          <w:rFonts w:asciiTheme="minorEastAsia" w:eastAsiaTheme="minorEastAsia" w:hAnsiTheme="minorEastAsia" w:hint="eastAsia"/>
          <w:b w:val="0"/>
          <w:color w:val="auto"/>
          <w:sz w:val="18"/>
          <w:szCs w:val="18"/>
        </w:rPr>
        <w:t>例えば，経済的援助，贈与，貸し付け，立て替え，保証，担保提供，保険契約の受取人を他の者に変更することなどは，しないでください。</w:t>
      </w:r>
      <w:r w:rsidR="00E763F5" w:rsidRPr="00E758B3">
        <w:rPr>
          <w:rFonts w:asciiTheme="minorEastAsia" w:eastAsiaTheme="minorEastAsia" w:hAnsiTheme="minorEastAsia" w:hint="eastAsia"/>
          <w:b w:val="0"/>
          <w:color w:val="auto"/>
          <w:sz w:val="18"/>
          <w:szCs w:val="18"/>
        </w:rPr>
        <w:t>どうしてもその必要があるときは，家庭裁判所</w:t>
      </w:r>
      <w:r w:rsidR="002639BE" w:rsidRPr="00E758B3">
        <w:rPr>
          <w:rFonts w:asciiTheme="minorEastAsia" w:eastAsiaTheme="minorEastAsia" w:hAnsiTheme="minorEastAsia" w:hint="eastAsia"/>
          <w:b w:val="0"/>
          <w:color w:val="auto"/>
          <w:sz w:val="18"/>
          <w:szCs w:val="18"/>
        </w:rPr>
        <w:t>や未成年後見監督人</w:t>
      </w:r>
      <w:r w:rsidR="00415A99" w:rsidRPr="00E758B3">
        <w:rPr>
          <w:rFonts w:asciiTheme="minorEastAsia" w:eastAsiaTheme="minorEastAsia" w:hAnsiTheme="minorEastAsia" w:hint="eastAsia"/>
          <w:b w:val="0"/>
          <w:color w:val="auto"/>
          <w:sz w:val="18"/>
          <w:szCs w:val="18"/>
        </w:rPr>
        <w:t>へ相談してください（もちろん，未成年者自身が，常識的な</w:t>
      </w:r>
      <w:r w:rsidR="00E763F5" w:rsidRPr="00E758B3">
        <w:rPr>
          <w:rFonts w:asciiTheme="minorEastAsia" w:eastAsiaTheme="minorEastAsia" w:hAnsiTheme="minorEastAsia" w:hint="eastAsia"/>
          <w:b w:val="0"/>
          <w:color w:val="auto"/>
          <w:sz w:val="18"/>
          <w:szCs w:val="18"/>
        </w:rPr>
        <w:t>お小遣い</w:t>
      </w:r>
      <w:r w:rsidR="00275463" w:rsidRPr="00E758B3">
        <w:rPr>
          <w:rFonts w:asciiTheme="minorEastAsia" w:eastAsiaTheme="minorEastAsia" w:hAnsiTheme="minorEastAsia" w:hint="eastAsia"/>
          <w:b w:val="0"/>
          <w:color w:val="auto"/>
          <w:sz w:val="18"/>
          <w:szCs w:val="18"/>
        </w:rPr>
        <w:t>，自分の</w:t>
      </w:r>
      <w:r w:rsidR="009F7C99" w:rsidRPr="00E758B3">
        <w:rPr>
          <w:rFonts w:asciiTheme="minorEastAsia" w:eastAsiaTheme="minorEastAsia" w:hAnsiTheme="minorEastAsia" w:hint="eastAsia"/>
          <w:b w:val="0"/>
          <w:color w:val="auto"/>
          <w:sz w:val="18"/>
          <w:szCs w:val="18"/>
        </w:rPr>
        <w:t>賃金</w:t>
      </w:r>
      <w:r w:rsidR="00275463" w:rsidRPr="00E758B3">
        <w:rPr>
          <w:rFonts w:asciiTheme="minorEastAsia" w:eastAsiaTheme="minorEastAsia" w:hAnsiTheme="minorEastAsia" w:hint="eastAsia"/>
          <w:b w:val="0"/>
          <w:color w:val="auto"/>
          <w:sz w:val="18"/>
          <w:szCs w:val="18"/>
        </w:rPr>
        <w:t>収入</w:t>
      </w:r>
      <w:r w:rsidR="00415A99" w:rsidRPr="00E758B3">
        <w:rPr>
          <w:rFonts w:asciiTheme="minorEastAsia" w:eastAsiaTheme="minorEastAsia" w:hAnsiTheme="minorEastAsia" w:hint="eastAsia"/>
          <w:b w:val="0"/>
          <w:color w:val="auto"/>
          <w:sz w:val="18"/>
          <w:szCs w:val="18"/>
        </w:rPr>
        <w:t>，</w:t>
      </w:r>
      <w:r w:rsidR="00E763F5" w:rsidRPr="00E758B3">
        <w:rPr>
          <w:rFonts w:asciiTheme="minorEastAsia" w:eastAsiaTheme="minorEastAsia" w:hAnsiTheme="minorEastAsia" w:hint="eastAsia"/>
          <w:b w:val="0"/>
          <w:color w:val="auto"/>
          <w:sz w:val="18"/>
          <w:szCs w:val="18"/>
        </w:rPr>
        <w:t>または許可された営業の範囲でこれら行為を行</w:t>
      </w:r>
      <w:r w:rsidR="009E4FEC" w:rsidRPr="00E758B3">
        <w:rPr>
          <w:rFonts w:asciiTheme="minorEastAsia" w:eastAsiaTheme="minorEastAsia" w:hAnsiTheme="minorEastAsia" w:hint="eastAsia"/>
          <w:b w:val="0"/>
          <w:color w:val="auto"/>
          <w:sz w:val="18"/>
          <w:szCs w:val="18"/>
        </w:rPr>
        <w:t>う</w:t>
      </w:r>
      <w:r w:rsidR="00E763F5" w:rsidRPr="00E758B3">
        <w:rPr>
          <w:rFonts w:asciiTheme="minorEastAsia" w:eastAsiaTheme="minorEastAsia" w:hAnsiTheme="minorEastAsia" w:hint="eastAsia"/>
          <w:b w:val="0"/>
          <w:color w:val="auto"/>
          <w:sz w:val="18"/>
          <w:szCs w:val="18"/>
        </w:rPr>
        <w:t>ことは差し支えなく，相談は不要です。）。</w:t>
      </w:r>
    </w:p>
    <w:p w:rsidR="00674691" w:rsidRPr="00E758B3" w:rsidRDefault="00674691" w:rsidP="00674691">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F215D5" w:rsidRPr="00E758B3">
        <w:rPr>
          <w:rFonts w:asciiTheme="minorEastAsia" w:eastAsiaTheme="minorEastAsia" w:hAnsiTheme="minorEastAsia" w:hint="eastAsia"/>
          <w:b w:val="0"/>
          <w:color w:val="auto"/>
          <w:sz w:val="18"/>
          <w:szCs w:val="18"/>
        </w:rPr>
        <w:t xml:space="preserve">※　</w:t>
      </w:r>
      <w:r w:rsidR="00E763F5" w:rsidRPr="00E758B3">
        <w:rPr>
          <w:rFonts w:asciiTheme="minorEastAsia" w:eastAsiaTheme="minorEastAsia" w:hAnsiTheme="minorEastAsia" w:hint="eastAsia"/>
          <w:b w:val="0"/>
          <w:color w:val="auto"/>
          <w:sz w:val="18"/>
          <w:szCs w:val="18"/>
        </w:rPr>
        <w:t>未成年者</w:t>
      </w:r>
      <w:r w:rsidR="00F215D5" w:rsidRPr="00E758B3">
        <w:rPr>
          <w:rFonts w:asciiTheme="minorEastAsia" w:eastAsiaTheme="minorEastAsia" w:hAnsiTheme="minorEastAsia" w:hint="eastAsia"/>
          <w:b w:val="0"/>
          <w:color w:val="auto"/>
          <w:sz w:val="18"/>
          <w:szCs w:val="18"/>
        </w:rPr>
        <w:t>が相続人となる相続手続では，法定相続分を確保するようにしてください。ただし，相続財産が債務超過のときは，</w:t>
      </w:r>
      <w:r w:rsidR="00E763F5" w:rsidRPr="00E758B3">
        <w:rPr>
          <w:rFonts w:asciiTheme="minorEastAsia" w:eastAsiaTheme="minorEastAsia" w:hAnsiTheme="minorEastAsia" w:hint="eastAsia"/>
          <w:b w:val="0"/>
          <w:color w:val="auto"/>
          <w:sz w:val="18"/>
          <w:szCs w:val="18"/>
        </w:rPr>
        <w:t>未成年者</w:t>
      </w:r>
      <w:r w:rsidR="00F215D5" w:rsidRPr="00E758B3">
        <w:rPr>
          <w:rFonts w:asciiTheme="minorEastAsia" w:eastAsiaTheme="minorEastAsia" w:hAnsiTheme="minorEastAsia" w:hint="eastAsia"/>
          <w:b w:val="0"/>
          <w:color w:val="auto"/>
          <w:sz w:val="18"/>
          <w:szCs w:val="18"/>
        </w:rPr>
        <w:t>の相続放棄を検討してください。また，</w:t>
      </w:r>
      <w:r w:rsidR="00CB4582" w:rsidRPr="00E758B3">
        <w:rPr>
          <w:rFonts w:asciiTheme="minorEastAsia" w:eastAsiaTheme="minorEastAsia" w:hAnsiTheme="minorEastAsia" w:hint="eastAsia"/>
          <w:b w:val="0"/>
          <w:color w:val="auto"/>
          <w:sz w:val="18"/>
          <w:szCs w:val="18"/>
        </w:rPr>
        <w:t>未</w:t>
      </w:r>
      <w:r w:rsidR="00F215D5" w:rsidRPr="00E758B3">
        <w:rPr>
          <w:rFonts w:asciiTheme="minorEastAsia" w:eastAsiaTheme="minorEastAsia" w:hAnsiTheme="minorEastAsia" w:hint="eastAsia"/>
          <w:b w:val="0"/>
          <w:color w:val="auto"/>
          <w:sz w:val="18"/>
          <w:szCs w:val="18"/>
        </w:rPr>
        <w:t>成年後見人が共同相続人の場合の利益相反や，財産目録の作成にも留意してください（</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PAGEREF _Ref413603981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3</w:t>
      </w:r>
      <w:r w:rsidR="00585289" w:rsidRPr="00177B87">
        <w:rPr>
          <w:rFonts w:asciiTheme="minorEastAsia" w:eastAsiaTheme="minorEastAsia" w:hAnsiTheme="minorEastAsia"/>
          <w:b w:val="0"/>
          <w:color w:val="auto"/>
          <w:sz w:val="18"/>
          <w:szCs w:val="18"/>
        </w:rPr>
        <w:fldChar w:fldCharType="end"/>
      </w:r>
      <w:r w:rsidR="00F215D5" w:rsidRPr="00E758B3">
        <w:rPr>
          <w:rFonts w:asciiTheme="minorEastAsia" w:eastAsiaTheme="minorEastAsia" w:hAnsiTheme="minorEastAsia" w:hint="eastAsia"/>
          <w:b w:val="0"/>
          <w:color w:val="auto"/>
          <w:sz w:val="18"/>
          <w:szCs w:val="18"/>
        </w:rPr>
        <w:t>ページ参照）。</w:t>
      </w:r>
    </w:p>
    <w:p w:rsidR="00F215D5" w:rsidRPr="00E758B3" w:rsidRDefault="00674691" w:rsidP="00674691">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F215D5" w:rsidRPr="00E758B3">
        <w:rPr>
          <w:rFonts w:asciiTheme="minorEastAsia" w:eastAsiaTheme="minorEastAsia" w:hAnsiTheme="minorEastAsia" w:hint="eastAsia"/>
          <w:b w:val="0"/>
          <w:color w:val="auto"/>
          <w:sz w:val="18"/>
          <w:szCs w:val="18"/>
        </w:rPr>
        <w:t>※　報酬や後見事務に要する実費（後見事務費）の支出については</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PAGEREF _Ref413604001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38</w:t>
      </w:r>
      <w:r w:rsidR="00585289" w:rsidRPr="00177B87">
        <w:rPr>
          <w:rFonts w:asciiTheme="minorEastAsia" w:eastAsiaTheme="minorEastAsia" w:hAnsiTheme="minorEastAsia"/>
          <w:b w:val="0"/>
          <w:color w:val="auto"/>
          <w:sz w:val="18"/>
          <w:szCs w:val="18"/>
        </w:rPr>
        <w:fldChar w:fldCharType="end"/>
      </w:r>
      <w:r w:rsidR="00F215D5" w:rsidRPr="00E758B3">
        <w:rPr>
          <w:rFonts w:asciiTheme="minorEastAsia" w:eastAsiaTheme="minorEastAsia" w:hAnsiTheme="minorEastAsia" w:hint="eastAsia"/>
          <w:b w:val="0"/>
          <w:color w:val="auto"/>
          <w:sz w:val="18"/>
          <w:szCs w:val="18"/>
        </w:rPr>
        <w:t>ページを参照してください。</w:t>
      </w:r>
    </w:p>
    <w:p w:rsidR="0000787D" w:rsidRPr="00E758B3" w:rsidRDefault="00F215D5" w:rsidP="005B6A24">
      <w:pPr>
        <w:widowControl/>
        <w:overflowPunct/>
        <w:adjustRightInd/>
        <w:spacing w:before="200" w:line="300" w:lineRule="exact"/>
        <w:ind w:left="253" w:hangingChars="100" w:hanging="253"/>
        <w:jc w:val="left"/>
        <w:textAlignment w:val="auto"/>
        <w:rPr>
          <w:rFonts w:asciiTheme="minorEastAsia" w:eastAsiaTheme="minorEastAsia" w:hAnsiTheme="minorEastAsia"/>
          <w:b w:val="0"/>
          <w:color w:val="auto"/>
        </w:rPr>
      </w:pPr>
      <w:r w:rsidRPr="00E758B3">
        <w:rPr>
          <w:rFonts w:asciiTheme="majorEastAsia" w:eastAsiaTheme="majorEastAsia" w:hAnsiTheme="majorEastAsia" w:hint="eastAsia"/>
          <w:color w:val="auto"/>
        </w:rPr>
        <w:t>６　家庭裁判所や</w:t>
      </w:r>
      <w:r w:rsidR="00E763F5" w:rsidRPr="00E758B3">
        <w:rPr>
          <w:rFonts w:asciiTheme="majorEastAsia" w:eastAsiaTheme="majorEastAsia" w:hAnsiTheme="majorEastAsia" w:hint="eastAsia"/>
          <w:color w:val="auto"/>
        </w:rPr>
        <w:t>未</w:t>
      </w:r>
      <w:r w:rsidRPr="00E758B3">
        <w:rPr>
          <w:rFonts w:asciiTheme="majorEastAsia" w:eastAsiaTheme="majorEastAsia" w:hAnsiTheme="majorEastAsia" w:hint="eastAsia"/>
          <w:color w:val="auto"/>
        </w:rPr>
        <w:t>成年後見監督人の指示には従ってください。</w:t>
      </w:r>
      <w:r w:rsidR="0000787D" w:rsidRPr="00E758B3">
        <w:rPr>
          <w:rFonts w:asciiTheme="minorEastAsia" w:eastAsiaTheme="minorEastAsia" w:hAnsiTheme="minorEastAsia"/>
          <w:b w:val="0"/>
          <w:color w:val="auto"/>
        </w:rPr>
        <w:br w:type="page"/>
      </w:r>
    </w:p>
    <w:p w:rsidR="00924F27" w:rsidRPr="00E758B3" w:rsidRDefault="0066323D" w:rsidP="00306EC0">
      <w:pPr>
        <w:pStyle w:val="1"/>
        <w:rPr>
          <w:color w:val="auto"/>
          <w:sz w:val="32"/>
          <w:szCs w:val="32"/>
        </w:rPr>
      </w:pPr>
      <w:bookmarkStart w:id="11" w:name="_Ref408305582"/>
      <w:bookmarkStart w:id="12" w:name="_Ref408305597"/>
      <w:bookmarkStart w:id="13" w:name="_Toc124770255"/>
      <w:r w:rsidRPr="00E758B3">
        <w:rPr>
          <w:rFonts w:hint="eastAsia"/>
          <w:color w:val="auto"/>
          <w:sz w:val="32"/>
          <w:szCs w:val="32"/>
        </w:rPr>
        <w:lastRenderedPageBreak/>
        <w:t>第５</w:t>
      </w:r>
      <w:r w:rsidR="00924F27" w:rsidRPr="00E758B3">
        <w:rPr>
          <w:rFonts w:hint="eastAsia"/>
          <w:color w:val="auto"/>
          <w:sz w:val="32"/>
          <w:szCs w:val="32"/>
        </w:rPr>
        <w:t xml:space="preserve">　</w:t>
      </w:r>
      <w:r w:rsidR="00224AAE" w:rsidRPr="00E758B3">
        <w:rPr>
          <w:rFonts w:hint="eastAsia"/>
          <w:color w:val="auto"/>
          <w:sz w:val="32"/>
          <w:szCs w:val="32"/>
        </w:rPr>
        <w:t>身上監護</w:t>
      </w:r>
      <w:r w:rsidR="00924F27" w:rsidRPr="00E758B3">
        <w:rPr>
          <w:rFonts w:hint="eastAsia"/>
          <w:color w:val="auto"/>
          <w:sz w:val="32"/>
          <w:szCs w:val="32"/>
        </w:rPr>
        <w:t>について</w:t>
      </w:r>
      <w:bookmarkEnd w:id="11"/>
      <w:bookmarkEnd w:id="12"/>
      <w:bookmarkEnd w:id="13"/>
    </w:p>
    <w:p w:rsidR="00613145" w:rsidRPr="00E758B3" w:rsidRDefault="00613145" w:rsidP="00613145">
      <w:pPr>
        <w:widowControl/>
        <w:overflowPunct/>
        <w:adjustRightInd/>
        <w:spacing w:line="360" w:lineRule="exact"/>
        <w:jc w:val="left"/>
        <w:textAlignment w:val="auto"/>
        <w:rPr>
          <w:rFonts w:asciiTheme="minorEastAsia" w:eastAsiaTheme="minorEastAsia" w:hAnsiTheme="minorEastAsia"/>
          <w:b w:val="0"/>
          <w:color w:val="auto"/>
          <w:sz w:val="21"/>
          <w:szCs w:val="21"/>
        </w:rPr>
      </w:pPr>
    </w:p>
    <w:p w:rsidR="00C905DF" w:rsidRPr="00E758B3" w:rsidRDefault="00924F27" w:rsidP="006872E7">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6A5489" w:rsidRPr="00E758B3">
        <w:rPr>
          <w:rFonts w:asciiTheme="minorEastAsia" w:eastAsiaTheme="minorEastAsia" w:hAnsiTheme="minorEastAsia" w:hint="eastAsia"/>
          <w:b w:val="0"/>
          <w:color w:val="auto"/>
          <w:sz w:val="21"/>
          <w:szCs w:val="21"/>
        </w:rPr>
        <w:t>未</w:t>
      </w:r>
      <w:r w:rsidRPr="00E758B3">
        <w:rPr>
          <w:rFonts w:asciiTheme="minorEastAsia" w:eastAsiaTheme="minorEastAsia" w:hAnsiTheme="minorEastAsia" w:hint="eastAsia"/>
          <w:b w:val="0"/>
          <w:color w:val="auto"/>
          <w:sz w:val="21"/>
          <w:szCs w:val="21"/>
        </w:rPr>
        <w:t>成年後見人</w:t>
      </w:r>
      <w:r w:rsidR="007116CB" w:rsidRPr="00E758B3">
        <w:rPr>
          <w:rFonts w:asciiTheme="minorEastAsia" w:eastAsiaTheme="minorEastAsia" w:hAnsiTheme="minorEastAsia" w:hint="eastAsia"/>
          <w:b w:val="0"/>
          <w:color w:val="auto"/>
          <w:sz w:val="21"/>
          <w:szCs w:val="21"/>
        </w:rPr>
        <w:t>は，その就任中</w:t>
      </w:r>
      <w:r w:rsidRPr="00E758B3">
        <w:rPr>
          <w:rFonts w:asciiTheme="minorEastAsia" w:eastAsiaTheme="minorEastAsia" w:hAnsiTheme="minorEastAsia" w:hint="eastAsia"/>
          <w:b w:val="0"/>
          <w:color w:val="auto"/>
          <w:sz w:val="21"/>
          <w:szCs w:val="21"/>
        </w:rPr>
        <w:t>，</w:t>
      </w:r>
      <w:r w:rsidR="009D599A" w:rsidRPr="00E758B3">
        <w:rPr>
          <w:rFonts w:asciiTheme="minorEastAsia" w:eastAsiaTheme="minorEastAsia" w:hAnsiTheme="minorEastAsia" w:hint="eastAsia"/>
          <w:b w:val="0"/>
          <w:color w:val="auto"/>
          <w:sz w:val="21"/>
          <w:szCs w:val="21"/>
        </w:rPr>
        <w:t>未成年者</w:t>
      </w:r>
      <w:r w:rsidR="00613145" w:rsidRPr="00E758B3">
        <w:rPr>
          <w:rFonts w:asciiTheme="minorEastAsia" w:eastAsiaTheme="minorEastAsia" w:hAnsiTheme="minorEastAsia" w:hint="eastAsia"/>
          <w:b w:val="0"/>
          <w:color w:val="auto"/>
          <w:sz w:val="21"/>
          <w:szCs w:val="21"/>
        </w:rPr>
        <w:t>の身上監護</w:t>
      </w:r>
      <w:r w:rsidR="00E247EB" w:rsidRPr="00E758B3">
        <w:rPr>
          <w:rFonts w:asciiTheme="minorEastAsia" w:eastAsiaTheme="minorEastAsia" w:hAnsiTheme="minorEastAsia" w:hint="eastAsia"/>
          <w:b w:val="0"/>
          <w:color w:val="auto"/>
          <w:sz w:val="21"/>
          <w:szCs w:val="21"/>
        </w:rPr>
        <w:t>に関する事務</w:t>
      </w:r>
      <w:r w:rsidR="00613145" w:rsidRPr="00E758B3">
        <w:rPr>
          <w:rFonts w:asciiTheme="minorEastAsia" w:eastAsiaTheme="minorEastAsia" w:hAnsiTheme="minorEastAsia" w:hint="eastAsia"/>
          <w:b w:val="0"/>
          <w:color w:val="auto"/>
          <w:sz w:val="21"/>
          <w:szCs w:val="21"/>
        </w:rPr>
        <w:t>（</w:t>
      </w:r>
      <w:r w:rsidR="00D327EF" w:rsidRPr="00E758B3">
        <w:rPr>
          <w:rFonts w:asciiTheme="minorEastAsia" w:eastAsiaTheme="minorEastAsia" w:hAnsiTheme="minorEastAsia" w:hint="eastAsia"/>
          <w:b w:val="0"/>
          <w:color w:val="auto"/>
          <w:sz w:val="21"/>
          <w:szCs w:val="21"/>
        </w:rPr>
        <w:t>監護</w:t>
      </w:r>
      <w:r w:rsidR="006A5489" w:rsidRPr="00E758B3">
        <w:rPr>
          <w:rFonts w:asciiTheme="minorEastAsia" w:eastAsiaTheme="minorEastAsia" w:hAnsiTheme="minorEastAsia" w:hint="eastAsia"/>
          <w:b w:val="0"/>
          <w:color w:val="auto"/>
          <w:sz w:val="21"/>
          <w:szCs w:val="21"/>
        </w:rPr>
        <w:t>，教育，居所指定，懲戒，職業の許可，</w:t>
      </w:r>
      <w:r w:rsidR="009D599A" w:rsidRPr="00E758B3">
        <w:rPr>
          <w:rFonts w:asciiTheme="minorEastAsia" w:eastAsiaTheme="minorEastAsia" w:hAnsiTheme="minorEastAsia" w:hint="eastAsia"/>
          <w:b w:val="0"/>
          <w:color w:val="auto"/>
          <w:sz w:val="21"/>
          <w:szCs w:val="21"/>
        </w:rPr>
        <w:t>未成年者</w:t>
      </w:r>
      <w:r w:rsidR="00E247EB" w:rsidRPr="00E758B3">
        <w:rPr>
          <w:rFonts w:asciiTheme="minorEastAsia" w:eastAsiaTheme="minorEastAsia" w:hAnsiTheme="minorEastAsia" w:hint="eastAsia"/>
          <w:b w:val="0"/>
          <w:color w:val="auto"/>
          <w:sz w:val="21"/>
          <w:szCs w:val="21"/>
        </w:rPr>
        <w:t>の婚姻外の</w:t>
      </w:r>
      <w:r w:rsidR="006A5489" w:rsidRPr="00E758B3">
        <w:rPr>
          <w:rFonts w:asciiTheme="minorEastAsia" w:eastAsiaTheme="minorEastAsia" w:hAnsiTheme="minorEastAsia" w:hint="eastAsia"/>
          <w:b w:val="0"/>
          <w:color w:val="auto"/>
          <w:sz w:val="21"/>
          <w:szCs w:val="21"/>
        </w:rPr>
        <w:t>子に対する親権の代行等</w:t>
      </w:r>
      <w:r w:rsidR="00613145" w:rsidRPr="00E758B3">
        <w:rPr>
          <w:rFonts w:asciiTheme="minorEastAsia" w:eastAsiaTheme="minorEastAsia" w:hAnsiTheme="minorEastAsia" w:hint="eastAsia"/>
          <w:b w:val="0"/>
          <w:color w:val="auto"/>
          <w:sz w:val="21"/>
          <w:szCs w:val="21"/>
        </w:rPr>
        <w:t>）</w:t>
      </w:r>
      <w:r w:rsidRPr="00E758B3">
        <w:rPr>
          <w:rFonts w:asciiTheme="minorEastAsia" w:eastAsiaTheme="minorEastAsia" w:hAnsiTheme="minorEastAsia" w:hint="eastAsia"/>
          <w:b w:val="0"/>
          <w:color w:val="auto"/>
          <w:sz w:val="21"/>
          <w:szCs w:val="21"/>
        </w:rPr>
        <w:t>を行</w:t>
      </w:r>
      <w:r w:rsidR="00AB011C" w:rsidRPr="00E758B3">
        <w:rPr>
          <w:rFonts w:asciiTheme="minorEastAsia" w:eastAsiaTheme="minorEastAsia" w:hAnsiTheme="minorEastAsia" w:hint="eastAsia"/>
          <w:b w:val="0"/>
          <w:color w:val="auto"/>
          <w:sz w:val="21"/>
          <w:szCs w:val="21"/>
        </w:rPr>
        <w:t>ってください</w:t>
      </w:r>
      <w:r w:rsidRPr="00E758B3">
        <w:rPr>
          <w:rFonts w:asciiTheme="minorEastAsia" w:eastAsiaTheme="minorEastAsia" w:hAnsiTheme="minorEastAsia" w:hint="eastAsia"/>
          <w:b w:val="0"/>
          <w:color w:val="auto"/>
          <w:sz w:val="21"/>
          <w:szCs w:val="21"/>
        </w:rPr>
        <w:t>。</w:t>
      </w:r>
    </w:p>
    <w:p w:rsidR="007522DC" w:rsidRPr="00E758B3" w:rsidRDefault="007522DC" w:rsidP="00613145">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p>
    <w:p w:rsidR="006A5489" w:rsidRPr="00E758B3" w:rsidRDefault="00613145" w:rsidP="00613145">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w:t>
      </w:r>
      <w:r w:rsidR="00C905DF" w:rsidRPr="00E758B3">
        <w:rPr>
          <w:rFonts w:asciiTheme="minorEastAsia" w:eastAsiaTheme="minorEastAsia" w:hAnsiTheme="minorEastAsia" w:hint="eastAsia"/>
          <w:b w:val="0"/>
          <w:color w:val="auto"/>
          <w:sz w:val="18"/>
          <w:szCs w:val="18"/>
        </w:rPr>
        <w:t>財産管理権しかない未成年後見人の場合（</w:t>
      </w:r>
      <w:r w:rsidR="00585289" w:rsidRPr="00177B87">
        <w:rPr>
          <w:rFonts w:asciiTheme="minorEastAsia" w:eastAsiaTheme="minorEastAsia" w:hAnsiTheme="minorEastAsia"/>
          <w:b w:val="0"/>
          <w:color w:val="auto"/>
          <w:sz w:val="18"/>
          <w:szCs w:val="18"/>
        </w:rPr>
        <w:fldChar w:fldCharType="begin"/>
      </w:r>
      <w:r w:rsidR="00C905DF" w:rsidRPr="00E758B3">
        <w:rPr>
          <w:rFonts w:asciiTheme="minorEastAsia" w:eastAsiaTheme="minorEastAsia" w:hAnsiTheme="minorEastAsia"/>
          <w:b w:val="0"/>
          <w:color w:val="auto"/>
          <w:sz w:val="18"/>
          <w:szCs w:val="18"/>
        </w:rPr>
        <w:instrText xml:space="preserve"> PAGEREF _Ref410381110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1</w:t>
      </w:r>
      <w:r w:rsidR="00585289" w:rsidRPr="00177B87">
        <w:rPr>
          <w:rFonts w:asciiTheme="minorEastAsia" w:eastAsiaTheme="minorEastAsia" w:hAnsiTheme="minorEastAsia"/>
          <w:b w:val="0"/>
          <w:color w:val="auto"/>
          <w:sz w:val="18"/>
          <w:szCs w:val="18"/>
        </w:rPr>
        <w:fldChar w:fldCharType="end"/>
      </w:r>
      <w:r w:rsidR="00C905DF" w:rsidRPr="00E758B3">
        <w:rPr>
          <w:rFonts w:asciiTheme="minorEastAsia" w:eastAsiaTheme="minorEastAsia" w:hAnsiTheme="minorEastAsia" w:hint="eastAsia"/>
          <w:b w:val="0"/>
          <w:color w:val="auto"/>
          <w:sz w:val="18"/>
          <w:szCs w:val="18"/>
        </w:rPr>
        <w:t>ページ参照）は，身上監護に関する事務は</w:t>
      </w:r>
      <w:r w:rsidR="007522DC" w:rsidRPr="00E758B3">
        <w:rPr>
          <w:rFonts w:asciiTheme="minorEastAsia" w:eastAsiaTheme="minorEastAsia" w:hAnsiTheme="minorEastAsia" w:hint="eastAsia"/>
          <w:b w:val="0"/>
          <w:color w:val="auto"/>
          <w:sz w:val="18"/>
          <w:szCs w:val="18"/>
        </w:rPr>
        <w:t>他の</w:t>
      </w:r>
      <w:r w:rsidR="00C905DF" w:rsidRPr="00E758B3">
        <w:rPr>
          <w:rFonts w:asciiTheme="minorEastAsia" w:eastAsiaTheme="minorEastAsia" w:hAnsiTheme="minorEastAsia" w:hint="eastAsia"/>
          <w:b w:val="0"/>
          <w:color w:val="auto"/>
          <w:sz w:val="18"/>
          <w:szCs w:val="18"/>
        </w:rPr>
        <w:t>監護権者が行いますので，これを財産面からサポートしてください。</w:t>
      </w:r>
    </w:p>
    <w:p w:rsidR="002F03C2" w:rsidRPr="00E758B3" w:rsidRDefault="002F03C2" w:rsidP="00613145">
      <w:pPr>
        <w:widowControl/>
        <w:autoSpaceDE w:val="0"/>
        <w:autoSpaceDN w:val="0"/>
        <w:adjustRightInd/>
        <w:spacing w:line="360" w:lineRule="exact"/>
        <w:textAlignment w:val="auto"/>
        <w:rPr>
          <w:rFonts w:asciiTheme="majorEastAsia" w:eastAsiaTheme="majorEastAsia" w:hAnsiTheme="majorEastAsia"/>
          <w:color w:val="auto"/>
          <w:sz w:val="21"/>
          <w:szCs w:val="21"/>
        </w:rPr>
      </w:pPr>
    </w:p>
    <w:p w:rsidR="00924F27" w:rsidRPr="00E758B3" w:rsidRDefault="00924F27" w:rsidP="00613145">
      <w:pPr>
        <w:widowControl/>
        <w:autoSpaceDE w:val="0"/>
        <w:autoSpaceDN w:val="0"/>
        <w:adjustRightInd/>
        <w:spacing w:line="360" w:lineRule="exact"/>
        <w:textAlignment w:val="auto"/>
        <w:rPr>
          <w:rFonts w:asciiTheme="majorEastAsia" w:eastAsiaTheme="majorEastAsia" w:hAnsiTheme="majorEastAsia"/>
          <w:color w:val="auto"/>
          <w:sz w:val="21"/>
          <w:szCs w:val="21"/>
        </w:rPr>
      </w:pPr>
      <w:r w:rsidRPr="00E758B3">
        <w:rPr>
          <w:rFonts w:asciiTheme="majorEastAsia" w:eastAsiaTheme="majorEastAsia" w:hAnsiTheme="majorEastAsia" w:hint="eastAsia"/>
          <w:color w:val="auto"/>
          <w:sz w:val="21"/>
          <w:szCs w:val="21"/>
        </w:rPr>
        <w:t xml:space="preserve">１　</w:t>
      </w:r>
      <w:r w:rsidR="00025337" w:rsidRPr="00E758B3">
        <w:rPr>
          <w:rFonts w:asciiTheme="majorEastAsia" w:eastAsiaTheme="majorEastAsia" w:hAnsiTheme="majorEastAsia" w:hint="eastAsia"/>
          <w:color w:val="auto"/>
          <w:sz w:val="21"/>
          <w:szCs w:val="21"/>
        </w:rPr>
        <w:t>日常</w:t>
      </w:r>
      <w:r w:rsidR="006A5489" w:rsidRPr="00E758B3">
        <w:rPr>
          <w:rFonts w:asciiTheme="majorEastAsia" w:eastAsiaTheme="majorEastAsia" w:hAnsiTheme="majorEastAsia" w:hint="eastAsia"/>
          <w:color w:val="auto"/>
          <w:sz w:val="21"/>
          <w:szCs w:val="21"/>
        </w:rPr>
        <w:t>の</w:t>
      </w:r>
      <w:r w:rsidR="00393AB5" w:rsidRPr="00E758B3">
        <w:rPr>
          <w:rFonts w:asciiTheme="majorEastAsia" w:eastAsiaTheme="majorEastAsia" w:hAnsiTheme="majorEastAsia" w:hint="eastAsia"/>
          <w:color w:val="auto"/>
          <w:sz w:val="21"/>
          <w:szCs w:val="21"/>
        </w:rPr>
        <w:t>監護，教育について</w:t>
      </w:r>
    </w:p>
    <w:p w:rsidR="0003080F" w:rsidRPr="00E758B3" w:rsidRDefault="00924F27" w:rsidP="00613145">
      <w:pPr>
        <w:widowControl/>
        <w:autoSpaceDE w:val="0"/>
        <w:autoSpaceDN w:val="0"/>
        <w:adjustRightInd/>
        <w:spacing w:line="360" w:lineRule="exact"/>
        <w:ind w:leftChars="100" w:left="253"/>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9D599A" w:rsidRPr="00E758B3">
        <w:rPr>
          <w:rFonts w:asciiTheme="minorEastAsia" w:eastAsiaTheme="minorEastAsia" w:hAnsiTheme="minorEastAsia" w:hint="eastAsia"/>
          <w:b w:val="0"/>
          <w:color w:val="auto"/>
          <w:sz w:val="21"/>
          <w:szCs w:val="21"/>
        </w:rPr>
        <w:t>未成年者</w:t>
      </w:r>
      <w:r w:rsidR="00726EE8" w:rsidRPr="00E758B3">
        <w:rPr>
          <w:rFonts w:asciiTheme="minorEastAsia" w:eastAsiaTheme="minorEastAsia" w:hAnsiTheme="minorEastAsia" w:hint="eastAsia"/>
          <w:b w:val="0"/>
          <w:color w:val="auto"/>
          <w:sz w:val="21"/>
          <w:szCs w:val="21"/>
        </w:rPr>
        <w:t>の利益を害さないよう，その</w:t>
      </w:r>
      <w:r w:rsidR="0003080F" w:rsidRPr="00E758B3">
        <w:rPr>
          <w:rFonts w:asciiTheme="minorEastAsia" w:eastAsiaTheme="minorEastAsia" w:hAnsiTheme="minorEastAsia" w:hint="eastAsia"/>
          <w:b w:val="0"/>
          <w:color w:val="auto"/>
          <w:sz w:val="21"/>
          <w:szCs w:val="21"/>
        </w:rPr>
        <w:t>福祉に</w:t>
      </w:r>
      <w:r w:rsidR="00726EE8" w:rsidRPr="00E758B3">
        <w:rPr>
          <w:rFonts w:asciiTheme="minorEastAsia" w:eastAsiaTheme="minorEastAsia" w:hAnsiTheme="minorEastAsia" w:hint="eastAsia"/>
          <w:b w:val="0"/>
          <w:color w:val="auto"/>
          <w:sz w:val="21"/>
          <w:szCs w:val="21"/>
        </w:rPr>
        <w:t>配慮し</w:t>
      </w:r>
      <w:r w:rsidR="0003080F" w:rsidRPr="00E758B3">
        <w:rPr>
          <w:rFonts w:asciiTheme="minorEastAsia" w:eastAsiaTheme="minorEastAsia" w:hAnsiTheme="minorEastAsia" w:hint="eastAsia"/>
          <w:b w:val="0"/>
          <w:color w:val="auto"/>
          <w:sz w:val="21"/>
          <w:szCs w:val="21"/>
        </w:rPr>
        <w:t>，</w:t>
      </w:r>
      <w:r w:rsidR="009D599A" w:rsidRPr="00E758B3">
        <w:rPr>
          <w:rFonts w:asciiTheme="minorEastAsia" w:eastAsiaTheme="minorEastAsia" w:hAnsiTheme="minorEastAsia" w:hint="eastAsia"/>
          <w:b w:val="0"/>
          <w:color w:val="auto"/>
          <w:sz w:val="21"/>
          <w:szCs w:val="21"/>
        </w:rPr>
        <w:t>未成年者</w:t>
      </w:r>
      <w:r w:rsidR="0003080F" w:rsidRPr="00E758B3">
        <w:rPr>
          <w:rFonts w:asciiTheme="minorEastAsia" w:eastAsiaTheme="minorEastAsia" w:hAnsiTheme="minorEastAsia" w:hint="eastAsia"/>
          <w:b w:val="0"/>
          <w:color w:val="auto"/>
          <w:sz w:val="21"/>
          <w:szCs w:val="21"/>
        </w:rPr>
        <w:t>が身体的にも精神的にも健全に発達して</w:t>
      </w:r>
      <w:r w:rsidR="00703EA9" w:rsidRPr="00E758B3">
        <w:rPr>
          <w:rFonts w:asciiTheme="minorEastAsia" w:eastAsiaTheme="minorEastAsia" w:hAnsiTheme="minorEastAsia" w:hint="eastAsia"/>
          <w:b w:val="0"/>
          <w:color w:val="auto"/>
          <w:sz w:val="21"/>
          <w:szCs w:val="21"/>
        </w:rPr>
        <w:t>，</w:t>
      </w:r>
      <w:r w:rsidR="0003080F" w:rsidRPr="00E758B3">
        <w:rPr>
          <w:rFonts w:asciiTheme="minorEastAsia" w:eastAsiaTheme="minorEastAsia" w:hAnsiTheme="minorEastAsia" w:hint="eastAsia"/>
          <w:b w:val="0"/>
          <w:color w:val="auto"/>
          <w:sz w:val="21"/>
          <w:szCs w:val="21"/>
        </w:rPr>
        <w:t>一人前の社会人に育成するよう努めてください</w:t>
      </w:r>
      <w:r w:rsidR="00726EE8" w:rsidRPr="00E758B3">
        <w:rPr>
          <w:rFonts w:asciiTheme="minorEastAsia" w:eastAsiaTheme="minorEastAsia" w:hAnsiTheme="minorEastAsia" w:hint="eastAsia"/>
          <w:b w:val="0"/>
          <w:color w:val="auto"/>
          <w:sz w:val="21"/>
          <w:szCs w:val="21"/>
        </w:rPr>
        <w:t>。</w:t>
      </w:r>
    </w:p>
    <w:p w:rsidR="00703EA9" w:rsidRPr="00E758B3" w:rsidRDefault="00613145" w:rsidP="00613145">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w:t>
      </w:r>
      <w:r w:rsidR="009D599A" w:rsidRPr="00E758B3">
        <w:rPr>
          <w:rFonts w:asciiTheme="minorEastAsia" w:eastAsiaTheme="minorEastAsia" w:hAnsiTheme="minorEastAsia" w:hint="eastAsia"/>
          <w:b w:val="0"/>
          <w:color w:val="auto"/>
          <w:sz w:val="18"/>
          <w:szCs w:val="18"/>
        </w:rPr>
        <w:t>未成年者</w:t>
      </w:r>
      <w:r w:rsidR="00703EA9" w:rsidRPr="00E758B3">
        <w:rPr>
          <w:rFonts w:asciiTheme="minorEastAsia" w:eastAsiaTheme="minorEastAsia" w:hAnsiTheme="minorEastAsia" w:hint="eastAsia"/>
          <w:b w:val="0"/>
          <w:color w:val="auto"/>
          <w:sz w:val="18"/>
          <w:szCs w:val="18"/>
        </w:rPr>
        <w:t>の健康</w:t>
      </w:r>
      <w:r w:rsidR="003104B5" w:rsidRPr="00E758B3">
        <w:rPr>
          <w:rFonts w:asciiTheme="minorEastAsia" w:eastAsiaTheme="minorEastAsia" w:hAnsiTheme="minorEastAsia" w:hint="eastAsia"/>
          <w:b w:val="0"/>
          <w:color w:val="auto"/>
          <w:sz w:val="18"/>
          <w:szCs w:val="18"/>
        </w:rPr>
        <w:t>に配慮し，適切な衣・食・住を確保して，必要な</w:t>
      </w:r>
      <w:r w:rsidR="007B7139" w:rsidRPr="00E758B3">
        <w:rPr>
          <w:rFonts w:asciiTheme="minorEastAsia" w:eastAsiaTheme="minorEastAsia" w:hAnsiTheme="minorEastAsia" w:hint="eastAsia"/>
          <w:b w:val="0"/>
          <w:color w:val="auto"/>
          <w:sz w:val="18"/>
          <w:szCs w:val="18"/>
        </w:rPr>
        <w:t>医療・</w:t>
      </w:r>
      <w:r w:rsidR="003104B5" w:rsidRPr="00E758B3">
        <w:rPr>
          <w:rFonts w:asciiTheme="minorEastAsia" w:eastAsiaTheme="minorEastAsia" w:hAnsiTheme="minorEastAsia" w:hint="eastAsia"/>
          <w:b w:val="0"/>
          <w:color w:val="auto"/>
          <w:sz w:val="18"/>
          <w:szCs w:val="18"/>
        </w:rPr>
        <w:t>健康診断・予防接種</w:t>
      </w:r>
      <w:r w:rsidR="009D56E0" w:rsidRPr="00E758B3">
        <w:rPr>
          <w:rFonts w:asciiTheme="minorEastAsia" w:eastAsiaTheme="minorEastAsia" w:hAnsiTheme="minorEastAsia" w:hint="eastAsia"/>
          <w:b w:val="0"/>
          <w:color w:val="auto"/>
          <w:sz w:val="18"/>
          <w:szCs w:val="18"/>
        </w:rPr>
        <w:t>等</w:t>
      </w:r>
      <w:r w:rsidR="00703EA9" w:rsidRPr="00E758B3">
        <w:rPr>
          <w:rFonts w:asciiTheme="minorEastAsia" w:eastAsiaTheme="minorEastAsia" w:hAnsiTheme="minorEastAsia" w:hint="eastAsia"/>
          <w:b w:val="0"/>
          <w:color w:val="auto"/>
          <w:sz w:val="18"/>
          <w:szCs w:val="18"/>
        </w:rPr>
        <w:t>を受けさせ</w:t>
      </w:r>
      <w:r w:rsidRPr="00E758B3">
        <w:rPr>
          <w:rFonts w:asciiTheme="minorEastAsia" w:eastAsiaTheme="minorEastAsia" w:hAnsiTheme="minorEastAsia" w:hint="eastAsia"/>
          <w:b w:val="0"/>
          <w:color w:val="auto"/>
          <w:sz w:val="18"/>
          <w:szCs w:val="18"/>
        </w:rPr>
        <w:t>てください。</w:t>
      </w:r>
    </w:p>
    <w:p w:rsidR="0003080F" w:rsidRPr="00E758B3" w:rsidRDefault="00613145" w:rsidP="00613145">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w:t>
      </w:r>
      <w:r w:rsidR="009D599A" w:rsidRPr="00E758B3">
        <w:rPr>
          <w:rFonts w:asciiTheme="minorEastAsia" w:eastAsiaTheme="minorEastAsia" w:hAnsiTheme="minorEastAsia" w:hint="eastAsia"/>
          <w:b w:val="0"/>
          <w:color w:val="auto"/>
          <w:sz w:val="18"/>
          <w:szCs w:val="18"/>
        </w:rPr>
        <w:t>未成年者</w:t>
      </w:r>
      <w:r w:rsidR="00726EE8" w:rsidRPr="00E758B3">
        <w:rPr>
          <w:rFonts w:asciiTheme="minorEastAsia" w:eastAsiaTheme="minorEastAsia" w:hAnsiTheme="minorEastAsia" w:hint="eastAsia"/>
          <w:b w:val="0"/>
          <w:color w:val="auto"/>
          <w:sz w:val="18"/>
          <w:szCs w:val="18"/>
        </w:rPr>
        <w:t>の意欲・能力・経済状況を勘案し，義務教育中はもちろん，</w:t>
      </w:r>
      <w:r w:rsidR="00933D5B" w:rsidRPr="00E758B3">
        <w:rPr>
          <w:rFonts w:asciiTheme="minorEastAsia" w:eastAsiaTheme="minorEastAsia" w:hAnsiTheme="minorEastAsia" w:hint="eastAsia"/>
          <w:b w:val="0"/>
          <w:color w:val="auto"/>
          <w:sz w:val="18"/>
          <w:szCs w:val="18"/>
        </w:rPr>
        <w:t>義務教育終了後も</w:t>
      </w:r>
      <w:r w:rsidR="00726EE8" w:rsidRPr="00E758B3">
        <w:rPr>
          <w:rFonts w:asciiTheme="minorEastAsia" w:eastAsiaTheme="minorEastAsia" w:hAnsiTheme="minorEastAsia" w:hint="eastAsia"/>
          <w:b w:val="0"/>
          <w:color w:val="auto"/>
          <w:sz w:val="18"/>
          <w:szCs w:val="18"/>
        </w:rPr>
        <w:t>十分な</w:t>
      </w:r>
      <w:r w:rsidR="0003080F" w:rsidRPr="00E758B3">
        <w:rPr>
          <w:rFonts w:asciiTheme="minorEastAsia" w:eastAsiaTheme="minorEastAsia" w:hAnsiTheme="minorEastAsia" w:hint="eastAsia"/>
          <w:b w:val="0"/>
          <w:color w:val="auto"/>
          <w:sz w:val="18"/>
          <w:szCs w:val="18"/>
        </w:rPr>
        <w:t>教育</w:t>
      </w:r>
      <w:r w:rsidR="00726EE8" w:rsidRPr="00E758B3">
        <w:rPr>
          <w:rFonts w:asciiTheme="minorEastAsia" w:eastAsiaTheme="minorEastAsia" w:hAnsiTheme="minorEastAsia" w:hint="eastAsia"/>
          <w:b w:val="0"/>
          <w:color w:val="auto"/>
          <w:sz w:val="18"/>
          <w:szCs w:val="18"/>
        </w:rPr>
        <w:t>を</w:t>
      </w:r>
      <w:r w:rsidR="00CB2D01" w:rsidRPr="00E758B3">
        <w:rPr>
          <w:rFonts w:asciiTheme="minorEastAsia" w:eastAsiaTheme="minorEastAsia" w:hAnsiTheme="minorEastAsia" w:hint="eastAsia"/>
          <w:b w:val="0"/>
          <w:color w:val="auto"/>
          <w:sz w:val="18"/>
          <w:szCs w:val="18"/>
        </w:rPr>
        <w:t>受けさせ</w:t>
      </w:r>
      <w:r w:rsidR="00726EE8" w:rsidRPr="00E758B3">
        <w:rPr>
          <w:rFonts w:asciiTheme="minorEastAsia" w:eastAsiaTheme="minorEastAsia" w:hAnsiTheme="minorEastAsia" w:hint="eastAsia"/>
          <w:b w:val="0"/>
          <w:color w:val="auto"/>
          <w:sz w:val="18"/>
          <w:szCs w:val="18"/>
        </w:rPr>
        <w:t>るよう努めてください。</w:t>
      </w:r>
      <w:r w:rsidR="0003080F" w:rsidRPr="00E758B3">
        <w:rPr>
          <w:rFonts w:asciiTheme="minorEastAsia" w:eastAsiaTheme="minorEastAsia" w:hAnsiTheme="minorEastAsia" w:hint="eastAsia"/>
          <w:b w:val="0"/>
          <w:color w:val="auto"/>
          <w:sz w:val="18"/>
          <w:szCs w:val="18"/>
        </w:rPr>
        <w:t>もし</w:t>
      </w:r>
      <w:r w:rsidR="009D599A" w:rsidRPr="00E758B3">
        <w:rPr>
          <w:rFonts w:asciiTheme="minorEastAsia" w:eastAsiaTheme="minorEastAsia" w:hAnsiTheme="minorEastAsia" w:hint="eastAsia"/>
          <w:b w:val="0"/>
          <w:color w:val="auto"/>
          <w:sz w:val="18"/>
          <w:szCs w:val="18"/>
        </w:rPr>
        <w:t>未成年者</w:t>
      </w:r>
      <w:r w:rsidR="0003080F" w:rsidRPr="00E758B3">
        <w:rPr>
          <w:rFonts w:asciiTheme="minorEastAsia" w:eastAsiaTheme="minorEastAsia" w:hAnsiTheme="minorEastAsia" w:hint="eastAsia"/>
          <w:b w:val="0"/>
          <w:color w:val="auto"/>
          <w:sz w:val="18"/>
          <w:szCs w:val="18"/>
        </w:rPr>
        <w:t>に不良</w:t>
      </w:r>
      <w:r w:rsidR="003D6D3F" w:rsidRPr="00E758B3">
        <w:rPr>
          <w:rFonts w:asciiTheme="minorEastAsia" w:eastAsiaTheme="minorEastAsia" w:hAnsiTheme="minorEastAsia" w:hint="eastAsia"/>
          <w:b w:val="0"/>
          <w:color w:val="auto"/>
          <w:sz w:val="18"/>
          <w:szCs w:val="18"/>
        </w:rPr>
        <w:t>な</w:t>
      </w:r>
      <w:r w:rsidRPr="00E758B3">
        <w:rPr>
          <w:rFonts w:asciiTheme="minorEastAsia" w:eastAsiaTheme="minorEastAsia" w:hAnsiTheme="minorEastAsia" w:hint="eastAsia"/>
          <w:b w:val="0"/>
          <w:color w:val="auto"/>
          <w:sz w:val="18"/>
          <w:szCs w:val="18"/>
        </w:rPr>
        <w:t>行為がみられたときは厳重に注意し</w:t>
      </w:r>
      <w:r w:rsidR="0003080F" w:rsidRPr="00E758B3">
        <w:rPr>
          <w:rFonts w:asciiTheme="minorEastAsia" w:eastAsiaTheme="minorEastAsia" w:hAnsiTheme="minorEastAsia" w:hint="eastAsia"/>
          <w:b w:val="0"/>
          <w:color w:val="auto"/>
          <w:sz w:val="18"/>
          <w:szCs w:val="18"/>
        </w:rPr>
        <w:t>，手に余る際は</w:t>
      </w:r>
      <w:r w:rsidR="007522DC" w:rsidRPr="00E758B3">
        <w:rPr>
          <w:rFonts w:asciiTheme="minorEastAsia" w:eastAsiaTheme="minorEastAsia" w:hAnsiTheme="minorEastAsia" w:hint="eastAsia"/>
          <w:b w:val="0"/>
          <w:color w:val="auto"/>
          <w:sz w:val="18"/>
          <w:szCs w:val="18"/>
        </w:rPr>
        <w:t>，学校，</w:t>
      </w:r>
      <w:r w:rsidR="00A92620" w:rsidRPr="00E758B3">
        <w:rPr>
          <w:rFonts w:asciiTheme="minorEastAsia" w:eastAsiaTheme="minorEastAsia" w:hAnsiTheme="minorEastAsia" w:hint="eastAsia"/>
          <w:b w:val="0"/>
          <w:color w:val="auto"/>
          <w:sz w:val="18"/>
          <w:szCs w:val="18"/>
        </w:rPr>
        <w:t>警察，</w:t>
      </w:r>
      <w:r w:rsidR="007522DC" w:rsidRPr="00E758B3">
        <w:rPr>
          <w:rFonts w:asciiTheme="minorEastAsia" w:eastAsiaTheme="minorEastAsia" w:hAnsiTheme="minorEastAsia" w:hint="eastAsia"/>
          <w:b w:val="0"/>
          <w:color w:val="auto"/>
          <w:sz w:val="18"/>
          <w:szCs w:val="18"/>
        </w:rPr>
        <w:t>児童相談所，福祉事務所，児童福祉司，</w:t>
      </w:r>
      <w:r w:rsidR="0003080F" w:rsidRPr="00E758B3">
        <w:rPr>
          <w:rFonts w:asciiTheme="minorEastAsia" w:eastAsiaTheme="minorEastAsia" w:hAnsiTheme="minorEastAsia" w:hint="eastAsia"/>
          <w:b w:val="0"/>
          <w:color w:val="auto"/>
          <w:sz w:val="18"/>
          <w:szCs w:val="18"/>
        </w:rPr>
        <w:t>児童委員</w:t>
      </w:r>
      <w:r w:rsidR="007522DC" w:rsidRPr="00E758B3">
        <w:rPr>
          <w:rFonts w:asciiTheme="minorEastAsia" w:eastAsiaTheme="minorEastAsia" w:hAnsiTheme="minorEastAsia" w:hint="eastAsia"/>
          <w:b w:val="0"/>
          <w:color w:val="auto"/>
          <w:sz w:val="18"/>
          <w:szCs w:val="18"/>
        </w:rPr>
        <w:t>など</w:t>
      </w:r>
      <w:r w:rsidR="0003080F" w:rsidRPr="00E758B3">
        <w:rPr>
          <w:rFonts w:asciiTheme="minorEastAsia" w:eastAsiaTheme="minorEastAsia" w:hAnsiTheme="minorEastAsia" w:hint="eastAsia"/>
          <w:b w:val="0"/>
          <w:color w:val="auto"/>
          <w:sz w:val="18"/>
          <w:szCs w:val="18"/>
        </w:rPr>
        <w:t>に相談することも必要です。</w:t>
      </w:r>
    </w:p>
    <w:p w:rsidR="00B830BB" w:rsidRPr="00E758B3" w:rsidRDefault="00613145" w:rsidP="00B830BB">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C34501" w:rsidRPr="00E758B3">
        <w:rPr>
          <w:rFonts w:asciiTheme="minorEastAsia" w:eastAsiaTheme="minorEastAsia" w:hAnsiTheme="minorEastAsia" w:hint="eastAsia"/>
          <w:b w:val="0"/>
          <w:color w:val="auto"/>
          <w:sz w:val="18"/>
          <w:szCs w:val="18"/>
        </w:rPr>
        <w:t xml:space="preserve">　</w:t>
      </w:r>
      <w:r w:rsidR="00B830BB" w:rsidRPr="00E758B3">
        <w:rPr>
          <w:rFonts w:asciiTheme="minorEastAsia" w:eastAsiaTheme="minorEastAsia" w:hAnsiTheme="minorEastAsia" w:hint="eastAsia"/>
          <w:b w:val="0"/>
          <w:color w:val="auto"/>
          <w:sz w:val="18"/>
          <w:szCs w:val="18"/>
        </w:rPr>
        <w:t>未成年者の心身の発育等のため，適切な遊興・交際・学習・文化活動等を実現できるよう配慮してください。もちろん，常識的でない不合理な行為や，教育上好ましくない行為（過大な出費を伴う遊興など）は，慎まなければなりません。</w:t>
      </w:r>
    </w:p>
    <w:p w:rsidR="002F03C2" w:rsidRPr="00E758B3" w:rsidRDefault="002F03C2" w:rsidP="00613145">
      <w:pPr>
        <w:widowControl/>
        <w:autoSpaceDE w:val="0"/>
        <w:autoSpaceDN w:val="0"/>
        <w:adjustRightInd/>
        <w:spacing w:line="360" w:lineRule="exact"/>
        <w:textAlignment w:val="auto"/>
        <w:rPr>
          <w:rFonts w:asciiTheme="majorEastAsia" w:eastAsiaTheme="majorEastAsia" w:hAnsiTheme="majorEastAsia"/>
          <w:color w:val="auto"/>
          <w:sz w:val="21"/>
          <w:szCs w:val="21"/>
        </w:rPr>
      </w:pPr>
    </w:p>
    <w:p w:rsidR="00BF4123" w:rsidRPr="00E758B3" w:rsidRDefault="007B7139" w:rsidP="00613145">
      <w:pPr>
        <w:widowControl/>
        <w:autoSpaceDE w:val="0"/>
        <w:autoSpaceDN w:val="0"/>
        <w:adjustRightInd/>
        <w:spacing w:line="360" w:lineRule="exact"/>
        <w:textAlignment w:val="auto"/>
        <w:rPr>
          <w:rFonts w:asciiTheme="majorEastAsia" w:eastAsiaTheme="majorEastAsia" w:hAnsiTheme="majorEastAsia"/>
          <w:color w:val="auto"/>
          <w:sz w:val="21"/>
          <w:szCs w:val="21"/>
        </w:rPr>
      </w:pPr>
      <w:r w:rsidRPr="00E758B3">
        <w:rPr>
          <w:rFonts w:asciiTheme="majorEastAsia" w:eastAsiaTheme="majorEastAsia" w:hAnsiTheme="majorEastAsia" w:hint="eastAsia"/>
          <w:color w:val="auto"/>
          <w:sz w:val="21"/>
          <w:szCs w:val="21"/>
        </w:rPr>
        <w:t>２</w:t>
      </w:r>
      <w:r w:rsidR="00BF4123" w:rsidRPr="00E758B3">
        <w:rPr>
          <w:rFonts w:asciiTheme="majorEastAsia" w:eastAsiaTheme="majorEastAsia" w:hAnsiTheme="majorEastAsia" w:hint="eastAsia"/>
          <w:color w:val="auto"/>
          <w:sz w:val="21"/>
          <w:szCs w:val="21"/>
        </w:rPr>
        <w:t xml:space="preserve">　</w:t>
      </w:r>
      <w:r w:rsidR="00ED0CB9" w:rsidRPr="00E758B3">
        <w:rPr>
          <w:rFonts w:asciiTheme="majorEastAsia" w:eastAsiaTheme="majorEastAsia" w:hAnsiTheme="majorEastAsia" w:hint="eastAsia"/>
          <w:color w:val="auto"/>
          <w:sz w:val="21"/>
          <w:szCs w:val="21"/>
        </w:rPr>
        <w:t>就業・労働に</w:t>
      </w:r>
      <w:r w:rsidR="003104B5" w:rsidRPr="00E758B3">
        <w:rPr>
          <w:rFonts w:asciiTheme="majorEastAsia" w:eastAsiaTheme="majorEastAsia" w:hAnsiTheme="majorEastAsia" w:hint="eastAsia"/>
          <w:color w:val="auto"/>
          <w:sz w:val="21"/>
          <w:szCs w:val="21"/>
        </w:rPr>
        <w:t>ついて</w:t>
      </w:r>
    </w:p>
    <w:p w:rsidR="00703EA9" w:rsidRPr="00E758B3" w:rsidRDefault="00BF4123" w:rsidP="00613145">
      <w:pPr>
        <w:widowControl/>
        <w:autoSpaceDE w:val="0"/>
        <w:autoSpaceDN w:val="0"/>
        <w:adjustRightInd/>
        <w:spacing w:line="360" w:lineRule="exact"/>
        <w:ind w:leftChars="100" w:left="253"/>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9D599A" w:rsidRPr="00E758B3">
        <w:rPr>
          <w:rFonts w:asciiTheme="minorEastAsia" w:eastAsiaTheme="minorEastAsia" w:hAnsiTheme="minorEastAsia" w:hint="eastAsia"/>
          <w:b w:val="0"/>
          <w:color w:val="auto"/>
          <w:sz w:val="21"/>
          <w:szCs w:val="21"/>
        </w:rPr>
        <w:t>未成年者</w:t>
      </w:r>
      <w:r w:rsidR="00ED0CB9" w:rsidRPr="00E758B3">
        <w:rPr>
          <w:rFonts w:asciiTheme="minorEastAsia" w:eastAsiaTheme="minorEastAsia" w:hAnsiTheme="minorEastAsia" w:hint="eastAsia"/>
          <w:b w:val="0"/>
          <w:color w:val="auto"/>
          <w:sz w:val="21"/>
          <w:szCs w:val="21"/>
        </w:rPr>
        <w:t>が就業や労働契約を締結するについては，</w:t>
      </w:r>
      <w:r w:rsidR="00613145" w:rsidRPr="00E758B3">
        <w:rPr>
          <w:rFonts w:asciiTheme="minorEastAsia" w:eastAsiaTheme="minorEastAsia" w:hAnsiTheme="minorEastAsia" w:hint="eastAsia"/>
          <w:b w:val="0"/>
          <w:color w:val="auto"/>
          <w:sz w:val="21"/>
          <w:szCs w:val="21"/>
        </w:rPr>
        <w:t>未成年後見人の許可や同意が必要です。</w:t>
      </w:r>
      <w:r w:rsidR="00ED0CB9" w:rsidRPr="00E758B3">
        <w:rPr>
          <w:rFonts w:asciiTheme="minorEastAsia" w:eastAsiaTheme="minorEastAsia" w:hAnsiTheme="minorEastAsia" w:hint="eastAsia"/>
          <w:b w:val="0"/>
          <w:color w:val="auto"/>
          <w:sz w:val="21"/>
          <w:szCs w:val="21"/>
        </w:rPr>
        <w:t>意欲，教育面の利害，</w:t>
      </w:r>
      <w:r w:rsidR="00613145" w:rsidRPr="00E758B3">
        <w:rPr>
          <w:rFonts w:asciiTheme="minorEastAsia" w:eastAsiaTheme="minorEastAsia" w:hAnsiTheme="minorEastAsia" w:hint="eastAsia"/>
          <w:b w:val="0"/>
          <w:color w:val="auto"/>
          <w:sz w:val="21"/>
          <w:szCs w:val="21"/>
        </w:rPr>
        <w:t>契約</w:t>
      </w:r>
      <w:r w:rsidR="003104B5" w:rsidRPr="00E758B3">
        <w:rPr>
          <w:rFonts w:asciiTheme="minorEastAsia" w:eastAsiaTheme="minorEastAsia" w:hAnsiTheme="minorEastAsia" w:hint="eastAsia"/>
          <w:b w:val="0"/>
          <w:color w:val="auto"/>
          <w:sz w:val="21"/>
          <w:szCs w:val="21"/>
        </w:rPr>
        <w:t>の合理性や</w:t>
      </w:r>
      <w:r w:rsidR="00ED0CB9" w:rsidRPr="00E758B3">
        <w:rPr>
          <w:rFonts w:asciiTheme="minorEastAsia" w:eastAsiaTheme="minorEastAsia" w:hAnsiTheme="minorEastAsia" w:hint="eastAsia"/>
          <w:b w:val="0"/>
          <w:color w:val="auto"/>
          <w:sz w:val="21"/>
          <w:szCs w:val="21"/>
        </w:rPr>
        <w:t>経済状況等を</w:t>
      </w:r>
      <w:r w:rsidR="00613145" w:rsidRPr="00E758B3">
        <w:rPr>
          <w:rFonts w:asciiTheme="minorEastAsia" w:eastAsiaTheme="minorEastAsia" w:hAnsiTheme="minorEastAsia" w:hint="eastAsia"/>
          <w:b w:val="0"/>
          <w:color w:val="auto"/>
          <w:sz w:val="21"/>
          <w:szCs w:val="21"/>
        </w:rPr>
        <w:t>検討し</w:t>
      </w:r>
      <w:r w:rsidR="00ED0CB9" w:rsidRPr="00E758B3">
        <w:rPr>
          <w:rFonts w:asciiTheme="minorEastAsia" w:eastAsiaTheme="minorEastAsia" w:hAnsiTheme="minorEastAsia" w:hint="eastAsia"/>
          <w:b w:val="0"/>
          <w:color w:val="auto"/>
          <w:sz w:val="21"/>
          <w:szCs w:val="21"/>
        </w:rPr>
        <w:t>，</w:t>
      </w:r>
      <w:r w:rsidR="00613145" w:rsidRPr="00E758B3">
        <w:rPr>
          <w:rFonts w:asciiTheme="minorEastAsia" w:eastAsiaTheme="minorEastAsia" w:hAnsiTheme="minorEastAsia" w:hint="eastAsia"/>
          <w:b w:val="0"/>
          <w:color w:val="auto"/>
          <w:sz w:val="21"/>
          <w:szCs w:val="21"/>
        </w:rPr>
        <w:t>適切に</w:t>
      </w:r>
      <w:r w:rsidR="00ED0CB9" w:rsidRPr="00E758B3">
        <w:rPr>
          <w:rFonts w:asciiTheme="minorEastAsia" w:eastAsiaTheme="minorEastAsia" w:hAnsiTheme="minorEastAsia" w:hint="eastAsia"/>
          <w:b w:val="0"/>
          <w:color w:val="auto"/>
          <w:sz w:val="21"/>
          <w:szCs w:val="21"/>
        </w:rPr>
        <w:t>判断してください。</w:t>
      </w:r>
    </w:p>
    <w:p w:rsidR="00613145" w:rsidRPr="00E758B3" w:rsidRDefault="00613145" w:rsidP="00613145">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満</w:t>
      </w:r>
      <w:r w:rsidRPr="00E758B3">
        <w:rPr>
          <w:rFonts w:asciiTheme="minorEastAsia" w:eastAsiaTheme="minorEastAsia" w:hAnsiTheme="minorEastAsia"/>
          <w:b w:val="0"/>
          <w:color w:val="auto"/>
          <w:sz w:val="18"/>
          <w:szCs w:val="18"/>
        </w:rPr>
        <w:t>15歳に達した日以後の最初の3月31日が終了するまでの未成年者は，原則として労働者になることができません。</w:t>
      </w:r>
    </w:p>
    <w:p w:rsidR="00613145" w:rsidRPr="00E758B3" w:rsidRDefault="003104B5" w:rsidP="00613145">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613145" w:rsidRPr="00E758B3">
        <w:rPr>
          <w:rFonts w:asciiTheme="minorEastAsia" w:eastAsiaTheme="minorEastAsia" w:hAnsiTheme="minorEastAsia" w:hint="eastAsia"/>
          <w:b w:val="0"/>
          <w:color w:val="auto"/>
          <w:sz w:val="18"/>
          <w:szCs w:val="18"/>
        </w:rPr>
        <w:t xml:space="preserve">　※　</w:t>
      </w:r>
      <w:r w:rsidRPr="00E758B3">
        <w:rPr>
          <w:rFonts w:asciiTheme="minorEastAsia" w:eastAsiaTheme="minorEastAsia" w:hAnsiTheme="minorEastAsia" w:hint="eastAsia"/>
          <w:b w:val="0"/>
          <w:color w:val="auto"/>
          <w:sz w:val="18"/>
          <w:szCs w:val="18"/>
        </w:rPr>
        <w:t>未成年後見人が</w:t>
      </w:r>
      <w:r w:rsidR="009D599A"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を代理して労働契約を締結することはできません。その他，</w:t>
      </w:r>
      <w:r w:rsidR="009D599A" w:rsidRPr="00E758B3">
        <w:rPr>
          <w:rFonts w:asciiTheme="minorEastAsia" w:eastAsiaTheme="minorEastAsia" w:hAnsiTheme="minorEastAsia" w:hint="eastAsia"/>
          <w:b w:val="0"/>
          <w:color w:val="auto"/>
          <w:sz w:val="18"/>
          <w:szCs w:val="18"/>
        </w:rPr>
        <w:t>未成年者</w:t>
      </w:r>
      <w:r w:rsidR="00AF78AE" w:rsidRPr="00E758B3">
        <w:rPr>
          <w:rFonts w:asciiTheme="minorEastAsia" w:eastAsiaTheme="minorEastAsia" w:hAnsiTheme="minorEastAsia" w:hint="eastAsia"/>
          <w:b w:val="0"/>
          <w:color w:val="auto"/>
          <w:sz w:val="18"/>
          <w:szCs w:val="18"/>
        </w:rPr>
        <w:t>に一定の</w:t>
      </w:r>
      <w:r w:rsidRPr="00E758B3">
        <w:rPr>
          <w:rFonts w:asciiTheme="minorEastAsia" w:eastAsiaTheme="minorEastAsia" w:hAnsiTheme="minorEastAsia" w:hint="eastAsia"/>
          <w:b w:val="0"/>
          <w:color w:val="auto"/>
          <w:sz w:val="18"/>
          <w:szCs w:val="18"/>
        </w:rPr>
        <w:t>行為を</w:t>
      </w:r>
      <w:r w:rsidR="00AF78AE" w:rsidRPr="00E758B3">
        <w:rPr>
          <w:rFonts w:asciiTheme="minorEastAsia" w:eastAsiaTheme="minorEastAsia" w:hAnsiTheme="minorEastAsia" w:hint="eastAsia"/>
          <w:b w:val="0"/>
          <w:color w:val="auto"/>
          <w:sz w:val="18"/>
          <w:szCs w:val="18"/>
        </w:rPr>
        <w:t>させる</w:t>
      </w:r>
      <w:r w:rsidR="005C77D8" w:rsidRPr="00E758B3">
        <w:rPr>
          <w:rFonts w:asciiTheme="minorEastAsia" w:eastAsiaTheme="minorEastAsia" w:hAnsiTheme="minorEastAsia" w:hint="eastAsia"/>
          <w:b w:val="0"/>
          <w:color w:val="auto"/>
          <w:sz w:val="18"/>
          <w:szCs w:val="18"/>
        </w:rPr>
        <w:t>ための</w:t>
      </w:r>
      <w:r w:rsidR="00AF78AE" w:rsidRPr="00E758B3">
        <w:rPr>
          <w:rFonts w:asciiTheme="minorEastAsia" w:eastAsiaTheme="minorEastAsia" w:hAnsiTheme="minorEastAsia" w:hint="eastAsia"/>
          <w:b w:val="0"/>
          <w:color w:val="auto"/>
          <w:sz w:val="18"/>
          <w:szCs w:val="18"/>
        </w:rPr>
        <w:t>契約などを</w:t>
      </w:r>
      <w:r w:rsidRPr="00E758B3">
        <w:rPr>
          <w:rFonts w:asciiTheme="minorEastAsia" w:eastAsiaTheme="minorEastAsia" w:hAnsiTheme="minorEastAsia" w:hint="eastAsia"/>
          <w:b w:val="0"/>
          <w:color w:val="auto"/>
          <w:sz w:val="18"/>
          <w:szCs w:val="18"/>
        </w:rPr>
        <w:t>代理するには，</w:t>
      </w:r>
      <w:r w:rsidR="009D599A"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の同意を得なければなりません。</w:t>
      </w:r>
    </w:p>
    <w:p w:rsidR="00BF4123" w:rsidRPr="00E758B3" w:rsidRDefault="00BF4123" w:rsidP="00613145">
      <w:pPr>
        <w:widowControl/>
        <w:autoSpaceDE w:val="0"/>
        <w:autoSpaceDN w:val="0"/>
        <w:adjustRightInd/>
        <w:spacing w:line="360" w:lineRule="exact"/>
        <w:textAlignment w:val="auto"/>
        <w:rPr>
          <w:rFonts w:asciiTheme="minorEastAsia" w:eastAsiaTheme="minorEastAsia" w:hAnsiTheme="minorEastAsia"/>
          <w:b w:val="0"/>
          <w:color w:val="auto"/>
          <w:sz w:val="21"/>
          <w:szCs w:val="21"/>
        </w:rPr>
      </w:pPr>
    </w:p>
    <w:p w:rsidR="00846300" w:rsidRPr="00E758B3" w:rsidRDefault="007B7139" w:rsidP="00613145">
      <w:pPr>
        <w:widowControl/>
        <w:autoSpaceDE w:val="0"/>
        <w:autoSpaceDN w:val="0"/>
        <w:adjustRightInd/>
        <w:spacing w:line="360" w:lineRule="exact"/>
        <w:textAlignment w:val="auto"/>
        <w:rPr>
          <w:rFonts w:asciiTheme="majorEastAsia" w:eastAsiaTheme="majorEastAsia" w:hAnsiTheme="majorEastAsia"/>
          <w:color w:val="auto"/>
          <w:sz w:val="21"/>
          <w:szCs w:val="21"/>
        </w:rPr>
      </w:pPr>
      <w:r w:rsidRPr="00E758B3">
        <w:rPr>
          <w:rFonts w:asciiTheme="majorEastAsia" w:eastAsiaTheme="majorEastAsia" w:hAnsiTheme="majorEastAsia" w:hint="eastAsia"/>
          <w:color w:val="auto"/>
          <w:sz w:val="21"/>
          <w:szCs w:val="21"/>
        </w:rPr>
        <w:t>３</w:t>
      </w:r>
      <w:r w:rsidR="00846300" w:rsidRPr="00E758B3">
        <w:rPr>
          <w:rFonts w:asciiTheme="majorEastAsia" w:eastAsiaTheme="majorEastAsia" w:hAnsiTheme="majorEastAsia" w:hint="eastAsia"/>
          <w:color w:val="auto"/>
          <w:sz w:val="21"/>
          <w:szCs w:val="21"/>
        </w:rPr>
        <w:t xml:space="preserve">　身分行為について</w:t>
      </w:r>
    </w:p>
    <w:p w:rsidR="00A23E04" w:rsidRPr="00E758B3" w:rsidRDefault="00A23E04" w:rsidP="006872E7">
      <w:pPr>
        <w:widowControl/>
        <w:autoSpaceDE w:val="0"/>
        <w:autoSpaceDN w:val="0"/>
        <w:adjustRightInd/>
        <w:spacing w:before="180" w:line="360" w:lineRule="exact"/>
        <w:ind w:left="444" w:hangingChars="200" w:hanging="444"/>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26257F" w:rsidRPr="00E758B3">
        <w:rPr>
          <w:rFonts w:asciiTheme="minorEastAsia" w:eastAsiaTheme="minorEastAsia" w:hAnsiTheme="minorEastAsia"/>
          <w:b w:val="0"/>
          <w:color w:val="auto"/>
          <w:sz w:val="21"/>
          <w:szCs w:val="21"/>
        </w:rPr>
        <w:t xml:space="preserve"> </w:t>
      </w:r>
      <w:r w:rsidRPr="00177B87">
        <w:rPr>
          <w:rFonts w:asciiTheme="minorEastAsia" w:eastAsiaTheme="minorEastAsia" w:hAnsiTheme="minorEastAsia"/>
          <w:b w:val="0"/>
          <w:color w:val="auto"/>
          <w:sz w:val="21"/>
          <w:szCs w:val="21"/>
        </w:rPr>
        <w:t>(</w:t>
      </w:r>
      <w:r w:rsidR="0026257F" w:rsidRPr="00177B87">
        <w:rPr>
          <w:rFonts w:asciiTheme="minorEastAsia" w:eastAsiaTheme="minorEastAsia" w:hAnsiTheme="minorEastAsia"/>
          <w:b w:val="0"/>
          <w:color w:val="auto"/>
          <w:sz w:val="21"/>
          <w:szCs w:val="21"/>
        </w:rPr>
        <w:t>1</w:t>
      </w:r>
      <w:r w:rsidRPr="00177B87">
        <w:rPr>
          <w:rFonts w:asciiTheme="minorEastAsia" w:eastAsiaTheme="minorEastAsia" w:hAnsiTheme="minorEastAsia"/>
          <w:b w:val="0"/>
          <w:color w:val="auto"/>
          <w:sz w:val="21"/>
          <w:szCs w:val="21"/>
        </w:rPr>
        <w:t>)</w:t>
      </w:r>
      <w:r w:rsidRPr="00E758B3">
        <w:rPr>
          <w:rFonts w:asciiTheme="minorEastAsia" w:eastAsiaTheme="minorEastAsia" w:hAnsiTheme="minorEastAsia" w:hint="eastAsia"/>
          <w:b w:val="0"/>
          <w:color w:val="auto"/>
          <w:sz w:val="21"/>
          <w:szCs w:val="21"/>
        </w:rPr>
        <w:t xml:space="preserve">　未成年者</w:t>
      </w:r>
      <w:r w:rsidR="00015FD5" w:rsidRPr="00E758B3">
        <w:rPr>
          <w:rFonts w:asciiTheme="minorEastAsia" w:eastAsiaTheme="minorEastAsia" w:hAnsiTheme="minorEastAsia" w:hint="eastAsia"/>
          <w:b w:val="0"/>
          <w:color w:val="auto"/>
          <w:sz w:val="21"/>
          <w:szCs w:val="21"/>
        </w:rPr>
        <w:t>の養子縁組や，死亡した養親との</w:t>
      </w:r>
      <w:r w:rsidRPr="00E758B3">
        <w:rPr>
          <w:rFonts w:asciiTheme="minorEastAsia" w:eastAsiaTheme="minorEastAsia" w:hAnsiTheme="minorEastAsia" w:hint="eastAsia"/>
          <w:b w:val="0"/>
          <w:color w:val="auto"/>
          <w:sz w:val="21"/>
          <w:szCs w:val="21"/>
        </w:rPr>
        <w:t>離縁について</w:t>
      </w:r>
      <w:r w:rsidR="00950488" w:rsidRPr="00E758B3">
        <w:rPr>
          <w:rFonts w:asciiTheme="minorEastAsia" w:eastAsiaTheme="minorEastAsia" w:hAnsiTheme="minorEastAsia" w:hint="eastAsia"/>
          <w:b w:val="0"/>
          <w:color w:val="auto"/>
          <w:sz w:val="21"/>
          <w:szCs w:val="21"/>
        </w:rPr>
        <w:t>は</w:t>
      </w:r>
      <w:r w:rsidRPr="00E758B3">
        <w:rPr>
          <w:rFonts w:asciiTheme="minorEastAsia" w:eastAsiaTheme="minorEastAsia" w:hAnsiTheme="minorEastAsia" w:hint="eastAsia"/>
          <w:b w:val="0"/>
          <w:color w:val="auto"/>
          <w:sz w:val="21"/>
          <w:szCs w:val="21"/>
        </w:rPr>
        <w:t>，未成年者が</w:t>
      </w:r>
      <w:r w:rsidRPr="00E758B3">
        <w:rPr>
          <w:rFonts w:asciiTheme="minorEastAsia" w:eastAsiaTheme="minorEastAsia" w:hAnsiTheme="minorEastAsia"/>
          <w:b w:val="0"/>
          <w:color w:val="auto"/>
          <w:sz w:val="21"/>
          <w:szCs w:val="21"/>
        </w:rPr>
        <w:t>15</w:t>
      </w:r>
      <w:r w:rsidR="00E247EB" w:rsidRPr="00E758B3">
        <w:rPr>
          <w:rFonts w:asciiTheme="minorEastAsia" w:eastAsiaTheme="minorEastAsia" w:hAnsiTheme="minorEastAsia" w:hint="eastAsia"/>
          <w:b w:val="0"/>
          <w:color w:val="auto"/>
          <w:sz w:val="21"/>
          <w:szCs w:val="21"/>
        </w:rPr>
        <w:t>歳未満のときは</w:t>
      </w:r>
      <w:r w:rsidR="00015FD5" w:rsidRPr="00E758B3">
        <w:rPr>
          <w:rFonts w:asciiTheme="minorEastAsia" w:eastAsiaTheme="minorEastAsia" w:hAnsiTheme="minorEastAsia" w:hint="eastAsia"/>
          <w:b w:val="0"/>
          <w:color w:val="auto"/>
          <w:sz w:val="21"/>
          <w:szCs w:val="21"/>
        </w:rPr>
        <w:t>，</w:t>
      </w:r>
      <w:r w:rsidRPr="00E758B3">
        <w:rPr>
          <w:rFonts w:asciiTheme="minorEastAsia" w:eastAsiaTheme="minorEastAsia" w:hAnsiTheme="minorEastAsia" w:hint="eastAsia"/>
          <w:b w:val="0"/>
          <w:color w:val="auto"/>
          <w:sz w:val="21"/>
          <w:szCs w:val="21"/>
        </w:rPr>
        <w:t>未成年後見人が代理</w:t>
      </w:r>
      <w:r w:rsidR="006C2614" w:rsidRPr="00E758B3">
        <w:rPr>
          <w:rFonts w:asciiTheme="minorEastAsia" w:eastAsiaTheme="minorEastAsia" w:hAnsiTheme="minorEastAsia" w:hint="eastAsia"/>
          <w:b w:val="0"/>
          <w:color w:val="auto"/>
          <w:sz w:val="21"/>
          <w:szCs w:val="21"/>
        </w:rPr>
        <w:t>して行います。</w:t>
      </w:r>
      <w:r w:rsidRPr="00E758B3">
        <w:rPr>
          <w:rFonts w:asciiTheme="minorEastAsia" w:eastAsiaTheme="minorEastAsia" w:hAnsiTheme="minorEastAsia" w:hint="eastAsia"/>
          <w:b w:val="0"/>
          <w:color w:val="auto"/>
          <w:sz w:val="21"/>
          <w:szCs w:val="21"/>
        </w:rPr>
        <w:t>許可</w:t>
      </w:r>
      <w:r w:rsidR="00FD02A4" w:rsidRPr="00E758B3">
        <w:rPr>
          <w:rFonts w:asciiTheme="minorEastAsia" w:eastAsiaTheme="minorEastAsia" w:hAnsiTheme="minorEastAsia" w:hint="eastAsia"/>
          <w:b w:val="0"/>
          <w:color w:val="auto"/>
          <w:sz w:val="21"/>
          <w:szCs w:val="21"/>
        </w:rPr>
        <w:t>や同意を要することも</w:t>
      </w:r>
      <w:r w:rsidRPr="00E758B3">
        <w:rPr>
          <w:rFonts w:asciiTheme="minorEastAsia" w:eastAsiaTheme="minorEastAsia" w:hAnsiTheme="minorEastAsia" w:hint="eastAsia"/>
          <w:b w:val="0"/>
          <w:color w:val="auto"/>
          <w:sz w:val="21"/>
          <w:szCs w:val="21"/>
        </w:rPr>
        <w:t>あります。</w:t>
      </w:r>
    </w:p>
    <w:p w:rsidR="00FD02A4" w:rsidRPr="00E758B3" w:rsidRDefault="00FD02A4" w:rsidP="00A23E04">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未成年後見人が</w:t>
      </w:r>
      <w:r w:rsidRPr="00E758B3">
        <w:rPr>
          <w:rFonts w:asciiTheme="minorEastAsia" w:eastAsiaTheme="minorEastAsia" w:hAnsiTheme="minorEastAsia"/>
          <w:b w:val="0"/>
          <w:color w:val="auto"/>
          <w:sz w:val="18"/>
          <w:szCs w:val="18"/>
        </w:rPr>
        <w:t>15歳未満の未成年者を代理して</w:t>
      </w:r>
      <w:r w:rsidR="00705ADA" w:rsidRPr="00E758B3">
        <w:rPr>
          <w:rFonts w:asciiTheme="minorEastAsia" w:eastAsiaTheme="minorEastAsia" w:hAnsiTheme="minorEastAsia" w:hint="eastAsia"/>
          <w:b w:val="0"/>
          <w:color w:val="auto"/>
          <w:sz w:val="18"/>
          <w:szCs w:val="18"/>
        </w:rPr>
        <w:t>養子縁組を</w:t>
      </w:r>
      <w:r w:rsidRPr="00E758B3">
        <w:rPr>
          <w:rFonts w:asciiTheme="minorEastAsia" w:eastAsiaTheme="minorEastAsia" w:hAnsiTheme="minorEastAsia" w:hint="eastAsia"/>
          <w:b w:val="0"/>
          <w:color w:val="auto"/>
          <w:sz w:val="18"/>
          <w:szCs w:val="18"/>
        </w:rPr>
        <w:t>するとき，父母のうち未成年者を監護する者がいるときや，親権を停止されている者がいるときは，その同意を要します。</w:t>
      </w:r>
    </w:p>
    <w:p w:rsidR="00E247EB" w:rsidRPr="00E758B3" w:rsidRDefault="007B7139" w:rsidP="00A23E04">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A23E04" w:rsidRPr="00E758B3">
        <w:rPr>
          <w:rFonts w:asciiTheme="minorEastAsia" w:eastAsiaTheme="minorEastAsia" w:hAnsiTheme="minorEastAsia" w:hint="eastAsia"/>
          <w:b w:val="0"/>
          <w:color w:val="auto"/>
          <w:sz w:val="18"/>
          <w:szCs w:val="18"/>
        </w:rPr>
        <w:t xml:space="preserve">　※</w:t>
      </w:r>
      <w:r w:rsidR="003D6D3F" w:rsidRPr="00E758B3">
        <w:rPr>
          <w:rFonts w:asciiTheme="minorEastAsia" w:eastAsiaTheme="minorEastAsia" w:hAnsiTheme="minorEastAsia" w:hint="eastAsia"/>
          <w:b w:val="0"/>
          <w:color w:val="auto"/>
          <w:sz w:val="18"/>
          <w:szCs w:val="18"/>
        </w:rPr>
        <w:t xml:space="preserve">　</w:t>
      </w:r>
      <w:r w:rsidR="008A1752" w:rsidRPr="00E758B3">
        <w:rPr>
          <w:rFonts w:asciiTheme="minorEastAsia" w:eastAsiaTheme="minorEastAsia" w:hAnsiTheme="minorEastAsia" w:hint="eastAsia"/>
          <w:b w:val="0"/>
          <w:color w:val="auto"/>
          <w:sz w:val="18"/>
          <w:szCs w:val="18"/>
        </w:rPr>
        <w:t>①</w:t>
      </w:r>
      <w:r w:rsidR="0061163C" w:rsidRPr="00E758B3">
        <w:rPr>
          <w:rFonts w:asciiTheme="minorEastAsia" w:eastAsiaTheme="minorEastAsia" w:hAnsiTheme="minorEastAsia" w:hint="eastAsia"/>
          <w:b w:val="0"/>
          <w:color w:val="auto"/>
          <w:sz w:val="18"/>
          <w:szCs w:val="18"/>
        </w:rPr>
        <w:t>未成年後見人が</w:t>
      </w:r>
      <w:r w:rsidR="009D599A" w:rsidRPr="00E758B3">
        <w:rPr>
          <w:rFonts w:asciiTheme="minorEastAsia" w:eastAsiaTheme="minorEastAsia" w:hAnsiTheme="minorEastAsia" w:hint="eastAsia"/>
          <w:b w:val="0"/>
          <w:color w:val="auto"/>
          <w:sz w:val="18"/>
          <w:szCs w:val="18"/>
        </w:rPr>
        <w:t>未成年者</w:t>
      </w:r>
      <w:r w:rsidR="008A1752" w:rsidRPr="00E758B3">
        <w:rPr>
          <w:rFonts w:asciiTheme="minorEastAsia" w:eastAsiaTheme="minorEastAsia" w:hAnsiTheme="minorEastAsia" w:hint="eastAsia"/>
          <w:b w:val="0"/>
          <w:color w:val="auto"/>
          <w:sz w:val="18"/>
          <w:szCs w:val="18"/>
        </w:rPr>
        <w:t>（未成年被後見人）</w:t>
      </w:r>
      <w:r w:rsidR="0061163C" w:rsidRPr="00E758B3">
        <w:rPr>
          <w:rFonts w:asciiTheme="minorEastAsia" w:eastAsiaTheme="minorEastAsia" w:hAnsiTheme="minorEastAsia" w:hint="eastAsia"/>
          <w:b w:val="0"/>
          <w:color w:val="auto"/>
          <w:sz w:val="18"/>
          <w:szCs w:val="18"/>
        </w:rPr>
        <w:t>を養子とするとき</w:t>
      </w:r>
      <w:r w:rsidR="008A1752" w:rsidRPr="00E758B3">
        <w:rPr>
          <w:rFonts w:asciiTheme="minorEastAsia" w:eastAsiaTheme="minorEastAsia" w:hAnsiTheme="minorEastAsia" w:hint="eastAsia"/>
          <w:b w:val="0"/>
          <w:color w:val="auto"/>
          <w:sz w:val="18"/>
          <w:szCs w:val="18"/>
        </w:rPr>
        <w:t>，②自己又は配偶者の直系卑属（子・孫など）でない者を養子とするとき，③</w:t>
      </w:r>
      <w:r w:rsidR="009E7BAE" w:rsidRPr="00E758B3">
        <w:rPr>
          <w:rFonts w:asciiTheme="minorEastAsia" w:eastAsiaTheme="minorEastAsia" w:hAnsiTheme="minorEastAsia" w:hint="eastAsia"/>
          <w:b w:val="0"/>
          <w:color w:val="auto"/>
          <w:sz w:val="18"/>
          <w:szCs w:val="18"/>
        </w:rPr>
        <w:t>未成年者</w:t>
      </w:r>
      <w:r w:rsidR="008A1752" w:rsidRPr="00E758B3">
        <w:rPr>
          <w:rFonts w:asciiTheme="minorEastAsia" w:eastAsiaTheme="minorEastAsia" w:hAnsiTheme="minorEastAsia" w:hint="eastAsia"/>
          <w:b w:val="0"/>
          <w:color w:val="auto"/>
          <w:sz w:val="18"/>
          <w:szCs w:val="18"/>
        </w:rPr>
        <w:t>が死亡した養親と離縁するとき</w:t>
      </w:r>
      <w:r w:rsidR="0061163C" w:rsidRPr="00E758B3">
        <w:rPr>
          <w:rFonts w:asciiTheme="minorEastAsia" w:eastAsiaTheme="minorEastAsia" w:hAnsiTheme="minorEastAsia" w:hint="eastAsia"/>
          <w:b w:val="0"/>
          <w:color w:val="auto"/>
          <w:sz w:val="18"/>
          <w:szCs w:val="18"/>
        </w:rPr>
        <w:t>は，家庭裁判所の許可</w:t>
      </w:r>
      <w:r w:rsidR="00A04421" w:rsidRPr="00E758B3">
        <w:rPr>
          <w:rFonts w:asciiTheme="minorEastAsia" w:eastAsiaTheme="minorEastAsia" w:hAnsiTheme="minorEastAsia" w:hint="eastAsia"/>
          <w:b w:val="0"/>
          <w:color w:val="auto"/>
          <w:sz w:val="18"/>
          <w:szCs w:val="18"/>
        </w:rPr>
        <w:t>が必要です。事前に家庭裁判所へ</w:t>
      </w:r>
      <w:r w:rsidR="008A1752" w:rsidRPr="00E758B3">
        <w:rPr>
          <w:rFonts w:asciiTheme="minorEastAsia" w:eastAsiaTheme="minorEastAsia" w:hAnsiTheme="minorEastAsia" w:hint="eastAsia"/>
          <w:b w:val="0"/>
          <w:color w:val="auto"/>
          <w:sz w:val="18"/>
          <w:szCs w:val="18"/>
        </w:rPr>
        <w:t>問い合わせてください</w:t>
      </w:r>
      <w:r w:rsidR="00E247EB" w:rsidRPr="00E758B3">
        <w:rPr>
          <w:rFonts w:asciiTheme="minorEastAsia" w:eastAsiaTheme="minorEastAsia" w:hAnsiTheme="minorEastAsia" w:hint="eastAsia"/>
          <w:b w:val="0"/>
          <w:color w:val="auto"/>
          <w:sz w:val="18"/>
          <w:szCs w:val="18"/>
        </w:rPr>
        <w:t>。</w:t>
      </w:r>
      <w:r w:rsidR="008A1752" w:rsidRPr="00E758B3">
        <w:rPr>
          <w:rFonts w:asciiTheme="minorEastAsia" w:eastAsiaTheme="minorEastAsia" w:hAnsiTheme="minorEastAsia" w:hint="eastAsia"/>
          <w:b w:val="0"/>
          <w:color w:val="auto"/>
          <w:sz w:val="18"/>
          <w:szCs w:val="18"/>
        </w:rPr>
        <w:t>うち①</w:t>
      </w:r>
      <w:r w:rsidR="00E247EB" w:rsidRPr="00E758B3">
        <w:rPr>
          <w:rFonts w:asciiTheme="minorEastAsia" w:eastAsiaTheme="minorEastAsia" w:hAnsiTheme="minorEastAsia" w:hint="eastAsia"/>
          <w:b w:val="0"/>
          <w:color w:val="auto"/>
          <w:sz w:val="18"/>
          <w:szCs w:val="18"/>
        </w:rPr>
        <w:t>のとき</w:t>
      </w:r>
      <w:r w:rsidR="00A04421" w:rsidRPr="00E758B3">
        <w:rPr>
          <w:rFonts w:asciiTheme="minorEastAsia" w:eastAsiaTheme="minorEastAsia" w:hAnsiTheme="minorEastAsia" w:hint="eastAsia"/>
          <w:b w:val="0"/>
          <w:color w:val="auto"/>
          <w:sz w:val="18"/>
          <w:szCs w:val="18"/>
        </w:rPr>
        <w:t>に</w:t>
      </w:r>
      <w:r w:rsidR="009D599A" w:rsidRPr="00E758B3">
        <w:rPr>
          <w:rFonts w:asciiTheme="minorEastAsia" w:eastAsiaTheme="minorEastAsia" w:hAnsiTheme="minorEastAsia" w:hint="eastAsia"/>
          <w:b w:val="0"/>
          <w:color w:val="auto"/>
          <w:sz w:val="18"/>
          <w:szCs w:val="18"/>
        </w:rPr>
        <w:t>未成年者</w:t>
      </w:r>
      <w:r w:rsidR="0061163C" w:rsidRPr="00E758B3">
        <w:rPr>
          <w:rFonts w:asciiTheme="minorEastAsia" w:eastAsiaTheme="minorEastAsia" w:hAnsiTheme="minorEastAsia" w:hint="eastAsia"/>
          <w:b w:val="0"/>
          <w:color w:val="auto"/>
          <w:sz w:val="18"/>
          <w:szCs w:val="18"/>
        </w:rPr>
        <w:t>が</w:t>
      </w:r>
      <w:r w:rsidR="0061163C" w:rsidRPr="00E758B3">
        <w:rPr>
          <w:rFonts w:asciiTheme="minorEastAsia" w:eastAsiaTheme="minorEastAsia" w:hAnsiTheme="minorEastAsia"/>
          <w:b w:val="0"/>
          <w:color w:val="auto"/>
          <w:sz w:val="18"/>
          <w:szCs w:val="18"/>
        </w:rPr>
        <w:t>15歳未満であれば，</w:t>
      </w:r>
      <w:r w:rsidR="00A23E04" w:rsidRPr="00E758B3">
        <w:rPr>
          <w:rFonts w:asciiTheme="minorEastAsia" w:eastAsiaTheme="minorEastAsia" w:hAnsiTheme="minorEastAsia" w:hint="eastAsia"/>
          <w:b w:val="0"/>
          <w:color w:val="auto"/>
          <w:sz w:val="18"/>
          <w:szCs w:val="18"/>
        </w:rPr>
        <w:t>利益相反のため</w:t>
      </w:r>
      <w:r w:rsidR="0061163C" w:rsidRPr="00E758B3">
        <w:rPr>
          <w:rFonts w:asciiTheme="minorEastAsia" w:eastAsiaTheme="minorEastAsia" w:hAnsiTheme="minorEastAsia" w:hint="eastAsia"/>
          <w:b w:val="0"/>
          <w:color w:val="auto"/>
          <w:sz w:val="18"/>
          <w:szCs w:val="18"/>
        </w:rPr>
        <w:t>特別代理人</w:t>
      </w:r>
      <w:r w:rsidR="00A23E04" w:rsidRPr="00E758B3">
        <w:rPr>
          <w:rFonts w:asciiTheme="minorEastAsia" w:eastAsiaTheme="minorEastAsia" w:hAnsiTheme="minorEastAsia" w:hint="eastAsia"/>
          <w:b w:val="0"/>
          <w:color w:val="auto"/>
          <w:sz w:val="18"/>
          <w:szCs w:val="18"/>
        </w:rPr>
        <w:t>等</w:t>
      </w:r>
      <w:r w:rsidR="00E247EB" w:rsidRPr="00E758B3">
        <w:rPr>
          <w:rFonts w:asciiTheme="minorEastAsia" w:eastAsiaTheme="minorEastAsia" w:hAnsiTheme="minorEastAsia" w:hint="eastAsia"/>
          <w:b w:val="0"/>
          <w:color w:val="auto"/>
          <w:sz w:val="18"/>
          <w:szCs w:val="18"/>
        </w:rPr>
        <w:t>も</w:t>
      </w:r>
      <w:r w:rsidR="0061163C" w:rsidRPr="00E758B3">
        <w:rPr>
          <w:rFonts w:asciiTheme="minorEastAsia" w:eastAsiaTheme="minorEastAsia" w:hAnsiTheme="minorEastAsia" w:hint="eastAsia"/>
          <w:b w:val="0"/>
          <w:color w:val="auto"/>
          <w:sz w:val="18"/>
          <w:szCs w:val="18"/>
        </w:rPr>
        <w:t>要します</w:t>
      </w:r>
      <w:r w:rsidR="00A23E04" w:rsidRPr="00E758B3">
        <w:rPr>
          <w:rFonts w:asciiTheme="minorEastAsia" w:eastAsiaTheme="minorEastAsia" w:hAnsiTheme="minorEastAsia" w:hint="eastAsia"/>
          <w:b w:val="0"/>
          <w:color w:val="auto"/>
          <w:sz w:val="18"/>
          <w:szCs w:val="18"/>
        </w:rPr>
        <w:t>（</w:t>
      </w:r>
      <w:r w:rsidR="00585289" w:rsidRPr="00177B87">
        <w:rPr>
          <w:rFonts w:asciiTheme="minorEastAsia" w:eastAsiaTheme="minorEastAsia" w:hAnsiTheme="minorEastAsia"/>
          <w:b w:val="0"/>
          <w:color w:val="auto"/>
          <w:sz w:val="18"/>
          <w:szCs w:val="18"/>
        </w:rPr>
        <w:fldChar w:fldCharType="begin"/>
      </w:r>
      <w:r w:rsidR="00A23E04" w:rsidRPr="00E758B3">
        <w:rPr>
          <w:rFonts w:asciiTheme="minorEastAsia" w:eastAsiaTheme="minorEastAsia" w:hAnsiTheme="minorEastAsia"/>
          <w:b w:val="0"/>
          <w:color w:val="auto"/>
          <w:sz w:val="18"/>
          <w:szCs w:val="18"/>
        </w:rPr>
        <w:instrText xml:space="preserve"> PAGEREF _Ref413605302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40</w:t>
      </w:r>
      <w:r w:rsidR="00585289" w:rsidRPr="00177B87">
        <w:rPr>
          <w:rFonts w:asciiTheme="minorEastAsia" w:eastAsiaTheme="minorEastAsia" w:hAnsiTheme="minorEastAsia"/>
          <w:b w:val="0"/>
          <w:color w:val="auto"/>
          <w:sz w:val="18"/>
          <w:szCs w:val="18"/>
        </w:rPr>
        <w:fldChar w:fldCharType="end"/>
      </w:r>
      <w:r w:rsidR="00A23E04" w:rsidRPr="00E758B3">
        <w:rPr>
          <w:rFonts w:asciiTheme="minorEastAsia" w:eastAsiaTheme="minorEastAsia" w:hAnsiTheme="minorEastAsia" w:hint="eastAsia"/>
          <w:b w:val="0"/>
          <w:color w:val="auto"/>
          <w:sz w:val="18"/>
          <w:szCs w:val="18"/>
        </w:rPr>
        <w:t>ページ参照）</w:t>
      </w:r>
      <w:r w:rsidR="0061163C" w:rsidRPr="00E758B3">
        <w:rPr>
          <w:rFonts w:asciiTheme="minorEastAsia" w:eastAsiaTheme="minorEastAsia" w:hAnsiTheme="minorEastAsia" w:hint="eastAsia"/>
          <w:b w:val="0"/>
          <w:color w:val="auto"/>
          <w:sz w:val="18"/>
          <w:szCs w:val="18"/>
        </w:rPr>
        <w:t>。</w:t>
      </w:r>
    </w:p>
    <w:p w:rsidR="00C905DF" w:rsidRPr="00E758B3" w:rsidRDefault="00A23E04" w:rsidP="00E247EB">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w:t>
      </w:r>
      <w:r w:rsidR="00E247EB" w:rsidRPr="00E758B3">
        <w:rPr>
          <w:rFonts w:asciiTheme="minorEastAsia" w:eastAsiaTheme="minorEastAsia" w:hAnsiTheme="minorEastAsia" w:hint="eastAsia"/>
          <w:b w:val="0"/>
          <w:color w:val="auto"/>
          <w:sz w:val="18"/>
          <w:szCs w:val="18"/>
        </w:rPr>
        <w:t>未成年者が養子縁組をすると，養親が親権者となりますので，後見は終了します。</w:t>
      </w:r>
      <w:r w:rsidRPr="00E758B3">
        <w:rPr>
          <w:rFonts w:asciiTheme="minorEastAsia" w:eastAsiaTheme="minorEastAsia" w:hAnsiTheme="minorEastAsia" w:hint="eastAsia"/>
          <w:b w:val="0"/>
          <w:color w:val="auto"/>
          <w:sz w:val="18"/>
          <w:szCs w:val="18"/>
        </w:rPr>
        <w:t>養親が不在となったため後見が開始した未成年者について，</w:t>
      </w:r>
      <w:r w:rsidR="00A04421" w:rsidRPr="00E758B3">
        <w:rPr>
          <w:rFonts w:asciiTheme="minorEastAsia" w:eastAsiaTheme="minorEastAsia" w:hAnsiTheme="minorEastAsia" w:hint="eastAsia"/>
          <w:b w:val="0"/>
          <w:color w:val="auto"/>
          <w:sz w:val="18"/>
          <w:szCs w:val="18"/>
        </w:rPr>
        <w:t>離縁して</w:t>
      </w:r>
      <w:r w:rsidR="00B309C1" w:rsidRPr="00E758B3">
        <w:rPr>
          <w:rFonts w:asciiTheme="minorEastAsia" w:eastAsiaTheme="minorEastAsia" w:hAnsiTheme="minorEastAsia" w:hint="eastAsia"/>
          <w:b w:val="0"/>
          <w:color w:val="auto"/>
          <w:sz w:val="18"/>
          <w:szCs w:val="18"/>
        </w:rPr>
        <w:t>縁組前の親権者の</w:t>
      </w:r>
      <w:r w:rsidR="00A04421" w:rsidRPr="00E758B3">
        <w:rPr>
          <w:rFonts w:asciiTheme="minorEastAsia" w:eastAsiaTheme="minorEastAsia" w:hAnsiTheme="minorEastAsia" w:hint="eastAsia"/>
          <w:b w:val="0"/>
          <w:color w:val="auto"/>
          <w:sz w:val="18"/>
          <w:szCs w:val="18"/>
        </w:rPr>
        <w:t>もとに戻る</w:t>
      </w:r>
      <w:r w:rsidR="00B309C1" w:rsidRPr="00E758B3">
        <w:rPr>
          <w:rFonts w:asciiTheme="minorEastAsia" w:eastAsiaTheme="minorEastAsia" w:hAnsiTheme="minorEastAsia" w:hint="eastAsia"/>
          <w:b w:val="0"/>
          <w:color w:val="auto"/>
          <w:sz w:val="18"/>
          <w:szCs w:val="18"/>
        </w:rPr>
        <w:t>こととなったときも，後見は終了しま</w:t>
      </w:r>
      <w:r w:rsidR="00E247EB" w:rsidRPr="00E758B3">
        <w:rPr>
          <w:rFonts w:asciiTheme="minorEastAsia" w:eastAsiaTheme="minorEastAsia" w:hAnsiTheme="minorEastAsia" w:hint="eastAsia"/>
          <w:b w:val="0"/>
          <w:color w:val="auto"/>
          <w:sz w:val="18"/>
          <w:szCs w:val="18"/>
        </w:rPr>
        <w:t>す（</w:t>
      </w:r>
      <w:r w:rsidR="00585289" w:rsidRPr="00177B87">
        <w:rPr>
          <w:rFonts w:asciiTheme="minorEastAsia" w:eastAsiaTheme="minorEastAsia" w:hAnsiTheme="minorEastAsia"/>
          <w:b w:val="0"/>
          <w:color w:val="auto"/>
          <w:sz w:val="18"/>
          <w:szCs w:val="18"/>
        </w:rPr>
        <w:fldChar w:fldCharType="begin"/>
      </w:r>
      <w:r w:rsidR="00E247EB" w:rsidRPr="00E758B3">
        <w:rPr>
          <w:rFonts w:asciiTheme="minorEastAsia" w:eastAsiaTheme="minorEastAsia" w:hAnsiTheme="minorEastAsia"/>
          <w:b w:val="0"/>
          <w:color w:val="auto"/>
          <w:sz w:val="18"/>
          <w:szCs w:val="18"/>
        </w:rPr>
        <w:instrText xml:space="preserve"> PAGEREF _Ref406679595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6</w:t>
      </w:r>
      <w:r w:rsidR="00585289" w:rsidRPr="00177B87">
        <w:rPr>
          <w:rFonts w:asciiTheme="minorEastAsia" w:eastAsiaTheme="minorEastAsia" w:hAnsiTheme="minorEastAsia"/>
          <w:b w:val="0"/>
          <w:color w:val="auto"/>
          <w:sz w:val="18"/>
          <w:szCs w:val="18"/>
        </w:rPr>
        <w:fldChar w:fldCharType="end"/>
      </w:r>
      <w:r w:rsidR="00B53AE3" w:rsidRPr="00E758B3">
        <w:rPr>
          <w:rFonts w:asciiTheme="minorEastAsia" w:eastAsiaTheme="minorEastAsia" w:hAnsiTheme="minorEastAsia" w:hint="eastAsia"/>
          <w:b w:val="0"/>
          <w:color w:val="auto"/>
          <w:sz w:val="18"/>
          <w:szCs w:val="18"/>
        </w:rPr>
        <w:t>ページ参照</w:t>
      </w:r>
      <w:r w:rsidR="00E247EB" w:rsidRPr="00E758B3">
        <w:rPr>
          <w:rFonts w:asciiTheme="minorEastAsia" w:eastAsiaTheme="minorEastAsia" w:hAnsiTheme="minorEastAsia" w:hint="eastAsia"/>
          <w:b w:val="0"/>
          <w:color w:val="auto"/>
          <w:sz w:val="18"/>
          <w:szCs w:val="18"/>
        </w:rPr>
        <w:t>）</w:t>
      </w:r>
      <w:r w:rsidR="00B53AE3" w:rsidRPr="00E758B3">
        <w:rPr>
          <w:rFonts w:asciiTheme="minorEastAsia" w:eastAsiaTheme="minorEastAsia" w:hAnsiTheme="minorEastAsia" w:hint="eastAsia"/>
          <w:b w:val="0"/>
          <w:color w:val="auto"/>
          <w:sz w:val="18"/>
          <w:szCs w:val="18"/>
        </w:rPr>
        <w:t>。</w:t>
      </w:r>
    </w:p>
    <w:p w:rsidR="00924F27" w:rsidRPr="00E758B3" w:rsidRDefault="00FD02A4" w:rsidP="006872E7">
      <w:pPr>
        <w:widowControl/>
        <w:autoSpaceDE w:val="0"/>
        <w:autoSpaceDN w:val="0"/>
        <w:adjustRightInd/>
        <w:spacing w:before="180" w:line="360" w:lineRule="exact"/>
        <w:ind w:left="444" w:hangingChars="200" w:hanging="444"/>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26257F" w:rsidRPr="00E758B3">
        <w:rPr>
          <w:rFonts w:asciiTheme="minorEastAsia" w:eastAsiaTheme="minorEastAsia" w:hAnsiTheme="minorEastAsia"/>
          <w:b w:val="0"/>
          <w:color w:val="auto"/>
          <w:sz w:val="21"/>
          <w:szCs w:val="21"/>
        </w:rPr>
        <w:t xml:space="preserve"> </w:t>
      </w:r>
      <w:r w:rsidRPr="00177B87">
        <w:rPr>
          <w:rFonts w:asciiTheme="minorEastAsia" w:eastAsiaTheme="minorEastAsia" w:hAnsiTheme="minorEastAsia"/>
          <w:b w:val="0"/>
          <w:color w:val="auto"/>
          <w:sz w:val="21"/>
          <w:szCs w:val="21"/>
        </w:rPr>
        <w:t>(</w:t>
      </w:r>
      <w:r w:rsidR="0026257F" w:rsidRPr="00177B87">
        <w:rPr>
          <w:rFonts w:asciiTheme="minorEastAsia" w:eastAsiaTheme="minorEastAsia" w:hAnsiTheme="minorEastAsia"/>
          <w:b w:val="0"/>
          <w:color w:val="auto"/>
          <w:sz w:val="21"/>
          <w:szCs w:val="21"/>
        </w:rPr>
        <w:t>2</w:t>
      </w:r>
      <w:r w:rsidRPr="00177B87">
        <w:rPr>
          <w:rFonts w:asciiTheme="minorEastAsia" w:eastAsiaTheme="minorEastAsia" w:hAnsiTheme="minorEastAsia"/>
          <w:b w:val="0"/>
          <w:color w:val="auto"/>
          <w:sz w:val="21"/>
          <w:szCs w:val="21"/>
        </w:rPr>
        <w:t>)</w:t>
      </w:r>
      <w:r w:rsidRPr="00E758B3">
        <w:rPr>
          <w:rFonts w:asciiTheme="minorEastAsia" w:eastAsiaTheme="minorEastAsia" w:hAnsiTheme="minorEastAsia" w:hint="eastAsia"/>
          <w:b w:val="0"/>
          <w:color w:val="auto"/>
          <w:sz w:val="21"/>
          <w:szCs w:val="21"/>
        </w:rPr>
        <w:t xml:space="preserve">　未成年後見人は，未成年者の認知の訴え，未成年者が</w:t>
      </w:r>
      <w:r w:rsidRPr="00E758B3">
        <w:rPr>
          <w:rFonts w:asciiTheme="minorEastAsia" w:eastAsiaTheme="minorEastAsia" w:hAnsiTheme="minorEastAsia"/>
          <w:b w:val="0"/>
          <w:color w:val="auto"/>
          <w:sz w:val="21"/>
          <w:szCs w:val="21"/>
        </w:rPr>
        <w:t>15</w:t>
      </w:r>
      <w:r w:rsidR="006872E7" w:rsidRPr="00E758B3">
        <w:rPr>
          <w:rFonts w:asciiTheme="minorEastAsia" w:eastAsiaTheme="minorEastAsia" w:hAnsiTheme="minorEastAsia" w:hint="eastAsia"/>
          <w:b w:val="0"/>
          <w:color w:val="auto"/>
          <w:sz w:val="21"/>
          <w:szCs w:val="21"/>
        </w:rPr>
        <w:t>歳未満の場合の子の氏の変更（親の戸籍への入籍</w:t>
      </w:r>
      <w:r w:rsidR="00A04421" w:rsidRPr="00E758B3">
        <w:rPr>
          <w:rFonts w:asciiTheme="minorEastAsia" w:eastAsiaTheme="minorEastAsia" w:hAnsiTheme="minorEastAsia" w:hint="eastAsia"/>
          <w:b w:val="0"/>
          <w:color w:val="auto"/>
          <w:sz w:val="21"/>
          <w:szCs w:val="21"/>
        </w:rPr>
        <w:t>手続</w:t>
      </w:r>
      <w:r w:rsidR="006872E7" w:rsidRPr="00E758B3">
        <w:rPr>
          <w:rFonts w:asciiTheme="minorEastAsia" w:eastAsiaTheme="minorEastAsia" w:hAnsiTheme="minorEastAsia" w:hint="eastAsia"/>
          <w:b w:val="0"/>
          <w:color w:val="auto"/>
          <w:sz w:val="21"/>
          <w:szCs w:val="21"/>
        </w:rPr>
        <w:t>）</w:t>
      </w:r>
      <w:r w:rsidRPr="00E758B3">
        <w:rPr>
          <w:rFonts w:asciiTheme="minorEastAsia" w:eastAsiaTheme="minorEastAsia" w:hAnsiTheme="minorEastAsia" w:hint="eastAsia"/>
          <w:b w:val="0"/>
          <w:color w:val="auto"/>
          <w:sz w:val="21"/>
          <w:szCs w:val="21"/>
        </w:rPr>
        <w:t>などを，代理して行うことができます。</w:t>
      </w:r>
      <w:r w:rsidR="00924F27" w:rsidRPr="00E758B3">
        <w:rPr>
          <w:rFonts w:asciiTheme="majorEastAsia" w:eastAsiaTheme="majorEastAsia" w:hAnsiTheme="majorEastAsia"/>
          <w:b w:val="0"/>
          <w:color w:val="auto"/>
        </w:rPr>
        <w:br w:type="page"/>
      </w:r>
    </w:p>
    <w:p w:rsidR="00DC776E" w:rsidRPr="00E758B3" w:rsidRDefault="0066323D" w:rsidP="00306EC0">
      <w:pPr>
        <w:pStyle w:val="1"/>
        <w:rPr>
          <w:color w:val="auto"/>
          <w:sz w:val="32"/>
          <w:szCs w:val="32"/>
        </w:rPr>
      </w:pPr>
      <w:bookmarkStart w:id="14" w:name="_Ref406679595"/>
      <w:bookmarkStart w:id="15" w:name="_Ref406679811"/>
      <w:bookmarkStart w:id="16" w:name="_Ref406680537"/>
      <w:bookmarkStart w:id="17" w:name="_Toc124770256"/>
      <w:r w:rsidRPr="00E758B3">
        <w:rPr>
          <w:rFonts w:hint="eastAsia"/>
          <w:color w:val="auto"/>
          <w:sz w:val="32"/>
          <w:szCs w:val="32"/>
        </w:rPr>
        <w:lastRenderedPageBreak/>
        <w:t>第６</w:t>
      </w:r>
      <w:r w:rsidR="00DC776E" w:rsidRPr="00E758B3">
        <w:rPr>
          <w:rFonts w:hint="eastAsia"/>
          <w:color w:val="auto"/>
          <w:sz w:val="32"/>
          <w:szCs w:val="32"/>
        </w:rPr>
        <w:t xml:space="preserve">　後見事務の終了について</w:t>
      </w:r>
      <w:bookmarkEnd w:id="14"/>
      <w:bookmarkEnd w:id="15"/>
      <w:bookmarkEnd w:id="16"/>
      <w:bookmarkEnd w:id="17"/>
    </w:p>
    <w:p w:rsidR="0033005E" w:rsidRPr="00E758B3" w:rsidRDefault="0033005E" w:rsidP="0078472B">
      <w:pPr>
        <w:widowControl/>
        <w:overflowPunct/>
        <w:adjustRightInd/>
        <w:spacing w:line="320" w:lineRule="exact"/>
        <w:jc w:val="left"/>
        <w:textAlignment w:val="auto"/>
        <w:rPr>
          <w:rFonts w:asciiTheme="minorEastAsia" w:eastAsiaTheme="minorEastAsia" w:hAnsiTheme="minorEastAsia"/>
          <w:b w:val="0"/>
          <w:color w:val="auto"/>
          <w:sz w:val="21"/>
          <w:szCs w:val="21"/>
        </w:rPr>
      </w:pPr>
    </w:p>
    <w:p w:rsidR="00324957" w:rsidRPr="00E758B3" w:rsidRDefault="00324957" w:rsidP="0033005E">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次の事由が生じたときは，</w:t>
      </w:r>
      <w:r w:rsidR="00870712" w:rsidRPr="00E758B3">
        <w:rPr>
          <w:rFonts w:asciiTheme="minorEastAsia" w:eastAsiaTheme="minorEastAsia" w:hAnsiTheme="minorEastAsia" w:hint="eastAsia"/>
          <w:b w:val="0"/>
          <w:color w:val="auto"/>
          <w:sz w:val="21"/>
          <w:szCs w:val="21"/>
        </w:rPr>
        <w:t>未</w:t>
      </w:r>
      <w:r w:rsidR="00427796" w:rsidRPr="00E758B3">
        <w:rPr>
          <w:rFonts w:asciiTheme="minorEastAsia" w:eastAsiaTheme="minorEastAsia" w:hAnsiTheme="minorEastAsia" w:hint="eastAsia"/>
          <w:b w:val="0"/>
          <w:color w:val="auto"/>
          <w:sz w:val="21"/>
          <w:szCs w:val="21"/>
        </w:rPr>
        <w:t>成年後見の事務は終了します</w:t>
      </w:r>
      <w:r w:rsidR="00711939" w:rsidRPr="00E758B3">
        <w:rPr>
          <w:rFonts w:asciiTheme="minorEastAsia" w:eastAsiaTheme="minorEastAsia" w:hAnsiTheme="minorEastAsia" w:hint="eastAsia"/>
          <w:b w:val="0"/>
          <w:color w:val="auto"/>
          <w:sz w:val="21"/>
          <w:szCs w:val="21"/>
        </w:rPr>
        <w:t>。</w:t>
      </w:r>
      <w:r w:rsidR="003E2575" w:rsidRPr="00E758B3">
        <w:rPr>
          <w:rFonts w:asciiTheme="minorEastAsia" w:eastAsiaTheme="minorEastAsia" w:hAnsiTheme="minorEastAsia" w:hint="eastAsia"/>
          <w:b w:val="0"/>
          <w:color w:val="auto"/>
          <w:sz w:val="21"/>
          <w:szCs w:val="21"/>
        </w:rPr>
        <w:t>速やかに</w:t>
      </w:r>
      <w:r w:rsidR="00585289" w:rsidRPr="00177B87">
        <w:rPr>
          <w:rFonts w:asciiTheme="minorEastAsia" w:eastAsiaTheme="minorEastAsia" w:hAnsiTheme="minorEastAsia"/>
          <w:b w:val="0"/>
          <w:color w:val="auto"/>
          <w:sz w:val="21"/>
          <w:szCs w:val="21"/>
        </w:rPr>
        <w:fldChar w:fldCharType="begin"/>
      </w:r>
      <w:r w:rsidR="00F33F22" w:rsidRPr="00E758B3">
        <w:rPr>
          <w:rFonts w:asciiTheme="minorEastAsia" w:eastAsiaTheme="minorEastAsia" w:hAnsiTheme="minorEastAsia"/>
          <w:b w:val="0"/>
          <w:color w:val="auto"/>
          <w:sz w:val="21"/>
          <w:szCs w:val="21"/>
        </w:rPr>
        <w:instrText xml:space="preserve"> PAGEREF _Ref406679911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26</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ページを参照して</w:t>
      </w:r>
      <w:r w:rsidR="00201714" w:rsidRPr="00E758B3">
        <w:rPr>
          <w:rFonts w:asciiTheme="minorEastAsia" w:eastAsiaTheme="minorEastAsia" w:hAnsiTheme="minorEastAsia" w:hint="eastAsia"/>
          <w:b w:val="0"/>
          <w:color w:val="auto"/>
          <w:sz w:val="21"/>
          <w:szCs w:val="21"/>
        </w:rPr>
        <w:t>終了時の報告をし</w:t>
      </w:r>
      <w:r w:rsidR="00115D9F" w:rsidRPr="00E758B3">
        <w:rPr>
          <w:rFonts w:asciiTheme="minorEastAsia" w:eastAsiaTheme="minorEastAsia" w:hAnsiTheme="minorEastAsia" w:hint="eastAsia"/>
          <w:b w:val="0"/>
          <w:color w:val="auto"/>
          <w:sz w:val="21"/>
          <w:szCs w:val="21"/>
        </w:rPr>
        <w:t>，また</w:t>
      </w:r>
      <w:r w:rsidR="00711939" w:rsidRPr="00E758B3">
        <w:rPr>
          <w:rFonts w:asciiTheme="minorEastAsia" w:eastAsiaTheme="minorEastAsia" w:hAnsiTheme="minorEastAsia" w:hint="eastAsia"/>
          <w:b w:val="0"/>
          <w:color w:val="auto"/>
          <w:sz w:val="21"/>
          <w:szCs w:val="21"/>
        </w:rPr>
        <w:t>管理していた財産を以後の財産の管理権者へ引き継いでく</w:t>
      </w:r>
      <w:r w:rsidR="00201714" w:rsidRPr="00E758B3">
        <w:rPr>
          <w:rFonts w:asciiTheme="minorEastAsia" w:eastAsiaTheme="minorEastAsia" w:hAnsiTheme="minorEastAsia" w:hint="eastAsia"/>
          <w:b w:val="0"/>
          <w:color w:val="auto"/>
          <w:sz w:val="21"/>
          <w:szCs w:val="21"/>
        </w:rPr>
        <w:t>ださい。</w:t>
      </w:r>
    </w:p>
    <w:p w:rsidR="0078472B" w:rsidRPr="00E758B3" w:rsidRDefault="0078472B" w:rsidP="0033005E">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なお，下記１</w:t>
      </w:r>
      <w:r w:rsidR="00711939" w:rsidRPr="00E758B3">
        <w:rPr>
          <w:rFonts w:asciiTheme="minorEastAsia" w:eastAsiaTheme="minorEastAsia" w:hAnsiTheme="minorEastAsia" w:hint="eastAsia"/>
          <w:b w:val="0"/>
          <w:color w:val="auto"/>
          <w:sz w:val="21"/>
          <w:szCs w:val="21"/>
        </w:rPr>
        <w:t>～</w:t>
      </w:r>
      <w:r w:rsidRPr="00E758B3">
        <w:rPr>
          <w:rFonts w:asciiTheme="minorEastAsia" w:eastAsiaTheme="minorEastAsia" w:hAnsiTheme="minorEastAsia" w:hint="eastAsia"/>
          <w:b w:val="0"/>
          <w:color w:val="auto"/>
          <w:sz w:val="21"/>
          <w:szCs w:val="21"/>
        </w:rPr>
        <w:t>４の事由のときは</w:t>
      </w:r>
      <w:r w:rsidR="000C08B8" w:rsidRPr="00E758B3">
        <w:rPr>
          <w:rFonts w:asciiTheme="minorEastAsia" w:eastAsiaTheme="minorEastAsia" w:hAnsiTheme="minorEastAsia" w:hint="eastAsia"/>
          <w:b w:val="0"/>
          <w:color w:val="auto"/>
          <w:sz w:val="21"/>
          <w:szCs w:val="21"/>
        </w:rPr>
        <w:t>後見そのものが終了し</w:t>
      </w:r>
      <w:r w:rsidRPr="00E758B3">
        <w:rPr>
          <w:rFonts w:asciiTheme="minorEastAsia" w:eastAsiaTheme="minorEastAsia" w:hAnsiTheme="minorEastAsia" w:hint="eastAsia"/>
          <w:b w:val="0"/>
          <w:color w:val="auto"/>
          <w:sz w:val="21"/>
          <w:szCs w:val="21"/>
        </w:rPr>
        <w:t>，未成年後見人は，</w:t>
      </w:r>
      <w:r w:rsidR="00962751" w:rsidRPr="00E758B3">
        <w:rPr>
          <w:rFonts w:asciiTheme="minorEastAsia" w:eastAsiaTheme="minorEastAsia" w:hAnsiTheme="minorEastAsia" w:hint="eastAsia"/>
          <w:b w:val="0"/>
          <w:color w:val="auto"/>
          <w:sz w:val="21"/>
          <w:szCs w:val="21"/>
        </w:rPr>
        <w:t>家庭裁判所への報告とは別途に，</w:t>
      </w:r>
      <w:r w:rsidRPr="00E758B3">
        <w:rPr>
          <w:rFonts w:asciiTheme="minorEastAsia" w:eastAsiaTheme="minorEastAsia" w:hAnsiTheme="minorEastAsia" w:hint="eastAsia"/>
          <w:b w:val="0"/>
          <w:color w:val="auto"/>
          <w:sz w:val="21"/>
          <w:szCs w:val="21"/>
        </w:rPr>
        <w:t>事由発生から</w:t>
      </w:r>
      <w:r w:rsidRPr="00E758B3">
        <w:rPr>
          <w:rFonts w:asciiTheme="minorEastAsia" w:eastAsiaTheme="minorEastAsia" w:hAnsiTheme="minorEastAsia"/>
          <w:b w:val="0"/>
          <w:color w:val="auto"/>
          <w:sz w:val="21"/>
          <w:szCs w:val="21"/>
        </w:rPr>
        <w:t>10日以内に，市区町村へ</w:t>
      </w:r>
      <w:r w:rsidRPr="00E758B3">
        <w:rPr>
          <w:rFonts w:ascii="ＭＳ ゴシック" w:eastAsia="ＭＳ ゴシック" w:hAnsi="ＭＳ ゴシック" w:hint="eastAsia"/>
          <w:color w:val="auto"/>
          <w:sz w:val="21"/>
          <w:szCs w:val="21"/>
        </w:rPr>
        <w:t>後見終了の届出</w:t>
      </w:r>
      <w:r w:rsidRPr="00E758B3">
        <w:rPr>
          <w:rFonts w:asciiTheme="minorEastAsia" w:eastAsiaTheme="minorEastAsia" w:hAnsiTheme="minorEastAsia" w:hint="eastAsia"/>
          <w:b w:val="0"/>
          <w:color w:val="auto"/>
          <w:sz w:val="21"/>
          <w:szCs w:val="21"/>
        </w:rPr>
        <w:t>をしなければなりません。</w:t>
      </w:r>
      <w:r w:rsidR="00B243CC" w:rsidRPr="00E758B3">
        <w:rPr>
          <w:rFonts w:asciiTheme="minorEastAsia" w:eastAsiaTheme="minorEastAsia" w:hAnsiTheme="minorEastAsia" w:hint="eastAsia"/>
          <w:b w:val="0"/>
          <w:color w:val="auto"/>
          <w:sz w:val="21"/>
          <w:szCs w:val="21"/>
        </w:rPr>
        <w:t>詳細は</w:t>
      </w:r>
      <w:r w:rsidRPr="00E758B3">
        <w:rPr>
          <w:rFonts w:asciiTheme="minorEastAsia" w:eastAsiaTheme="minorEastAsia" w:hAnsiTheme="minorEastAsia" w:hint="eastAsia"/>
          <w:b w:val="0"/>
          <w:color w:val="auto"/>
          <w:sz w:val="21"/>
          <w:szCs w:val="21"/>
        </w:rPr>
        <w:t>市区町村の</w:t>
      </w:r>
      <w:r w:rsidR="00227E60" w:rsidRPr="00E758B3">
        <w:rPr>
          <w:rFonts w:asciiTheme="minorEastAsia" w:eastAsiaTheme="minorEastAsia" w:hAnsiTheme="minorEastAsia" w:hint="eastAsia"/>
          <w:b w:val="0"/>
          <w:color w:val="auto"/>
          <w:sz w:val="21"/>
          <w:szCs w:val="21"/>
        </w:rPr>
        <w:t>戸籍の窓口</w:t>
      </w:r>
      <w:r w:rsidRPr="00E758B3">
        <w:rPr>
          <w:rFonts w:asciiTheme="minorEastAsia" w:eastAsiaTheme="minorEastAsia" w:hAnsiTheme="minorEastAsia" w:hint="eastAsia"/>
          <w:b w:val="0"/>
          <w:color w:val="auto"/>
          <w:sz w:val="21"/>
          <w:szCs w:val="21"/>
        </w:rPr>
        <w:t>に問い合わせください。</w:t>
      </w:r>
    </w:p>
    <w:p w:rsidR="0033005E" w:rsidRPr="00177B87" w:rsidRDefault="0033005E" w:rsidP="005B6A24">
      <w:pPr>
        <w:widowControl/>
        <w:overflowPunct/>
        <w:adjustRightInd/>
        <w:spacing w:before="200" w:line="360" w:lineRule="exact"/>
        <w:jc w:val="left"/>
        <w:textAlignment w:val="auto"/>
        <w:rPr>
          <w:rFonts w:ascii="ＭＳ ゴシック" w:eastAsia="ＭＳ ゴシック" w:hAnsi="ＭＳ ゴシック"/>
          <w:color w:val="FF0000"/>
        </w:rPr>
      </w:pPr>
      <w:r w:rsidRPr="00E758B3">
        <w:rPr>
          <w:rFonts w:ascii="ＭＳ ゴシック" w:eastAsia="ＭＳ ゴシック" w:hAnsi="ＭＳ ゴシック" w:hint="eastAsia"/>
          <w:color w:val="auto"/>
        </w:rPr>
        <w:t>１　未成年者が満</w:t>
      </w:r>
      <w:r w:rsidR="0026257F" w:rsidRPr="00177B87">
        <w:rPr>
          <w:rFonts w:ascii="ＭＳ ゴシック" w:eastAsia="ＭＳ ゴシック" w:hAnsi="ＭＳ ゴシック"/>
          <w:color w:val="000000" w:themeColor="text1"/>
        </w:rPr>
        <w:t>18</w:t>
      </w:r>
      <w:r w:rsidRPr="00E758B3">
        <w:rPr>
          <w:rFonts w:ascii="ＭＳ ゴシック" w:eastAsia="ＭＳ ゴシック" w:hAnsi="ＭＳ ゴシック" w:hint="eastAsia"/>
          <w:color w:val="auto"/>
        </w:rPr>
        <w:t>歳に達したとき【要報告→</w:t>
      </w:r>
      <w:r w:rsidR="00585289" w:rsidRPr="00177B87">
        <w:rPr>
          <w:rFonts w:ascii="ＭＳ ゴシック" w:eastAsia="ＭＳ ゴシック" w:hAnsi="ＭＳ ゴシック"/>
          <w:color w:val="auto"/>
        </w:rPr>
        <w:fldChar w:fldCharType="begin"/>
      </w:r>
      <w:r w:rsidRPr="00E758B3">
        <w:rPr>
          <w:rFonts w:ascii="ＭＳ ゴシック" w:eastAsia="ＭＳ ゴシック" w:hAnsi="ＭＳ ゴシック"/>
          <w:color w:val="auto"/>
        </w:rPr>
        <w:instrText xml:space="preserve"> PAGEREF _Ref406679911 \h </w:instrText>
      </w:r>
      <w:r w:rsidR="00585289" w:rsidRPr="00177B87">
        <w:rPr>
          <w:rFonts w:ascii="ＭＳ ゴシック" w:eastAsia="ＭＳ ゴシック" w:hAnsi="ＭＳ ゴシック"/>
          <w:color w:val="auto"/>
        </w:rPr>
      </w:r>
      <w:r w:rsidR="00585289" w:rsidRPr="00177B87">
        <w:rPr>
          <w:rFonts w:ascii="ＭＳ ゴシック" w:eastAsia="ＭＳ ゴシック" w:hAnsi="ＭＳ ゴシック"/>
          <w:color w:val="auto"/>
        </w:rPr>
        <w:fldChar w:fldCharType="separate"/>
      </w:r>
      <w:r w:rsidR="00A43E6F">
        <w:rPr>
          <w:rFonts w:ascii="ＭＳ ゴシック" w:eastAsia="ＭＳ ゴシック" w:hAnsi="ＭＳ ゴシック"/>
          <w:noProof/>
          <w:color w:val="auto"/>
        </w:rPr>
        <w:t>26</w:t>
      </w:r>
      <w:r w:rsidR="00585289" w:rsidRPr="00177B87">
        <w:rPr>
          <w:rFonts w:ascii="ＭＳ ゴシック" w:eastAsia="ＭＳ ゴシック" w:hAnsi="ＭＳ ゴシック"/>
          <w:color w:val="auto"/>
        </w:rPr>
        <w:fldChar w:fldCharType="end"/>
      </w:r>
      <w:r w:rsidRPr="00E758B3">
        <w:rPr>
          <w:rFonts w:ascii="ＭＳ ゴシック" w:eastAsia="ＭＳ ゴシック" w:hAnsi="ＭＳ ゴシック" w:hint="eastAsia"/>
          <w:color w:val="auto"/>
        </w:rPr>
        <w:t>ページ】【要後見終了届出】</w:t>
      </w:r>
    </w:p>
    <w:p w:rsidR="00711939" w:rsidRPr="00E758B3" w:rsidRDefault="00AD0B76" w:rsidP="005B6A24">
      <w:pPr>
        <w:widowControl/>
        <w:overflowPunct/>
        <w:adjustRightInd/>
        <w:spacing w:line="240" w:lineRule="exact"/>
        <w:ind w:left="576" w:hangingChars="300" w:hanging="576"/>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以後は本人へ</w:t>
      </w:r>
      <w:r w:rsidR="00711939" w:rsidRPr="00E758B3">
        <w:rPr>
          <w:rFonts w:asciiTheme="minorEastAsia" w:eastAsiaTheme="minorEastAsia" w:hAnsiTheme="minorEastAsia" w:hint="eastAsia"/>
          <w:b w:val="0"/>
          <w:color w:val="auto"/>
          <w:sz w:val="18"/>
          <w:szCs w:val="18"/>
        </w:rPr>
        <w:t>財産を引き継いでください。</w:t>
      </w:r>
    </w:p>
    <w:p w:rsidR="0033005E" w:rsidRPr="00E758B3" w:rsidRDefault="0026257F" w:rsidP="00AD0B76">
      <w:pPr>
        <w:widowControl/>
        <w:overflowPunct/>
        <w:adjustRightInd/>
        <w:spacing w:before="200" w:line="360" w:lineRule="exact"/>
        <w:ind w:left="253" w:hangingChars="100" w:hanging="253"/>
        <w:jc w:val="left"/>
        <w:textAlignment w:val="auto"/>
        <w:rPr>
          <w:rFonts w:ascii="ＭＳ ゴシック" w:eastAsia="ＭＳ ゴシック" w:hAnsi="ＭＳ ゴシック"/>
          <w:color w:val="auto"/>
        </w:rPr>
      </w:pPr>
      <w:r w:rsidRPr="00E758B3">
        <w:rPr>
          <w:rFonts w:ascii="ＭＳ ゴシック" w:eastAsia="ＭＳ ゴシック" w:hAnsi="ＭＳ ゴシック" w:hint="eastAsia"/>
          <w:color w:val="auto"/>
        </w:rPr>
        <w:t xml:space="preserve">２　</w:t>
      </w:r>
      <w:r w:rsidR="00AD0B76" w:rsidRPr="00E758B3">
        <w:rPr>
          <w:rFonts w:ascii="ＭＳ ゴシック" w:eastAsia="ＭＳ ゴシック" w:hAnsi="ＭＳ ゴシック" w:hint="eastAsia"/>
          <w:color w:val="auto"/>
        </w:rPr>
        <w:t>未成年者に新たに</w:t>
      </w:r>
      <w:r w:rsidR="0033005E" w:rsidRPr="00E758B3">
        <w:rPr>
          <w:rFonts w:ascii="ＭＳ ゴシック" w:eastAsia="ＭＳ ゴシック" w:hAnsi="ＭＳ ゴシック" w:hint="eastAsia"/>
          <w:color w:val="auto"/>
        </w:rPr>
        <w:t>親権者</w:t>
      </w:r>
      <w:r w:rsidR="00AD0B76" w:rsidRPr="00E758B3">
        <w:rPr>
          <w:rFonts w:ascii="ＭＳ ゴシック" w:eastAsia="ＭＳ ゴシック" w:hAnsi="ＭＳ ゴシック" w:hint="eastAsia"/>
          <w:color w:val="auto"/>
        </w:rPr>
        <w:t>ができたとき</w:t>
      </w:r>
      <w:r w:rsidR="001C5E7E" w:rsidRPr="00E758B3">
        <w:rPr>
          <w:rFonts w:ascii="ＭＳ ゴシック" w:eastAsia="ＭＳ ゴシック" w:hAnsi="ＭＳ ゴシック" w:hint="eastAsia"/>
          <w:color w:val="auto"/>
          <w:sz w:val="21"/>
          <w:szCs w:val="21"/>
        </w:rPr>
        <w:t>（</w:t>
      </w:r>
      <w:r w:rsidR="00AD0B76" w:rsidRPr="00E758B3">
        <w:rPr>
          <w:rFonts w:ascii="ＭＳ ゴシック" w:eastAsia="ＭＳ ゴシック" w:hAnsi="ＭＳ ゴシック" w:hint="eastAsia"/>
          <w:color w:val="auto"/>
          <w:sz w:val="21"/>
          <w:szCs w:val="21"/>
        </w:rPr>
        <w:t>親権者が親権を行使できるようになったとき</w:t>
      </w:r>
      <w:r w:rsidR="001C5E7E" w:rsidRPr="00E758B3">
        <w:rPr>
          <w:rFonts w:ascii="ＭＳ ゴシック" w:eastAsia="ＭＳ ゴシック" w:hAnsi="ＭＳ ゴシック" w:hint="eastAsia"/>
          <w:color w:val="auto"/>
          <w:sz w:val="21"/>
          <w:szCs w:val="21"/>
        </w:rPr>
        <w:t>）</w:t>
      </w:r>
      <w:r w:rsidR="0033005E" w:rsidRPr="00E758B3">
        <w:rPr>
          <w:rFonts w:ascii="ＭＳ ゴシック" w:eastAsia="ＭＳ ゴシック" w:hAnsi="ＭＳ ゴシック" w:hint="eastAsia"/>
          <w:color w:val="auto"/>
        </w:rPr>
        <w:t>【要報告→</w:t>
      </w:r>
      <w:r w:rsidR="00585289" w:rsidRPr="00177B87">
        <w:rPr>
          <w:rFonts w:ascii="ＭＳ ゴシック" w:eastAsia="ＭＳ ゴシック" w:hAnsi="ＭＳ ゴシック"/>
          <w:color w:val="auto"/>
        </w:rPr>
        <w:fldChar w:fldCharType="begin"/>
      </w:r>
      <w:r w:rsidR="0033005E" w:rsidRPr="00E758B3">
        <w:rPr>
          <w:rFonts w:ascii="ＭＳ ゴシック" w:eastAsia="ＭＳ ゴシック" w:hAnsi="ＭＳ ゴシック"/>
          <w:color w:val="auto"/>
        </w:rPr>
        <w:instrText xml:space="preserve"> PAGEREF _Ref406679911 \h </w:instrText>
      </w:r>
      <w:r w:rsidR="00585289" w:rsidRPr="00177B87">
        <w:rPr>
          <w:rFonts w:ascii="ＭＳ ゴシック" w:eastAsia="ＭＳ ゴシック" w:hAnsi="ＭＳ ゴシック"/>
          <w:color w:val="auto"/>
        </w:rPr>
      </w:r>
      <w:r w:rsidR="00585289" w:rsidRPr="00177B87">
        <w:rPr>
          <w:rFonts w:ascii="ＭＳ ゴシック" w:eastAsia="ＭＳ ゴシック" w:hAnsi="ＭＳ ゴシック"/>
          <w:color w:val="auto"/>
        </w:rPr>
        <w:fldChar w:fldCharType="separate"/>
      </w:r>
      <w:r w:rsidR="00A43E6F">
        <w:rPr>
          <w:rFonts w:ascii="ＭＳ ゴシック" w:eastAsia="ＭＳ ゴシック" w:hAnsi="ＭＳ ゴシック"/>
          <w:noProof/>
          <w:color w:val="auto"/>
        </w:rPr>
        <w:t>26</w:t>
      </w:r>
      <w:r w:rsidR="00585289" w:rsidRPr="00177B87">
        <w:rPr>
          <w:rFonts w:ascii="ＭＳ ゴシック" w:eastAsia="ＭＳ ゴシック" w:hAnsi="ＭＳ ゴシック"/>
          <w:color w:val="auto"/>
        </w:rPr>
        <w:fldChar w:fldCharType="end"/>
      </w:r>
      <w:r w:rsidR="0033005E" w:rsidRPr="00E758B3">
        <w:rPr>
          <w:rFonts w:ascii="ＭＳ ゴシック" w:eastAsia="ＭＳ ゴシック" w:hAnsi="ＭＳ ゴシック" w:hint="eastAsia"/>
          <w:color w:val="auto"/>
        </w:rPr>
        <w:t>ページ】【要後見終了届出】</w:t>
      </w:r>
    </w:p>
    <w:p w:rsidR="00AC792A" w:rsidRPr="00E758B3" w:rsidRDefault="00AC792A" w:rsidP="00AC792A">
      <w:pPr>
        <w:widowControl/>
        <w:overflowPunct/>
        <w:adjustRightInd/>
        <w:spacing w:line="240" w:lineRule="exact"/>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以後は新たな親権者へ財産を引き継いでください。</w:t>
      </w:r>
    </w:p>
    <w:p w:rsidR="0033005E" w:rsidRPr="00E758B3" w:rsidRDefault="0033005E" w:rsidP="0033005E">
      <w:pPr>
        <w:widowControl/>
        <w:overflowPunct/>
        <w:adjustRightInd/>
        <w:spacing w:line="240" w:lineRule="exact"/>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w:t>
      </w:r>
      <w:r w:rsidR="00AC792A" w:rsidRPr="00E758B3">
        <w:rPr>
          <w:rFonts w:asciiTheme="minorEastAsia" w:eastAsiaTheme="minorEastAsia" w:hAnsiTheme="minorEastAsia" w:hint="eastAsia"/>
          <w:b w:val="0"/>
          <w:color w:val="auto"/>
          <w:sz w:val="18"/>
          <w:szCs w:val="18"/>
        </w:rPr>
        <w:t>この終了事由は，</w:t>
      </w:r>
      <w:r w:rsidRPr="00E758B3">
        <w:rPr>
          <w:rFonts w:asciiTheme="minorEastAsia" w:eastAsiaTheme="minorEastAsia" w:hAnsiTheme="minorEastAsia" w:hint="eastAsia"/>
          <w:b w:val="0"/>
          <w:color w:val="auto"/>
          <w:sz w:val="18"/>
          <w:szCs w:val="18"/>
        </w:rPr>
        <w:t>具体的には次のような場合</w:t>
      </w:r>
      <w:r w:rsidR="00AC792A" w:rsidRPr="00E758B3">
        <w:rPr>
          <w:rFonts w:asciiTheme="minorEastAsia" w:eastAsiaTheme="minorEastAsia" w:hAnsiTheme="minorEastAsia" w:hint="eastAsia"/>
          <w:b w:val="0"/>
          <w:color w:val="auto"/>
          <w:sz w:val="18"/>
          <w:szCs w:val="18"/>
        </w:rPr>
        <w:t>となります。</w:t>
      </w:r>
    </w:p>
    <w:p w:rsidR="0033005E" w:rsidRPr="00E758B3" w:rsidRDefault="0033005E" w:rsidP="00B243CC">
      <w:pPr>
        <w:widowControl/>
        <w:overflowPunct/>
        <w:adjustRightInd/>
        <w:spacing w:line="260" w:lineRule="exact"/>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①　未成年者が養子縁組又は養子離縁により親権者を得たとき</w:t>
      </w:r>
    </w:p>
    <w:p w:rsidR="0033005E" w:rsidRPr="00E758B3" w:rsidRDefault="0033005E" w:rsidP="00B243CC">
      <w:pPr>
        <w:widowControl/>
        <w:overflowPunct/>
        <w:adjustRightInd/>
        <w:spacing w:line="260" w:lineRule="exact"/>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②　親権者の親権喪失，親権停止又は管理権喪失の審判の取消審判が確定したとき</w:t>
      </w:r>
    </w:p>
    <w:p w:rsidR="0033005E" w:rsidRPr="00E758B3" w:rsidRDefault="0033005E" w:rsidP="00B243CC">
      <w:pPr>
        <w:widowControl/>
        <w:overflowPunct/>
        <w:adjustRightInd/>
        <w:spacing w:line="260" w:lineRule="exact"/>
        <w:ind w:left="192" w:hangingChars="100" w:hanging="192"/>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③　親権又は管理権を辞任した父又は母につき，その回復の届出があったとき</w:t>
      </w:r>
    </w:p>
    <w:p w:rsidR="0033005E" w:rsidRPr="00E758B3" w:rsidRDefault="0033005E" w:rsidP="00B243CC">
      <w:pPr>
        <w:widowControl/>
        <w:overflowPunct/>
        <w:adjustRightInd/>
        <w:spacing w:line="260" w:lineRule="exact"/>
        <w:ind w:left="192" w:hangingChars="100" w:hanging="192"/>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④　非親権者であった父又は母へ親権者を変更する旨の審判が確定したとき</w:t>
      </w:r>
    </w:p>
    <w:p w:rsidR="0033005E" w:rsidRPr="00E758B3" w:rsidRDefault="0033005E" w:rsidP="00B243CC">
      <w:pPr>
        <w:widowControl/>
        <w:overflowPunct/>
        <w:adjustRightInd/>
        <w:spacing w:line="260" w:lineRule="exact"/>
        <w:ind w:left="768" w:hangingChars="400" w:hanging="768"/>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⑤　親権者の親権停止期間が満了したとき</w:t>
      </w:r>
      <w:r w:rsidR="00B243CC" w:rsidRPr="00E758B3">
        <w:rPr>
          <w:rFonts w:ascii="ＭＳ ゴシック" w:eastAsia="ＭＳ ゴシック" w:hAnsi="ＭＳ ゴシック" w:hint="eastAsia"/>
          <w:color w:val="auto"/>
          <w:sz w:val="18"/>
          <w:szCs w:val="18"/>
          <w:u w:val="single"/>
        </w:rPr>
        <w:t>（</w:t>
      </w:r>
      <w:r w:rsidR="008A1752" w:rsidRPr="00E758B3">
        <w:rPr>
          <w:rFonts w:ascii="ＭＳ ゴシック" w:eastAsia="ＭＳ ゴシック" w:hAnsi="ＭＳ ゴシック" w:hint="eastAsia"/>
          <w:color w:val="auto"/>
          <w:sz w:val="18"/>
          <w:szCs w:val="18"/>
          <w:u w:val="single"/>
        </w:rPr>
        <w:t>親権者が親権停止中のとき，未成年者の福祉を考え，停止期間が満了してもなお親権を停止し又は喪失させるべき</w:t>
      </w:r>
      <w:r w:rsidR="002F5A09" w:rsidRPr="00E758B3">
        <w:rPr>
          <w:rFonts w:ascii="ＭＳ ゴシック" w:eastAsia="ＭＳ ゴシック" w:hAnsi="ＭＳ ゴシック" w:hint="eastAsia"/>
          <w:color w:val="auto"/>
          <w:sz w:val="18"/>
          <w:szCs w:val="18"/>
          <w:u w:val="single"/>
        </w:rPr>
        <w:t>と考えるときは，</w:t>
      </w:r>
      <w:r w:rsidR="009F1F63" w:rsidRPr="00E758B3">
        <w:rPr>
          <w:rFonts w:ascii="ＭＳ ゴシック" w:eastAsia="ＭＳ ゴシック" w:hAnsi="ＭＳ ゴシック" w:hint="eastAsia"/>
          <w:color w:val="auto"/>
          <w:sz w:val="18"/>
          <w:szCs w:val="18"/>
          <w:u w:val="single"/>
        </w:rPr>
        <w:t>遅くとも</w:t>
      </w:r>
      <w:r w:rsidR="002F5A09" w:rsidRPr="00E758B3">
        <w:rPr>
          <w:rFonts w:ascii="ＭＳ ゴシック" w:eastAsia="ＭＳ ゴシック" w:hAnsi="ＭＳ ゴシック" w:hint="eastAsia"/>
          <w:color w:val="auto"/>
          <w:sz w:val="18"/>
          <w:szCs w:val="18"/>
          <w:u w:val="single"/>
        </w:rPr>
        <w:t>停止期間</w:t>
      </w:r>
      <w:r w:rsidR="008A1752" w:rsidRPr="00E758B3">
        <w:rPr>
          <w:rFonts w:ascii="ＭＳ ゴシック" w:eastAsia="ＭＳ ゴシック" w:hAnsi="ＭＳ ゴシック" w:hint="eastAsia"/>
          <w:color w:val="auto"/>
          <w:sz w:val="18"/>
          <w:szCs w:val="18"/>
          <w:u w:val="single"/>
        </w:rPr>
        <w:t>満了の２ヶ月前までに</w:t>
      </w:r>
      <w:r w:rsidR="00B243CC" w:rsidRPr="00E758B3">
        <w:rPr>
          <w:rFonts w:ascii="ＭＳ ゴシック" w:eastAsia="ＭＳ ゴシック" w:hAnsi="ＭＳ ゴシック" w:hint="eastAsia"/>
          <w:color w:val="auto"/>
          <w:sz w:val="18"/>
          <w:szCs w:val="18"/>
          <w:u w:val="single"/>
        </w:rPr>
        <w:t>，</w:t>
      </w:r>
      <w:r w:rsidR="00A91F7F" w:rsidRPr="00E758B3">
        <w:rPr>
          <w:rFonts w:ascii="ＭＳ ゴシック" w:eastAsia="ＭＳ ゴシック" w:hAnsi="ＭＳ ゴシック" w:hint="eastAsia"/>
          <w:color w:val="auto"/>
          <w:sz w:val="18"/>
          <w:szCs w:val="18"/>
          <w:u w:val="single"/>
        </w:rPr>
        <w:t>家庭裁判所へ相談</w:t>
      </w:r>
      <w:r w:rsidR="008A1752" w:rsidRPr="00E758B3">
        <w:rPr>
          <w:rFonts w:ascii="ＭＳ ゴシック" w:eastAsia="ＭＳ ゴシック" w:hAnsi="ＭＳ ゴシック" w:hint="eastAsia"/>
          <w:color w:val="auto"/>
          <w:sz w:val="18"/>
          <w:szCs w:val="18"/>
          <w:u w:val="single"/>
        </w:rPr>
        <w:t>してください。</w:t>
      </w:r>
      <w:r w:rsidRPr="00E758B3">
        <w:rPr>
          <w:rFonts w:ascii="ＭＳ ゴシック" w:eastAsia="ＭＳ ゴシック" w:hAnsi="ＭＳ ゴシック" w:hint="eastAsia"/>
          <w:color w:val="auto"/>
          <w:sz w:val="18"/>
          <w:szCs w:val="18"/>
          <w:u w:val="single"/>
        </w:rPr>
        <w:t>）</w:t>
      </w:r>
    </w:p>
    <w:p w:rsidR="00111E6F" w:rsidRPr="00E758B3" w:rsidRDefault="00111E6F" w:rsidP="00111E6F">
      <w:pPr>
        <w:widowControl/>
        <w:overflowPunct/>
        <w:adjustRightInd/>
        <w:spacing w:line="260" w:lineRule="exact"/>
        <w:ind w:left="768" w:hangingChars="400" w:hanging="768"/>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18"/>
          <w:szCs w:val="18"/>
        </w:rPr>
        <w:t xml:space="preserve">　　　⑥　行方不明・後見開始等で親権を行使できなかった親権者について，これらの事由が止んだとき</w:t>
      </w:r>
    </w:p>
    <w:p w:rsidR="0033005E" w:rsidRPr="00E758B3" w:rsidRDefault="0026257F" w:rsidP="005B6A24">
      <w:pPr>
        <w:widowControl/>
        <w:overflowPunct/>
        <w:adjustRightInd/>
        <w:spacing w:before="200" w:line="360" w:lineRule="exact"/>
        <w:jc w:val="left"/>
        <w:textAlignment w:val="auto"/>
        <w:rPr>
          <w:rFonts w:ascii="ＭＳ ゴシック" w:eastAsia="ＭＳ ゴシック" w:hAnsi="ＭＳ ゴシック"/>
          <w:color w:val="auto"/>
        </w:rPr>
      </w:pPr>
      <w:r w:rsidRPr="00177B87">
        <w:rPr>
          <w:rFonts w:ascii="ＭＳ ゴシック" w:eastAsia="ＭＳ ゴシック" w:hAnsi="ＭＳ ゴシック" w:hint="eastAsia"/>
          <w:color w:val="000000" w:themeColor="text1"/>
        </w:rPr>
        <w:t>３</w:t>
      </w:r>
      <w:r w:rsidR="0033005E" w:rsidRPr="00E758B3">
        <w:rPr>
          <w:rFonts w:ascii="ＭＳ ゴシック" w:eastAsia="ＭＳ ゴシック" w:hAnsi="ＭＳ ゴシック" w:hint="eastAsia"/>
          <w:color w:val="auto"/>
        </w:rPr>
        <w:t xml:space="preserve">　未成年者が亡くなられたとき【要報告→</w:t>
      </w:r>
      <w:r w:rsidR="00585289" w:rsidRPr="00177B87">
        <w:rPr>
          <w:rFonts w:ascii="ＭＳ ゴシック" w:eastAsia="ＭＳ ゴシック" w:hAnsi="ＭＳ ゴシック"/>
          <w:color w:val="auto"/>
        </w:rPr>
        <w:fldChar w:fldCharType="begin"/>
      </w:r>
      <w:r w:rsidR="0033005E" w:rsidRPr="00E758B3">
        <w:rPr>
          <w:rFonts w:ascii="ＭＳ ゴシック" w:eastAsia="ＭＳ ゴシック" w:hAnsi="ＭＳ ゴシック"/>
          <w:color w:val="auto"/>
        </w:rPr>
        <w:instrText xml:space="preserve"> PAGEREF _Ref406679911 \h </w:instrText>
      </w:r>
      <w:r w:rsidR="00585289" w:rsidRPr="00177B87">
        <w:rPr>
          <w:rFonts w:ascii="ＭＳ ゴシック" w:eastAsia="ＭＳ ゴシック" w:hAnsi="ＭＳ ゴシック"/>
          <w:color w:val="auto"/>
        </w:rPr>
      </w:r>
      <w:r w:rsidR="00585289" w:rsidRPr="00177B87">
        <w:rPr>
          <w:rFonts w:ascii="ＭＳ ゴシック" w:eastAsia="ＭＳ ゴシック" w:hAnsi="ＭＳ ゴシック"/>
          <w:color w:val="auto"/>
        </w:rPr>
        <w:fldChar w:fldCharType="separate"/>
      </w:r>
      <w:r w:rsidR="00A43E6F">
        <w:rPr>
          <w:rFonts w:ascii="ＭＳ ゴシック" w:eastAsia="ＭＳ ゴシック" w:hAnsi="ＭＳ ゴシック"/>
          <w:noProof/>
          <w:color w:val="auto"/>
        </w:rPr>
        <w:t>26</w:t>
      </w:r>
      <w:r w:rsidR="00585289" w:rsidRPr="00177B87">
        <w:rPr>
          <w:rFonts w:ascii="ＭＳ ゴシック" w:eastAsia="ＭＳ ゴシック" w:hAnsi="ＭＳ ゴシック"/>
          <w:color w:val="auto"/>
        </w:rPr>
        <w:fldChar w:fldCharType="end"/>
      </w:r>
      <w:r w:rsidR="0033005E" w:rsidRPr="00E758B3">
        <w:rPr>
          <w:rFonts w:ascii="ＭＳ ゴシック" w:eastAsia="ＭＳ ゴシック" w:hAnsi="ＭＳ ゴシック" w:hint="eastAsia"/>
          <w:color w:val="auto"/>
        </w:rPr>
        <w:t>ページ】【要後見終了届出】</w:t>
      </w:r>
    </w:p>
    <w:p w:rsidR="00111E6F" w:rsidRPr="00E758B3" w:rsidRDefault="00111E6F" w:rsidP="00111E6F">
      <w:pPr>
        <w:widowControl/>
        <w:overflowPunct/>
        <w:adjustRightInd/>
        <w:spacing w:line="240" w:lineRule="exact"/>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 xml:space="preserve">　※　以後は未成年者の相続人へ財産を引き継いでください。</w:t>
      </w:r>
    </w:p>
    <w:p w:rsidR="0033005E" w:rsidRPr="00E758B3" w:rsidRDefault="0026257F" w:rsidP="005B6A24">
      <w:pPr>
        <w:widowControl/>
        <w:overflowPunct/>
        <w:adjustRightInd/>
        <w:spacing w:before="200" w:line="360" w:lineRule="exact"/>
        <w:jc w:val="left"/>
        <w:textAlignment w:val="auto"/>
        <w:rPr>
          <w:rFonts w:ascii="ＭＳ ゴシック" w:eastAsia="ＭＳ ゴシック" w:hAnsi="ＭＳ ゴシック"/>
          <w:color w:val="auto"/>
        </w:rPr>
      </w:pPr>
      <w:r w:rsidRPr="00177B87">
        <w:rPr>
          <w:rFonts w:ascii="ＭＳ ゴシック" w:eastAsia="ＭＳ ゴシック" w:hAnsi="ＭＳ ゴシック" w:hint="eastAsia"/>
          <w:color w:val="000000" w:themeColor="text1"/>
        </w:rPr>
        <w:t>４</w:t>
      </w:r>
      <w:r w:rsidR="0033005E" w:rsidRPr="00E758B3">
        <w:rPr>
          <w:rFonts w:ascii="ＭＳ ゴシック" w:eastAsia="ＭＳ ゴシック" w:hAnsi="ＭＳ ゴシック" w:hint="eastAsia"/>
          <w:color w:val="auto"/>
        </w:rPr>
        <w:t xml:space="preserve">　</w:t>
      </w:r>
      <w:r w:rsidR="00936650" w:rsidRPr="00E758B3">
        <w:rPr>
          <w:rFonts w:ascii="ＭＳ ゴシック" w:eastAsia="ＭＳ ゴシック" w:hAnsi="ＭＳ ゴシック" w:hint="eastAsia"/>
          <w:color w:val="auto"/>
        </w:rPr>
        <w:t>未成年後見人に次の</w:t>
      </w:r>
      <w:r w:rsidR="0033005E" w:rsidRPr="00E758B3">
        <w:rPr>
          <w:rFonts w:ascii="ＭＳ ゴシック" w:eastAsia="ＭＳ ゴシック" w:hAnsi="ＭＳ ゴシック" w:hint="eastAsia"/>
          <w:color w:val="auto"/>
        </w:rPr>
        <w:t>欠格事由が生じたとき【要報告→</w:t>
      </w:r>
      <w:r w:rsidR="00585289" w:rsidRPr="00177B87">
        <w:rPr>
          <w:rFonts w:ascii="ＭＳ ゴシック" w:eastAsia="ＭＳ ゴシック" w:hAnsi="ＭＳ ゴシック"/>
          <w:color w:val="auto"/>
        </w:rPr>
        <w:fldChar w:fldCharType="begin"/>
      </w:r>
      <w:r w:rsidR="0033005E" w:rsidRPr="00E758B3">
        <w:rPr>
          <w:rFonts w:ascii="ＭＳ ゴシック" w:eastAsia="ＭＳ ゴシック" w:hAnsi="ＭＳ ゴシック"/>
          <w:color w:val="auto"/>
        </w:rPr>
        <w:instrText xml:space="preserve"> PAGEREF _Ref406679911 \h </w:instrText>
      </w:r>
      <w:r w:rsidR="00585289" w:rsidRPr="00177B87">
        <w:rPr>
          <w:rFonts w:ascii="ＭＳ ゴシック" w:eastAsia="ＭＳ ゴシック" w:hAnsi="ＭＳ ゴシック"/>
          <w:color w:val="auto"/>
        </w:rPr>
      </w:r>
      <w:r w:rsidR="00585289" w:rsidRPr="00177B87">
        <w:rPr>
          <w:rFonts w:ascii="ＭＳ ゴシック" w:eastAsia="ＭＳ ゴシック" w:hAnsi="ＭＳ ゴシック"/>
          <w:color w:val="auto"/>
        </w:rPr>
        <w:fldChar w:fldCharType="separate"/>
      </w:r>
      <w:r w:rsidR="00A43E6F">
        <w:rPr>
          <w:rFonts w:ascii="ＭＳ ゴシック" w:eastAsia="ＭＳ ゴシック" w:hAnsi="ＭＳ ゴシック"/>
          <w:noProof/>
          <w:color w:val="auto"/>
        </w:rPr>
        <w:t>26</w:t>
      </w:r>
      <w:r w:rsidR="00585289" w:rsidRPr="00177B87">
        <w:rPr>
          <w:rFonts w:ascii="ＭＳ ゴシック" w:eastAsia="ＭＳ ゴシック" w:hAnsi="ＭＳ ゴシック"/>
          <w:color w:val="auto"/>
        </w:rPr>
        <w:fldChar w:fldCharType="end"/>
      </w:r>
      <w:r w:rsidR="0033005E" w:rsidRPr="00E758B3">
        <w:rPr>
          <w:rFonts w:ascii="ＭＳ ゴシック" w:eastAsia="ＭＳ ゴシック" w:hAnsi="ＭＳ ゴシック" w:hint="eastAsia"/>
          <w:color w:val="auto"/>
        </w:rPr>
        <w:t>ページ】</w:t>
      </w:r>
    </w:p>
    <w:p w:rsidR="00936650" w:rsidRPr="00E758B3" w:rsidRDefault="00936650" w:rsidP="00936650">
      <w:pPr>
        <w:widowControl/>
        <w:overflowPunct/>
        <w:adjustRightInd/>
        <w:spacing w:line="360" w:lineRule="exact"/>
        <w:ind w:left="666" w:hangingChars="300" w:hanging="666"/>
        <w:jc w:val="left"/>
        <w:textAlignment w:val="auto"/>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 xml:space="preserve">　</w:t>
      </w:r>
      <w:r w:rsidRPr="00E758B3">
        <w:rPr>
          <w:rFonts w:ascii="ＭＳ ゴシック" w:eastAsia="ＭＳ ゴシック" w:hAnsi="ＭＳ ゴシック"/>
          <w:b w:val="0"/>
          <w:color w:val="auto"/>
          <w:sz w:val="21"/>
          <w:szCs w:val="21"/>
        </w:rPr>
        <w:t>(1)</w:t>
      </w:r>
      <w:r w:rsidR="009E4FEC" w:rsidRPr="00E758B3">
        <w:rPr>
          <w:rFonts w:ascii="ＭＳ ゴシック" w:eastAsia="ＭＳ ゴシック" w:hAnsi="ＭＳ ゴシック" w:hint="eastAsia"/>
          <w:b w:val="0"/>
          <w:color w:val="auto"/>
          <w:sz w:val="21"/>
          <w:szCs w:val="21"/>
        </w:rPr>
        <w:t xml:space="preserve">　</w:t>
      </w:r>
      <w:r w:rsidR="003A7FD5" w:rsidRPr="00E758B3">
        <w:rPr>
          <w:rFonts w:ascii="ＭＳ ゴシック" w:eastAsia="ＭＳ ゴシック" w:hAnsi="ＭＳ ゴシック" w:hint="eastAsia"/>
          <w:b w:val="0"/>
          <w:color w:val="auto"/>
          <w:sz w:val="21"/>
          <w:szCs w:val="21"/>
        </w:rPr>
        <w:t>当該</w:t>
      </w:r>
      <w:r w:rsidR="009E4FEC" w:rsidRPr="00E758B3">
        <w:rPr>
          <w:rFonts w:ascii="ＭＳ ゴシック" w:eastAsia="ＭＳ ゴシック" w:hAnsi="ＭＳ ゴシック" w:hint="eastAsia"/>
          <w:b w:val="0"/>
          <w:color w:val="auto"/>
          <w:sz w:val="21"/>
          <w:szCs w:val="21"/>
        </w:rPr>
        <w:t>未成年者</w:t>
      </w:r>
      <w:r w:rsidRPr="00E758B3">
        <w:rPr>
          <w:rFonts w:ascii="ＭＳ ゴシック" w:eastAsia="ＭＳ ゴシック" w:hAnsi="ＭＳ ゴシック" w:hint="eastAsia"/>
          <w:b w:val="0"/>
          <w:color w:val="auto"/>
          <w:sz w:val="21"/>
          <w:szCs w:val="21"/>
        </w:rPr>
        <w:t>以外の案件で，家庭裁判所の審判により，親権・管理権を失い，または後見人・保佐人・補助人・その他の法定代理人を</w:t>
      </w:r>
      <w:r w:rsidR="00BE46AA" w:rsidRPr="00E758B3">
        <w:rPr>
          <w:rFonts w:ascii="ＭＳ ゴシック" w:eastAsia="ＭＳ ゴシック" w:hAnsi="ＭＳ ゴシック" w:hint="eastAsia"/>
          <w:b w:val="0"/>
          <w:color w:val="auto"/>
          <w:sz w:val="21"/>
          <w:szCs w:val="21"/>
        </w:rPr>
        <w:t>解任された</w:t>
      </w:r>
      <w:r w:rsidRPr="00E758B3">
        <w:rPr>
          <w:rFonts w:ascii="ＭＳ ゴシック" w:eastAsia="ＭＳ ゴシック" w:hAnsi="ＭＳ ゴシック" w:hint="eastAsia"/>
          <w:b w:val="0"/>
          <w:color w:val="auto"/>
          <w:sz w:val="21"/>
          <w:szCs w:val="21"/>
        </w:rPr>
        <w:t>場合（辞任が許可された場合を除く）</w:t>
      </w:r>
    </w:p>
    <w:p w:rsidR="00936650" w:rsidRPr="00E758B3" w:rsidRDefault="00936650" w:rsidP="00936650">
      <w:pPr>
        <w:widowControl/>
        <w:overflowPunct/>
        <w:adjustRightInd/>
        <w:spacing w:line="360" w:lineRule="exact"/>
        <w:jc w:val="left"/>
        <w:textAlignment w:val="auto"/>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 xml:space="preserve">　</w:t>
      </w:r>
      <w:r w:rsidRPr="00E758B3">
        <w:rPr>
          <w:rFonts w:ascii="ＭＳ ゴシック" w:eastAsia="ＭＳ ゴシック" w:hAnsi="ＭＳ ゴシック"/>
          <w:b w:val="0"/>
          <w:color w:val="auto"/>
          <w:sz w:val="21"/>
          <w:szCs w:val="21"/>
        </w:rPr>
        <w:t>(2)　破産者となった場合</w:t>
      </w:r>
    </w:p>
    <w:p w:rsidR="00936650" w:rsidRPr="00E758B3" w:rsidRDefault="00936650" w:rsidP="00936650">
      <w:pPr>
        <w:widowControl/>
        <w:overflowPunct/>
        <w:adjustRightInd/>
        <w:spacing w:line="360" w:lineRule="exact"/>
        <w:ind w:left="666" w:hangingChars="300" w:hanging="666"/>
        <w:jc w:val="left"/>
        <w:textAlignment w:val="auto"/>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 xml:space="preserve">　</w:t>
      </w:r>
      <w:r w:rsidRPr="00E758B3">
        <w:rPr>
          <w:rFonts w:ascii="ＭＳ ゴシック" w:eastAsia="ＭＳ ゴシック" w:hAnsi="ＭＳ ゴシック"/>
          <w:b w:val="0"/>
          <w:color w:val="auto"/>
          <w:sz w:val="21"/>
          <w:szCs w:val="21"/>
        </w:rPr>
        <w:t xml:space="preserve">(3)　</w:t>
      </w:r>
      <w:r w:rsidR="009E4FEC" w:rsidRPr="00E758B3">
        <w:rPr>
          <w:rFonts w:ascii="ＭＳ ゴシック" w:eastAsia="ＭＳ ゴシック" w:hAnsi="ＭＳ ゴシック" w:hint="eastAsia"/>
          <w:b w:val="0"/>
          <w:color w:val="auto"/>
          <w:sz w:val="21"/>
          <w:szCs w:val="21"/>
        </w:rPr>
        <w:t>未成年者</w:t>
      </w:r>
      <w:r w:rsidRPr="00E758B3">
        <w:rPr>
          <w:rFonts w:ascii="ＭＳ ゴシック" w:eastAsia="ＭＳ ゴシック" w:hAnsi="ＭＳ ゴシック" w:hint="eastAsia"/>
          <w:b w:val="0"/>
          <w:color w:val="auto"/>
          <w:sz w:val="21"/>
          <w:szCs w:val="21"/>
        </w:rPr>
        <w:t>に対し訴訟をした場合，又は訴訟をした者の配偶者や直系血族となった場合</w:t>
      </w:r>
    </w:p>
    <w:p w:rsidR="00111E6F" w:rsidRPr="00E758B3" w:rsidRDefault="00111E6F" w:rsidP="00111E6F">
      <w:pPr>
        <w:widowControl/>
        <w:overflowPunct/>
        <w:adjustRightInd/>
        <w:spacing w:line="240" w:lineRule="exact"/>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以後は後任の</w:t>
      </w:r>
      <w:r w:rsidR="00390F5A" w:rsidRPr="00E758B3">
        <w:rPr>
          <w:rFonts w:asciiTheme="minorEastAsia" w:eastAsiaTheme="minorEastAsia" w:hAnsiTheme="minorEastAsia" w:hint="eastAsia"/>
          <w:b w:val="0"/>
          <w:color w:val="auto"/>
          <w:sz w:val="18"/>
          <w:szCs w:val="18"/>
        </w:rPr>
        <w:t>（又は他の）</w:t>
      </w:r>
      <w:r w:rsidRPr="00E758B3">
        <w:rPr>
          <w:rFonts w:asciiTheme="minorEastAsia" w:eastAsiaTheme="minorEastAsia" w:hAnsiTheme="minorEastAsia" w:hint="eastAsia"/>
          <w:b w:val="0"/>
          <w:color w:val="auto"/>
          <w:sz w:val="18"/>
          <w:szCs w:val="18"/>
        </w:rPr>
        <w:t>未成年後見人へ財産を引き継いでください。</w:t>
      </w:r>
    </w:p>
    <w:p w:rsidR="00711939" w:rsidRPr="00E758B3" w:rsidRDefault="00711939" w:rsidP="005B6A24">
      <w:pPr>
        <w:adjustRightInd/>
        <w:spacing w:before="200" w:line="280" w:lineRule="exact"/>
        <w:ind w:left="192"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111E6F" w:rsidRPr="00E758B3">
        <w:rPr>
          <w:rFonts w:asciiTheme="minorEastAsia" w:eastAsiaTheme="minorEastAsia" w:hAnsiTheme="minorEastAsia" w:hint="eastAsia"/>
          <w:b w:val="0"/>
          <w:color w:val="auto"/>
          <w:sz w:val="18"/>
          <w:szCs w:val="18"/>
        </w:rPr>
        <w:t>未成年</w:t>
      </w:r>
      <w:r w:rsidRPr="00E758B3">
        <w:rPr>
          <w:rFonts w:asciiTheme="minorEastAsia" w:eastAsiaTheme="minorEastAsia" w:hAnsiTheme="minorEastAsia" w:hint="eastAsia"/>
          <w:b w:val="0"/>
          <w:color w:val="auto"/>
          <w:sz w:val="18"/>
          <w:szCs w:val="18"/>
        </w:rPr>
        <w:t>後見人は，任務が終了したときは，家庭裁判所への報告とは別に，任務終了後２ヶ月以内に，その管理の計算（在職中の一切の収支と財産現在額の計算）をし，以後の財産の管理権者に対し報告しなければなりません。</w:t>
      </w:r>
      <w:r w:rsidR="00111E6F" w:rsidRPr="00E758B3">
        <w:rPr>
          <w:rFonts w:asciiTheme="minorEastAsia" w:eastAsiaTheme="minorEastAsia" w:hAnsiTheme="minorEastAsia" w:hint="eastAsia"/>
          <w:b w:val="0"/>
          <w:color w:val="auto"/>
          <w:sz w:val="18"/>
          <w:szCs w:val="18"/>
        </w:rPr>
        <w:t>未</w:t>
      </w:r>
      <w:r w:rsidRPr="00E758B3">
        <w:rPr>
          <w:rFonts w:asciiTheme="minorEastAsia" w:eastAsiaTheme="minorEastAsia" w:hAnsiTheme="minorEastAsia" w:hint="eastAsia"/>
          <w:b w:val="0"/>
          <w:color w:val="auto"/>
          <w:sz w:val="18"/>
          <w:szCs w:val="18"/>
        </w:rPr>
        <w:t>成年後見監督人がいるときは，同監督人の承認（立会）を得ることも要します。具体的な報告方法については，以後の財産の管理権者や</w:t>
      </w:r>
      <w:r w:rsidR="00111E6F" w:rsidRPr="00E758B3">
        <w:rPr>
          <w:rFonts w:asciiTheme="minorEastAsia" w:eastAsiaTheme="minorEastAsia" w:hAnsiTheme="minorEastAsia" w:hint="eastAsia"/>
          <w:b w:val="0"/>
          <w:color w:val="auto"/>
          <w:sz w:val="18"/>
          <w:szCs w:val="18"/>
        </w:rPr>
        <w:t>未</w:t>
      </w:r>
      <w:r w:rsidRPr="00E758B3">
        <w:rPr>
          <w:rFonts w:asciiTheme="minorEastAsia" w:eastAsiaTheme="minorEastAsia" w:hAnsiTheme="minorEastAsia" w:hint="eastAsia"/>
          <w:b w:val="0"/>
          <w:color w:val="auto"/>
          <w:sz w:val="18"/>
          <w:szCs w:val="18"/>
        </w:rPr>
        <w:t>成年後見監督人と相談してください。</w:t>
      </w:r>
    </w:p>
    <w:p w:rsidR="00711939" w:rsidRPr="00E758B3" w:rsidRDefault="00711939" w:rsidP="005B6A24">
      <w:pPr>
        <w:adjustRightInd/>
        <w:spacing w:before="200" w:line="280" w:lineRule="exact"/>
        <w:ind w:left="192"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111E6F" w:rsidRPr="00E758B3">
        <w:rPr>
          <w:rFonts w:asciiTheme="minorEastAsia" w:eastAsiaTheme="minorEastAsia" w:hAnsiTheme="minorEastAsia" w:hint="eastAsia"/>
          <w:b w:val="0"/>
          <w:color w:val="auto"/>
          <w:sz w:val="18"/>
          <w:szCs w:val="18"/>
        </w:rPr>
        <w:t>未</w:t>
      </w:r>
      <w:r w:rsidRPr="00E758B3">
        <w:rPr>
          <w:rFonts w:asciiTheme="minorEastAsia" w:eastAsiaTheme="minorEastAsia" w:hAnsiTheme="minorEastAsia" w:hint="eastAsia"/>
          <w:b w:val="0"/>
          <w:color w:val="auto"/>
          <w:sz w:val="18"/>
          <w:szCs w:val="18"/>
        </w:rPr>
        <w:t>成年後見人は，以後の財産の管理権者が管理をできるようになるまでの間に，急迫の事情があるときは，必要な処分をしなければなりません（応急処分義務）。また，義務がなくとも，その意思や利益に適合する方法で事務を管理することもできます（事務管理）。</w:t>
      </w:r>
    </w:p>
    <w:p w:rsidR="00DC776E" w:rsidRPr="00E758B3" w:rsidRDefault="00711939" w:rsidP="005B6A24">
      <w:pPr>
        <w:widowControl/>
        <w:overflowPunct/>
        <w:adjustRightInd/>
        <w:spacing w:before="200" w:line="240" w:lineRule="exact"/>
        <w:ind w:left="192" w:hangingChars="100" w:hanging="192"/>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111E6F" w:rsidRPr="00E758B3">
        <w:rPr>
          <w:rFonts w:asciiTheme="minorEastAsia" w:eastAsiaTheme="minorEastAsia" w:hAnsiTheme="minorEastAsia" w:hint="eastAsia"/>
          <w:b w:val="0"/>
          <w:color w:val="auto"/>
          <w:sz w:val="18"/>
          <w:szCs w:val="18"/>
        </w:rPr>
        <w:t>未</w:t>
      </w:r>
      <w:r w:rsidRPr="00E758B3">
        <w:rPr>
          <w:rFonts w:asciiTheme="minorEastAsia" w:eastAsiaTheme="minorEastAsia" w:hAnsiTheme="minorEastAsia" w:hint="eastAsia"/>
          <w:b w:val="0"/>
          <w:color w:val="auto"/>
          <w:sz w:val="18"/>
          <w:szCs w:val="18"/>
        </w:rPr>
        <w:t>成年後見人の辞任許可審判や解任審判が確定したときも，その</w:t>
      </w:r>
      <w:r w:rsidR="00111E6F" w:rsidRPr="00E758B3">
        <w:rPr>
          <w:rFonts w:asciiTheme="minorEastAsia" w:eastAsiaTheme="minorEastAsia" w:hAnsiTheme="minorEastAsia" w:hint="eastAsia"/>
          <w:b w:val="0"/>
          <w:color w:val="auto"/>
          <w:sz w:val="18"/>
          <w:szCs w:val="18"/>
        </w:rPr>
        <w:t>未</w:t>
      </w:r>
      <w:r w:rsidRPr="00E758B3">
        <w:rPr>
          <w:rFonts w:asciiTheme="minorEastAsia" w:eastAsiaTheme="minorEastAsia" w:hAnsiTheme="minorEastAsia" w:hint="eastAsia"/>
          <w:b w:val="0"/>
          <w:color w:val="auto"/>
          <w:sz w:val="18"/>
          <w:szCs w:val="18"/>
        </w:rPr>
        <w:t>成年後見人について後見の事務が終了しますが，この場合は</w:t>
      </w:r>
      <w:r w:rsidR="00585289" w:rsidRPr="00177B87">
        <w:rPr>
          <w:rFonts w:asciiTheme="minorEastAsia" w:eastAsiaTheme="minorEastAsia" w:hAnsiTheme="minorEastAsia"/>
          <w:b w:val="0"/>
          <w:color w:val="auto"/>
          <w:sz w:val="18"/>
          <w:szCs w:val="18"/>
        </w:rPr>
        <w:fldChar w:fldCharType="begin"/>
      </w:r>
      <w:r w:rsidR="00111E6F" w:rsidRPr="00E758B3">
        <w:rPr>
          <w:rFonts w:asciiTheme="minorEastAsia" w:eastAsiaTheme="minorEastAsia" w:hAnsiTheme="minorEastAsia"/>
          <w:b w:val="0"/>
          <w:color w:val="auto"/>
          <w:sz w:val="18"/>
          <w:szCs w:val="18"/>
        </w:rPr>
        <w:instrText xml:space="preserve"> PAGEREF _Ref406679911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26</w:t>
      </w:r>
      <w:r w:rsidR="00585289" w:rsidRPr="00177B87">
        <w:rPr>
          <w:rFonts w:asciiTheme="minorEastAsia" w:eastAsiaTheme="minorEastAsia" w:hAnsiTheme="minorEastAsia"/>
          <w:b w:val="0"/>
          <w:color w:val="auto"/>
          <w:sz w:val="18"/>
          <w:szCs w:val="18"/>
        </w:rPr>
        <w:fldChar w:fldCharType="end"/>
      </w:r>
      <w:r w:rsidR="00111E6F" w:rsidRPr="00E758B3">
        <w:rPr>
          <w:rFonts w:asciiTheme="minorEastAsia" w:eastAsiaTheme="minorEastAsia" w:hAnsiTheme="minorEastAsia" w:hint="eastAsia"/>
          <w:b w:val="0"/>
          <w:color w:val="auto"/>
          <w:sz w:val="18"/>
          <w:szCs w:val="18"/>
        </w:rPr>
        <w:t>ページの報告は不要です。ただし，管理していた財産の引継ぎや管理の計算は，後任の未成年後見人に対して，速やかに</w:t>
      </w:r>
      <w:r w:rsidRPr="00E758B3">
        <w:rPr>
          <w:rFonts w:asciiTheme="minorEastAsia" w:eastAsiaTheme="minorEastAsia" w:hAnsiTheme="minorEastAsia" w:hint="eastAsia"/>
          <w:b w:val="0"/>
          <w:color w:val="auto"/>
          <w:sz w:val="18"/>
          <w:szCs w:val="18"/>
        </w:rPr>
        <w:t>行ってください。</w:t>
      </w:r>
      <w:r w:rsidR="00DC776E" w:rsidRPr="00E758B3">
        <w:rPr>
          <w:rFonts w:asciiTheme="minorEastAsia" w:eastAsiaTheme="minorEastAsia" w:hAnsiTheme="minorEastAsia"/>
          <w:b w:val="0"/>
          <w:color w:val="auto"/>
        </w:rPr>
        <w:br w:type="page"/>
      </w:r>
    </w:p>
    <w:p w:rsidR="003D52AD" w:rsidRPr="00E758B3" w:rsidRDefault="0066323D" w:rsidP="00306EC0">
      <w:pPr>
        <w:pStyle w:val="1"/>
        <w:rPr>
          <w:color w:val="auto"/>
          <w:sz w:val="32"/>
          <w:szCs w:val="32"/>
        </w:rPr>
      </w:pPr>
      <w:bookmarkStart w:id="18" w:name="_Ref406679895"/>
      <w:bookmarkStart w:id="19" w:name="_Toc124770257"/>
      <w:r w:rsidRPr="00E758B3">
        <w:rPr>
          <w:rFonts w:hint="eastAsia"/>
          <w:color w:val="auto"/>
          <w:sz w:val="32"/>
          <w:szCs w:val="32"/>
        </w:rPr>
        <w:lastRenderedPageBreak/>
        <w:t>第７</w:t>
      </w:r>
      <w:r w:rsidR="00CB2A09" w:rsidRPr="00E758B3">
        <w:rPr>
          <w:rFonts w:hint="eastAsia"/>
          <w:color w:val="auto"/>
          <w:sz w:val="32"/>
          <w:szCs w:val="32"/>
        </w:rPr>
        <w:t xml:space="preserve">　</w:t>
      </w:r>
      <w:r w:rsidR="009D4836" w:rsidRPr="00E758B3">
        <w:rPr>
          <w:rFonts w:hint="eastAsia"/>
          <w:color w:val="auto"/>
          <w:sz w:val="32"/>
          <w:szCs w:val="32"/>
        </w:rPr>
        <w:t>未</w:t>
      </w:r>
      <w:r w:rsidR="003D52AD" w:rsidRPr="00E758B3">
        <w:rPr>
          <w:rFonts w:hint="eastAsia"/>
          <w:color w:val="auto"/>
          <w:sz w:val="32"/>
          <w:szCs w:val="32"/>
        </w:rPr>
        <w:t>成年後見監督人がいるとき</w:t>
      </w:r>
      <w:r w:rsidR="007A01E7" w:rsidRPr="00E758B3">
        <w:rPr>
          <w:rFonts w:hint="eastAsia"/>
          <w:color w:val="auto"/>
          <w:sz w:val="32"/>
          <w:szCs w:val="32"/>
        </w:rPr>
        <w:t>について</w:t>
      </w:r>
      <w:bookmarkEnd w:id="18"/>
      <w:bookmarkEnd w:id="19"/>
    </w:p>
    <w:p w:rsidR="00583714" w:rsidRPr="00E758B3" w:rsidRDefault="00583714" w:rsidP="00F87456">
      <w:pPr>
        <w:adjustRightInd/>
        <w:spacing w:line="360" w:lineRule="exact"/>
        <w:rPr>
          <w:rFonts w:asciiTheme="minorEastAsia" w:eastAsiaTheme="minorEastAsia" w:hAnsiTheme="minorEastAsia"/>
          <w:b w:val="0"/>
          <w:color w:val="auto"/>
          <w:sz w:val="21"/>
          <w:szCs w:val="21"/>
        </w:rPr>
      </w:pPr>
    </w:p>
    <w:p w:rsidR="00F87456" w:rsidRPr="00E758B3" w:rsidRDefault="002A733C" w:rsidP="00F87456">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9D4836" w:rsidRPr="00E758B3">
        <w:rPr>
          <w:rFonts w:asciiTheme="minorEastAsia" w:eastAsiaTheme="minorEastAsia" w:hAnsiTheme="minorEastAsia" w:hint="eastAsia"/>
          <w:b w:val="0"/>
          <w:color w:val="auto"/>
          <w:sz w:val="21"/>
          <w:szCs w:val="21"/>
        </w:rPr>
        <w:t>未</w:t>
      </w:r>
      <w:r w:rsidRPr="00E758B3">
        <w:rPr>
          <w:rFonts w:asciiTheme="minorEastAsia" w:eastAsiaTheme="minorEastAsia" w:hAnsiTheme="minorEastAsia" w:hint="eastAsia"/>
          <w:b w:val="0"/>
          <w:color w:val="auto"/>
          <w:sz w:val="21"/>
          <w:szCs w:val="21"/>
        </w:rPr>
        <w:t>成年後見監督人とは，</w:t>
      </w:r>
      <w:r w:rsidR="009D4836" w:rsidRPr="00E758B3">
        <w:rPr>
          <w:rFonts w:asciiTheme="minorEastAsia" w:eastAsiaTheme="minorEastAsia" w:hAnsiTheme="minorEastAsia" w:hint="eastAsia"/>
          <w:b w:val="0"/>
          <w:color w:val="auto"/>
          <w:sz w:val="21"/>
          <w:szCs w:val="21"/>
        </w:rPr>
        <w:t>未</w:t>
      </w:r>
      <w:r w:rsidRPr="00E758B3">
        <w:rPr>
          <w:rFonts w:asciiTheme="minorEastAsia" w:eastAsiaTheme="minorEastAsia" w:hAnsiTheme="minorEastAsia" w:hint="eastAsia"/>
          <w:b w:val="0"/>
          <w:color w:val="auto"/>
          <w:sz w:val="21"/>
          <w:szCs w:val="21"/>
        </w:rPr>
        <w:t>成年後見人の事務を監督する者です。事案に応じ</w:t>
      </w:r>
      <w:r w:rsidR="002E2D2A" w:rsidRPr="00E758B3">
        <w:rPr>
          <w:rFonts w:asciiTheme="minorEastAsia" w:eastAsiaTheme="minorEastAsia" w:hAnsiTheme="minorEastAsia" w:hint="eastAsia"/>
          <w:b w:val="0"/>
          <w:color w:val="auto"/>
          <w:sz w:val="21"/>
          <w:szCs w:val="21"/>
        </w:rPr>
        <w:t>，</w:t>
      </w:r>
      <w:r w:rsidRPr="00E758B3">
        <w:rPr>
          <w:rFonts w:asciiTheme="minorEastAsia" w:eastAsiaTheme="minorEastAsia" w:hAnsiTheme="minorEastAsia" w:hint="eastAsia"/>
          <w:b w:val="0"/>
          <w:color w:val="auto"/>
          <w:sz w:val="21"/>
          <w:szCs w:val="21"/>
        </w:rPr>
        <w:t>家庭裁判所が職権で選任する</w:t>
      </w:r>
      <w:r w:rsidR="009D4836" w:rsidRPr="00E758B3">
        <w:rPr>
          <w:rFonts w:asciiTheme="minorEastAsia" w:eastAsiaTheme="minorEastAsia" w:hAnsiTheme="minorEastAsia" w:hint="eastAsia"/>
          <w:b w:val="0"/>
          <w:color w:val="auto"/>
          <w:sz w:val="21"/>
          <w:szCs w:val="21"/>
        </w:rPr>
        <w:t>ことがあります。</w:t>
      </w:r>
    </w:p>
    <w:p w:rsidR="002A733C" w:rsidRPr="00E758B3" w:rsidRDefault="00F87456" w:rsidP="00F87456">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9D4836" w:rsidRPr="00E758B3">
        <w:rPr>
          <w:rFonts w:asciiTheme="minorEastAsia" w:eastAsiaTheme="minorEastAsia" w:hAnsiTheme="minorEastAsia" w:hint="eastAsia"/>
          <w:b w:val="0"/>
          <w:color w:val="auto"/>
          <w:sz w:val="21"/>
          <w:szCs w:val="21"/>
        </w:rPr>
        <w:t>なお</w:t>
      </w:r>
      <w:r w:rsidR="002E2D2A" w:rsidRPr="00E758B3">
        <w:rPr>
          <w:rFonts w:asciiTheme="minorEastAsia" w:eastAsiaTheme="minorEastAsia" w:hAnsiTheme="minorEastAsia" w:hint="eastAsia"/>
          <w:b w:val="0"/>
          <w:color w:val="auto"/>
          <w:sz w:val="21"/>
          <w:szCs w:val="21"/>
        </w:rPr>
        <w:t>，</w:t>
      </w:r>
      <w:r w:rsidR="009D4836" w:rsidRPr="00E758B3">
        <w:rPr>
          <w:rFonts w:asciiTheme="minorEastAsia" w:eastAsiaTheme="minorEastAsia" w:hAnsiTheme="minorEastAsia" w:hint="eastAsia"/>
          <w:b w:val="0"/>
          <w:color w:val="auto"/>
          <w:sz w:val="21"/>
          <w:szCs w:val="21"/>
        </w:rPr>
        <w:t>未</w:t>
      </w:r>
      <w:r w:rsidR="002A733C" w:rsidRPr="00E758B3">
        <w:rPr>
          <w:rFonts w:asciiTheme="minorEastAsia" w:eastAsiaTheme="minorEastAsia" w:hAnsiTheme="minorEastAsia" w:hint="eastAsia"/>
          <w:b w:val="0"/>
          <w:color w:val="auto"/>
          <w:sz w:val="21"/>
          <w:szCs w:val="21"/>
        </w:rPr>
        <w:t>成年後見人</w:t>
      </w:r>
      <w:r w:rsidR="00B635D6" w:rsidRPr="00E758B3">
        <w:rPr>
          <w:rFonts w:asciiTheme="minorEastAsia" w:eastAsiaTheme="minorEastAsia" w:hAnsiTheme="minorEastAsia" w:hint="eastAsia"/>
          <w:b w:val="0"/>
          <w:color w:val="auto"/>
          <w:sz w:val="21"/>
          <w:szCs w:val="21"/>
        </w:rPr>
        <w:t>等</w:t>
      </w:r>
      <w:r w:rsidR="00C62D8E" w:rsidRPr="00E758B3">
        <w:rPr>
          <w:rFonts w:asciiTheme="minorEastAsia" w:eastAsiaTheme="minorEastAsia" w:hAnsiTheme="minorEastAsia" w:hint="eastAsia"/>
          <w:b w:val="0"/>
          <w:color w:val="auto"/>
          <w:sz w:val="21"/>
          <w:szCs w:val="21"/>
        </w:rPr>
        <w:t>から，</w:t>
      </w:r>
      <w:r w:rsidR="009D4836" w:rsidRPr="00E758B3">
        <w:rPr>
          <w:rFonts w:asciiTheme="minorEastAsia" w:eastAsiaTheme="minorEastAsia" w:hAnsiTheme="minorEastAsia" w:hint="eastAsia"/>
          <w:b w:val="0"/>
          <w:color w:val="auto"/>
          <w:sz w:val="21"/>
          <w:szCs w:val="21"/>
        </w:rPr>
        <w:t>未</w:t>
      </w:r>
      <w:r w:rsidR="002A733C" w:rsidRPr="00E758B3">
        <w:rPr>
          <w:rFonts w:asciiTheme="minorEastAsia" w:eastAsiaTheme="minorEastAsia" w:hAnsiTheme="minorEastAsia" w:hint="eastAsia"/>
          <w:b w:val="0"/>
          <w:color w:val="auto"/>
          <w:sz w:val="21"/>
          <w:szCs w:val="21"/>
        </w:rPr>
        <w:t>成年後見監督人の選任を申し立てることもできます。</w:t>
      </w:r>
      <w:r w:rsidR="009D4836" w:rsidRPr="00E758B3">
        <w:rPr>
          <w:rFonts w:asciiTheme="minorEastAsia" w:eastAsiaTheme="minorEastAsia" w:hAnsiTheme="minorEastAsia" w:hint="eastAsia"/>
          <w:b w:val="0"/>
          <w:color w:val="auto"/>
          <w:sz w:val="21"/>
          <w:szCs w:val="21"/>
        </w:rPr>
        <w:t>また，遺言により未成年後見監督人が指定されることもあります。</w:t>
      </w:r>
    </w:p>
    <w:p w:rsidR="00F4034F" w:rsidRPr="00E758B3" w:rsidRDefault="002A733C" w:rsidP="00F87456">
      <w:pPr>
        <w:adjustRightInd/>
        <w:spacing w:line="360" w:lineRule="exact"/>
        <w:ind w:left="111" w:hangingChars="50" w:hanging="111"/>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9D4836" w:rsidRPr="00E758B3">
        <w:rPr>
          <w:rFonts w:asciiTheme="minorEastAsia" w:eastAsiaTheme="minorEastAsia" w:hAnsiTheme="minorEastAsia" w:hint="eastAsia"/>
          <w:b w:val="0"/>
          <w:color w:val="auto"/>
          <w:sz w:val="21"/>
          <w:szCs w:val="21"/>
        </w:rPr>
        <w:t>未成年後見監督人</w:t>
      </w:r>
      <w:r w:rsidR="00C83B50" w:rsidRPr="00E758B3">
        <w:rPr>
          <w:rFonts w:asciiTheme="minorEastAsia" w:eastAsiaTheme="minorEastAsia" w:hAnsiTheme="minorEastAsia" w:hint="eastAsia"/>
          <w:b w:val="0"/>
          <w:color w:val="auto"/>
          <w:sz w:val="21"/>
          <w:szCs w:val="21"/>
        </w:rPr>
        <w:t>が</w:t>
      </w:r>
      <w:r w:rsidR="00B249DB" w:rsidRPr="00E758B3">
        <w:rPr>
          <w:rFonts w:asciiTheme="minorEastAsia" w:eastAsiaTheme="minorEastAsia" w:hAnsiTheme="minorEastAsia" w:hint="eastAsia"/>
          <w:b w:val="0"/>
          <w:color w:val="auto"/>
          <w:sz w:val="21"/>
          <w:szCs w:val="21"/>
        </w:rPr>
        <w:t>いるとき</w:t>
      </w:r>
      <w:r w:rsidR="00C62D8E" w:rsidRPr="00E758B3">
        <w:rPr>
          <w:rFonts w:asciiTheme="minorEastAsia" w:eastAsiaTheme="minorEastAsia" w:hAnsiTheme="minorEastAsia" w:hint="eastAsia"/>
          <w:b w:val="0"/>
          <w:color w:val="auto"/>
          <w:sz w:val="21"/>
          <w:szCs w:val="21"/>
        </w:rPr>
        <w:t>に</w:t>
      </w:r>
      <w:r w:rsidRPr="00E758B3">
        <w:rPr>
          <w:rFonts w:asciiTheme="minorEastAsia" w:eastAsiaTheme="minorEastAsia" w:hAnsiTheme="minorEastAsia" w:hint="eastAsia"/>
          <w:b w:val="0"/>
          <w:color w:val="auto"/>
          <w:sz w:val="21"/>
          <w:szCs w:val="21"/>
        </w:rPr>
        <w:t>は，</w:t>
      </w:r>
      <w:r w:rsidR="009D4836" w:rsidRPr="00E758B3">
        <w:rPr>
          <w:rFonts w:asciiTheme="minorEastAsia" w:eastAsiaTheme="minorEastAsia" w:hAnsiTheme="minorEastAsia" w:hint="eastAsia"/>
          <w:b w:val="0"/>
          <w:color w:val="auto"/>
          <w:sz w:val="21"/>
          <w:szCs w:val="21"/>
        </w:rPr>
        <w:t>未</w:t>
      </w:r>
      <w:r w:rsidR="00B635D6" w:rsidRPr="00E758B3">
        <w:rPr>
          <w:rFonts w:asciiTheme="minorEastAsia" w:eastAsiaTheme="minorEastAsia" w:hAnsiTheme="minorEastAsia" w:hint="eastAsia"/>
          <w:b w:val="0"/>
          <w:color w:val="auto"/>
          <w:sz w:val="21"/>
          <w:szCs w:val="21"/>
        </w:rPr>
        <w:t>成年後見人は</w:t>
      </w:r>
      <w:r w:rsidRPr="00E758B3">
        <w:rPr>
          <w:rFonts w:asciiTheme="minorEastAsia" w:eastAsiaTheme="minorEastAsia" w:hAnsiTheme="minorEastAsia" w:hint="eastAsia"/>
          <w:b w:val="0"/>
          <w:color w:val="auto"/>
          <w:sz w:val="21"/>
          <w:szCs w:val="21"/>
        </w:rPr>
        <w:t>次の点に注意してください。</w:t>
      </w:r>
    </w:p>
    <w:p w:rsidR="00F87456" w:rsidRPr="00E758B3" w:rsidRDefault="00F87456" w:rsidP="00E13335">
      <w:pPr>
        <w:adjustRightInd/>
        <w:spacing w:line="340" w:lineRule="exact"/>
        <w:ind w:left="111" w:hangingChars="50" w:hanging="111"/>
        <w:rPr>
          <w:rFonts w:asciiTheme="minorEastAsia" w:eastAsiaTheme="minorEastAsia" w:hAnsiTheme="minorEastAsia"/>
          <w:b w:val="0"/>
          <w:color w:val="auto"/>
          <w:sz w:val="21"/>
          <w:szCs w:val="21"/>
        </w:rPr>
      </w:pPr>
    </w:p>
    <w:p w:rsidR="00F87456" w:rsidRPr="00E758B3" w:rsidRDefault="00F87456" w:rsidP="00F87456">
      <w:pPr>
        <w:adjustRightInd/>
        <w:spacing w:line="340" w:lineRule="exact"/>
        <w:ind w:left="126" w:hangingChars="50" w:hanging="126"/>
        <w:rPr>
          <w:rFonts w:ascii="ＭＳ ゴシック" w:eastAsia="ＭＳ ゴシック" w:hAnsi="ＭＳ ゴシック"/>
          <w:color w:val="auto"/>
        </w:rPr>
      </w:pPr>
      <w:r w:rsidRPr="00E758B3">
        <w:rPr>
          <w:rFonts w:ascii="ＭＳ ゴシック" w:eastAsia="ＭＳ ゴシック" w:hAnsi="ＭＳ ゴシック" w:hint="eastAsia"/>
          <w:color w:val="auto"/>
        </w:rPr>
        <w:t xml:space="preserve">１　</w:t>
      </w:r>
      <w:r w:rsidR="00C62D8E" w:rsidRPr="00E758B3">
        <w:rPr>
          <w:rFonts w:ascii="ＭＳ ゴシック" w:eastAsia="ＭＳ ゴシック" w:hAnsi="ＭＳ ゴシック" w:hint="eastAsia"/>
          <w:color w:val="auto"/>
        </w:rPr>
        <w:t>未成年後見監督人の</w:t>
      </w:r>
      <w:r w:rsidRPr="00E758B3">
        <w:rPr>
          <w:rFonts w:ascii="ＭＳ ゴシック" w:eastAsia="ＭＳ ゴシック" w:hAnsi="ＭＳ ゴシック" w:hint="eastAsia"/>
          <w:color w:val="auto"/>
        </w:rPr>
        <w:t>指示に従うこと。</w:t>
      </w:r>
    </w:p>
    <w:p w:rsidR="00F87456" w:rsidRPr="00E758B3" w:rsidRDefault="00F87456" w:rsidP="00F87456">
      <w:pPr>
        <w:adjustRightInd/>
        <w:spacing w:line="260" w:lineRule="exact"/>
        <w:ind w:left="480" w:hangingChars="250" w:hanging="480"/>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未成年後見監督人の指示には従ってください。また，後見事務の報告や相談は，とくに指示のない限り，家庭裁判所ではなく，未成年後見監督人に対して行ってください。</w:t>
      </w:r>
    </w:p>
    <w:p w:rsidR="00F87456" w:rsidRPr="00E758B3" w:rsidRDefault="00F87456" w:rsidP="00F87456">
      <w:pPr>
        <w:adjustRightInd/>
        <w:spacing w:line="340" w:lineRule="exact"/>
        <w:ind w:left="111" w:hangingChars="50" w:hanging="111"/>
        <w:rPr>
          <w:rFonts w:asciiTheme="minorEastAsia" w:eastAsiaTheme="minorEastAsia" w:hAnsiTheme="minorEastAsia"/>
          <w:b w:val="0"/>
          <w:color w:val="auto"/>
          <w:sz w:val="21"/>
          <w:szCs w:val="21"/>
        </w:rPr>
      </w:pPr>
    </w:p>
    <w:p w:rsidR="00F87456" w:rsidRPr="00E758B3" w:rsidRDefault="00F87456" w:rsidP="00F87456">
      <w:pPr>
        <w:adjustRightInd/>
        <w:spacing w:line="340" w:lineRule="exact"/>
        <w:ind w:left="126" w:hangingChars="50" w:hanging="126"/>
        <w:rPr>
          <w:rFonts w:ascii="ＭＳ ゴシック" w:eastAsia="ＭＳ ゴシック" w:hAnsi="ＭＳ ゴシック"/>
          <w:color w:val="auto"/>
        </w:rPr>
      </w:pPr>
      <w:r w:rsidRPr="00E758B3">
        <w:rPr>
          <w:rFonts w:ascii="ＭＳ ゴシック" w:eastAsia="ＭＳ ゴシック" w:hAnsi="ＭＳ ゴシック" w:hint="eastAsia"/>
          <w:color w:val="auto"/>
        </w:rPr>
        <w:t>２　財産目録や管理の計算の立会（承認）を求めること。</w:t>
      </w:r>
    </w:p>
    <w:p w:rsidR="00F87456" w:rsidRPr="00E758B3" w:rsidRDefault="00F87456" w:rsidP="00F87456">
      <w:pPr>
        <w:adjustRightInd/>
        <w:spacing w:line="26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未成年後見人の就任時や包括財産取得の際に，財産を調査し財産目録を作成する場合や，任務が終了して管理の計算をする場合（</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PAGEREF _Ref406679595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6</w: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ページ参照）には，未成年後見監督人の立会（承認）が必要です。</w:t>
      </w:r>
    </w:p>
    <w:p w:rsidR="00F87456" w:rsidRPr="00E758B3" w:rsidRDefault="00F87456" w:rsidP="00F87456">
      <w:pPr>
        <w:adjustRightInd/>
        <w:spacing w:line="240" w:lineRule="exact"/>
        <w:rPr>
          <w:rFonts w:asciiTheme="minorEastAsia" w:eastAsiaTheme="minorEastAsia" w:hAnsiTheme="minorEastAsia"/>
          <w:b w:val="0"/>
          <w:color w:val="auto"/>
          <w:sz w:val="18"/>
          <w:szCs w:val="18"/>
        </w:rPr>
      </w:pPr>
    </w:p>
    <w:p w:rsidR="00F87456" w:rsidRPr="00E758B3" w:rsidRDefault="00F87456" w:rsidP="00F87456">
      <w:pPr>
        <w:adjustRightInd/>
        <w:spacing w:line="340" w:lineRule="exact"/>
        <w:rPr>
          <w:rFonts w:ascii="ＭＳ ゴシック" w:eastAsia="ＭＳ ゴシック" w:hAnsi="ＭＳ ゴシック"/>
          <w:color w:val="auto"/>
        </w:rPr>
      </w:pPr>
      <w:r w:rsidRPr="00E758B3">
        <w:rPr>
          <w:rFonts w:ascii="ＭＳ ゴシック" w:eastAsia="ＭＳ ゴシック" w:hAnsi="ＭＳ ゴシック" w:hint="eastAsia"/>
          <w:color w:val="auto"/>
        </w:rPr>
        <w:t>３　重要な</w:t>
      </w:r>
      <w:r w:rsidR="00C62D8E" w:rsidRPr="00E758B3">
        <w:rPr>
          <w:rFonts w:ascii="ＭＳ ゴシック" w:eastAsia="ＭＳ ゴシック" w:hAnsi="ＭＳ ゴシック" w:hint="eastAsia"/>
          <w:color w:val="auto"/>
        </w:rPr>
        <w:t>財産</w:t>
      </w:r>
      <w:r w:rsidRPr="00E758B3">
        <w:rPr>
          <w:rFonts w:ascii="ＭＳ ゴシック" w:eastAsia="ＭＳ ゴシック" w:hAnsi="ＭＳ ゴシック" w:hint="eastAsia"/>
          <w:color w:val="auto"/>
        </w:rPr>
        <w:t>行為は同意を</w:t>
      </w:r>
      <w:r w:rsidR="00C62D8E" w:rsidRPr="00E758B3">
        <w:rPr>
          <w:rFonts w:ascii="ＭＳ ゴシック" w:eastAsia="ＭＳ ゴシック" w:hAnsi="ＭＳ ゴシック" w:hint="eastAsia"/>
          <w:color w:val="auto"/>
        </w:rPr>
        <w:t>得る</w:t>
      </w:r>
      <w:r w:rsidRPr="00E758B3">
        <w:rPr>
          <w:rFonts w:ascii="ＭＳ ゴシック" w:eastAsia="ＭＳ ゴシック" w:hAnsi="ＭＳ ゴシック" w:hint="eastAsia"/>
          <w:color w:val="auto"/>
        </w:rPr>
        <w:t>こと。</w:t>
      </w:r>
    </w:p>
    <w:p w:rsidR="00F87456" w:rsidRPr="00E758B3" w:rsidRDefault="00F87456" w:rsidP="00F87456">
      <w:pPr>
        <w:adjustRightInd/>
        <w:spacing w:line="26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0272E1" w:rsidRPr="00E758B3">
        <w:rPr>
          <w:rFonts w:asciiTheme="minorEastAsia" w:eastAsiaTheme="minorEastAsia" w:hAnsiTheme="minorEastAsia" w:hint="eastAsia"/>
          <w:b w:val="0"/>
          <w:color w:val="auto"/>
          <w:sz w:val="18"/>
          <w:szCs w:val="18"/>
        </w:rPr>
        <w:t xml:space="preserve">　</w:t>
      </w:r>
      <w:r w:rsidRPr="00E758B3">
        <w:rPr>
          <w:rFonts w:asciiTheme="minorEastAsia" w:eastAsiaTheme="minorEastAsia" w:hAnsiTheme="minorEastAsia" w:hint="eastAsia"/>
          <w:b w:val="0"/>
          <w:color w:val="auto"/>
          <w:sz w:val="18"/>
          <w:szCs w:val="18"/>
        </w:rPr>
        <w:t>未成年後見人が次の行為をするには，未成年後見監督人の同意を要します。</w:t>
      </w:r>
    </w:p>
    <w:p w:rsidR="00F87456" w:rsidRPr="00E758B3" w:rsidRDefault="00F87456" w:rsidP="00F87456">
      <w:pPr>
        <w:adjustRightInd/>
        <w:spacing w:line="26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①　親権者が定めた未成年者の教育方法及び居所を変更するとき。</w:t>
      </w:r>
    </w:p>
    <w:p w:rsidR="00F87456" w:rsidRPr="00E758B3" w:rsidRDefault="00F87456" w:rsidP="00F87456">
      <w:pPr>
        <w:adjustRightInd/>
        <w:spacing w:line="260" w:lineRule="exact"/>
        <w:ind w:left="192"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②　営業の許可，許可取消，制限をするとき。又は未成年者を代理して営業をするとき。</w:t>
      </w:r>
    </w:p>
    <w:p w:rsidR="00F87456" w:rsidRPr="00E758B3" w:rsidRDefault="00F87456" w:rsidP="00F87456">
      <w:pPr>
        <w:adjustRightInd/>
        <w:spacing w:line="260" w:lineRule="exact"/>
        <w:ind w:left="192"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③　重要な財産行為について代理し，又は同意を与えるとき。</w:t>
      </w:r>
    </w:p>
    <w:p w:rsidR="00F87456" w:rsidRPr="00E758B3" w:rsidRDefault="00F87456" w:rsidP="00F87456">
      <w:pPr>
        <w:adjustRightInd/>
        <w:spacing w:line="26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日常の定期的な収支に関するもの以外の特別な支出や行為の代理又は同意は，未成年後見監督人の意向を事前に</w:t>
      </w:r>
      <w:r w:rsidR="00C62D8E" w:rsidRPr="00E758B3">
        <w:rPr>
          <w:rFonts w:asciiTheme="minorEastAsia" w:eastAsiaTheme="minorEastAsia" w:hAnsiTheme="minorEastAsia" w:hint="eastAsia"/>
          <w:b w:val="0"/>
          <w:color w:val="auto"/>
          <w:sz w:val="18"/>
          <w:szCs w:val="18"/>
        </w:rPr>
        <w:t>確認して</w:t>
      </w:r>
      <w:r w:rsidRPr="00E758B3">
        <w:rPr>
          <w:rFonts w:asciiTheme="minorEastAsia" w:eastAsiaTheme="minorEastAsia" w:hAnsiTheme="minorEastAsia" w:hint="eastAsia"/>
          <w:b w:val="0"/>
          <w:color w:val="auto"/>
          <w:sz w:val="18"/>
          <w:szCs w:val="18"/>
        </w:rPr>
        <w:t>ください。</w:t>
      </w:r>
    </w:p>
    <w:p w:rsidR="00F87456" w:rsidRPr="00E758B3" w:rsidRDefault="00F87456" w:rsidP="00F87456">
      <w:pPr>
        <w:adjustRightInd/>
        <w:spacing w:line="340" w:lineRule="exact"/>
        <w:rPr>
          <w:rFonts w:ascii="ＭＳ ゴシック" w:eastAsia="ＭＳ ゴシック" w:hAnsi="ＭＳ ゴシック"/>
          <w:color w:val="auto"/>
        </w:rPr>
      </w:pPr>
    </w:p>
    <w:p w:rsidR="00F87456" w:rsidRPr="00E758B3" w:rsidRDefault="00F87456" w:rsidP="00F87456">
      <w:pPr>
        <w:adjustRightInd/>
        <w:spacing w:line="340" w:lineRule="exact"/>
        <w:rPr>
          <w:rFonts w:ascii="ＭＳ ゴシック" w:eastAsia="ＭＳ ゴシック" w:hAnsi="ＭＳ ゴシック"/>
          <w:color w:val="auto"/>
        </w:rPr>
      </w:pPr>
      <w:r w:rsidRPr="00E758B3">
        <w:rPr>
          <w:rFonts w:ascii="ＭＳ ゴシック" w:eastAsia="ＭＳ ゴシック" w:hAnsi="ＭＳ ゴシック" w:hint="eastAsia"/>
          <w:color w:val="auto"/>
        </w:rPr>
        <w:t xml:space="preserve">４　</w:t>
      </w:r>
      <w:r w:rsidR="009E4FEC" w:rsidRPr="00E758B3">
        <w:rPr>
          <w:rFonts w:ascii="ＭＳ ゴシック" w:eastAsia="ＭＳ ゴシック" w:hAnsi="ＭＳ ゴシック" w:hint="eastAsia"/>
          <w:color w:val="auto"/>
        </w:rPr>
        <w:t>未成年者</w:t>
      </w:r>
      <w:r w:rsidR="00C62D8E" w:rsidRPr="00E758B3">
        <w:rPr>
          <w:rFonts w:ascii="ＭＳ ゴシック" w:eastAsia="ＭＳ ゴシック" w:hAnsi="ＭＳ ゴシック" w:hint="eastAsia"/>
          <w:color w:val="auto"/>
        </w:rPr>
        <w:t>との間の</w:t>
      </w:r>
      <w:r w:rsidRPr="00E758B3">
        <w:rPr>
          <w:rFonts w:ascii="ＭＳ ゴシック" w:eastAsia="ＭＳ ゴシック" w:hAnsi="ＭＳ ゴシック" w:hint="eastAsia"/>
          <w:color w:val="auto"/>
        </w:rPr>
        <w:t>債権債務を申告すること。</w:t>
      </w:r>
    </w:p>
    <w:p w:rsidR="00F87456" w:rsidRPr="00E758B3" w:rsidRDefault="00F87456" w:rsidP="00F87456">
      <w:pPr>
        <w:adjustRightInd/>
        <w:spacing w:line="28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未成年後見人が未成年者に対し債権を有し，または債務を負う場合には，遅滞なく未成年後見監督人へ申告しなければなりません。申告を怠ると，債権を失うこともあります。</w:t>
      </w:r>
    </w:p>
    <w:p w:rsidR="00F87456" w:rsidRPr="00E758B3" w:rsidRDefault="00F87456" w:rsidP="00F87456">
      <w:pPr>
        <w:adjustRightInd/>
        <w:spacing w:line="340" w:lineRule="exact"/>
        <w:rPr>
          <w:rFonts w:asciiTheme="minorEastAsia" w:eastAsiaTheme="minorEastAsia" w:hAnsiTheme="minorEastAsia"/>
          <w:b w:val="0"/>
          <w:color w:val="auto"/>
        </w:rPr>
      </w:pPr>
    </w:p>
    <w:p w:rsidR="00F87456" w:rsidRPr="00E758B3" w:rsidRDefault="00F87456" w:rsidP="00F87456">
      <w:pPr>
        <w:adjustRightInd/>
        <w:spacing w:line="340" w:lineRule="exact"/>
        <w:rPr>
          <w:rFonts w:ascii="ＭＳ ゴシック" w:eastAsia="ＭＳ ゴシック" w:hAnsi="ＭＳ ゴシック"/>
          <w:color w:val="auto"/>
        </w:rPr>
      </w:pPr>
      <w:r w:rsidRPr="00E758B3">
        <w:rPr>
          <w:rFonts w:ascii="ＭＳ ゴシック" w:eastAsia="ＭＳ ゴシック" w:hAnsi="ＭＳ ゴシック" w:hint="eastAsia"/>
          <w:color w:val="auto"/>
        </w:rPr>
        <w:t>５　利益相反行為は未成年後見監督人にゆだねること。</w:t>
      </w:r>
    </w:p>
    <w:p w:rsidR="00F87456" w:rsidRPr="00E758B3" w:rsidRDefault="00F87456" w:rsidP="00F87456">
      <w:pPr>
        <w:adjustRightInd/>
        <w:spacing w:line="28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未成年者と未成年後見人との間の利益相反行為は，未成年後見監督人が未成年者の代理人となり行います。よって，未成年後見監督人がいるときは，特別代理人の選任手続は不要です（</w:t>
      </w:r>
      <w:r w:rsidR="00585289" w:rsidRPr="00177B87">
        <w:rPr>
          <w:rFonts w:asciiTheme="minorEastAsia" w:eastAsiaTheme="minorEastAsia" w:hAnsiTheme="minorEastAsia"/>
          <w:b w:val="0"/>
          <w:color w:val="auto"/>
          <w:sz w:val="18"/>
          <w:szCs w:val="18"/>
        </w:rPr>
        <w:fldChar w:fldCharType="begin"/>
      </w:r>
      <w:r w:rsidR="00630AB6" w:rsidRPr="00E758B3">
        <w:rPr>
          <w:rFonts w:asciiTheme="minorEastAsia" w:eastAsiaTheme="minorEastAsia" w:hAnsiTheme="minorEastAsia"/>
          <w:b w:val="0"/>
          <w:color w:val="auto"/>
          <w:sz w:val="18"/>
          <w:szCs w:val="18"/>
        </w:rPr>
        <w:instrText xml:space="preserve"> PAGEREF _Ref413601549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40</w: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ページ参照）。</w:t>
      </w:r>
    </w:p>
    <w:p w:rsidR="00F87456" w:rsidRPr="00E758B3" w:rsidRDefault="00F87456" w:rsidP="00F87456">
      <w:pPr>
        <w:adjustRightInd/>
        <w:spacing w:line="340" w:lineRule="exact"/>
        <w:rPr>
          <w:rFonts w:asciiTheme="minorEastAsia" w:eastAsiaTheme="minorEastAsia" w:hAnsiTheme="minorEastAsia"/>
          <w:b w:val="0"/>
          <w:color w:val="auto"/>
          <w:sz w:val="20"/>
          <w:szCs w:val="20"/>
        </w:rPr>
      </w:pPr>
    </w:p>
    <w:p w:rsidR="00F87456" w:rsidRPr="00E758B3" w:rsidRDefault="00F87456" w:rsidP="00F87456">
      <w:pPr>
        <w:adjustRightInd/>
        <w:spacing w:line="340" w:lineRule="exact"/>
        <w:rPr>
          <w:rFonts w:ascii="ＭＳ ゴシック" w:eastAsia="ＭＳ ゴシック" w:hAnsi="ＭＳ ゴシック"/>
          <w:color w:val="auto"/>
        </w:rPr>
      </w:pPr>
      <w:r w:rsidRPr="00E758B3">
        <w:rPr>
          <w:rFonts w:ascii="ＭＳ ゴシック" w:eastAsia="ＭＳ ゴシック" w:hAnsi="ＭＳ ゴシック" w:hint="eastAsia"/>
          <w:color w:val="auto"/>
        </w:rPr>
        <w:t xml:space="preserve">６　</w:t>
      </w:r>
      <w:r w:rsidR="009A661A" w:rsidRPr="00E758B3">
        <w:rPr>
          <w:rFonts w:ascii="ＭＳ ゴシック" w:eastAsia="ＭＳ ゴシック" w:hAnsi="ＭＳ ゴシック" w:hint="eastAsia"/>
          <w:color w:val="auto"/>
        </w:rPr>
        <w:t>報酬付与審判に基づく</w:t>
      </w:r>
      <w:r w:rsidRPr="00E758B3">
        <w:rPr>
          <w:rFonts w:ascii="ＭＳ ゴシック" w:eastAsia="ＭＳ ゴシック" w:hAnsi="ＭＳ ゴシック" w:hint="eastAsia"/>
          <w:color w:val="auto"/>
        </w:rPr>
        <w:t>報酬などを支払うこと。</w:t>
      </w:r>
    </w:p>
    <w:p w:rsidR="00F87456" w:rsidRPr="00E758B3" w:rsidRDefault="00F87456" w:rsidP="00F87456">
      <w:pPr>
        <w:adjustRightInd/>
        <w:spacing w:line="28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未成年後見監督人は，未成年後見人と同様に，家庭裁判所の報酬付与審判に基づき，</w:t>
      </w:r>
      <w:r w:rsidR="009E4FEC"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の財産から報酬を得ることができます。また，後見監督事務に要した実費は，審判によらず適宜</w:t>
      </w:r>
      <w:r w:rsidR="009E4FEC"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の財産から払うことができます。</w:t>
      </w:r>
    </w:p>
    <w:p w:rsidR="00F87456" w:rsidRPr="00E758B3" w:rsidRDefault="00F87456" w:rsidP="00F87456">
      <w:pPr>
        <w:adjustRightInd/>
        <w:spacing w:line="28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未成年後見監督人から，報酬付与審判書謄本や，実費の証拠書類に基づいてその請求があったときは，</w:t>
      </w:r>
      <w:r w:rsidR="009E4FEC"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の財産から支払ってください。正当な理由なく拒絶することは許されません。</w:t>
      </w:r>
    </w:p>
    <w:p w:rsidR="00F87456" w:rsidRPr="00E758B3" w:rsidRDefault="00F87456" w:rsidP="00F87456">
      <w:pPr>
        <w:adjustRightInd/>
        <w:spacing w:line="28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このことは，未成年後見監督人のほか，①他の未成年後見人，②特別代理人，③調査人，④臨時の財産の管理者，⑤第三者が未成年者に与えた財産の管理者，⑥審判前の保全処分における職務代行者等についても，ほぼ同様です。</w:t>
      </w:r>
    </w:p>
    <w:p w:rsidR="003D52AD" w:rsidRPr="00E758B3" w:rsidRDefault="003D52AD">
      <w:pPr>
        <w:widowControl/>
        <w:overflowPunct/>
        <w:adjustRightInd/>
        <w:jc w:val="left"/>
        <w:textAlignment w:val="auto"/>
        <w:rPr>
          <w:rFonts w:asciiTheme="minorEastAsia" w:eastAsiaTheme="minorEastAsia" w:hAnsiTheme="minorEastAsia"/>
          <w:b w:val="0"/>
          <w:color w:val="auto"/>
        </w:rPr>
      </w:pPr>
      <w:r w:rsidRPr="00E758B3">
        <w:rPr>
          <w:rFonts w:asciiTheme="minorEastAsia" w:eastAsiaTheme="minorEastAsia" w:hAnsiTheme="minorEastAsia"/>
          <w:b w:val="0"/>
          <w:color w:val="auto"/>
        </w:rPr>
        <w:br w:type="page"/>
      </w:r>
    </w:p>
    <w:p w:rsidR="003D52AD" w:rsidRPr="00E758B3" w:rsidRDefault="0066323D" w:rsidP="00306EC0">
      <w:pPr>
        <w:pStyle w:val="1"/>
        <w:rPr>
          <w:color w:val="auto"/>
          <w:sz w:val="32"/>
          <w:szCs w:val="32"/>
        </w:rPr>
      </w:pPr>
      <w:bookmarkStart w:id="20" w:name="_Ref406679920"/>
      <w:bookmarkStart w:id="21" w:name="_Toc124770258"/>
      <w:r w:rsidRPr="00E758B3">
        <w:rPr>
          <w:rFonts w:hint="eastAsia"/>
          <w:color w:val="auto"/>
          <w:sz w:val="32"/>
          <w:szCs w:val="32"/>
        </w:rPr>
        <w:lastRenderedPageBreak/>
        <w:t>第８</w:t>
      </w:r>
      <w:r w:rsidR="003D52AD" w:rsidRPr="00E758B3">
        <w:rPr>
          <w:rFonts w:hint="eastAsia"/>
          <w:color w:val="auto"/>
          <w:sz w:val="32"/>
          <w:szCs w:val="32"/>
        </w:rPr>
        <w:t xml:space="preserve">　</w:t>
      </w:r>
      <w:r w:rsidR="00356490" w:rsidRPr="00E758B3">
        <w:rPr>
          <w:rFonts w:hint="eastAsia"/>
          <w:color w:val="auto"/>
          <w:sz w:val="32"/>
          <w:szCs w:val="32"/>
        </w:rPr>
        <w:t>未</w:t>
      </w:r>
      <w:r w:rsidR="003D52AD" w:rsidRPr="00E758B3">
        <w:rPr>
          <w:rFonts w:hint="eastAsia"/>
          <w:color w:val="auto"/>
          <w:sz w:val="32"/>
          <w:szCs w:val="32"/>
        </w:rPr>
        <w:t>成年後見人が複数いるとき</w:t>
      </w:r>
      <w:r w:rsidR="007A01E7" w:rsidRPr="00E758B3">
        <w:rPr>
          <w:rFonts w:hint="eastAsia"/>
          <w:color w:val="auto"/>
          <w:sz w:val="32"/>
          <w:szCs w:val="32"/>
        </w:rPr>
        <w:t>について</w:t>
      </w:r>
      <w:bookmarkEnd w:id="20"/>
      <w:bookmarkEnd w:id="21"/>
    </w:p>
    <w:p w:rsidR="002F03C2" w:rsidRPr="00E758B3" w:rsidRDefault="002F03C2" w:rsidP="00A71BE5">
      <w:pPr>
        <w:spacing w:line="300" w:lineRule="exact"/>
        <w:rPr>
          <w:rFonts w:asciiTheme="majorEastAsia" w:eastAsiaTheme="majorEastAsia" w:hAnsiTheme="majorEastAsia"/>
          <w:color w:val="auto"/>
          <w:sz w:val="21"/>
          <w:szCs w:val="21"/>
        </w:rPr>
      </w:pPr>
    </w:p>
    <w:p w:rsidR="005D3CEA" w:rsidRPr="00E758B3" w:rsidRDefault="005D3CEA" w:rsidP="00A6352F">
      <w:pPr>
        <w:spacing w:line="360" w:lineRule="exact"/>
        <w:rPr>
          <w:rFonts w:ascii="ＭＳ ゴシック" w:eastAsia="ＭＳ ゴシック" w:hAnsi="ＭＳ ゴシック"/>
          <w:color w:val="auto"/>
        </w:rPr>
      </w:pPr>
      <w:r w:rsidRPr="00E758B3">
        <w:rPr>
          <w:rFonts w:ascii="ＭＳ ゴシック" w:eastAsia="ＭＳ ゴシック" w:hAnsi="ＭＳ ゴシック" w:hint="eastAsia"/>
          <w:color w:val="auto"/>
        </w:rPr>
        <w:t>１　複数の</w:t>
      </w:r>
      <w:r w:rsidR="00356490" w:rsidRPr="00E758B3">
        <w:rPr>
          <w:rFonts w:ascii="ＭＳ ゴシック" w:eastAsia="ＭＳ ゴシック" w:hAnsi="ＭＳ ゴシック" w:hint="eastAsia"/>
          <w:color w:val="auto"/>
        </w:rPr>
        <w:t>未</w:t>
      </w:r>
      <w:r w:rsidRPr="00E758B3">
        <w:rPr>
          <w:rFonts w:ascii="ＭＳ ゴシック" w:eastAsia="ＭＳ ゴシック" w:hAnsi="ＭＳ ゴシック" w:hint="eastAsia"/>
          <w:color w:val="auto"/>
        </w:rPr>
        <w:t>成年後見人の原則的な権限行使</w:t>
      </w:r>
    </w:p>
    <w:p w:rsidR="005D3CEA" w:rsidRPr="00E758B3" w:rsidRDefault="00E35AEE" w:rsidP="00A6352F">
      <w:pPr>
        <w:spacing w:line="360" w:lineRule="exact"/>
        <w:ind w:leftChars="100" w:left="475" w:hangingChars="100" w:hanging="222"/>
        <w:rPr>
          <w:b w:val="0"/>
          <w:color w:val="auto"/>
          <w:sz w:val="21"/>
          <w:szCs w:val="21"/>
        </w:rPr>
      </w:pPr>
      <w:r w:rsidRPr="00E758B3">
        <w:rPr>
          <w:b w:val="0"/>
          <w:color w:val="auto"/>
          <w:sz w:val="21"/>
          <w:szCs w:val="21"/>
        </w:rPr>
        <w:t>(1)</w:t>
      </w:r>
      <w:r w:rsidR="005D3CEA" w:rsidRPr="00E758B3">
        <w:rPr>
          <w:rFonts w:hint="eastAsia"/>
          <w:b w:val="0"/>
          <w:color w:val="auto"/>
          <w:sz w:val="21"/>
          <w:szCs w:val="21"/>
        </w:rPr>
        <w:t xml:space="preserve">　</w:t>
      </w:r>
      <w:r w:rsidR="00356490" w:rsidRPr="00E758B3">
        <w:rPr>
          <w:rFonts w:hint="eastAsia"/>
          <w:b w:val="0"/>
          <w:color w:val="auto"/>
          <w:sz w:val="21"/>
          <w:szCs w:val="21"/>
        </w:rPr>
        <w:t>未成年後見人が複数選任されているときは，原則として共同してその権限を行使しなければなりません。</w:t>
      </w:r>
      <w:r w:rsidR="005D3CEA" w:rsidRPr="00E758B3">
        <w:rPr>
          <w:rFonts w:hint="eastAsia"/>
          <w:b w:val="0"/>
          <w:color w:val="auto"/>
          <w:sz w:val="21"/>
          <w:szCs w:val="21"/>
        </w:rPr>
        <w:t>各</w:t>
      </w:r>
      <w:r w:rsidR="00356490" w:rsidRPr="00E758B3">
        <w:rPr>
          <w:rFonts w:hint="eastAsia"/>
          <w:b w:val="0"/>
          <w:color w:val="auto"/>
          <w:sz w:val="21"/>
          <w:szCs w:val="21"/>
        </w:rPr>
        <w:t>未</w:t>
      </w:r>
      <w:r w:rsidR="005D3CEA" w:rsidRPr="00E758B3">
        <w:rPr>
          <w:rFonts w:hint="eastAsia"/>
          <w:b w:val="0"/>
          <w:color w:val="auto"/>
          <w:sz w:val="21"/>
          <w:szCs w:val="21"/>
        </w:rPr>
        <w:t>成年後見人がそれぞれ単独で権限を行使すること</w:t>
      </w:r>
      <w:r w:rsidR="00356490" w:rsidRPr="00E758B3">
        <w:rPr>
          <w:rFonts w:hint="eastAsia"/>
          <w:b w:val="0"/>
          <w:color w:val="auto"/>
          <w:sz w:val="21"/>
          <w:szCs w:val="21"/>
        </w:rPr>
        <w:t>はできません。</w:t>
      </w:r>
    </w:p>
    <w:p w:rsidR="005D3CEA" w:rsidRPr="00E758B3" w:rsidRDefault="00E35AEE" w:rsidP="00A6352F">
      <w:pPr>
        <w:spacing w:line="360" w:lineRule="exact"/>
        <w:ind w:leftChars="100" w:left="475" w:hangingChars="100" w:hanging="222"/>
        <w:rPr>
          <w:b w:val="0"/>
          <w:color w:val="auto"/>
          <w:sz w:val="21"/>
          <w:szCs w:val="21"/>
        </w:rPr>
      </w:pPr>
      <w:r w:rsidRPr="00E758B3">
        <w:rPr>
          <w:b w:val="0"/>
          <w:color w:val="auto"/>
          <w:sz w:val="21"/>
          <w:szCs w:val="21"/>
        </w:rPr>
        <w:t>(2)</w:t>
      </w:r>
      <w:r w:rsidR="005D3CEA" w:rsidRPr="00E758B3">
        <w:rPr>
          <w:rFonts w:hint="eastAsia"/>
          <w:b w:val="0"/>
          <w:color w:val="auto"/>
          <w:sz w:val="21"/>
          <w:szCs w:val="21"/>
        </w:rPr>
        <w:t xml:space="preserve">　第三者</w:t>
      </w:r>
      <w:r w:rsidR="00A71BE5" w:rsidRPr="00E758B3">
        <w:rPr>
          <w:rFonts w:hint="eastAsia"/>
          <w:b w:val="0"/>
          <w:color w:val="auto"/>
          <w:sz w:val="21"/>
          <w:szCs w:val="21"/>
        </w:rPr>
        <w:t>から</w:t>
      </w:r>
      <w:r w:rsidR="009D599A" w:rsidRPr="00E758B3">
        <w:rPr>
          <w:rFonts w:hint="eastAsia"/>
          <w:b w:val="0"/>
          <w:color w:val="auto"/>
          <w:sz w:val="21"/>
          <w:szCs w:val="21"/>
        </w:rPr>
        <w:t>未成年者</w:t>
      </w:r>
      <w:r w:rsidR="005D3CEA" w:rsidRPr="00E758B3">
        <w:rPr>
          <w:rFonts w:hint="eastAsia"/>
          <w:b w:val="0"/>
          <w:color w:val="auto"/>
          <w:sz w:val="21"/>
          <w:szCs w:val="21"/>
        </w:rPr>
        <w:t>に対</w:t>
      </w:r>
      <w:r w:rsidR="00A71BE5" w:rsidRPr="00E758B3">
        <w:rPr>
          <w:rFonts w:hint="eastAsia"/>
          <w:b w:val="0"/>
          <w:color w:val="auto"/>
          <w:sz w:val="21"/>
          <w:szCs w:val="21"/>
        </w:rPr>
        <w:t>する</w:t>
      </w:r>
      <w:r w:rsidR="00607C35" w:rsidRPr="00E758B3">
        <w:rPr>
          <w:rFonts w:hint="eastAsia"/>
          <w:b w:val="0"/>
          <w:color w:val="auto"/>
          <w:sz w:val="21"/>
          <w:szCs w:val="21"/>
        </w:rPr>
        <w:t>請求や</w:t>
      </w:r>
      <w:r w:rsidR="005D3CEA" w:rsidRPr="00E758B3">
        <w:rPr>
          <w:rFonts w:hint="eastAsia"/>
          <w:b w:val="0"/>
          <w:color w:val="auto"/>
          <w:sz w:val="21"/>
          <w:szCs w:val="21"/>
        </w:rPr>
        <w:t>意思表示</w:t>
      </w:r>
      <w:r w:rsidR="00A71BE5" w:rsidRPr="00E758B3">
        <w:rPr>
          <w:rFonts w:hint="eastAsia"/>
          <w:b w:val="0"/>
          <w:color w:val="auto"/>
          <w:sz w:val="21"/>
          <w:szCs w:val="21"/>
        </w:rPr>
        <w:t>は，未成年後見人</w:t>
      </w:r>
      <w:r w:rsidR="005D3CEA" w:rsidRPr="00E758B3">
        <w:rPr>
          <w:rFonts w:hint="eastAsia"/>
          <w:b w:val="0"/>
          <w:color w:val="auto"/>
          <w:sz w:val="21"/>
          <w:szCs w:val="21"/>
        </w:rPr>
        <w:t>の</w:t>
      </w:r>
      <w:r w:rsidR="00A71BE5" w:rsidRPr="00E758B3">
        <w:rPr>
          <w:rFonts w:hint="eastAsia"/>
          <w:b w:val="0"/>
          <w:color w:val="auto"/>
          <w:sz w:val="21"/>
          <w:szCs w:val="21"/>
        </w:rPr>
        <w:t>うち</w:t>
      </w:r>
      <w:r w:rsidR="00607C35" w:rsidRPr="00E758B3">
        <w:rPr>
          <w:rFonts w:hint="eastAsia"/>
          <w:b w:val="0"/>
          <w:color w:val="auto"/>
          <w:sz w:val="21"/>
          <w:szCs w:val="21"/>
        </w:rPr>
        <w:t>誰か１人に対してすれば足りることとされています。</w:t>
      </w:r>
      <w:r w:rsidR="00356490" w:rsidRPr="00E758B3">
        <w:rPr>
          <w:rFonts w:hint="eastAsia"/>
          <w:b w:val="0"/>
          <w:color w:val="auto"/>
          <w:sz w:val="21"/>
          <w:szCs w:val="21"/>
        </w:rPr>
        <w:t>未</w:t>
      </w:r>
      <w:r w:rsidR="005D3CEA" w:rsidRPr="00E758B3">
        <w:rPr>
          <w:rFonts w:hint="eastAsia"/>
          <w:b w:val="0"/>
          <w:color w:val="auto"/>
          <w:sz w:val="21"/>
          <w:szCs w:val="21"/>
        </w:rPr>
        <w:t>成年後見人は，請求などを受けたときは，その旨を他の</w:t>
      </w:r>
      <w:r w:rsidR="00356490" w:rsidRPr="00E758B3">
        <w:rPr>
          <w:rFonts w:hint="eastAsia"/>
          <w:b w:val="0"/>
          <w:color w:val="auto"/>
          <w:sz w:val="21"/>
          <w:szCs w:val="21"/>
        </w:rPr>
        <w:t>未</w:t>
      </w:r>
      <w:r w:rsidR="005D3CEA" w:rsidRPr="00E758B3">
        <w:rPr>
          <w:rFonts w:hint="eastAsia"/>
          <w:b w:val="0"/>
          <w:color w:val="auto"/>
          <w:sz w:val="21"/>
          <w:szCs w:val="21"/>
        </w:rPr>
        <w:t>成年後見人に連絡し</w:t>
      </w:r>
      <w:r w:rsidR="00607C35" w:rsidRPr="00E758B3">
        <w:rPr>
          <w:rFonts w:hint="eastAsia"/>
          <w:b w:val="0"/>
          <w:color w:val="auto"/>
          <w:sz w:val="21"/>
          <w:szCs w:val="21"/>
        </w:rPr>
        <w:t>，</w:t>
      </w:r>
      <w:r w:rsidR="005D3CEA" w:rsidRPr="00E758B3">
        <w:rPr>
          <w:rFonts w:hint="eastAsia"/>
          <w:b w:val="0"/>
          <w:color w:val="auto"/>
          <w:sz w:val="21"/>
          <w:szCs w:val="21"/>
        </w:rPr>
        <w:t>情報を共有してください。</w:t>
      </w:r>
    </w:p>
    <w:p w:rsidR="002F03C2" w:rsidRPr="00E758B3" w:rsidRDefault="002F03C2" w:rsidP="00A6352F">
      <w:pPr>
        <w:spacing w:line="360" w:lineRule="exact"/>
        <w:rPr>
          <w:rFonts w:asciiTheme="majorEastAsia" w:eastAsiaTheme="majorEastAsia" w:hAnsiTheme="majorEastAsia"/>
          <w:b w:val="0"/>
          <w:color w:val="auto"/>
          <w:sz w:val="21"/>
          <w:szCs w:val="21"/>
        </w:rPr>
      </w:pPr>
    </w:p>
    <w:p w:rsidR="005D3CEA" w:rsidRPr="00E758B3" w:rsidRDefault="005D3CEA" w:rsidP="00A6352F">
      <w:pPr>
        <w:spacing w:line="360" w:lineRule="exact"/>
        <w:rPr>
          <w:rFonts w:ascii="ＭＳ ゴシック" w:eastAsia="ＭＳ ゴシック" w:hAnsi="ＭＳ ゴシック"/>
          <w:color w:val="auto"/>
        </w:rPr>
      </w:pPr>
      <w:r w:rsidRPr="00E758B3">
        <w:rPr>
          <w:rFonts w:ascii="ＭＳ ゴシック" w:eastAsia="ＭＳ ゴシック" w:hAnsi="ＭＳ ゴシック" w:hint="eastAsia"/>
          <w:color w:val="auto"/>
        </w:rPr>
        <w:t>２　複数の</w:t>
      </w:r>
      <w:r w:rsidR="00356490" w:rsidRPr="00E758B3">
        <w:rPr>
          <w:rFonts w:ascii="ＭＳ ゴシック" w:eastAsia="ＭＳ ゴシック" w:hAnsi="ＭＳ ゴシック" w:hint="eastAsia"/>
          <w:color w:val="auto"/>
        </w:rPr>
        <w:t>未</w:t>
      </w:r>
      <w:r w:rsidRPr="00E758B3">
        <w:rPr>
          <w:rFonts w:ascii="ＭＳ ゴシック" w:eastAsia="ＭＳ ゴシック" w:hAnsi="ＭＳ ゴシック" w:hint="eastAsia"/>
          <w:color w:val="auto"/>
        </w:rPr>
        <w:t>成年後見人の権限行使の定めがある場合</w:t>
      </w:r>
    </w:p>
    <w:p w:rsidR="005D3CEA" w:rsidRPr="00E758B3" w:rsidRDefault="00AF31DC" w:rsidP="00A6352F">
      <w:pPr>
        <w:spacing w:line="360" w:lineRule="exact"/>
        <w:ind w:leftChars="100" w:left="253" w:firstLineChars="100" w:firstLine="222"/>
        <w:rPr>
          <w:b w:val="0"/>
          <w:color w:val="auto"/>
          <w:sz w:val="21"/>
          <w:szCs w:val="21"/>
        </w:rPr>
      </w:pPr>
      <w:r w:rsidRPr="00E758B3">
        <w:rPr>
          <w:rFonts w:hint="eastAsia"/>
          <w:b w:val="0"/>
          <w:color w:val="auto"/>
          <w:sz w:val="21"/>
          <w:szCs w:val="21"/>
        </w:rPr>
        <w:t>必要に応じ，</w:t>
      </w:r>
      <w:r w:rsidR="005D3CEA" w:rsidRPr="00E758B3">
        <w:rPr>
          <w:rFonts w:hint="eastAsia"/>
          <w:b w:val="0"/>
          <w:color w:val="auto"/>
          <w:sz w:val="21"/>
          <w:szCs w:val="21"/>
        </w:rPr>
        <w:t>家庭裁判所</w:t>
      </w:r>
      <w:r w:rsidRPr="00E758B3">
        <w:rPr>
          <w:rFonts w:hint="eastAsia"/>
          <w:b w:val="0"/>
          <w:color w:val="auto"/>
          <w:sz w:val="21"/>
          <w:szCs w:val="21"/>
        </w:rPr>
        <w:t>が</w:t>
      </w:r>
      <w:r w:rsidR="005D3CEA" w:rsidRPr="00E758B3">
        <w:rPr>
          <w:rFonts w:hint="eastAsia"/>
          <w:b w:val="0"/>
          <w:color w:val="auto"/>
          <w:sz w:val="21"/>
          <w:szCs w:val="21"/>
        </w:rPr>
        <w:t>権限行使について</w:t>
      </w:r>
      <w:r w:rsidRPr="00E758B3">
        <w:rPr>
          <w:rFonts w:hint="eastAsia"/>
          <w:b w:val="0"/>
          <w:color w:val="auto"/>
          <w:sz w:val="21"/>
          <w:szCs w:val="21"/>
        </w:rPr>
        <w:t>審判で</w:t>
      </w:r>
      <w:r w:rsidR="00A6352F" w:rsidRPr="00E758B3">
        <w:rPr>
          <w:rFonts w:hint="eastAsia"/>
          <w:b w:val="0"/>
          <w:color w:val="auto"/>
          <w:sz w:val="21"/>
          <w:szCs w:val="21"/>
        </w:rPr>
        <w:t>次のように</w:t>
      </w:r>
      <w:r w:rsidR="005D3CEA" w:rsidRPr="00E758B3">
        <w:rPr>
          <w:rFonts w:hint="eastAsia"/>
          <w:b w:val="0"/>
          <w:color w:val="auto"/>
          <w:sz w:val="21"/>
          <w:szCs w:val="21"/>
        </w:rPr>
        <w:t>定めることが</w:t>
      </w:r>
      <w:r w:rsidRPr="00E758B3">
        <w:rPr>
          <w:rFonts w:hint="eastAsia"/>
          <w:b w:val="0"/>
          <w:color w:val="auto"/>
          <w:sz w:val="21"/>
          <w:szCs w:val="21"/>
        </w:rPr>
        <w:t>あります。</w:t>
      </w:r>
    </w:p>
    <w:p w:rsidR="00A6352F" w:rsidRPr="00E758B3" w:rsidRDefault="00A6352F" w:rsidP="00A6352F">
      <w:pPr>
        <w:spacing w:line="360" w:lineRule="exact"/>
        <w:ind w:firstLineChars="100" w:firstLine="222"/>
        <w:rPr>
          <w:rFonts w:ascii="ＭＳ ゴシック" w:eastAsia="ＭＳ ゴシック" w:hAnsi="ＭＳ ゴシック"/>
          <w:b w:val="0"/>
          <w:color w:val="auto"/>
          <w:sz w:val="21"/>
          <w:szCs w:val="21"/>
        </w:rPr>
      </w:pPr>
    </w:p>
    <w:p w:rsidR="005D3CEA" w:rsidRPr="00E758B3" w:rsidRDefault="00E35AEE" w:rsidP="00A6352F">
      <w:pPr>
        <w:spacing w:line="360" w:lineRule="exact"/>
        <w:ind w:firstLineChars="100" w:firstLine="222"/>
        <w:rPr>
          <w:rFonts w:ascii="ＭＳ ゴシック" w:eastAsia="ＭＳ ゴシック" w:hAnsi="ＭＳ ゴシック"/>
          <w:b w:val="0"/>
          <w:color w:val="auto"/>
          <w:sz w:val="21"/>
          <w:szCs w:val="21"/>
        </w:rPr>
      </w:pPr>
      <w:r w:rsidRPr="00E758B3">
        <w:rPr>
          <w:rFonts w:ascii="ＭＳ ゴシック" w:eastAsia="ＭＳ ゴシック" w:hAnsi="ＭＳ ゴシック"/>
          <w:b w:val="0"/>
          <w:color w:val="auto"/>
          <w:sz w:val="21"/>
          <w:szCs w:val="21"/>
        </w:rPr>
        <w:t>(1)</w:t>
      </w:r>
      <w:r w:rsidR="005D3CEA" w:rsidRPr="00E758B3">
        <w:rPr>
          <w:rFonts w:ascii="ＭＳ ゴシック" w:eastAsia="ＭＳ ゴシック" w:hAnsi="ＭＳ ゴシック" w:hint="eastAsia"/>
          <w:b w:val="0"/>
          <w:color w:val="auto"/>
          <w:sz w:val="21"/>
          <w:szCs w:val="21"/>
        </w:rPr>
        <w:t xml:space="preserve">　</w:t>
      </w:r>
      <w:r w:rsidR="007A1CB5" w:rsidRPr="00E758B3">
        <w:rPr>
          <w:rFonts w:ascii="ＭＳ ゴシック" w:eastAsia="ＭＳ ゴシック" w:hAnsi="ＭＳ ゴシック" w:hint="eastAsia"/>
          <w:b w:val="0"/>
          <w:color w:val="auto"/>
          <w:sz w:val="21"/>
          <w:szCs w:val="21"/>
        </w:rPr>
        <w:t>未成年後見人のうち一部の者について</w:t>
      </w:r>
      <w:r w:rsidR="00101AAD" w:rsidRPr="00E758B3">
        <w:rPr>
          <w:rFonts w:ascii="ＭＳ ゴシック" w:eastAsia="ＭＳ ゴシック" w:hAnsi="ＭＳ ゴシック" w:hint="eastAsia"/>
          <w:b w:val="0"/>
          <w:color w:val="auto"/>
          <w:sz w:val="21"/>
          <w:szCs w:val="21"/>
        </w:rPr>
        <w:t>財産に関する権限のみを行使すべき定</w:t>
      </w:r>
      <w:r w:rsidR="000A7AF5" w:rsidRPr="00E758B3">
        <w:rPr>
          <w:rFonts w:ascii="ＭＳ ゴシック" w:eastAsia="ＭＳ ゴシック" w:hAnsi="ＭＳ ゴシック" w:hint="eastAsia"/>
          <w:b w:val="0"/>
          <w:color w:val="auto"/>
          <w:sz w:val="21"/>
          <w:szCs w:val="21"/>
        </w:rPr>
        <w:t>め</w:t>
      </w:r>
    </w:p>
    <w:p w:rsidR="005D3CEA" w:rsidRPr="00E758B3" w:rsidRDefault="00A6352F" w:rsidP="00A6352F">
      <w:pPr>
        <w:spacing w:line="260" w:lineRule="exact"/>
        <w:ind w:leftChars="200" w:left="506"/>
        <w:rPr>
          <w:b w:val="0"/>
          <w:color w:val="auto"/>
          <w:sz w:val="18"/>
          <w:szCs w:val="18"/>
        </w:rPr>
      </w:pPr>
      <w:r w:rsidRPr="00E758B3">
        <w:rPr>
          <w:rFonts w:hint="eastAsia"/>
          <w:b w:val="0"/>
          <w:color w:val="auto"/>
          <w:sz w:val="18"/>
          <w:szCs w:val="18"/>
        </w:rPr>
        <w:t>※　この定めがされた</w:t>
      </w:r>
      <w:r w:rsidR="00101AAD" w:rsidRPr="00E758B3">
        <w:rPr>
          <w:rFonts w:hint="eastAsia"/>
          <w:b w:val="0"/>
          <w:color w:val="auto"/>
          <w:sz w:val="18"/>
          <w:szCs w:val="18"/>
        </w:rPr>
        <w:t>未成年後見人は，</w:t>
      </w:r>
      <w:r w:rsidR="000A7AF5" w:rsidRPr="00E758B3">
        <w:rPr>
          <w:rFonts w:hint="eastAsia"/>
          <w:b w:val="0"/>
          <w:color w:val="auto"/>
          <w:sz w:val="18"/>
          <w:szCs w:val="18"/>
        </w:rPr>
        <w:t>身上監護に関する権限は行使でき</w:t>
      </w:r>
      <w:r w:rsidR="00101AAD" w:rsidRPr="00E758B3">
        <w:rPr>
          <w:rFonts w:hint="eastAsia"/>
          <w:b w:val="0"/>
          <w:color w:val="auto"/>
          <w:sz w:val="18"/>
          <w:szCs w:val="18"/>
        </w:rPr>
        <w:t>ません</w:t>
      </w:r>
      <w:r w:rsidR="005D3CEA" w:rsidRPr="00E758B3">
        <w:rPr>
          <w:rFonts w:hint="eastAsia"/>
          <w:b w:val="0"/>
          <w:color w:val="auto"/>
          <w:sz w:val="18"/>
          <w:szCs w:val="18"/>
        </w:rPr>
        <w:t>。</w:t>
      </w:r>
    </w:p>
    <w:p w:rsidR="00A6352F" w:rsidRPr="00E758B3" w:rsidRDefault="00A6352F" w:rsidP="00A6352F">
      <w:pPr>
        <w:spacing w:line="260" w:lineRule="exact"/>
        <w:ind w:leftChars="200" w:left="506"/>
        <w:rPr>
          <w:b w:val="0"/>
          <w:color w:val="auto"/>
          <w:sz w:val="18"/>
          <w:szCs w:val="18"/>
        </w:rPr>
      </w:pPr>
    </w:p>
    <w:p w:rsidR="005D3CEA" w:rsidRPr="00E758B3" w:rsidRDefault="00E35AEE" w:rsidP="00A6352F">
      <w:pPr>
        <w:spacing w:line="360" w:lineRule="exact"/>
        <w:ind w:firstLineChars="100" w:firstLine="222"/>
        <w:rPr>
          <w:rFonts w:ascii="ＭＳ ゴシック" w:eastAsia="ＭＳ ゴシック" w:hAnsi="ＭＳ ゴシック"/>
          <w:b w:val="0"/>
          <w:color w:val="auto"/>
          <w:sz w:val="21"/>
          <w:szCs w:val="21"/>
        </w:rPr>
      </w:pPr>
      <w:r w:rsidRPr="00E758B3">
        <w:rPr>
          <w:rFonts w:ascii="ＭＳ ゴシック" w:eastAsia="ＭＳ ゴシック" w:hAnsi="ＭＳ ゴシック"/>
          <w:b w:val="0"/>
          <w:color w:val="auto"/>
          <w:sz w:val="21"/>
          <w:szCs w:val="21"/>
        </w:rPr>
        <w:t>(2)</w:t>
      </w:r>
      <w:r w:rsidR="005D3CEA" w:rsidRPr="00E758B3">
        <w:rPr>
          <w:rFonts w:ascii="ＭＳ ゴシック" w:eastAsia="ＭＳ ゴシック" w:hAnsi="ＭＳ ゴシック" w:hint="eastAsia"/>
          <w:b w:val="0"/>
          <w:color w:val="auto"/>
          <w:sz w:val="21"/>
          <w:szCs w:val="21"/>
        </w:rPr>
        <w:t xml:space="preserve">　</w:t>
      </w:r>
      <w:r w:rsidR="000A7AF5" w:rsidRPr="00E758B3">
        <w:rPr>
          <w:rFonts w:ascii="ＭＳ ゴシック" w:eastAsia="ＭＳ ゴシック" w:hAnsi="ＭＳ ゴシック" w:hint="eastAsia"/>
          <w:b w:val="0"/>
          <w:color w:val="auto"/>
          <w:sz w:val="21"/>
          <w:szCs w:val="21"/>
        </w:rPr>
        <w:t>財産に関する権限の単独行使の定め</w:t>
      </w:r>
    </w:p>
    <w:p w:rsidR="00101AAD" w:rsidRPr="00E758B3" w:rsidRDefault="00A6352F" w:rsidP="00A6352F">
      <w:pPr>
        <w:spacing w:line="260" w:lineRule="exact"/>
        <w:ind w:leftChars="200" w:left="698" w:hangingChars="100" w:hanging="192"/>
        <w:rPr>
          <w:b w:val="0"/>
          <w:color w:val="auto"/>
          <w:sz w:val="18"/>
          <w:szCs w:val="18"/>
        </w:rPr>
      </w:pPr>
      <w:r w:rsidRPr="00E758B3">
        <w:rPr>
          <w:rFonts w:hint="eastAsia"/>
          <w:b w:val="0"/>
          <w:color w:val="auto"/>
          <w:sz w:val="18"/>
          <w:szCs w:val="18"/>
        </w:rPr>
        <w:t>※　この定めがあるときは，</w:t>
      </w:r>
      <w:r w:rsidR="00101AAD" w:rsidRPr="00E758B3">
        <w:rPr>
          <w:rFonts w:hint="eastAsia"/>
          <w:b w:val="0"/>
          <w:color w:val="auto"/>
          <w:sz w:val="18"/>
          <w:szCs w:val="18"/>
        </w:rPr>
        <w:t>各未成年後見人は，それぞれ単独で</w:t>
      </w:r>
      <w:r w:rsidR="000A7AF5" w:rsidRPr="00E758B3">
        <w:rPr>
          <w:rFonts w:hint="eastAsia"/>
          <w:b w:val="0"/>
          <w:color w:val="auto"/>
          <w:sz w:val="18"/>
          <w:szCs w:val="18"/>
        </w:rPr>
        <w:t>財産に関する</w:t>
      </w:r>
      <w:r w:rsidR="00101AAD" w:rsidRPr="00E758B3">
        <w:rPr>
          <w:rFonts w:hint="eastAsia"/>
          <w:b w:val="0"/>
          <w:color w:val="auto"/>
          <w:sz w:val="18"/>
          <w:szCs w:val="18"/>
        </w:rPr>
        <w:t>権限を行使することができます。</w:t>
      </w:r>
      <w:r w:rsidR="006D6E38" w:rsidRPr="00E758B3">
        <w:rPr>
          <w:rFonts w:hint="eastAsia"/>
          <w:b w:val="0"/>
          <w:color w:val="auto"/>
          <w:sz w:val="18"/>
          <w:szCs w:val="18"/>
        </w:rPr>
        <w:t>ただし，身上監護に関する権限は共同して行使しなければなりません（</w:t>
      </w:r>
      <w:r w:rsidR="00A71BE5" w:rsidRPr="00E758B3">
        <w:rPr>
          <w:rFonts w:hint="eastAsia"/>
          <w:b w:val="0"/>
          <w:color w:val="auto"/>
          <w:sz w:val="18"/>
          <w:szCs w:val="18"/>
        </w:rPr>
        <w:t>財産管理権しかない</w:t>
      </w:r>
      <w:r w:rsidR="006D6E38" w:rsidRPr="00E758B3">
        <w:rPr>
          <w:rFonts w:hint="eastAsia"/>
          <w:b w:val="0"/>
          <w:color w:val="auto"/>
          <w:sz w:val="18"/>
          <w:szCs w:val="18"/>
        </w:rPr>
        <w:t>未成年後見人を除く。）。</w:t>
      </w:r>
    </w:p>
    <w:p w:rsidR="00A6352F" w:rsidRPr="00E758B3" w:rsidRDefault="00A6352F" w:rsidP="00A6352F">
      <w:pPr>
        <w:spacing w:line="260" w:lineRule="exact"/>
        <w:ind w:leftChars="200" w:left="698" w:hangingChars="100" w:hanging="192"/>
        <w:rPr>
          <w:b w:val="0"/>
          <w:color w:val="auto"/>
          <w:sz w:val="18"/>
          <w:szCs w:val="18"/>
        </w:rPr>
      </w:pPr>
    </w:p>
    <w:p w:rsidR="006D6E38" w:rsidRPr="00E758B3" w:rsidRDefault="00E35AEE" w:rsidP="00A6352F">
      <w:pPr>
        <w:spacing w:line="360" w:lineRule="exact"/>
        <w:ind w:firstLineChars="100" w:firstLine="222"/>
        <w:rPr>
          <w:rFonts w:asciiTheme="majorEastAsia" w:eastAsiaTheme="majorEastAsia" w:hAnsiTheme="majorEastAsia"/>
          <w:b w:val="0"/>
          <w:color w:val="auto"/>
          <w:sz w:val="21"/>
          <w:szCs w:val="21"/>
        </w:rPr>
      </w:pPr>
      <w:r w:rsidRPr="00E758B3">
        <w:rPr>
          <w:rFonts w:asciiTheme="majorEastAsia" w:eastAsiaTheme="majorEastAsia" w:hAnsiTheme="majorEastAsia"/>
          <w:b w:val="0"/>
          <w:color w:val="auto"/>
          <w:sz w:val="21"/>
          <w:szCs w:val="21"/>
        </w:rPr>
        <w:t>(3)</w:t>
      </w:r>
      <w:r w:rsidR="00101AAD" w:rsidRPr="00E758B3">
        <w:rPr>
          <w:rFonts w:asciiTheme="majorEastAsia" w:eastAsiaTheme="majorEastAsia" w:hAnsiTheme="majorEastAsia" w:hint="eastAsia"/>
          <w:b w:val="0"/>
          <w:color w:val="auto"/>
          <w:sz w:val="21"/>
          <w:szCs w:val="21"/>
        </w:rPr>
        <w:t xml:space="preserve">　</w:t>
      </w:r>
      <w:r w:rsidR="006D6E38" w:rsidRPr="00E758B3">
        <w:rPr>
          <w:rFonts w:asciiTheme="majorEastAsia" w:eastAsiaTheme="majorEastAsia" w:hAnsiTheme="majorEastAsia" w:hint="eastAsia"/>
          <w:b w:val="0"/>
          <w:color w:val="auto"/>
          <w:sz w:val="21"/>
          <w:szCs w:val="21"/>
        </w:rPr>
        <w:t>財産に関する権限の</w:t>
      </w:r>
      <w:r w:rsidR="00101AAD" w:rsidRPr="00E758B3">
        <w:rPr>
          <w:rFonts w:asciiTheme="majorEastAsia" w:eastAsiaTheme="majorEastAsia" w:hAnsiTheme="majorEastAsia" w:hint="eastAsia"/>
          <w:b w:val="0"/>
          <w:color w:val="auto"/>
          <w:sz w:val="21"/>
          <w:szCs w:val="21"/>
        </w:rPr>
        <w:t>事務分掌</w:t>
      </w:r>
      <w:r w:rsidR="00A6352F" w:rsidRPr="00E758B3">
        <w:rPr>
          <w:rFonts w:asciiTheme="majorEastAsia" w:eastAsiaTheme="majorEastAsia" w:hAnsiTheme="majorEastAsia" w:hint="eastAsia"/>
          <w:b w:val="0"/>
          <w:color w:val="auto"/>
          <w:sz w:val="21"/>
          <w:szCs w:val="21"/>
        </w:rPr>
        <w:t>（分担）</w:t>
      </w:r>
      <w:r w:rsidR="006D6E38" w:rsidRPr="00E758B3">
        <w:rPr>
          <w:rFonts w:asciiTheme="majorEastAsia" w:eastAsiaTheme="majorEastAsia" w:hAnsiTheme="majorEastAsia" w:hint="eastAsia"/>
          <w:b w:val="0"/>
          <w:color w:val="auto"/>
          <w:sz w:val="21"/>
          <w:szCs w:val="21"/>
        </w:rPr>
        <w:t>の定め</w:t>
      </w:r>
    </w:p>
    <w:p w:rsidR="006D6E38" w:rsidRPr="00E758B3" w:rsidRDefault="00A6352F" w:rsidP="00A6352F">
      <w:pPr>
        <w:spacing w:line="260" w:lineRule="exact"/>
        <w:ind w:leftChars="200" w:left="698" w:hangingChars="100" w:hanging="192"/>
        <w:rPr>
          <w:b w:val="0"/>
          <w:color w:val="auto"/>
          <w:sz w:val="18"/>
          <w:szCs w:val="18"/>
        </w:rPr>
      </w:pPr>
      <w:r w:rsidRPr="00E758B3">
        <w:rPr>
          <w:rFonts w:hint="eastAsia"/>
          <w:b w:val="0"/>
          <w:color w:val="auto"/>
          <w:sz w:val="18"/>
          <w:szCs w:val="18"/>
        </w:rPr>
        <w:t>※　この定めがあるときは，各未成年後見人は</w:t>
      </w:r>
      <w:r w:rsidR="003E7192" w:rsidRPr="00E758B3">
        <w:rPr>
          <w:rFonts w:hint="eastAsia"/>
          <w:b w:val="0"/>
          <w:color w:val="auto"/>
          <w:sz w:val="18"/>
          <w:szCs w:val="18"/>
        </w:rPr>
        <w:t>それぞれ自分が分掌する範囲でしか財産に関する権限を行使できません。</w:t>
      </w:r>
      <w:r w:rsidR="006D6E38" w:rsidRPr="00E758B3">
        <w:rPr>
          <w:rFonts w:hint="eastAsia"/>
          <w:b w:val="0"/>
          <w:color w:val="auto"/>
          <w:sz w:val="18"/>
          <w:szCs w:val="18"/>
        </w:rPr>
        <w:t>ただし，身上監護に関する権限は共同して行使しなければなりません（</w:t>
      </w:r>
      <w:r w:rsidR="00A71BE5" w:rsidRPr="00E758B3">
        <w:rPr>
          <w:rFonts w:hint="eastAsia"/>
          <w:b w:val="0"/>
          <w:color w:val="auto"/>
          <w:sz w:val="18"/>
          <w:szCs w:val="18"/>
        </w:rPr>
        <w:t>財産管理</w:t>
      </w:r>
      <w:r w:rsidR="00EC5AA1" w:rsidRPr="00E758B3">
        <w:rPr>
          <w:rFonts w:hint="eastAsia"/>
          <w:b w:val="0"/>
          <w:color w:val="auto"/>
          <w:sz w:val="18"/>
          <w:szCs w:val="18"/>
        </w:rPr>
        <w:t>権</w:t>
      </w:r>
      <w:r w:rsidR="00A71BE5" w:rsidRPr="00E758B3">
        <w:rPr>
          <w:rFonts w:hint="eastAsia"/>
          <w:b w:val="0"/>
          <w:color w:val="auto"/>
          <w:sz w:val="18"/>
          <w:szCs w:val="18"/>
        </w:rPr>
        <w:t>しかない</w:t>
      </w:r>
      <w:r w:rsidR="006D6E38" w:rsidRPr="00E758B3">
        <w:rPr>
          <w:rFonts w:hint="eastAsia"/>
          <w:b w:val="0"/>
          <w:color w:val="auto"/>
          <w:sz w:val="18"/>
          <w:szCs w:val="18"/>
        </w:rPr>
        <w:t>未成年後見人を除く。）。</w:t>
      </w:r>
    </w:p>
    <w:p w:rsidR="00292F7E" w:rsidRPr="00E758B3" w:rsidRDefault="00A6352F" w:rsidP="00A6352F">
      <w:pPr>
        <w:spacing w:line="260" w:lineRule="exact"/>
        <w:ind w:leftChars="200" w:left="698" w:hangingChars="100" w:hanging="192"/>
        <w:rPr>
          <w:b w:val="0"/>
          <w:color w:val="auto"/>
          <w:sz w:val="18"/>
          <w:szCs w:val="18"/>
        </w:rPr>
      </w:pPr>
      <w:r w:rsidRPr="00E758B3">
        <w:rPr>
          <w:rFonts w:hint="eastAsia"/>
          <w:b w:val="0"/>
          <w:color w:val="auto"/>
          <w:sz w:val="18"/>
          <w:szCs w:val="18"/>
        </w:rPr>
        <w:t xml:space="preserve">※　</w:t>
      </w:r>
      <w:r w:rsidR="006D6E38" w:rsidRPr="00E758B3">
        <w:rPr>
          <w:rFonts w:hint="eastAsia"/>
          <w:b w:val="0"/>
          <w:color w:val="auto"/>
          <w:sz w:val="18"/>
          <w:szCs w:val="18"/>
        </w:rPr>
        <w:t>なお，</w:t>
      </w:r>
      <w:r w:rsidR="005D3CEA" w:rsidRPr="00E758B3">
        <w:rPr>
          <w:rFonts w:hint="eastAsia"/>
          <w:b w:val="0"/>
          <w:color w:val="auto"/>
          <w:sz w:val="18"/>
          <w:szCs w:val="18"/>
        </w:rPr>
        <w:t>分掌の定め</w:t>
      </w:r>
      <w:r w:rsidR="006D6E38" w:rsidRPr="00E758B3">
        <w:rPr>
          <w:rFonts w:hint="eastAsia"/>
          <w:b w:val="0"/>
          <w:color w:val="auto"/>
          <w:sz w:val="18"/>
          <w:szCs w:val="18"/>
        </w:rPr>
        <w:t>により，従前管理していた財産の管理権を失うこともあります。例えば，従前未成年後見人Ａが</w:t>
      </w:r>
      <w:r w:rsidR="009D599A" w:rsidRPr="00E758B3">
        <w:rPr>
          <w:rFonts w:hint="eastAsia"/>
          <w:b w:val="0"/>
          <w:color w:val="auto"/>
          <w:sz w:val="18"/>
          <w:szCs w:val="18"/>
        </w:rPr>
        <w:t>未成年者</w:t>
      </w:r>
      <w:r w:rsidR="006D6E38" w:rsidRPr="00E758B3">
        <w:rPr>
          <w:rFonts w:hint="eastAsia"/>
          <w:b w:val="0"/>
          <w:color w:val="auto"/>
          <w:sz w:val="18"/>
          <w:szCs w:val="18"/>
        </w:rPr>
        <w:t>の預貯金を管理していたところ，未成年後見人Ａは不動産，未成年後見人Ｂは預貯金について，それぞれ分掌して権限を行使する旨定められたときは，未成年後見人Ａは，所持する</w:t>
      </w:r>
      <w:r w:rsidR="009D599A" w:rsidRPr="00E758B3">
        <w:rPr>
          <w:rFonts w:hint="eastAsia"/>
          <w:b w:val="0"/>
          <w:color w:val="auto"/>
          <w:sz w:val="18"/>
          <w:szCs w:val="18"/>
        </w:rPr>
        <w:t>未成年者</w:t>
      </w:r>
      <w:r w:rsidR="006D6E38" w:rsidRPr="00E758B3">
        <w:rPr>
          <w:rFonts w:hint="eastAsia"/>
          <w:b w:val="0"/>
          <w:color w:val="auto"/>
          <w:sz w:val="18"/>
          <w:szCs w:val="18"/>
        </w:rPr>
        <w:t>の預貯金通帳・証書・届出印等を，直ちに未成年後見人Ｂに引き渡さなければなりません。</w:t>
      </w:r>
    </w:p>
    <w:p w:rsidR="002F03C2" w:rsidRPr="00E758B3" w:rsidRDefault="002F03C2" w:rsidP="00A6352F">
      <w:pPr>
        <w:spacing w:line="360" w:lineRule="exact"/>
        <w:rPr>
          <w:rFonts w:asciiTheme="majorEastAsia" w:eastAsiaTheme="majorEastAsia" w:hAnsiTheme="majorEastAsia"/>
          <w:b w:val="0"/>
          <w:color w:val="auto"/>
          <w:sz w:val="21"/>
          <w:szCs w:val="21"/>
        </w:rPr>
      </w:pPr>
    </w:p>
    <w:p w:rsidR="005D3CEA" w:rsidRPr="00E758B3" w:rsidRDefault="005D3CEA" w:rsidP="00A6352F">
      <w:pPr>
        <w:spacing w:line="360" w:lineRule="exact"/>
        <w:rPr>
          <w:rFonts w:ascii="ＭＳ ゴシック" w:eastAsia="ＭＳ ゴシック" w:hAnsi="ＭＳ ゴシック"/>
          <w:color w:val="auto"/>
        </w:rPr>
      </w:pPr>
      <w:r w:rsidRPr="00E758B3">
        <w:rPr>
          <w:rFonts w:ascii="ＭＳ ゴシック" w:eastAsia="ＭＳ ゴシック" w:hAnsi="ＭＳ ゴシック" w:hint="eastAsia"/>
          <w:color w:val="auto"/>
        </w:rPr>
        <w:t>３　家庭裁判所等への報告について</w:t>
      </w:r>
    </w:p>
    <w:p w:rsidR="005D3CEA" w:rsidRPr="00E758B3" w:rsidRDefault="00E35AEE" w:rsidP="00A6352F">
      <w:pPr>
        <w:spacing w:line="360" w:lineRule="exact"/>
        <w:ind w:leftChars="100" w:left="475" w:hangingChars="100" w:hanging="222"/>
        <w:rPr>
          <w:b w:val="0"/>
          <w:color w:val="auto"/>
          <w:sz w:val="21"/>
          <w:szCs w:val="21"/>
        </w:rPr>
      </w:pPr>
      <w:r w:rsidRPr="00E758B3">
        <w:rPr>
          <w:b w:val="0"/>
          <w:color w:val="auto"/>
          <w:sz w:val="21"/>
          <w:szCs w:val="21"/>
        </w:rPr>
        <w:t>(1)</w:t>
      </w:r>
      <w:r w:rsidR="005D3CEA" w:rsidRPr="00E758B3">
        <w:rPr>
          <w:rFonts w:hint="eastAsia"/>
          <w:b w:val="0"/>
          <w:color w:val="auto"/>
          <w:sz w:val="21"/>
          <w:szCs w:val="21"/>
        </w:rPr>
        <w:t xml:space="preserve">　</w:t>
      </w:r>
      <w:r w:rsidR="003D6B31" w:rsidRPr="00E758B3">
        <w:rPr>
          <w:rFonts w:hint="eastAsia"/>
          <w:b w:val="0"/>
          <w:color w:val="auto"/>
          <w:sz w:val="21"/>
          <w:szCs w:val="21"/>
        </w:rPr>
        <w:t>未成年後見人が複数いるとき，家庭</w:t>
      </w:r>
      <w:r w:rsidR="003E7192" w:rsidRPr="00E758B3">
        <w:rPr>
          <w:rFonts w:hint="eastAsia"/>
          <w:b w:val="0"/>
          <w:color w:val="auto"/>
          <w:sz w:val="21"/>
          <w:szCs w:val="21"/>
        </w:rPr>
        <w:t>裁判所への就任時報告，定期報告，終了時報告は，うち</w:t>
      </w:r>
      <w:r w:rsidR="00BC3E68" w:rsidRPr="00E758B3">
        <w:rPr>
          <w:rFonts w:ascii="ＭＳ 明朝" w:hAnsi="ＭＳ 明朝" w:hint="eastAsia"/>
          <w:b w:val="0"/>
          <w:color w:val="auto"/>
          <w:sz w:val="21"/>
          <w:szCs w:val="21"/>
        </w:rPr>
        <w:t>どなたか</w:t>
      </w:r>
      <w:r w:rsidR="003D6B31" w:rsidRPr="00E758B3">
        <w:rPr>
          <w:rFonts w:hint="eastAsia"/>
          <w:b w:val="0"/>
          <w:color w:val="auto"/>
          <w:sz w:val="21"/>
          <w:szCs w:val="21"/>
        </w:rPr>
        <w:t>１</w:t>
      </w:r>
      <w:r w:rsidR="008A43DE" w:rsidRPr="00E758B3">
        <w:rPr>
          <w:rFonts w:hint="eastAsia"/>
          <w:b w:val="0"/>
          <w:color w:val="auto"/>
          <w:sz w:val="21"/>
          <w:szCs w:val="21"/>
        </w:rPr>
        <w:t>人が</w:t>
      </w:r>
      <w:r w:rsidR="003D6B31" w:rsidRPr="00E758B3">
        <w:rPr>
          <w:rFonts w:hint="eastAsia"/>
          <w:b w:val="0"/>
          <w:color w:val="auto"/>
          <w:sz w:val="21"/>
          <w:szCs w:val="21"/>
        </w:rPr>
        <w:t>していただければ結構です。ただし，他の未成年後見人も任せきりにせず，協力し合って，報告事項に遺漏がないよう注意してください。</w:t>
      </w:r>
    </w:p>
    <w:p w:rsidR="000A7AF5" w:rsidRPr="00E758B3" w:rsidRDefault="00E35AEE" w:rsidP="00A6352F">
      <w:pPr>
        <w:spacing w:line="360" w:lineRule="exact"/>
        <w:ind w:leftChars="100" w:left="475" w:hangingChars="100" w:hanging="222"/>
        <w:rPr>
          <w:b w:val="0"/>
          <w:color w:val="auto"/>
          <w:sz w:val="21"/>
          <w:szCs w:val="21"/>
        </w:rPr>
      </w:pPr>
      <w:r w:rsidRPr="00E758B3">
        <w:rPr>
          <w:b w:val="0"/>
          <w:color w:val="auto"/>
          <w:sz w:val="21"/>
          <w:szCs w:val="21"/>
        </w:rPr>
        <w:t>(2)</w:t>
      </w:r>
      <w:r w:rsidR="005D3CEA" w:rsidRPr="00E758B3">
        <w:rPr>
          <w:rFonts w:hint="eastAsia"/>
          <w:b w:val="0"/>
          <w:color w:val="auto"/>
          <w:sz w:val="21"/>
          <w:szCs w:val="21"/>
        </w:rPr>
        <w:t xml:space="preserve">　権限行使の定めの新設・変更・取消の必要が生じた場合は，</w:t>
      </w:r>
      <w:r w:rsidR="000A7AF5" w:rsidRPr="00E758B3">
        <w:rPr>
          <w:rFonts w:hint="eastAsia"/>
          <w:b w:val="0"/>
          <w:color w:val="auto"/>
          <w:sz w:val="21"/>
          <w:szCs w:val="21"/>
        </w:rPr>
        <w:t>未</w:t>
      </w:r>
      <w:r w:rsidR="005D3CEA" w:rsidRPr="00E758B3">
        <w:rPr>
          <w:rFonts w:hint="eastAsia"/>
          <w:b w:val="0"/>
          <w:color w:val="auto"/>
          <w:sz w:val="21"/>
          <w:szCs w:val="21"/>
        </w:rPr>
        <w:t>成年後見人は速やかにその旨を家庭裁判所へ連絡してください。</w:t>
      </w:r>
      <w:r w:rsidR="000A7AF5" w:rsidRPr="00E758B3">
        <w:rPr>
          <w:rFonts w:hint="eastAsia"/>
          <w:b w:val="0"/>
          <w:color w:val="auto"/>
          <w:sz w:val="21"/>
          <w:szCs w:val="21"/>
        </w:rPr>
        <w:t>家庭裁判所が審判をしなければ，</w:t>
      </w:r>
      <w:r w:rsidR="007A1CB5" w:rsidRPr="00E758B3">
        <w:rPr>
          <w:rFonts w:hint="eastAsia"/>
          <w:b w:val="0"/>
          <w:color w:val="auto"/>
          <w:sz w:val="21"/>
          <w:szCs w:val="21"/>
        </w:rPr>
        <w:t>権限の内容は</w:t>
      </w:r>
      <w:r w:rsidR="000A7AF5" w:rsidRPr="00E758B3">
        <w:rPr>
          <w:rFonts w:hint="eastAsia"/>
          <w:b w:val="0"/>
          <w:color w:val="auto"/>
          <w:sz w:val="21"/>
          <w:szCs w:val="21"/>
        </w:rPr>
        <w:t>変動しません。</w:t>
      </w:r>
    </w:p>
    <w:p w:rsidR="00A71BE5" w:rsidRPr="00E758B3" w:rsidRDefault="00A71BE5" w:rsidP="00A6352F">
      <w:pPr>
        <w:spacing w:line="360" w:lineRule="exact"/>
        <w:rPr>
          <w:rFonts w:asciiTheme="minorEastAsia" w:eastAsiaTheme="minorEastAsia" w:hAnsiTheme="minorEastAsia"/>
          <w:b w:val="0"/>
          <w:color w:val="auto"/>
        </w:rPr>
      </w:pPr>
    </w:p>
    <w:p w:rsidR="00A71BE5" w:rsidRPr="00E758B3" w:rsidRDefault="00A71BE5" w:rsidP="00A6352F">
      <w:pPr>
        <w:spacing w:line="360" w:lineRule="exact"/>
        <w:rPr>
          <w:rFonts w:ascii="ＭＳ ゴシック" w:eastAsia="ＭＳ ゴシック" w:hAnsi="ＭＳ ゴシック"/>
          <w:color w:val="auto"/>
        </w:rPr>
      </w:pPr>
      <w:r w:rsidRPr="00E758B3">
        <w:rPr>
          <w:rFonts w:ascii="ＭＳ ゴシック" w:eastAsia="ＭＳ ゴシック" w:hAnsi="ＭＳ ゴシック" w:hint="eastAsia"/>
          <w:color w:val="auto"/>
        </w:rPr>
        <w:t xml:space="preserve">４　</w:t>
      </w:r>
      <w:r w:rsidR="0078472B" w:rsidRPr="00E758B3">
        <w:rPr>
          <w:rFonts w:ascii="ＭＳ ゴシック" w:eastAsia="ＭＳ ゴシック" w:hAnsi="ＭＳ ゴシック" w:hint="eastAsia"/>
          <w:color w:val="auto"/>
        </w:rPr>
        <w:t>他の未成年後見人の地位喪失</w:t>
      </w:r>
      <w:r w:rsidR="008A43DE" w:rsidRPr="00E758B3">
        <w:rPr>
          <w:rFonts w:ascii="ＭＳ ゴシック" w:eastAsia="ＭＳ ゴシック" w:hAnsi="ＭＳ ゴシック" w:hint="eastAsia"/>
          <w:color w:val="auto"/>
        </w:rPr>
        <w:t>の</w:t>
      </w:r>
      <w:r w:rsidR="0078472B" w:rsidRPr="00E758B3">
        <w:rPr>
          <w:rFonts w:ascii="ＭＳ ゴシック" w:eastAsia="ＭＳ ゴシック" w:hAnsi="ＭＳ ゴシック" w:hint="eastAsia"/>
          <w:color w:val="auto"/>
        </w:rPr>
        <w:t>届</w:t>
      </w:r>
      <w:r w:rsidRPr="00E758B3">
        <w:rPr>
          <w:rFonts w:ascii="ＭＳ ゴシック" w:eastAsia="ＭＳ ゴシック" w:hAnsi="ＭＳ ゴシック" w:hint="eastAsia"/>
          <w:color w:val="auto"/>
        </w:rPr>
        <w:t>出について</w:t>
      </w:r>
    </w:p>
    <w:p w:rsidR="00A71BE5" w:rsidRPr="00E758B3" w:rsidRDefault="00A71BE5" w:rsidP="00A6352F">
      <w:pPr>
        <w:spacing w:line="360" w:lineRule="exact"/>
        <w:ind w:left="222" w:hangingChars="100" w:hanging="222"/>
        <w:rPr>
          <w:b w:val="0"/>
          <w:color w:val="auto"/>
          <w:sz w:val="21"/>
          <w:szCs w:val="21"/>
        </w:rPr>
      </w:pPr>
      <w:r w:rsidRPr="00E758B3">
        <w:rPr>
          <w:rFonts w:hint="eastAsia"/>
          <w:b w:val="0"/>
          <w:color w:val="auto"/>
          <w:sz w:val="21"/>
          <w:szCs w:val="21"/>
        </w:rPr>
        <w:t xml:space="preserve">　　</w:t>
      </w:r>
      <w:r w:rsidR="008A43DE" w:rsidRPr="00E758B3">
        <w:rPr>
          <w:rFonts w:hint="eastAsia"/>
          <w:b w:val="0"/>
          <w:color w:val="auto"/>
          <w:sz w:val="21"/>
          <w:szCs w:val="21"/>
        </w:rPr>
        <w:t>未成年後見人が複数いるとき，そのうち</w:t>
      </w:r>
      <w:r w:rsidR="0078472B" w:rsidRPr="00E758B3">
        <w:rPr>
          <w:rFonts w:hint="eastAsia"/>
          <w:b w:val="0"/>
          <w:color w:val="auto"/>
          <w:sz w:val="21"/>
          <w:szCs w:val="21"/>
        </w:rPr>
        <w:t>の</w:t>
      </w:r>
      <w:r w:rsidR="008A43DE" w:rsidRPr="00E758B3">
        <w:rPr>
          <w:rFonts w:hint="eastAsia"/>
          <w:b w:val="0"/>
          <w:color w:val="auto"/>
          <w:sz w:val="21"/>
          <w:szCs w:val="21"/>
        </w:rPr>
        <w:t>１人が</w:t>
      </w:r>
      <w:r w:rsidRPr="00E758B3">
        <w:rPr>
          <w:rFonts w:hint="eastAsia"/>
          <w:b w:val="0"/>
          <w:color w:val="auto"/>
          <w:sz w:val="21"/>
          <w:szCs w:val="21"/>
        </w:rPr>
        <w:t>死亡し又は欠格事由が生じたときは，他の未成年後見人は，その事実を知った日から</w:t>
      </w:r>
      <w:r w:rsidRPr="00E758B3">
        <w:rPr>
          <w:b w:val="0"/>
          <w:color w:val="auto"/>
          <w:sz w:val="21"/>
          <w:szCs w:val="21"/>
        </w:rPr>
        <w:t>10</w:t>
      </w:r>
      <w:r w:rsidRPr="00E758B3">
        <w:rPr>
          <w:rFonts w:hint="eastAsia"/>
          <w:b w:val="0"/>
          <w:color w:val="auto"/>
          <w:sz w:val="21"/>
          <w:szCs w:val="21"/>
        </w:rPr>
        <w:t>日以内に，市区町村へ地位喪失の届出をしなければなりません。</w:t>
      </w:r>
      <w:r w:rsidR="0078472B" w:rsidRPr="00E758B3">
        <w:rPr>
          <w:rFonts w:hint="eastAsia"/>
          <w:b w:val="0"/>
          <w:color w:val="auto"/>
          <w:sz w:val="21"/>
          <w:szCs w:val="21"/>
        </w:rPr>
        <w:t>手続の詳細は市区町村の戸籍の窓口に問い合わせください。</w:t>
      </w:r>
    </w:p>
    <w:p w:rsidR="003D52AD" w:rsidRPr="00E758B3" w:rsidRDefault="003D52AD" w:rsidP="00A6352F">
      <w:pPr>
        <w:spacing w:line="360" w:lineRule="exact"/>
        <w:rPr>
          <w:rFonts w:asciiTheme="minorEastAsia" w:eastAsiaTheme="minorEastAsia" w:hAnsiTheme="minorEastAsia"/>
          <w:b w:val="0"/>
          <w:color w:val="auto"/>
        </w:rPr>
      </w:pPr>
      <w:r w:rsidRPr="00E758B3">
        <w:rPr>
          <w:rFonts w:asciiTheme="minorEastAsia" w:eastAsiaTheme="minorEastAsia" w:hAnsiTheme="minorEastAsia"/>
          <w:b w:val="0"/>
          <w:color w:val="auto"/>
        </w:rPr>
        <w:br w:type="page"/>
      </w:r>
    </w:p>
    <w:p w:rsidR="00220676" w:rsidRPr="00E758B3" w:rsidRDefault="00220676" w:rsidP="00220676">
      <w:pPr>
        <w:pStyle w:val="1"/>
        <w:rPr>
          <w:color w:val="auto"/>
          <w:sz w:val="32"/>
          <w:szCs w:val="32"/>
        </w:rPr>
      </w:pPr>
      <w:bookmarkStart w:id="22" w:name="_Ref406679803"/>
      <w:bookmarkStart w:id="23" w:name="_Ref406680855"/>
      <w:bookmarkStart w:id="24" w:name="_Ref406680887"/>
      <w:bookmarkStart w:id="25" w:name="_Ref406680913"/>
      <w:bookmarkStart w:id="26" w:name="_Ref406680932"/>
      <w:bookmarkStart w:id="27" w:name="_Toc412736297"/>
      <w:bookmarkStart w:id="28" w:name="_Toc413422874"/>
      <w:bookmarkStart w:id="29" w:name="_Toc415324173"/>
      <w:bookmarkStart w:id="30" w:name="_Toc124770259"/>
      <w:bookmarkStart w:id="31" w:name="_Ref414458999"/>
      <w:r w:rsidRPr="00E758B3">
        <w:rPr>
          <w:rFonts w:hint="eastAsia"/>
          <w:color w:val="auto"/>
          <w:sz w:val="32"/>
          <w:szCs w:val="32"/>
        </w:rPr>
        <w:lastRenderedPageBreak/>
        <w:t>第９　後見制度支援信託・後見制度支援預貯金について</w:t>
      </w:r>
      <w:bookmarkEnd w:id="22"/>
      <w:bookmarkEnd w:id="23"/>
      <w:bookmarkEnd w:id="24"/>
      <w:bookmarkEnd w:id="25"/>
      <w:bookmarkEnd w:id="26"/>
      <w:bookmarkEnd w:id="27"/>
      <w:bookmarkEnd w:id="28"/>
      <w:bookmarkEnd w:id="29"/>
      <w:bookmarkEnd w:id="30"/>
    </w:p>
    <w:p w:rsidR="00220676" w:rsidRPr="00E758B3" w:rsidRDefault="00220676" w:rsidP="00220676">
      <w:pPr>
        <w:widowControl/>
        <w:overflowPunct/>
        <w:adjustRightInd/>
        <w:spacing w:line="360" w:lineRule="exact"/>
        <w:jc w:val="left"/>
        <w:textAlignment w:val="auto"/>
        <w:rPr>
          <w:rFonts w:asciiTheme="minorEastAsia" w:eastAsiaTheme="minorEastAsia" w:hAnsiTheme="minorEastAsia"/>
          <w:b w:val="0"/>
          <w:color w:val="auto"/>
          <w:sz w:val="21"/>
          <w:szCs w:val="21"/>
        </w:rPr>
      </w:pPr>
    </w:p>
    <w:p w:rsidR="00220676" w:rsidRPr="00E758B3" w:rsidRDefault="00220676" w:rsidP="00220676">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未成年者の財産が多額のときは，安全確保のため，家庭裁判所が職権で専門職の</w:t>
      </w:r>
      <w:r w:rsidRPr="00E758B3">
        <w:rPr>
          <w:rFonts w:hint="eastAsia"/>
          <w:b w:val="0"/>
          <w:color w:val="auto"/>
          <w:sz w:val="21"/>
          <w:szCs w:val="21"/>
        </w:rPr>
        <w:t>未成年後見人</w:t>
      </w:r>
      <w:r w:rsidRPr="00E758B3">
        <w:rPr>
          <w:rFonts w:asciiTheme="minorEastAsia" w:eastAsiaTheme="minorEastAsia" w:hAnsiTheme="minorEastAsia" w:hint="eastAsia"/>
          <w:b w:val="0"/>
          <w:color w:val="auto"/>
          <w:sz w:val="21"/>
          <w:szCs w:val="21"/>
        </w:rPr>
        <w:t>を選任し，後見制度支援信託又は後見制度支援預貯金の利用を検討することがあります。</w:t>
      </w:r>
      <w:r w:rsidRPr="00E758B3">
        <w:rPr>
          <w:rFonts w:hint="eastAsia"/>
          <w:b w:val="0"/>
          <w:color w:val="auto"/>
          <w:sz w:val="21"/>
          <w:szCs w:val="21"/>
        </w:rPr>
        <w:t>未成年後見人</w:t>
      </w:r>
      <w:r w:rsidRPr="00E758B3">
        <w:rPr>
          <w:rFonts w:asciiTheme="minorEastAsia" w:eastAsiaTheme="minorEastAsia" w:hAnsiTheme="minorEastAsia" w:hint="eastAsia"/>
          <w:b w:val="0"/>
          <w:color w:val="auto"/>
          <w:sz w:val="21"/>
          <w:szCs w:val="21"/>
        </w:rPr>
        <w:t>において積極的に利用を検討したいときは，家庭裁判所に相談してください。</w:t>
      </w:r>
    </w:p>
    <w:p w:rsidR="00220676" w:rsidRPr="00E758B3" w:rsidRDefault="00220676" w:rsidP="00220676">
      <w:pPr>
        <w:adjustRightInd/>
        <w:spacing w:line="360" w:lineRule="exact"/>
        <w:rPr>
          <w:rFonts w:asciiTheme="majorEastAsia" w:eastAsiaTheme="majorEastAsia" w:hAnsiTheme="majorEastAsia"/>
          <w:color w:val="auto"/>
          <w:sz w:val="21"/>
          <w:szCs w:val="21"/>
        </w:rPr>
      </w:pPr>
    </w:p>
    <w:p w:rsidR="00220676" w:rsidRPr="00E758B3" w:rsidRDefault="00220676" w:rsidP="00220676">
      <w:pPr>
        <w:adjustRightInd/>
        <w:spacing w:line="360" w:lineRule="exact"/>
        <w:rPr>
          <w:rFonts w:asciiTheme="majorEastAsia" w:eastAsiaTheme="majorEastAsia" w:hAnsiTheme="majorEastAsia"/>
          <w:color w:val="auto"/>
          <w:sz w:val="21"/>
          <w:szCs w:val="21"/>
        </w:rPr>
      </w:pPr>
      <w:r w:rsidRPr="00E758B3">
        <w:rPr>
          <w:rFonts w:asciiTheme="majorEastAsia" w:eastAsiaTheme="majorEastAsia" w:hAnsiTheme="majorEastAsia" w:hint="eastAsia"/>
          <w:color w:val="auto"/>
          <w:sz w:val="21"/>
          <w:szCs w:val="21"/>
        </w:rPr>
        <w:t>１　概要</w:t>
      </w:r>
    </w:p>
    <w:p w:rsidR="00220676" w:rsidRPr="00E758B3" w:rsidRDefault="00220676" w:rsidP="00220676">
      <w:pPr>
        <w:adjustRightInd/>
        <w:spacing w:line="360" w:lineRule="exact"/>
        <w:ind w:left="222" w:hangingChars="100" w:hanging="222"/>
        <w:rPr>
          <w:b w:val="0"/>
          <w:color w:val="auto"/>
          <w:sz w:val="21"/>
          <w:szCs w:val="21"/>
        </w:rPr>
      </w:pPr>
      <w:r w:rsidRPr="00E758B3">
        <w:rPr>
          <w:rFonts w:hint="eastAsia"/>
          <w:b w:val="0"/>
          <w:color w:val="auto"/>
          <w:sz w:val="21"/>
          <w:szCs w:val="21"/>
        </w:rPr>
        <w:t xml:space="preserve">　　後見制度支援信託とは，未成年者の財産のうち，日常的な支払をするのに必要十分な金銭（預貯金等）を未成年後見人が管理し，通常使用しない金銭を信託銀行等に信託する仕組みのことです。また，後見制度支援預貯金とは，通常使用しない金銭を信託銀行等に信託することに代えて，銀行等の金融機関（信用金庫，信用組合やＪＡバンクを含む。）に預け入れる仕組みのことです。後見制度支援信託や後見制度支援預貯金を利用すると，信託した財産や預け入れた財産を払い戻したり，信託契約や支援預貯金口座を解約したりするには，あらかじめ裁判所が発行する指示書が必要になります。これにより，詐取，盗難，横領等を回避し，財産を安全に確保することができます。</w:t>
      </w:r>
    </w:p>
    <w:p w:rsidR="00220676" w:rsidRPr="00E758B3" w:rsidRDefault="00220676" w:rsidP="00220676">
      <w:pPr>
        <w:adjustRightInd/>
        <w:spacing w:line="360" w:lineRule="exact"/>
        <w:ind w:left="223" w:hangingChars="100" w:hanging="223"/>
        <w:rPr>
          <w:rFonts w:asciiTheme="majorEastAsia" w:eastAsiaTheme="majorEastAsia" w:hAnsiTheme="majorEastAsia" w:cs="Times New Roman"/>
          <w:color w:val="auto"/>
          <w:sz w:val="21"/>
          <w:szCs w:val="21"/>
        </w:rPr>
      </w:pPr>
    </w:p>
    <w:p w:rsidR="00220676" w:rsidRPr="00E758B3" w:rsidRDefault="00220676" w:rsidP="00220676">
      <w:pPr>
        <w:adjustRightInd/>
        <w:spacing w:line="360" w:lineRule="exact"/>
        <w:ind w:left="223" w:hangingChars="100" w:hanging="223"/>
        <w:rPr>
          <w:rFonts w:asciiTheme="majorEastAsia" w:eastAsiaTheme="majorEastAsia" w:hAnsiTheme="majorEastAsia" w:cs="Times New Roman"/>
          <w:color w:val="auto"/>
          <w:sz w:val="21"/>
          <w:szCs w:val="21"/>
        </w:rPr>
      </w:pPr>
      <w:r w:rsidRPr="00E758B3">
        <w:rPr>
          <w:rFonts w:asciiTheme="majorEastAsia" w:eastAsiaTheme="majorEastAsia" w:hAnsiTheme="majorEastAsia" w:cs="Times New Roman" w:hint="eastAsia"/>
          <w:color w:val="auto"/>
          <w:sz w:val="21"/>
          <w:szCs w:val="21"/>
        </w:rPr>
        <w:t>２　後見制度支援信託・後見制度支援預貯金を利用するときの手続き</w:t>
      </w:r>
    </w:p>
    <w:p w:rsidR="00220676" w:rsidRPr="00E758B3" w:rsidRDefault="00220676" w:rsidP="00220676">
      <w:pPr>
        <w:widowControl/>
        <w:overflowPunct/>
        <w:adjustRightInd/>
        <w:spacing w:line="360" w:lineRule="exact"/>
        <w:ind w:firstLineChars="100" w:firstLine="222"/>
        <w:jc w:val="left"/>
        <w:textAlignment w:val="auto"/>
        <w:rPr>
          <w:rFonts w:asciiTheme="majorEastAsia" w:eastAsiaTheme="majorEastAsia" w:hAnsiTheme="majorEastAsia"/>
          <w:b w:val="0"/>
          <w:color w:val="auto"/>
          <w:sz w:val="21"/>
          <w:szCs w:val="21"/>
        </w:rPr>
      </w:pPr>
      <w:r w:rsidRPr="00E758B3">
        <w:rPr>
          <w:rFonts w:asciiTheme="majorEastAsia" w:eastAsiaTheme="majorEastAsia" w:hAnsiTheme="majorEastAsia"/>
          <w:b w:val="0"/>
          <w:color w:val="auto"/>
          <w:sz w:val="21"/>
          <w:szCs w:val="21"/>
        </w:rPr>
        <w:t>(1)　後見制度支援信託</w:t>
      </w:r>
    </w:p>
    <w:p w:rsidR="00220676" w:rsidRPr="00E758B3" w:rsidRDefault="00220676" w:rsidP="00220676">
      <w:pPr>
        <w:adjustRightInd/>
        <w:spacing w:line="360" w:lineRule="exact"/>
        <w:ind w:left="444" w:hangingChars="200" w:hanging="444"/>
        <w:rPr>
          <w:rFonts w:cs="Times New Roman"/>
          <w:b w:val="0"/>
          <w:color w:val="auto"/>
          <w:sz w:val="21"/>
          <w:szCs w:val="21"/>
        </w:rPr>
      </w:pPr>
      <w:r w:rsidRPr="00E758B3">
        <w:rPr>
          <w:rFonts w:hint="eastAsia"/>
          <w:b w:val="0"/>
          <w:color w:val="auto"/>
          <w:sz w:val="21"/>
          <w:szCs w:val="21"/>
        </w:rPr>
        <w:t xml:space="preserve">　　　</w:t>
      </w:r>
      <w:r w:rsidRPr="00E758B3">
        <w:rPr>
          <w:rFonts w:cs="Times New Roman" w:hint="eastAsia"/>
          <w:b w:val="0"/>
          <w:color w:val="auto"/>
          <w:sz w:val="21"/>
          <w:szCs w:val="21"/>
        </w:rPr>
        <w:t>後見制度支援信託の利用をするときは，まずその検討のため，親族の</w:t>
      </w:r>
      <w:r w:rsidRPr="00E758B3">
        <w:rPr>
          <w:rFonts w:hint="eastAsia"/>
          <w:b w:val="0"/>
          <w:color w:val="auto"/>
          <w:sz w:val="21"/>
          <w:szCs w:val="21"/>
        </w:rPr>
        <w:t>未成年後見人</w:t>
      </w:r>
      <w:r w:rsidRPr="00E758B3">
        <w:rPr>
          <w:rFonts w:cs="Times New Roman" w:hint="eastAsia"/>
          <w:b w:val="0"/>
          <w:color w:val="auto"/>
          <w:sz w:val="21"/>
          <w:szCs w:val="21"/>
        </w:rPr>
        <w:t>のほか，弁護士や司法書士等の専門職の</w:t>
      </w:r>
      <w:r w:rsidRPr="00E758B3">
        <w:rPr>
          <w:rFonts w:hint="eastAsia"/>
          <w:b w:val="0"/>
          <w:color w:val="auto"/>
          <w:sz w:val="21"/>
          <w:szCs w:val="21"/>
        </w:rPr>
        <w:t>未成年後見人</w:t>
      </w:r>
      <w:r w:rsidRPr="00E758B3">
        <w:rPr>
          <w:rFonts w:cs="Times New Roman" w:hint="eastAsia"/>
          <w:b w:val="0"/>
          <w:color w:val="auto"/>
          <w:sz w:val="21"/>
          <w:szCs w:val="21"/>
        </w:rPr>
        <w:t>を選任（又は追加選任）し，一時的に財産管理を分掌させます（</w:t>
      </w:r>
      <w:r w:rsidRPr="00177B87">
        <w:rPr>
          <w:rFonts w:ascii="ＭＳ 明朝" w:hAnsi="ＭＳ 明朝" w:cs="Times New Roman"/>
          <w:b w:val="0"/>
          <w:color w:val="auto"/>
          <w:sz w:val="21"/>
          <w:szCs w:val="21"/>
        </w:rPr>
        <w:fldChar w:fldCharType="begin"/>
      </w:r>
      <w:r w:rsidRPr="00E758B3">
        <w:rPr>
          <w:rFonts w:ascii="ＭＳ 明朝" w:hAnsi="ＭＳ 明朝" w:cs="Times New Roman"/>
          <w:b w:val="0"/>
          <w:color w:val="auto"/>
          <w:sz w:val="21"/>
          <w:szCs w:val="21"/>
        </w:rPr>
        <w:instrText xml:space="preserve"> PAGEREF _Ref406679920 \h </w:instrText>
      </w:r>
      <w:r w:rsidRPr="00177B87">
        <w:rPr>
          <w:rFonts w:ascii="ＭＳ 明朝" w:hAnsi="ＭＳ 明朝" w:cs="Times New Roman"/>
          <w:b w:val="0"/>
          <w:color w:val="auto"/>
          <w:sz w:val="21"/>
          <w:szCs w:val="21"/>
        </w:rPr>
      </w:r>
      <w:r w:rsidRPr="00177B87">
        <w:rPr>
          <w:rFonts w:ascii="ＭＳ 明朝" w:hAnsi="ＭＳ 明朝" w:cs="Times New Roman"/>
          <w:b w:val="0"/>
          <w:color w:val="auto"/>
          <w:sz w:val="21"/>
          <w:szCs w:val="21"/>
        </w:rPr>
        <w:fldChar w:fldCharType="separate"/>
      </w:r>
      <w:r w:rsidR="00A43E6F">
        <w:rPr>
          <w:rFonts w:ascii="ＭＳ 明朝" w:hAnsi="ＭＳ 明朝" w:cs="Times New Roman"/>
          <w:b w:val="0"/>
          <w:noProof/>
          <w:color w:val="auto"/>
          <w:sz w:val="21"/>
          <w:szCs w:val="21"/>
        </w:rPr>
        <w:t>8</w:t>
      </w:r>
      <w:r w:rsidRPr="00177B87">
        <w:rPr>
          <w:rFonts w:ascii="ＭＳ 明朝" w:hAnsi="ＭＳ 明朝" w:cs="Times New Roman"/>
          <w:b w:val="0"/>
          <w:color w:val="auto"/>
          <w:sz w:val="21"/>
          <w:szCs w:val="21"/>
        </w:rPr>
        <w:fldChar w:fldCharType="end"/>
      </w:r>
      <w:r w:rsidRPr="00E758B3">
        <w:rPr>
          <w:rFonts w:cs="Times New Roman" w:hint="eastAsia"/>
          <w:b w:val="0"/>
          <w:color w:val="auto"/>
          <w:sz w:val="21"/>
          <w:szCs w:val="21"/>
        </w:rPr>
        <w:t>ページ参照）。そして，専門職の</w:t>
      </w:r>
      <w:r w:rsidRPr="00E758B3">
        <w:rPr>
          <w:rFonts w:hint="eastAsia"/>
          <w:b w:val="0"/>
          <w:color w:val="auto"/>
          <w:sz w:val="21"/>
          <w:szCs w:val="21"/>
        </w:rPr>
        <w:t>未成年後見人</w:t>
      </w:r>
      <w:r w:rsidRPr="00E758B3">
        <w:rPr>
          <w:rFonts w:cs="Times New Roman" w:hint="eastAsia"/>
          <w:b w:val="0"/>
          <w:color w:val="auto"/>
          <w:sz w:val="21"/>
          <w:szCs w:val="21"/>
        </w:rPr>
        <w:t>が，財産を信託する信託銀行等や信託財産の額などを決め，信託契約を締結します。信託契約の締結が済むと，専門職の</w:t>
      </w:r>
      <w:r w:rsidRPr="00E758B3">
        <w:rPr>
          <w:rFonts w:hint="eastAsia"/>
          <w:b w:val="0"/>
          <w:color w:val="auto"/>
          <w:sz w:val="21"/>
          <w:szCs w:val="21"/>
        </w:rPr>
        <w:t>未成年後見人</w:t>
      </w:r>
      <w:r w:rsidRPr="00E758B3">
        <w:rPr>
          <w:rFonts w:cs="Times New Roman" w:hint="eastAsia"/>
          <w:b w:val="0"/>
          <w:color w:val="auto"/>
          <w:sz w:val="21"/>
          <w:szCs w:val="21"/>
        </w:rPr>
        <w:t>は辞任し，その後は親族の</w:t>
      </w:r>
      <w:r w:rsidRPr="00E758B3">
        <w:rPr>
          <w:rFonts w:hint="eastAsia"/>
          <w:b w:val="0"/>
          <w:color w:val="auto"/>
          <w:sz w:val="21"/>
          <w:szCs w:val="21"/>
        </w:rPr>
        <w:t>未成年後見人</w:t>
      </w:r>
      <w:r w:rsidRPr="00E758B3">
        <w:rPr>
          <w:rFonts w:cs="Times New Roman" w:hint="eastAsia"/>
          <w:b w:val="0"/>
          <w:color w:val="auto"/>
          <w:sz w:val="21"/>
          <w:szCs w:val="21"/>
        </w:rPr>
        <w:t>が信託契約のもとで財産管理等を行うこととなります。</w:t>
      </w:r>
    </w:p>
    <w:p w:rsidR="00220676" w:rsidRPr="00E758B3" w:rsidRDefault="00220676" w:rsidP="00220676">
      <w:pPr>
        <w:adjustRightInd/>
        <w:spacing w:line="360" w:lineRule="exact"/>
        <w:ind w:left="444" w:hangingChars="200" w:hanging="444"/>
        <w:rPr>
          <w:rFonts w:cs="Times New Roman"/>
          <w:b w:val="0"/>
          <w:color w:val="auto"/>
          <w:sz w:val="21"/>
          <w:szCs w:val="21"/>
        </w:rPr>
      </w:pPr>
      <w:r w:rsidRPr="00E758B3">
        <w:rPr>
          <w:rFonts w:hint="eastAsia"/>
          <w:b w:val="0"/>
          <w:color w:val="auto"/>
          <w:sz w:val="21"/>
          <w:szCs w:val="21"/>
        </w:rPr>
        <w:t xml:space="preserve">　　　</w:t>
      </w:r>
      <w:r w:rsidRPr="00E758B3">
        <w:rPr>
          <w:rFonts w:cs="Times New Roman" w:hint="eastAsia"/>
          <w:b w:val="0"/>
          <w:color w:val="auto"/>
          <w:sz w:val="21"/>
          <w:szCs w:val="21"/>
        </w:rPr>
        <w:t>一方，専門職の</w:t>
      </w:r>
      <w:r w:rsidRPr="00E758B3">
        <w:rPr>
          <w:rFonts w:hint="eastAsia"/>
          <w:b w:val="0"/>
          <w:color w:val="auto"/>
          <w:sz w:val="21"/>
          <w:szCs w:val="21"/>
        </w:rPr>
        <w:t>未成年後見人</w:t>
      </w:r>
      <w:r w:rsidRPr="00E758B3">
        <w:rPr>
          <w:rFonts w:cs="Times New Roman" w:hint="eastAsia"/>
          <w:b w:val="0"/>
          <w:color w:val="auto"/>
          <w:sz w:val="21"/>
          <w:szCs w:val="21"/>
        </w:rPr>
        <w:t>の検討の結果，信託契約の締結に支障があるときは，専門職の</w:t>
      </w:r>
      <w:r w:rsidRPr="00E758B3">
        <w:rPr>
          <w:rFonts w:hint="eastAsia"/>
          <w:b w:val="0"/>
          <w:color w:val="auto"/>
          <w:sz w:val="21"/>
          <w:szCs w:val="21"/>
        </w:rPr>
        <w:t>未成年後見人</w:t>
      </w:r>
      <w:r w:rsidRPr="00E758B3">
        <w:rPr>
          <w:rFonts w:cs="Times New Roman" w:hint="eastAsia"/>
          <w:b w:val="0"/>
          <w:color w:val="auto"/>
          <w:sz w:val="21"/>
          <w:szCs w:val="21"/>
        </w:rPr>
        <w:t>は引き続き財産管理を分掌し，又は未成年後見監督人として後見事務の監督をすることとなります。</w:t>
      </w:r>
    </w:p>
    <w:p w:rsidR="00220676" w:rsidRPr="00E758B3" w:rsidRDefault="00220676" w:rsidP="00220676">
      <w:pPr>
        <w:adjustRightInd/>
        <w:spacing w:line="360" w:lineRule="exact"/>
        <w:rPr>
          <w:rFonts w:cs="Times New Roman"/>
          <w:b w:val="0"/>
          <w:color w:val="auto"/>
          <w:sz w:val="21"/>
          <w:szCs w:val="21"/>
        </w:rPr>
      </w:pPr>
      <w:r w:rsidRPr="00E758B3">
        <w:rPr>
          <w:rFonts w:hint="eastAsia"/>
          <w:b w:val="0"/>
          <w:color w:val="auto"/>
          <w:sz w:val="21"/>
          <w:szCs w:val="21"/>
        </w:rPr>
        <w:t xml:space="preserve">　　　</w:t>
      </w:r>
      <w:r w:rsidRPr="00E758B3">
        <w:rPr>
          <w:rFonts w:cs="Times New Roman" w:hint="eastAsia"/>
          <w:b w:val="0"/>
          <w:color w:val="auto"/>
          <w:sz w:val="21"/>
          <w:szCs w:val="21"/>
        </w:rPr>
        <w:t>手続の詳細は，事案により異なります。</w:t>
      </w:r>
    </w:p>
    <w:p w:rsidR="00220676" w:rsidRPr="00E758B3" w:rsidRDefault="00220676" w:rsidP="00220676">
      <w:pPr>
        <w:adjustRightInd/>
        <w:spacing w:line="360" w:lineRule="exact"/>
        <w:ind w:left="444" w:hangingChars="200" w:hanging="444"/>
        <w:rPr>
          <w:rFonts w:cs="Times New Roman"/>
          <w:b w:val="0"/>
          <w:color w:val="auto"/>
          <w:sz w:val="21"/>
          <w:szCs w:val="21"/>
        </w:rPr>
      </w:pPr>
      <w:r w:rsidRPr="00E758B3">
        <w:rPr>
          <w:rFonts w:cs="Times New Roman" w:hint="eastAsia"/>
          <w:b w:val="0"/>
          <w:color w:val="auto"/>
          <w:sz w:val="21"/>
          <w:szCs w:val="21"/>
        </w:rPr>
        <w:t xml:space="preserve">　　　</w:t>
      </w:r>
      <w:r w:rsidRPr="00E758B3">
        <w:rPr>
          <w:rFonts w:hint="eastAsia"/>
          <w:b w:val="0"/>
          <w:color w:val="auto"/>
          <w:sz w:val="21"/>
          <w:szCs w:val="21"/>
        </w:rPr>
        <w:t>未成年後見人</w:t>
      </w:r>
      <w:r w:rsidRPr="00E758B3">
        <w:rPr>
          <w:rFonts w:asciiTheme="minorEastAsia" w:eastAsiaTheme="minorEastAsia" w:hAnsiTheme="minorEastAsia" w:hint="eastAsia"/>
          <w:b w:val="0"/>
          <w:color w:val="auto"/>
          <w:sz w:val="21"/>
          <w:szCs w:val="21"/>
        </w:rPr>
        <w:t>において後見制度支援信託の利用を検討したいときは，家庭裁判所に相談してください。</w:t>
      </w:r>
    </w:p>
    <w:p w:rsidR="00220676" w:rsidRPr="00E758B3" w:rsidRDefault="00220676" w:rsidP="00220676">
      <w:pPr>
        <w:adjustRightInd/>
        <w:spacing w:line="360" w:lineRule="exact"/>
        <w:rPr>
          <w:rFonts w:cs="Times New Roman"/>
          <w:b w:val="0"/>
          <w:color w:val="auto"/>
          <w:sz w:val="21"/>
          <w:szCs w:val="21"/>
        </w:rPr>
      </w:pPr>
      <w:r w:rsidRPr="00E758B3">
        <w:rPr>
          <w:rFonts w:cs="Times New Roman" w:hint="eastAsia"/>
          <w:b w:val="0"/>
          <w:color w:val="auto"/>
          <w:sz w:val="21"/>
          <w:szCs w:val="21"/>
        </w:rPr>
        <w:t xml:space="preserve">　　　</w:t>
      </w:r>
    </w:p>
    <w:p w:rsidR="00220676" w:rsidRPr="00E758B3" w:rsidRDefault="00220676" w:rsidP="00220676">
      <w:pPr>
        <w:widowControl/>
        <w:overflowPunct/>
        <w:adjustRightInd/>
        <w:spacing w:line="360" w:lineRule="exact"/>
        <w:ind w:firstLineChars="100" w:firstLine="222"/>
        <w:jc w:val="left"/>
        <w:textAlignment w:val="auto"/>
        <w:rPr>
          <w:rFonts w:asciiTheme="majorEastAsia" w:eastAsiaTheme="majorEastAsia" w:hAnsiTheme="majorEastAsia"/>
          <w:b w:val="0"/>
          <w:color w:val="auto"/>
          <w:sz w:val="21"/>
          <w:szCs w:val="21"/>
        </w:rPr>
      </w:pPr>
      <w:r w:rsidRPr="00E758B3">
        <w:rPr>
          <w:rFonts w:asciiTheme="majorEastAsia" w:eastAsiaTheme="majorEastAsia" w:hAnsiTheme="majorEastAsia"/>
          <w:b w:val="0"/>
          <w:color w:val="auto"/>
          <w:sz w:val="21"/>
          <w:szCs w:val="21"/>
        </w:rPr>
        <w:t>(2)　後見制度支援預貯金</w:t>
      </w:r>
    </w:p>
    <w:p w:rsidR="00220676" w:rsidRPr="00E758B3" w:rsidRDefault="00220676" w:rsidP="00220676">
      <w:pPr>
        <w:adjustRightInd/>
        <w:spacing w:line="360" w:lineRule="exact"/>
        <w:ind w:left="444" w:hangingChars="200" w:hanging="444"/>
        <w:rPr>
          <w:rFonts w:cs="Times New Roman"/>
          <w:b w:val="0"/>
          <w:color w:val="auto"/>
          <w:sz w:val="21"/>
          <w:szCs w:val="21"/>
        </w:rPr>
      </w:pPr>
      <w:r w:rsidRPr="00E758B3">
        <w:rPr>
          <w:rFonts w:hint="eastAsia"/>
          <w:b w:val="0"/>
          <w:color w:val="auto"/>
          <w:sz w:val="21"/>
          <w:szCs w:val="21"/>
        </w:rPr>
        <w:t xml:space="preserve">　　　</w:t>
      </w:r>
      <w:r w:rsidRPr="00E758B3">
        <w:rPr>
          <w:rFonts w:cs="Times New Roman" w:hint="eastAsia"/>
          <w:b w:val="0"/>
          <w:color w:val="auto"/>
          <w:sz w:val="21"/>
          <w:szCs w:val="21"/>
        </w:rPr>
        <w:t>この制度は</w:t>
      </w:r>
      <w:r w:rsidRPr="00E758B3">
        <w:rPr>
          <w:rFonts w:hint="eastAsia"/>
          <w:b w:val="0"/>
          <w:color w:val="auto"/>
          <w:sz w:val="21"/>
          <w:szCs w:val="21"/>
        </w:rPr>
        <w:t>未成年後見人</w:t>
      </w:r>
      <w:r w:rsidR="007652F2" w:rsidRPr="00E758B3">
        <w:rPr>
          <w:rFonts w:cs="Times New Roman" w:hint="eastAsia"/>
          <w:b w:val="0"/>
          <w:color w:val="auto"/>
          <w:sz w:val="21"/>
          <w:szCs w:val="21"/>
        </w:rPr>
        <w:t>が親族だけの場合でも利用できます。ただし，未成年者</w:t>
      </w:r>
      <w:r w:rsidRPr="00E758B3">
        <w:rPr>
          <w:rFonts w:cs="Times New Roman" w:hint="eastAsia"/>
          <w:b w:val="0"/>
          <w:color w:val="auto"/>
          <w:sz w:val="21"/>
          <w:szCs w:val="21"/>
        </w:rPr>
        <w:t>の収支が安定しないときなど，後見制度支援預貯金を利用した方がよいか否かを判断した上で手続をする必要がある場合には，専門職の</w:t>
      </w:r>
      <w:r w:rsidRPr="00E758B3">
        <w:rPr>
          <w:rFonts w:hint="eastAsia"/>
          <w:b w:val="0"/>
          <w:color w:val="auto"/>
          <w:sz w:val="21"/>
          <w:szCs w:val="21"/>
        </w:rPr>
        <w:t>未成年後見人</w:t>
      </w:r>
      <w:r w:rsidRPr="00E758B3">
        <w:rPr>
          <w:rFonts w:cs="Times New Roman" w:hint="eastAsia"/>
          <w:b w:val="0"/>
          <w:color w:val="auto"/>
          <w:sz w:val="21"/>
          <w:szCs w:val="21"/>
        </w:rPr>
        <w:t>を選任することがあります。この場合，専門職の</w:t>
      </w:r>
      <w:r w:rsidRPr="00E758B3">
        <w:rPr>
          <w:rFonts w:hint="eastAsia"/>
          <w:b w:val="0"/>
          <w:color w:val="auto"/>
          <w:sz w:val="21"/>
          <w:szCs w:val="21"/>
        </w:rPr>
        <w:t>未成年後見人</w:t>
      </w:r>
      <w:r w:rsidRPr="00E758B3">
        <w:rPr>
          <w:rFonts w:cs="Times New Roman" w:hint="eastAsia"/>
          <w:b w:val="0"/>
          <w:color w:val="auto"/>
          <w:sz w:val="21"/>
          <w:szCs w:val="21"/>
        </w:rPr>
        <w:t>に対して，財産目録，収支予定表等の作成や後見制度支援預貯金の手続についての報酬を支払うことが必要となります。</w:t>
      </w:r>
      <w:r w:rsidRPr="00E758B3">
        <w:rPr>
          <w:rFonts w:hint="eastAsia"/>
          <w:b w:val="0"/>
          <w:color w:val="auto"/>
          <w:sz w:val="21"/>
          <w:szCs w:val="21"/>
        </w:rPr>
        <w:t>未成年後見人</w:t>
      </w:r>
      <w:r w:rsidRPr="00E758B3">
        <w:rPr>
          <w:rFonts w:asciiTheme="minorEastAsia" w:eastAsiaTheme="minorEastAsia" w:hAnsiTheme="minorEastAsia" w:hint="eastAsia"/>
          <w:b w:val="0"/>
          <w:color w:val="auto"/>
          <w:sz w:val="21"/>
          <w:szCs w:val="21"/>
        </w:rPr>
        <w:t>において成年後見制度支援預貯金の利用を検討したいときは，家庭裁判所に相談してください。</w:t>
      </w:r>
    </w:p>
    <w:p w:rsidR="00220676" w:rsidRPr="00E758B3" w:rsidRDefault="00220676" w:rsidP="00220676">
      <w:pPr>
        <w:widowControl/>
        <w:overflowPunct/>
        <w:adjustRightInd/>
        <w:spacing w:line="360" w:lineRule="exact"/>
        <w:jc w:val="left"/>
        <w:textAlignment w:val="auto"/>
        <w:rPr>
          <w:rFonts w:asciiTheme="majorEastAsia" w:eastAsiaTheme="majorEastAsia" w:hAnsiTheme="majorEastAsia"/>
          <w:color w:val="auto"/>
          <w:sz w:val="21"/>
          <w:szCs w:val="21"/>
        </w:rPr>
      </w:pPr>
    </w:p>
    <w:p w:rsidR="00220676" w:rsidRPr="00E758B3" w:rsidRDefault="00220676" w:rsidP="00220676">
      <w:pPr>
        <w:widowControl/>
        <w:overflowPunct/>
        <w:adjustRightInd/>
        <w:spacing w:line="360" w:lineRule="exact"/>
        <w:jc w:val="left"/>
        <w:textAlignment w:val="auto"/>
        <w:rPr>
          <w:rFonts w:asciiTheme="majorEastAsia" w:eastAsiaTheme="majorEastAsia" w:hAnsiTheme="majorEastAsia"/>
          <w:color w:val="auto"/>
          <w:sz w:val="21"/>
          <w:szCs w:val="21"/>
        </w:rPr>
      </w:pPr>
    </w:p>
    <w:p w:rsidR="00220676" w:rsidRPr="00E758B3" w:rsidRDefault="00220676" w:rsidP="00220676">
      <w:pPr>
        <w:widowControl/>
        <w:overflowPunct/>
        <w:adjustRightInd/>
        <w:spacing w:line="360" w:lineRule="exact"/>
        <w:jc w:val="left"/>
        <w:textAlignment w:val="auto"/>
        <w:rPr>
          <w:rFonts w:asciiTheme="majorEastAsia" w:eastAsiaTheme="majorEastAsia" w:hAnsiTheme="majorEastAsia"/>
          <w:color w:val="auto"/>
          <w:sz w:val="21"/>
          <w:szCs w:val="21"/>
        </w:rPr>
      </w:pPr>
    </w:p>
    <w:p w:rsidR="00220676" w:rsidRPr="00E758B3" w:rsidRDefault="00220676" w:rsidP="00220676">
      <w:pPr>
        <w:widowControl/>
        <w:overflowPunct/>
        <w:adjustRightInd/>
        <w:spacing w:line="360" w:lineRule="exact"/>
        <w:jc w:val="left"/>
        <w:textAlignment w:val="auto"/>
        <w:rPr>
          <w:rFonts w:asciiTheme="majorEastAsia" w:eastAsiaTheme="majorEastAsia" w:hAnsiTheme="majorEastAsia"/>
          <w:color w:val="auto"/>
          <w:sz w:val="21"/>
          <w:szCs w:val="21"/>
        </w:rPr>
      </w:pPr>
      <w:r w:rsidRPr="00E758B3">
        <w:rPr>
          <w:rFonts w:asciiTheme="majorEastAsia" w:eastAsiaTheme="majorEastAsia" w:hAnsiTheme="majorEastAsia" w:hint="eastAsia"/>
          <w:color w:val="auto"/>
          <w:sz w:val="21"/>
          <w:szCs w:val="21"/>
        </w:rPr>
        <w:t>３　後見制度支援信託の契約締結後・後見制度支援預貯金利用後</w:t>
      </w:r>
    </w:p>
    <w:p w:rsidR="00220676" w:rsidRPr="00E758B3" w:rsidRDefault="00220676" w:rsidP="00220676">
      <w:pPr>
        <w:widowControl/>
        <w:overflowPunct/>
        <w:adjustRightInd/>
        <w:spacing w:line="360" w:lineRule="exact"/>
        <w:ind w:left="222" w:hangingChars="100" w:hanging="222"/>
        <w:jc w:val="left"/>
        <w:textAlignment w:val="auto"/>
        <w:rPr>
          <w:rFonts w:asciiTheme="minorEastAsia" w:eastAsiaTheme="minorEastAsia" w:hAnsiTheme="minorEastAsia"/>
          <w:b w:val="0"/>
          <w:color w:val="auto"/>
          <w:sz w:val="21"/>
          <w:szCs w:val="21"/>
        </w:rPr>
      </w:pPr>
      <w:r w:rsidRPr="00E758B3">
        <w:rPr>
          <w:rFonts w:hint="eastAsia"/>
          <w:b w:val="0"/>
          <w:color w:val="auto"/>
          <w:sz w:val="21"/>
          <w:szCs w:val="21"/>
        </w:rPr>
        <w:t xml:space="preserve">　　後見制度支援</w:t>
      </w:r>
      <w:r w:rsidRPr="00E758B3">
        <w:rPr>
          <w:rFonts w:asciiTheme="minorEastAsia" w:eastAsiaTheme="minorEastAsia" w:hAnsiTheme="minorEastAsia" w:hint="eastAsia"/>
          <w:b w:val="0"/>
          <w:color w:val="auto"/>
          <w:sz w:val="21"/>
          <w:szCs w:val="21"/>
        </w:rPr>
        <w:t>信託契約締結後・後見制度支援預貯金契約締結後は，親族の</w:t>
      </w:r>
      <w:r w:rsidR="008E7B83" w:rsidRPr="00E758B3">
        <w:rPr>
          <w:rFonts w:hint="eastAsia"/>
          <w:b w:val="0"/>
          <w:color w:val="auto"/>
          <w:sz w:val="21"/>
          <w:szCs w:val="21"/>
        </w:rPr>
        <w:t>未成年後見人</w:t>
      </w:r>
      <w:r w:rsidRPr="00E758B3">
        <w:rPr>
          <w:rFonts w:asciiTheme="minorEastAsia" w:eastAsiaTheme="minorEastAsia" w:hAnsiTheme="minorEastAsia" w:hint="eastAsia"/>
          <w:b w:val="0"/>
          <w:color w:val="auto"/>
          <w:sz w:val="21"/>
          <w:szCs w:val="21"/>
        </w:rPr>
        <w:t>において通常どおり後見事務全般を行っていただきます。ただし，次のような信託財産・支援預貯金の出し入れなどには，家庭裁判所の指示書が必要となります。</w:t>
      </w:r>
    </w:p>
    <w:p w:rsidR="00220676" w:rsidRPr="00E758B3" w:rsidRDefault="00220676" w:rsidP="00220676">
      <w:pPr>
        <w:pStyle w:val="af2"/>
        <w:widowControl/>
        <w:numPr>
          <w:ilvl w:val="0"/>
          <w:numId w:val="5"/>
        </w:numPr>
        <w:overflowPunct/>
        <w:adjustRightInd/>
        <w:spacing w:line="360" w:lineRule="exact"/>
        <w:ind w:leftChars="0"/>
        <w:jc w:val="left"/>
        <w:textAlignment w:val="auto"/>
        <w:rPr>
          <w:rFonts w:asciiTheme="majorEastAsia" w:eastAsiaTheme="majorEastAsia" w:hAnsiTheme="majorEastAsia"/>
          <w:b w:val="0"/>
          <w:color w:val="auto"/>
          <w:sz w:val="21"/>
          <w:szCs w:val="21"/>
        </w:rPr>
      </w:pPr>
      <w:r w:rsidRPr="00E758B3">
        <w:rPr>
          <w:rFonts w:asciiTheme="majorEastAsia" w:eastAsiaTheme="majorEastAsia" w:hAnsiTheme="majorEastAsia" w:hint="eastAsia"/>
          <w:b w:val="0"/>
          <w:color w:val="auto"/>
          <w:sz w:val="21"/>
          <w:szCs w:val="21"/>
        </w:rPr>
        <w:t xml:space="preserve">一時交付金の交付（後見制度支援信託）・後見制度支援預貯金の払戻し　</w:t>
      </w:r>
    </w:p>
    <w:p w:rsidR="00220676" w:rsidRPr="00E758B3" w:rsidRDefault="00220676" w:rsidP="00220676">
      <w:pPr>
        <w:pStyle w:val="af2"/>
        <w:widowControl/>
        <w:overflowPunct/>
        <w:adjustRightInd/>
        <w:spacing w:line="360" w:lineRule="exact"/>
        <w:ind w:leftChars="0" w:left="777"/>
        <w:jc w:val="left"/>
        <w:textAlignment w:val="auto"/>
        <w:rPr>
          <w:rFonts w:asciiTheme="majorEastAsia" w:eastAsiaTheme="majorEastAsia" w:hAnsiTheme="majorEastAsia"/>
          <w:b w:val="0"/>
          <w:color w:val="auto"/>
          <w:sz w:val="21"/>
          <w:szCs w:val="21"/>
        </w:rPr>
      </w:pPr>
      <w:r w:rsidRPr="00E758B3">
        <w:rPr>
          <w:rFonts w:asciiTheme="majorEastAsia" w:eastAsiaTheme="majorEastAsia" w:hAnsiTheme="majorEastAsia" w:hint="eastAsia"/>
          <w:b w:val="0"/>
          <w:color w:val="auto"/>
          <w:sz w:val="21"/>
          <w:szCs w:val="21"/>
        </w:rPr>
        <w:t>→</w:t>
      </w:r>
      <w:r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_Ref406680062 \h </w:instrText>
      </w:r>
      <w:r w:rsidRPr="00177B87">
        <w:rPr>
          <w:rFonts w:asciiTheme="minorEastAsia" w:eastAsiaTheme="minorEastAsia" w:hAnsiTheme="minorEastAsia"/>
          <w:b w:val="0"/>
          <w:color w:val="auto"/>
          <w:sz w:val="21"/>
          <w:szCs w:val="21"/>
        </w:rPr>
      </w:r>
      <w:r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45</w:t>
      </w:r>
      <w:r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ページを参照</w:t>
      </w:r>
    </w:p>
    <w:p w:rsidR="00220676" w:rsidRPr="00E758B3" w:rsidRDefault="00220676" w:rsidP="00220676">
      <w:pPr>
        <w:pStyle w:val="af2"/>
        <w:widowControl/>
        <w:numPr>
          <w:ilvl w:val="0"/>
          <w:numId w:val="5"/>
        </w:numPr>
        <w:overflowPunct/>
        <w:adjustRightInd/>
        <w:spacing w:line="360" w:lineRule="exact"/>
        <w:ind w:leftChars="0"/>
        <w:jc w:val="left"/>
        <w:textAlignment w:val="auto"/>
        <w:rPr>
          <w:rFonts w:asciiTheme="majorEastAsia" w:eastAsiaTheme="majorEastAsia" w:hAnsiTheme="majorEastAsia"/>
          <w:b w:val="0"/>
          <w:color w:val="auto"/>
          <w:sz w:val="21"/>
          <w:szCs w:val="21"/>
        </w:rPr>
      </w:pPr>
      <w:r w:rsidRPr="00E758B3">
        <w:rPr>
          <w:rFonts w:asciiTheme="majorEastAsia" w:eastAsiaTheme="majorEastAsia" w:hAnsiTheme="majorEastAsia" w:hint="eastAsia"/>
          <w:b w:val="0"/>
          <w:color w:val="auto"/>
          <w:sz w:val="21"/>
          <w:szCs w:val="21"/>
        </w:rPr>
        <w:t>定期交付金額の変更（後見制度支援信託）・定期送金額の変更（後見制度支援預貯金）→</w:t>
      </w:r>
      <w:r w:rsidR="00A62EE8" w:rsidRPr="00177B87">
        <w:rPr>
          <w:rFonts w:asciiTheme="minorEastAsia" w:eastAsiaTheme="minorEastAsia" w:hAnsiTheme="minorEastAsia"/>
          <w:b w:val="0"/>
          <w:color w:val="auto"/>
          <w:sz w:val="21"/>
          <w:szCs w:val="21"/>
        </w:rPr>
        <w:fldChar w:fldCharType="begin"/>
      </w:r>
      <w:r w:rsidR="00A62EE8" w:rsidRPr="00E758B3">
        <w:rPr>
          <w:rFonts w:asciiTheme="minorEastAsia" w:eastAsiaTheme="minorEastAsia" w:hAnsiTheme="minorEastAsia"/>
          <w:b w:val="0"/>
          <w:color w:val="auto"/>
          <w:sz w:val="21"/>
          <w:szCs w:val="21"/>
        </w:rPr>
        <w:instrText xml:space="preserve"> PAGEREF  報告書（定期交付金額の変更：後見制度支援信託）・報告書（定期送金額の変更：後見制 \h </w:instrText>
      </w:r>
      <w:r w:rsidR="00A62EE8" w:rsidRPr="00177B87">
        <w:rPr>
          <w:rFonts w:asciiTheme="minorEastAsia" w:eastAsiaTheme="minorEastAsia" w:hAnsiTheme="minorEastAsia"/>
          <w:b w:val="0"/>
          <w:color w:val="auto"/>
          <w:sz w:val="21"/>
          <w:szCs w:val="21"/>
        </w:rPr>
      </w:r>
      <w:r w:rsidR="00A62EE8"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48</w:t>
      </w:r>
      <w:r w:rsidR="00A62EE8"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ページを参照</w:t>
      </w:r>
    </w:p>
    <w:p w:rsidR="00220676" w:rsidRPr="00E758B3" w:rsidRDefault="00220676" w:rsidP="00220676">
      <w:pPr>
        <w:widowControl/>
        <w:overflowPunct/>
        <w:adjustRightInd/>
        <w:spacing w:line="36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ajorEastAsia" w:eastAsiaTheme="majorEastAsia" w:hAnsiTheme="majorEastAsia"/>
          <w:b w:val="0"/>
          <w:color w:val="auto"/>
          <w:sz w:val="21"/>
          <w:szCs w:val="21"/>
        </w:rPr>
        <w:t>(3)　追加信託（後見制度支援信託）　→</w:t>
      </w:r>
      <w:r w:rsidR="00A62EE8" w:rsidRPr="00177B87">
        <w:rPr>
          <w:rFonts w:asciiTheme="minorEastAsia" w:eastAsiaTheme="minorEastAsia" w:hAnsiTheme="minorEastAsia"/>
          <w:b w:val="0"/>
          <w:color w:val="auto"/>
          <w:sz w:val="21"/>
          <w:szCs w:val="21"/>
        </w:rPr>
        <w:fldChar w:fldCharType="begin"/>
      </w:r>
      <w:r w:rsidR="00A62EE8" w:rsidRPr="00E758B3">
        <w:rPr>
          <w:rFonts w:asciiTheme="minorEastAsia" w:eastAsiaTheme="minorEastAsia" w:hAnsiTheme="minorEastAsia"/>
          <w:b w:val="0"/>
          <w:color w:val="auto"/>
          <w:sz w:val="21"/>
          <w:szCs w:val="21"/>
        </w:rPr>
        <w:instrText xml:space="preserve"> PAGEREF  報告書（追加信託：後見制度支援信託）の作成提出要領 \h </w:instrText>
      </w:r>
      <w:r w:rsidR="00A62EE8" w:rsidRPr="00177B87">
        <w:rPr>
          <w:rFonts w:asciiTheme="minorEastAsia" w:eastAsiaTheme="minorEastAsia" w:hAnsiTheme="minorEastAsia"/>
          <w:b w:val="0"/>
          <w:color w:val="auto"/>
          <w:sz w:val="21"/>
          <w:szCs w:val="21"/>
        </w:rPr>
      </w:r>
      <w:r w:rsidR="00A62EE8"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51</w:t>
      </w:r>
      <w:r w:rsidR="00A62EE8"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ページを参照</w:t>
      </w:r>
    </w:p>
    <w:p w:rsidR="00220676" w:rsidRPr="00E758B3" w:rsidRDefault="00220676" w:rsidP="00220676">
      <w:pPr>
        <w:widowControl/>
        <w:overflowPunct/>
        <w:adjustRightInd/>
        <w:spacing w:line="260" w:lineRule="exact"/>
        <w:ind w:leftChars="200" w:left="698" w:hangingChars="100" w:hanging="192"/>
        <w:jc w:val="left"/>
        <w:textAlignment w:val="auto"/>
        <w:rPr>
          <w:rFonts w:asciiTheme="majorEastAsia" w:eastAsiaTheme="majorEastAsia" w:hAnsiTheme="majorEastAsia"/>
          <w:b w:val="0"/>
          <w:color w:val="auto"/>
          <w:sz w:val="18"/>
          <w:szCs w:val="18"/>
        </w:rPr>
      </w:pPr>
      <w:r w:rsidRPr="00E758B3">
        <w:rPr>
          <w:rFonts w:asciiTheme="minorEastAsia" w:eastAsiaTheme="minorEastAsia" w:hAnsiTheme="minorEastAsia" w:hint="eastAsia"/>
          <w:b w:val="0"/>
          <w:color w:val="auto"/>
          <w:sz w:val="18"/>
          <w:szCs w:val="18"/>
        </w:rPr>
        <w:t>※　信託契約締結後，成年後見人が手元で管理する現金・預貯金等（手元金）が，黒字の収支などにより締結当初の手元金額の２倍程度に増えたときは，自主的に追加信託をしてください。その他の場合でも，家庭裁判所が追加信託をするように指導することがあります。</w:t>
      </w:r>
    </w:p>
    <w:p w:rsidR="00220676" w:rsidRPr="00E758B3" w:rsidRDefault="00220676" w:rsidP="00220676">
      <w:pPr>
        <w:widowControl/>
        <w:overflowPunct/>
        <w:adjustRightInd/>
        <w:spacing w:line="360" w:lineRule="exact"/>
        <w:ind w:firstLineChars="100" w:firstLine="222"/>
        <w:jc w:val="left"/>
        <w:textAlignment w:val="auto"/>
        <w:rPr>
          <w:rFonts w:asciiTheme="majorEastAsia" w:eastAsiaTheme="majorEastAsia" w:hAnsiTheme="majorEastAsia"/>
          <w:b w:val="0"/>
          <w:color w:val="auto"/>
          <w:sz w:val="21"/>
          <w:szCs w:val="21"/>
        </w:rPr>
      </w:pPr>
      <w:r w:rsidRPr="00E758B3">
        <w:rPr>
          <w:rFonts w:asciiTheme="majorEastAsia" w:eastAsiaTheme="majorEastAsia" w:hAnsiTheme="majorEastAsia"/>
          <w:b w:val="0"/>
          <w:color w:val="auto"/>
          <w:sz w:val="21"/>
          <w:szCs w:val="21"/>
        </w:rPr>
        <w:t>(4)　後見制度支援信託契約の解約・後見制度支援預貯金契約の解約　→</w:t>
      </w:r>
      <w:r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_Ref406680088 \h </w:instrText>
      </w:r>
      <w:r w:rsidRPr="00177B87">
        <w:rPr>
          <w:rFonts w:asciiTheme="minorEastAsia" w:eastAsiaTheme="minorEastAsia" w:hAnsiTheme="minorEastAsia"/>
          <w:b w:val="0"/>
          <w:color w:val="auto"/>
          <w:sz w:val="21"/>
          <w:szCs w:val="21"/>
        </w:rPr>
      </w:r>
      <w:r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53</w:t>
      </w:r>
      <w:r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ページを参照</w:t>
      </w:r>
    </w:p>
    <w:p w:rsidR="00220676" w:rsidRPr="00E758B3" w:rsidRDefault="00220676" w:rsidP="00220676">
      <w:pPr>
        <w:widowControl/>
        <w:overflowPunct/>
        <w:adjustRightInd/>
        <w:spacing w:line="360" w:lineRule="exact"/>
        <w:jc w:val="left"/>
        <w:textAlignment w:val="auto"/>
        <w:rPr>
          <w:rFonts w:asciiTheme="minorEastAsia" w:eastAsiaTheme="minorEastAsia" w:hAnsiTheme="minorEastAsia"/>
          <w:b w:val="0"/>
          <w:color w:val="auto"/>
          <w:sz w:val="21"/>
          <w:szCs w:val="21"/>
        </w:rPr>
      </w:pPr>
    </w:p>
    <w:p w:rsidR="00220676" w:rsidRPr="00E758B3" w:rsidRDefault="00220676" w:rsidP="00220676">
      <w:pPr>
        <w:widowControl/>
        <w:pBdr>
          <w:top w:val="single" w:sz="4" w:space="1" w:color="auto"/>
          <w:left w:val="single" w:sz="4" w:space="4" w:color="auto"/>
          <w:bottom w:val="single" w:sz="4" w:space="1" w:color="auto"/>
          <w:right w:val="single" w:sz="4" w:space="4" w:color="auto"/>
        </w:pBdr>
        <w:overflowPunct/>
        <w:adjustRightInd/>
        <w:spacing w:line="360" w:lineRule="exact"/>
        <w:ind w:leftChars="56" w:left="444" w:rightChars="100" w:right="253" w:hangingChars="136" w:hanging="302"/>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【参考】裁判所のホームページ（</w:t>
      </w:r>
      <w:hyperlink r:id="rId10" w:history="1">
        <w:r w:rsidRPr="00E758B3">
          <w:rPr>
            <w:rStyle w:val="aa"/>
            <w:rFonts w:asciiTheme="minorEastAsia" w:eastAsiaTheme="minorEastAsia" w:hAnsiTheme="minorEastAsia"/>
            <w:b w:val="0"/>
            <w:color w:val="auto"/>
            <w:sz w:val="21"/>
            <w:szCs w:val="21"/>
          </w:rPr>
          <w:t>http://www.courts.go.jp</w:t>
        </w:r>
      </w:hyperlink>
      <w:r w:rsidRPr="00E758B3">
        <w:rPr>
          <w:rFonts w:asciiTheme="minorEastAsia" w:eastAsiaTheme="minorEastAsia" w:hAnsiTheme="minorEastAsia" w:hint="eastAsia"/>
          <w:b w:val="0"/>
          <w:color w:val="auto"/>
          <w:sz w:val="21"/>
          <w:szCs w:val="21"/>
        </w:rPr>
        <w:t>），信託協会のホームページ（</w:t>
      </w:r>
      <w:hyperlink r:id="rId11" w:history="1">
        <w:r w:rsidRPr="00E758B3">
          <w:rPr>
            <w:rStyle w:val="aa"/>
            <w:rFonts w:asciiTheme="minorEastAsia" w:eastAsiaTheme="minorEastAsia" w:hAnsiTheme="minorEastAsia"/>
            <w:b w:val="0"/>
            <w:color w:val="auto"/>
            <w:sz w:val="21"/>
            <w:szCs w:val="21"/>
          </w:rPr>
          <w:t>http://www.shintaku-kyokai.or.jp</w:t>
        </w:r>
      </w:hyperlink>
      <w:r w:rsidRPr="00E758B3">
        <w:rPr>
          <w:rFonts w:asciiTheme="minorEastAsia" w:eastAsiaTheme="minorEastAsia" w:hAnsiTheme="minorEastAsia" w:hint="eastAsia"/>
          <w:b w:val="0"/>
          <w:color w:val="auto"/>
          <w:sz w:val="21"/>
          <w:szCs w:val="21"/>
        </w:rPr>
        <w:t>）又は取扱金融機関のホームページにも関連情報が掲載されています。各ホームページにおいて「後見制度支援信託」「後見制度支援預貯金」とサイト内検索をしてください。</w:t>
      </w:r>
    </w:p>
    <w:p w:rsidR="00220676" w:rsidRPr="00E758B3" w:rsidRDefault="00220676">
      <w:pPr>
        <w:widowControl/>
        <w:overflowPunct/>
        <w:adjustRightInd/>
        <w:jc w:val="left"/>
        <w:textAlignment w:val="auto"/>
        <w:rPr>
          <w:color w:val="auto"/>
          <w:sz w:val="32"/>
          <w:szCs w:val="32"/>
        </w:rPr>
      </w:pPr>
      <w:r w:rsidRPr="00E758B3">
        <w:rPr>
          <w:color w:val="auto"/>
          <w:sz w:val="32"/>
          <w:szCs w:val="32"/>
        </w:rPr>
        <w:br w:type="page"/>
      </w:r>
    </w:p>
    <w:p w:rsidR="00DB0CC7" w:rsidRPr="00E758B3" w:rsidRDefault="003D6B31" w:rsidP="00306EC0">
      <w:pPr>
        <w:pStyle w:val="1"/>
        <w:rPr>
          <w:color w:val="auto"/>
          <w:sz w:val="32"/>
          <w:szCs w:val="32"/>
        </w:rPr>
      </w:pPr>
      <w:bookmarkStart w:id="32" w:name="_Toc124770260"/>
      <w:r w:rsidRPr="00E758B3">
        <w:rPr>
          <w:rFonts w:hint="eastAsia"/>
          <w:color w:val="auto"/>
          <w:sz w:val="32"/>
          <w:szCs w:val="32"/>
        </w:rPr>
        <w:lastRenderedPageBreak/>
        <w:t>第</w:t>
      </w:r>
      <w:r w:rsidRPr="00E758B3">
        <w:rPr>
          <w:color w:val="auto"/>
          <w:sz w:val="32"/>
          <w:szCs w:val="32"/>
        </w:rPr>
        <w:t>10</w:t>
      </w:r>
      <w:r w:rsidRPr="00E758B3">
        <w:rPr>
          <w:rFonts w:hint="eastAsia"/>
          <w:color w:val="auto"/>
          <w:sz w:val="32"/>
          <w:szCs w:val="32"/>
        </w:rPr>
        <w:t xml:space="preserve">　</w:t>
      </w:r>
      <w:bookmarkStart w:id="33" w:name="家庭裁判所への報告や申立等の留意事項"/>
      <w:r w:rsidRPr="00E758B3">
        <w:rPr>
          <w:rFonts w:hint="eastAsia"/>
          <w:color w:val="auto"/>
          <w:sz w:val="32"/>
          <w:szCs w:val="32"/>
        </w:rPr>
        <w:t>家庭裁判所への報告や申立等の留意事項</w:t>
      </w:r>
      <w:bookmarkEnd w:id="31"/>
      <w:bookmarkEnd w:id="32"/>
      <w:bookmarkEnd w:id="33"/>
    </w:p>
    <w:p w:rsidR="00D6055F" w:rsidRPr="00E758B3" w:rsidRDefault="00D6055F" w:rsidP="00F270E6">
      <w:pPr>
        <w:pStyle w:val="11"/>
        <w:rPr>
          <w:color w:val="auto"/>
        </w:rPr>
      </w:pPr>
    </w:p>
    <w:p w:rsidR="006541D5" w:rsidRPr="00E758B3" w:rsidRDefault="006541D5" w:rsidP="00711D1F">
      <w:pPr>
        <w:pStyle w:val="11"/>
        <w:ind w:leftChars="0" w:left="0"/>
        <w:rPr>
          <w:b/>
          <w:color w:val="auto"/>
        </w:rPr>
      </w:pPr>
      <w:bookmarkStart w:id="34" w:name="_Ref406679670"/>
      <w:bookmarkStart w:id="35" w:name="_Ref406680677"/>
      <w:bookmarkStart w:id="36" w:name="_Toc412736300"/>
      <w:bookmarkStart w:id="37" w:name="_Toc412964892"/>
      <w:bookmarkStart w:id="38" w:name="_Ref406679722"/>
      <w:bookmarkStart w:id="39" w:name="_Ref406679883"/>
      <w:bookmarkStart w:id="40" w:name="_Ref406680283"/>
      <w:bookmarkStart w:id="41" w:name="_Ref406680601"/>
      <w:r w:rsidRPr="00E758B3">
        <w:rPr>
          <w:rFonts w:hint="eastAsia"/>
          <w:color w:val="auto"/>
        </w:rPr>
        <w:t xml:space="preserve">　次ページ以降では，家庭裁判所に対する報告や申立等の要領と書式を掲載します。家庭裁判所へ書類を提出する場合に共通する注意事項は，次のとおりです。</w:t>
      </w:r>
    </w:p>
    <w:p w:rsidR="00CF5B27" w:rsidRPr="00E758B3" w:rsidRDefault="0003056A" w:rsidP="00CF5B27">
      <w:pPr>
        <w:spacing w:before="200" w:line="36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 xml:space="preserve">１　</w:t>
      </w:r>
      <w:r w:rsidR="00BA73CC" w:rsidRPr="00E758B3">
        <w:rPr>
          <w:rFonts w:ascii="ＭＳ ゴシック" w:eastAsia="ＭＳ ゴシック" w:hAnsi="ＭＳ ゴシック" w:hint="eastAsia"/>
          <w:color w:val="auto"/>
          <w:sz w:val="21"/>
          <w:szCs w:val="21"/>
        </w:rPr>
        <w:t>提出</w:t>
      </w:r>
      <w:r w:rsidRPr="00E758B3">
        <w:rPr>
          <w:rFonts w:ascii="ＭＳ ゴシック" w:eastAsia="ＭＳ ゴシック" w:hAnsi="ＭＳ ゴシック" w:hint="eastAsia"/>
          <w:color w:val="auto"/>
          <w:sz w:val="21"/>
          <w:szCs w:val="21"/>
        </w:rPr>
        <w:t>先の家庭裁判所は，未成年</w:t>
      </w:r>
      <w:r w:rsidR="00711D1F" w:rsidRPr="00E758B3">
        <w:rPr>
          <w:rFonts w:ascii="ＭＳ ゴシック" w:eastAsia="ＭＳ ゴシック" w:hAnsi="ＭＳ ゴシック" w:hint="eastAsia"/>
          <w:color w:val="auto"/>
          <w:sz w:val="21"/>
          <w:szCs w:val="21"/>
        </w:rPr>
        <w:t>者の住所地を管轄する</w:t>
      </w:r>
      <w:r w:rsidRPr="00E758B3">
        <w:rPr>
          <w:rFonts w:ascii="ＭＳ ゴシック" w:eastAsia="ＭＳ ゴシック" w:hAnsi="ＭＳ ゴシック" w:hint="eastAsia"/>
          <w:color w:val="auto"/>
          <w:sz w:val="21"/>
          <w:szCs w:val="21"/>
        </w:rPr>
        <w:t>家庭裁判所です。</w:t>
      </w:r>
    </w:p>
    <w:p w:rsidR="00CF5B27" w:rsidRPr="00E758B3" w:rsidRDefault="00CF5B27" w:rsidP="00CF5B27">
      <w:pPr>
        <w:spacing w:line="260" w:lineRule="exact"/>
        <w:ind w:left="384" w:hangingChars="200" w:hanging="384"/>
        <w:rPr>
          <w:b w:val="0"/>
          <w:color w:val="auto"/>
          <w:sz w:val="18"/>
          <w:szCs w:val="18"/>
        </w:rPr>
      </w:pPr>
      <w:r w:rsidRPr="00E758B3">
        <w:rPr>
          <w:rFonts w:hint="eastAsia"/>
          <w:b w:val="0"/>
          <w:color w:val="auto"/>
          <w:sz w:val="18"/>
          <w:szCs w:val="18"/>
        </w:rPr>
        <w:t xml:space="preserve">　※　</w:t>
      </w:r>
      <w:r w:rsidR="0089460D" w:rsidRPr="00E758B3">
        <w:rPr>
          <w:rFonts w:hint="eastAsia"/>
          <w:b w:val="0"/>
          <w:color w:val="auto"/>
          <w:sz w:val="18"/>
          <w:szCs w:val="18"/>
        </w:rPr>
        <w:t>未成年者に管轄（表紙参照）を</w:t>
      </w:r>
      <w:r w:rsidR="002A47B2" w:rsidRPr="00E758B3">
        <w:rPr>
          <w:rFonts w:hint="eastAsia"/>
          <w:b w:val="0"/>
          <w:color w:val="auto"/>
          <w:sz w:val="18"/>
          <w:szCs w:val="18"/>
        </w:rPr>
        <w:t>超える</w:t>
      </w:r>
      <w:r w:rsidRPr="00E758B3">
        <w:rPr>
          <w:rFonts w:hint="eastAsia"/>
          <w:b w:val="0"/>
          <w:color w:val="auto"/>
          <w:sz w:val="18"/>
          <w:szCs w:val="18"/>
        </w:rPr>
        <w:t>転居がないかぎりは</w:t>
      </w:r>
      <w:r w:rsidR="0089460D" w:rsidRPr="00E758B3">
        <w:rPr>
          <w:rFonts w:hint="eastAsia"/>
          <w:b w:val="0"/>
          <w:color w:val="auto"/>
          <w:sz w:val="18"/>
          <w:szCs w:val="18"/>
        </w:rPr>
        <w:t>，</w:t>
      </w:r>
      <w:r w:rsidRPr="00E758B3">
        <w:rPr>
          <w:rFonts w:hint="eastAsia"/>
          <w:b w:val="0"/>
          <w:color w:val="auto"/>
          <w:sz w:val="18"/>
          <w:szCs w:val="18"/>
        </w:rPr>
        <w:t>従前の審判をした</w:t>
      </w:r>
      <w:r w:rsidR="0089460D" w:rsidRPr="00E758B3">
        <w:rPr>
          <w:rFonts w:hint="eastAsia"/>
          <w:b w:val="0"/>
          <w:color w:val="auto"/>
          <w:sz w:val="18"/>
          <w:szCs w:val="18"/>
        </w:rPr>
        <w:t>家庭</w:t>
      </w:r>
      <w:r w:rsidRPr="00E758B3">
        <w:rPr>
          <w:rFonts w:hint="eastAsia"/>
          <w:b w:val="0"/>
          <w:color w:val="auto"/>
          <w:sz w:val="18"/>
          <w:szCs w:val="18"/>
        </w:rPr>
        <w:t>裁判所です</w:t>
      </w:r>
      <w:r w:rsidR="0089460D" w:rsidRPr="00E758B3">
        <w:rPr>
          <w:rFonts w:hint="eastAsia"/>
          <w:b w:val="0"/>
          <w:color w:val="auto"/>
          <w:sz w:val="18"/>
          <w:szCs w:val="18"/>
        </w:rPr>
        <w:t>。管轄を越える転居があったときは，</w:t>
      </w:r>
      <w:r w:rsidRPr="00E758B3">
        <w:rPr>
          <w:rFonts w:hint="eastAsia"/>
          <w:b w:val="0"/>
          <w:color w:val="auto"/>
          <w:sz w:val="18"/>
          <w:szCs w:val="18"/>
        </w:rPr>
        <w:t>速やかに</w:t>
      </w:r>
      <w:r w:rsidR="0089460D" w:rsidRPr="00E758B3">
        <w:rPr>
          <w:rFonts w:hint="eastAsia"/>
          <w:b w:val="0"/>
          <w:color w:val="auto"/>
          <w:sz w:val="18"/>
          <w:szCs w:val="18"/>
        </w:rPr>
        <w:t>その旨報告</w:t>
      </w:r>
      <w:r w:rsidRPr="00E758B3">
        <w:rPr>
          <w:rFonts w:hint="eastAsia"/>
          <w:b w:val="0"/>
          <w:color w:val="auto"/>
          <w:sz w:val="18"/>
          <w:szCs w:val="18"/>
        </w:rPr>
        <w:t>してください</w:t>
      </w:r>
      <w:r w:rsidRPr="00E758B3">
        <w:rPr>
          <w:rFonts w:ascii="ＭＳ 明朝" w:hAnsi="ＭＳ 明朝" w:hint="eastAsia"/>
          <w:b w:val="0"/>
          <w:color w:val="auto"/>
          <w:sz w:val="18"/>
          <w:szCs w:val="18"/>
        </w:rPr>
        <w:t>（</w:t>
      </w:r>
      <w:r w:rsidR="00585289" w:rsidRPr="00177B87">
        <w:rPr>
          <w:rFonts w:ascii="ＭＳ 明朝" w:hAnsi="ＭＳ 明朝"/>
          <w:b w:val="0"/>
          <w:color w:val="auto"/>
          <w:sz w:val="18"/>
          <w:szCs w:val="18"/>
        </w:rPr>
        <w:fldChar w:fldCharType="begin"/>
      </w:r>
      <w:r w:rsidRPr="00E758B3">
        <w:rPr>
          <w:rFonts w:ascii="ＭＳ 明朝" w:hAnsi="ＭＳ 明朝"/>
          <w:b w:val="0"/>
          <w:color w:val="auto"/>
          <w:sz w:val="18"/>
          <w:szCs w:val="18"/>
        </w:rPr>
        <w:instrText xml:space="preserve"> PAGEREF _Ref412922733 \h </w:instrText>
      </w:r>
      <w:r w:rsidR="00585289" w:rsidRPr="00177B87">
        <w:rPr>
          <w:rFonts w:ascii="ＭＳ 明朝" w:hAnsi="ＭＳ 明朝"/>
          <w:b w:val="0"/>
          <w:color w:val="auto"/>
          <w:sz w:val="18"/>
          <w:szCs w:val="18"/>
        </w:rPr>
      </w:r>
      <w:r w:rsidR="00585289" w:rsidRPr="00177B87">
        <w:rPr>
          <w:rFonts w:ascii="ＭＳ 明朝" w:hAnsi="ＭＳ 明朝"/>
          <w:b w:val="0"/>
          <w:color w:val="auto"/>
          <w:sz w:val="18"/>
          <w:szCs w:val="18"/>
        </w:rPr>
        <w:fldChar w:fldCharType="separate"/>
      </w:r>
      <w:r w:rsidR="00A43E6F">
        <w:rPr>
          <w:rFonts w:ascii="ＭＳ 明朝" w:hAnsi="ＭＳ 明朝"/>
          <w:b w:val="0"/>
          <w:noProof/>
          <w:color w:val="auto"/>
          <w:sz w:val="18"/>
          <w:szCs w:val="18"/>
        </w:rPr>
        <w:t>32</w:t>
      </w:r>
      <w:r w:rsidR="00585289" w:rsidRPr="00177B87">
        <w:rPr>
          <w:rFonts w:ascii="ＭＳ 明朝" w:hAnsi="ＭＳ 明朝"/>
          <w:b w:val="0"/>
          <w:color w:val="auto"/>
          <w:sz w:val="18"/>
          <w:szCs w:val="18"/>
        </w:rPr>
        <w:fldChar w:fldCharType="end"/>
      </w:r>
      <w:r w:rsidRPr="00E758B3">
        <w:rPr>
          <w:rFonts w:ascii="ＭＳ 明朝" w:hAnsi="ＭＳ 明朝" w:hint="eastAsia"/>
          <w:b w:val="0"/>
          <w:color w:val="auto"/>
          <w:sz w:val="18"/>
          <w:szCs w:val="18"/>
        </w:rPr>
        <w:t>ペー</w:t>
      </w:r>
      <w:r w:rsidRPr="00E758B3">
        <w:rPr>
          <w:rFonts w:hint="eastAsia"/>
          <w:b w:val="0"/>
          <w:color w:val="auto"/>
          <w:sz w:val="18"/>
          <w:szCs w:val="18"/>
        </w:rPr>
        <w:t>ジ参照）。</w:t>
      </w:r>
    </w:p>
    <w:p w:rsidR="0003056A" w:rsidRPr="00E758B3" w:rsidRDefault="0003056A" w:rsidP="0003056A">
      <w:pPr>
        <w:spacing w:before="200" w:line="36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２　本書面掲載の書式は，抜き取らずにコピーして使用してください。</w:t>
      </w:r>
    </w:p>
    <w:p w:rsidR="0003056A" w:rsidRPr="00E758B3" w:rsidRDefault="0003056A" w:rsidP="0003056A">
      <w:pPr>
        <w:spacing w:line="260" w:lineRule="exact"/>
        <w:rPr>
          <w:b w:val="0"/>
          <w:color w:val="auto"/>
          <w:sz w:val="18"/>
          <w:szCs w:val="18"/>
        </w:rPr>
      </w:pPr>
      <w:r w:rsidRPr="00E758B3">
        <w:rPr>
          <w:rFonts w:hint="eastAsia"/>
          <w:b w:val="0"/>
          <w:color w:val="auto"/>
          <w:sz w:val="18"/>
          <w:szCs w:val="18"/>
        </w:rPr>
        <w:t xml:space="preserve">　※　なお，パソコン等で同様の記載内容の書面を作成し使用されても，差し支えありません。</w:t>
      </w:r>
    </w:p>
    <w:p w:rsidR="0003056A" w:rsidRPr="00E758B3" w:rsidRDefault="0003056A" w:rsidP="0003056A">
      <w:pPr>
        <w:spacing w:before="200" w:line="36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３　書式中，「基本事件番号」とあるところは，特に指示のない限り</w:t>
      </w:r>
      <w:r w:rsidRPr="00E758B3">
        <w:rPr>
          <w:rFonts w:ascii="ＭＳ ゴシック" w:eastAsia="ＭＳ ゴシック" w:hAnsi="ＭＳ ゴシック" w:hint="eastAsia"/>
          <w:color w:val="auto"/>
          <w:sz w:val="21"/>
          <w:szCs w:val="21"/>
          <w:u w:val="single"/>
        </w:rPr>
        <w:t>最初の未成年後見人選任の審判事件の事件番号</w:t>
      </w:r>
      <w:r w:rsidRPr="00E758B3">
        <w:rPr>
          <w:rFonts w:ascii="ＭＳ ゴシック" w:eastAsia="ＭＳ ゴシック" w:hAnsi="ＭＳ ゴシック" w:hint="eastAsia"/>
          <w:color w:val="auto"/>
          <w:sz w:val="21"/>
          <w:szCs w:val="21"/>
        </w:rPr>
        <w:t>（同審判書謄本など参照）を記載してください。</w:t>
      </w:r>
    </w:p>
    <w:p w:rsidR="0003056A" w:rsidRPr="00E758B3" w:rsidRDefault="0003056A" w:rsidP="0003056A">
      <w:pPr>
        <w:adjustRightInd/>
        <w:spacing w:before="200" w:line="36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４　提出書類は，Ａ４サイズ用紙縦置左綴じ（左に</w:t>
      </w:r>
      <w:r w:rsidRPr="00E758B3">
        <w:rPr>
          <w:rFonts w:ascii="ＭＳ ゴシック" w:eastAsia="ＭＳ ゴシック" w:hAnsi="ＭＳ ゴシック"/>
          <w:color w:val="auto"/>
          <w:sz w:val="21"/>
          <w:szCs w:val="21"/>
        </w:rPr>
        <w:t>2cm程度の綴じしろ）で作成してください。</w:t>
      </w:r>
    </w:p>
    <w:p w:rsidR="0003056A" w:rsidRPr="00E758B3" w:rsidRDefault="0003056A" w:rsidP="0003056A">
      <w:pPr>
        <w:adjustRightInd/>
        <w:spacing w:line="26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資料等のコピーを作成する場合も同様です。Ａ４サイズ用紙に収まらない場合はＡ３サイズ用紙を使用してください。Ａ４サイズより小さな書類（見開き通帳など）をコピーしたときも，余白を切り取ったりしないで，Ａ４サイズのまま提出してください。</w:t>
      </w:r>
    </w:p>
    <w:p w:rsidR="0003056A" w:rsidRPr="00E758B3" w:rsidRDefault="0003056A" w:rsidP="0003056A">
      <w:pPr>
        <w:adjustRightInd/>
        <w:spacing w:line="26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Ａ４サイズとは本書面のサイズ，Ａ３サイズとはその倍の大きさのサイズです。</w:t>
      </w:r>
    </w:p>
    <w:p w:rsidR="0003056A" w:rsidRPr="00E758B3" w:rsidRDefault="0003056A" w:rsidP="0003056A">
      <w:pPr>
        <w:adjustRightInd/>
        <w:spacing w:line="260" w:lineRule="exact"/>
        <w:ind w:left="192"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預貯金通帳をコピーするときの例と注意事項は次のとおりです。</w:t>
      </w:r>
    </w:p>
    <w:p w:rsidR="0003056A" w:rsidRPr="00E758B3" w:rsidRDefault="0003056A" w:rsidP="0003056A">
      <w:pPr>
        <w:adjustRightInd/>
        <w:spacing w:line="36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Theme="minorEastAsia" w:eastAsiaTheme="minorEastAsia" w:hAnsiTheme="minorEastAsia"/>
          <w:b w:val="0"/>
          <w:color w:val="auto"/>
          <w:sz w:val="21"/>
          <w:szCs w:val="21"/>
        </w:rPr>
        <w:t xml:space="preserve"> 【表紙】　　　　　 【表紙の裏】　　　 【普通明細】　　　 【定期等明細】</w:t>
      </w:r>
    </w:p>
    <w:p w:rsidR="0003056A" w:rsidRPr="00E758B3" w:rsidRDefault="009C2D61" w:rsidP="0003056A">
      <w:pPr>
        <w:adjustRightInd/>
        <w:spacing w:line="360" w:lineRule="exact"/>
        <w:ind w:left="222" w:hangingChars="100" w:hanging="222"/>
        <w:rPr>
          <w:rFonts w:asciiTheme="minorEastAsia" w:eastAsiaTheme="minorEastAsia" w:hAnsiTheme="minorEastAsia"/>
          <w:b w:val="0"/>
          <w:color w:val="auto"/>
          <w:sz w:val="21"/>
          <w:szCs w:val="21"/>
        </w:rPr>
      </w:pPr>
      <w:r w:rsidRPr="00177B87">
        <w:rPr>
          <w:rFonts w:asciiTheme="minorEastAsia" w:eastAsiaTheme="minorEastAsia" w:hAnsiTheme="minorEastAsia"/>
          <w:b w:val="0"/>
          <w:noProof/>
          <w:color w:val="auto"/>
          <w:sz w:val="21"/>
          <w:szCs w:val="21"/>
        </w:rPr>
        <w:pict>
          <v:shapetype id="_x0000_t32" coordsize="21600,21600" o:spt="32" o:oned="t" path="m,l21600,21600e" filled="f">
            <v:path arrowok="t" fillok="f" o:connecttype="none"/>
            <o:lock v:ext="edit" shapetype="t"/>
          </v:shapetype>
          <v:shape id="_x0000_s1275" type="#_x0000_t32" style="position:absolute;left:0;text-align:left;margin-left:341.2pt;margin-top:5.8pt;width:0;height:109.95pt;z-index:251820544" o:connectortype="straight">
            <v:stroke dashstyle="dash"/>
          </v:shape>
        </w:pict>
      </w:r>
      <w:r w:rsidRPr="00177B87">
        <w:rPr>
          <w:rFonts w:asciiTheme="minorEastAsia" w:eastAsiaTheme="minorEastAsia" w:hAnsiTheme="minorEastAsia"/>
          <w:b w:val="0"/>
          <w:noProof/>
          <w:color w:val="auto"/>
          <w:sz w:val="21"/>
          <w:szCs w:val="21"/>
        </w:rPr>
        <w:pict>
          <v:shape id="_x0000_s1274" type="#_x0000_t32" style="position:absolute;left:0;text-align:left;margin-left:235.55pt;margin-top:5.8pt;width:0;height:109.95pt;z-index:251819520" o:connectortype="straight">
            <v:stroke dashstyle="dash"/>
          </v:shape>
        </w:pict>
      </w:r>
      <w:r w:rsidRPr="00177B87">
        <w:rPr>
          <w:rFonts w:asciiTheme="minorEastAsia" w:eastAsiaTheme="minorEastAsia" w:hAnsiTheme="minorEastAsia"/>
          <w:b w:val="0"/>
          <w:noProof/>
          <w:color w:val="auto"/>
          <w:sz w:val="21"/>
          <w:szCs w:val="21"/>
        </w:rPr>
        <w:pict>
          <v:shape id="_x0000_s1273" type="#_x0000_t32" style="position:absolute;left:0;text-align:left;margin-left:128.9pt;margin-top:5.8pt;width:0;height:109.95pt;z-index:251818496" o:connectortype="straight">
            <v:stroke dashstyle="dash"/>
          </v:shape>
        </w:pict>
      </w:r>
      <w:r w:rsidRPr="00177B87">
        <w:rPr>
          <w:rFonts w:asciiTheme="minorEastAsia" w:eastAsiaTheme="minorEastAsia" w:hAnsiTheme="minorEastAsia"/>
          <w:b w:val="0"/>
          <w:noProof/>
          <w:color w:val="auto"/>
          <w:sz w:val="21"/>
          <w:szCs w:val="21"/>
        </w:rPr>
        <w:pict>
          <v:shape id="_x0000_s1272" type="#_x0000_t32" style="position:absolute;left:0;text-align:left;margin-left:128.9pt;margin-top:5.8pt;width:0;height:109.95pt;z-index:251817472" o:connectortype="straight">
            <v:stroke dashstyle="dash"/>
          </v:shape>
        </w:pict>
      </w:r>
      <w:r w:rsidRPr="00177B87">
        <w:rPr>
          <w:rFonts w:asciiTheme="minorEastAsia" w:eastAsiaTheme="minorEastAsia" w:hAnsiTheme="minorEastAsia"/>
          <w:b w:val="0"/>
          <w:noProof/>
          <w:color w:val="auto"/>
          <w:sz w:val="21"/>
          <w:szCs w:val="21"/>
        </w:rPr>
        <w:pict>
          <v:rect id="_x0000_s1270" style="position:absolute;left:0;text-align:left;margin-left:348.95pt;margin-top:25.85pt;width:48.5pt;height:24.5pt;z-index:251815424">
            <v:textbox inset="5.85pt,.7pt,5.85pt,.7pt"/>
          </v:rect>
        </w:pict>
      </w:r>
      <w:r w:rsidRPr="00177B87">
        <w:rPr>
          <w:rFonts w:asciiTheme="minorEastAsia" w:eastAsiaTheme="minorEastAsia" w:hAnsiTheme="minorEastAsia"/>
          <w:b w:val="0"/>
          <w:noProof/>
          <w:color w:val="auto"/>
          <w:sz w:val="21"/>
          <w:szCs w:val="21"/>
        </w:rPr>
        <w:pict>
          <v:shape id="_x0000_s1269" type="#_x0000_t32" style="position:absolute;left:0;text-align:left;margin-left:345.45pt;margin-top:54.35pt;width:56pt;height:0;z-index:251814400" o:connectortype="straight"/>
        </w:pict>
      </w:r>
      <w:r w:rsidRPr="00177B87">
        <w:rPr>
          <w:rFonts w:asciiTheme="minorEastAsia" w:eastAsiaTheme="minorEastAsia" w:hAnsiTheme="minorEastAsia"/>
          <w:b w:val="0"/>
          <w:noProof/>
          <w:color w:val="auto"/>
          <w:sz w:val="21"/>
          <w:szCs w:val="21"/>
        </w:rPr>
        <w:pict>
          <v:roundrect id="_x0000_s1268" style="position:absolute;left:0;text-align:left;margin-left:345.45pt;margin-top:18.35pt;width:56pt;height:71.5pt;z-index:251813376" arcsize="5091f" filled="f">
            <v:textbox inset="5.85pt,.7pt,5.85pt,.7pt"/>
          </v:roundrect>
        </w:pict>
      </w:r>
      <w:r w:rsidRPr="00177B87">
        <w:rPr>
          <w:rFonts w:asciiTheme="minorEastAsia" w:eastAsiaTheme="minorEastAsia" w:hAnsiTheme="minorEastAsia"/>
          <w:b w:val="0"/>
          <w:noProof/>
          <w:color w:val="auto"/>
          <w:sz w:val="21"/>
          <w:szCs w:val="21"/>
        </w:rPr>
        <w:pict>
          <v:rect id="_x0000_s1271" style="position:absolute;left:0;text-align:left;margin-left:348.95pt;margin-top:57.35pt;width:48.5pt;height:28.5pt;z-index:251816448">
            <v:textbox inset="5.85pt,.7pt,5.85pt,.7pt"/>
          </v:rect>
        </w:pict>
      </w:r>
      <w:r w:rsidRPr="00177B87">
        <w:rPr>
          <w:rFonts w:asciiTheme="minorEastAsia" w:eastAsiaTheme="minorEastAsia" w:hAnsiTheme="minorEastAsia"/>
          <w:b w:val="0"/>
          <w:noProof/>
          <w:color w:val="auto"/>
          <w:sz w:val="21"/>
          <w:szCs w:val="21"/>
        </w:rPr>
        <w:pict>
          <v:shapetype id="_x0000_t202" coordsize="21600,21600" o:spt="202" path="m,l,21600r21600,l21600,xe">
            <v:stroke joinstyle="miter"/>
            <v:path gradientshapeok="t" o:connecttype="rect"/>
          </v:shapetype>
          <v:shape id="_x0000_s1267" type="#_x0000_t202" style="position:absolute;left:0;text-align:left;margin-left:332.3pt;margin-top:2.35pt;width:87.4pt;height:109.95pt;z-index:251812352;mso-width-relative:margin;mso-height-relative:margin">
            <v:textbox style="mso-next-textbox:#_x0000_s1267">
              <w:txbxContent>
                <w:p w:rsidR="00387AE5" w:rsidRDefault="00387AE5" w:rsidP="0003056A">
                  <w:pPr>
                    <w:spacing w:line="200" w:lineRule="exact"/>
                    <w:rPr>
                      <w:sz w:val="10"/>
                      <w:szCs w:val="10"/>
                    </w:rPr>
                  </w:pPr>
                </w:p>
                <w:p w:rsidR="00387AE5" w:rsidRPr="0094232B" w:rsidRDefault="00387AE5" w:rsidP="0003056A">
                  <w:pPr>
                    <w:spacing w:before="20" w:line="140" w:lineRule="exact"/>
                    <w:rPr>
                      <w:sz w:val="10"/>
                      <w:szCs w:val="10"/>
                    </w:rPr>
                  </w:pPr>
                  <w:r>
                    <w:rPr>
                      <w:rFonts w:hint="eastAsia"/>
                      <w:sz w:val="10"/>
                      <w:szCs w:val="10"/>
                    </w:rPr>
                    <w:t xml:space="preserve">　　定期　　取引明細</w:t>
                  </w:r>
                </w:p>
                <w:p w:rsidR="00387AE5" w:rsidRPr="004B48EB" w:rsidRDefault="00387AE5" w:rsidP="0003056A">
                  <w:pPr>
                    <w:spacing w:line="140" w:lineRule="exact"/>
                    <w:rPr>
                      <w:sz w:val="10"/>
                      <w:szCs w:val="10"/>
                    </w:rPr>
                  </w:pPr>
                  <w:r w:rsidRPr="004B48EB">
                    <w:rPr>
                      <w:rFonts w:hint="eastAsia"/>
                      <w:sz w:val="10"/>
                      <w:szCs w:val="10"/>
                    </w:rPr>
                    <w:t xml:space="preserve">　　</w:t>
                  </w:r>
                </w:p>
              </w:txbxContent>
            </v:textbox>
          </v:shape>
        </w:pict>
      </w:r>
      <w:r w:rsidRPr="00177B87">
        <w:rPr>
          <w:rFonts w:asciiTheme="minorEastAsia" w:eastAsiaTheme="minorEastAsia" w:hAnsiTheme="minorEastAsia"/>
          <w:b w:val="0"/>
          <w:noProof/>
          <w:color w:val="auto"/>
          <w:sz w:val="21"/>
          <w:szCs w:val="21"/>
        </w:rPr>
        <w:pict>
          <v:shape id="_x0000_s1259" type="#_x0000_t202" style="position:absolute;left:0;text-align:left;margin-left:226.8pt;margin-top:2.35pt;width:87.4pt;height:109.95pt;z-index:251804160;mso-width-relative:margin;mso-height-relative:margin">
            <v:textbox style="mso-next-textbox:#_x0000_s1259">
              <w:txbxContent>
                <w:p w:rsidR="00387AE5" w:rsidRDefault="00387AE5" w:rsidP="0003056A">
                  <w:pPr>
                    <w:spacing w:line="200" w:lineRule="exact"/>
                    <w:rPr>
                      <w:sz w:val="10"/>
                      <w:szCs w:val="10"/>
                    </w:rPr>
                  </w:pPr>
                </w:p>
                <w:p w:rsidR="00387AE5" w:rsidRPr="0094232B" w:rsidRDefault="00387AE5" w:rsidP="0003056A">
                  <w:pPr>
                    <w:spacing w:before="20" w:line="140" w:lineRule="exact"/>
                    <w:rPr>
                      <w:sz w:val="10"/>
                      <w:szCs w:val="10"/>
                    </w:rPr>
                  </w:pPr>
                  <w:r>
                    <w:rPr>
                      <w:rFonts w:hint="eastAsia"/>
                      <w:sz w:val="10"/>
                      <w:szCs w:val="10"/>
                    </w:rPr>
                    <w:t xml:space="preserve">　　普通　　取引明細</w:t>
                  </w:r>
                </w:p>
                <w:p w:rsidR="00387AE5" w:rsidRPr="004B48EB" w:rsidRDefault="00387AE5" w:rsidP="0003056A">
                  <w:pPr>
                    <w:spacing w:line="140" w:lineRule="exact"/>
                    <w:rPr>
                      <w:sz w:val="10"/>
                      <w:szCs w:val="10"/>
                    </w:rPr>
                  </w:pPr>
                  <w:r w:rsidRPr="004B48EB">
                    <w:rPr>
                      <w:rFonts w:hint="eastAsia"/>
                      <w:sz w:val="10"/>
                      <w:szCs w:val="10"/>
                    </w:rPr>
                    <w:t xml:space="preserve">　　</w:t>
                  </w:r>
                </w:p>
              </w:txbxContent>
            </v:textbox>
          </v:shape>
        </w:pict>
      </w:r>
      <w:r w:rsidRPr="00177B87">
        <w:rPr>
          <w:rFonts w:asciiTheme="minorEastAsia" w:eastAsiaTheme="minorEastAsia" w:hAnsiTheme="minorEastAsia"/>
          <w:b w:val="0"/>
          <w:noProof/>
          <w:color w:val="auto"/>
          <w:sz w:val="21"/>
          <w:szCs w:val="21"/>
        </w:rPr>
        <w:pict>
          <v:rect id="_x0000_s1263" style="position:absolute;left:0;text-align:left;margin-left:244.95pt;margin-top:57.35pt;width:48.5pt;height:28.5pt;z-index:251808256">
            <v:textbox inset="5.85pt,.7pt,5.85pt,.7pt"/>
          </v:rect>
        </w:pict>
      </w:r>
      <w:r w:rsidRPr="00177B87">
        <w:rPr>
          <w:rFonts w:asciiTheme="minorEastAsia" w:eastAsiaTheme="minorEastAsia" w:hAnsiTheme="minorEastAsia"/>
          <w:b w:val="0"/>
          <w:noProof/>
          <w:color w:val="auto"/>
          <w:sz w:val="21"/>
          <w:szCs w:val="21"/>
        </w:rPr>
        <w:pict>
          <v:roundrect id="_x0000_s1265" style="position:absolute;left:0;text-align:left;margin-left:136.95pt;margin-top:18.35pt;width:56pt;height:71.5pt;z-index:251810304" arcsize="5091f" filled="f">
            <v:textbox inset="5.85pt,.7pt,5.85pt,.7pt"/>
          </v:roundrect>
        </w:pict>
      </w:r>
      <w:r w:rsidRPr="00177B87">
        <w:rPr>
          <w:rFonts w:asciiTheme="minorEastAsia" w:eastAsiaTheme="minorEastAsia" w:hAnsiTheme="minorEastAsia"/>
          <w:b w:val="0"/>
          <w:noProof/>
          <w:color w:val="auto"/>
          <w:sz w:val="21"/>
          <w:szCs w:val="21"/>
        </w:rPr>
        <w:pict>
          <v:shape id="_x0000_s1264" type="#_x0000_t202" style="position:absolute;left:0;text-align:left;margin-left:121.3pt;margin-top:2.35pt;width:87.4pt;height:109.95pt;z-index:251809280;mso-width-relative:margin;mso-height-relative:margin">
            <v:textbox style="mso-next-textbox:#_x0000_s1264">
              <w:txbxContent>
                <w:p w:rsidR="00387AE5" w:rsidRDefault="00387AE5" w:rsidP="0003056A">
                  <w:pPr>
                    <w:spacing w:line="200" w:lineRule="exact"/>
                    <w:rPr>
                      <w:sz w:val="10"/>
                      <w:szCs w:val="10"/>
                    </w:rPr>
                  </w:pPr>
                </w:p>
                <w:p w:rsidR="00387AE5" w:rsidRDefault="00387AE5" w:rsidP="0003056A">
                  <w:pPr>
                    <w:spacing w:line="200" w:lineRule="exact"/>
                    <w:rPr>
                      <w:sz w:val="10"/>
                      <w:szCs w:val="10"/>
                    </w:rPr>
                  </w:pPr>
                </w:p>
                <w:p w:rsidR="00387AE5" w:rsidRDefault="00387AE5" w:rsidP="0003056A">
                  <w:pPr>
                    <w:spacing w:line="200" w:lineRule="exact"/>
                    <w:rPr>
                      <w:sz w:val="10"/>
                      <w:szCs w:val="10"/>
                    </w:rPr>
                  </w:pPr>
                </w:p>
                <w:p w:rsidR="00387AE5" w:rsidRDefault="00387AE5" w:rsidP="0003056A">
                  <w:pPr>
                    <w:spacing w:line="200" w:lineRule="exact"/>
                    <w:rPr>
                      <w:sz w:val="10"/>
                      <w:szCs w:val="10"/>
                    </w:rPr>
                  </w:pPr>
                </w:p>
                <w:p w:rsidR="00387AE5" w:rsidRDefault="00387AE5" w:rsidP="0003056A">
                  <w:pPr>
                    <w:spacing w:line="200" w:lineRule="exact"/>
                    <w:rPr>
                      <w:sz w:val="10"/>
                      <w:szCs w:val="10"/>
                    </w:rPr>
                  </w:pPr>
                </w:p>
                <w:p w:rsidR="00387AE5" w:rsidRPr="0094232B" w:rsidRDefault="00387AE5" w:rsidP="0003056A">
                  <w:pPr>
                    <w:spacing w:line="140" w:lineRule="exact"/>
                    <w:rPr>
                      <w:b w:val="0"/>
                      <w:sz w:val="10"/>
                      <w:szCs w:val="10"/>
                    </w:rPr>
                  </w:pPr>
                  <w:r>
                    <w:rPr>
                      <w:rFonts w:hint="eastAsia"/>
                      <w:sz w:val="10"/>
                      <w:szCs w:val="10"/>
                    </w:rPr>
                    <w:t xml:space="preserve">　　口座番号</w:t>
                  </w:r>
                  <w:r w:rsidRPr="0094232B">
                    <w:rPr>
                      <w:rFonts w:hint="eastAsia"/>
                      <w:b w:val="0"/>
                      <w:sz w:val="10"/>
                      <w:szCs w:val="10"/>
                    </w:rPr>
                    <w:t>000-00000</w:t>
                  </w:r>
                </w:p>
                <w:p w:rsidR="00387AE5" w:rsidRDefault="00387AE5" w:rsidP="0064148B">
                  <w:pPr>
                    <w:spacing w:line="140" w:lineRule="exact"/>
                    <w:ind w:firstLineChars="200" w:firstLine="224"/>
                    <w:rPr>
                      <w:b w:val="0"/>
                      <w:sz w:val="10"/>
                      <w:szCs w:val="10"/>
                    </w:rPr>
                  </w:pPr>
                </w:p>
                <w:p w:rsidR="00387AE5" w:rsidRDefault="00387AE5" w:rsidP="0003056A">
                  <w:pPr>
                    <w:spacing w:line="140" w:lineRule="exact"/>
                    <w:rPr>
                      <w:b w:val="0"/>
                      <w:sz w:val="10"/>
                      <w:szCs w:val="10"/>
                    </w:rPr>
                  </w:pPr>
                </w:p>
                <w:p w:rsidR="00387AE5" w:rsidRPr="0094232B" w:rsidRDefault="00387AE5" w:rsidP="0003056A">
                  <w:pPr>
                    <w:spacing w:line="140" w:lineRule="exact"/>
                    <w:rPr>
                      <w:b w:val="0"/>
                      <w:sz w:val="10"/>
                      <w:szCs w:val="10"/>
                    </w:rPr>
                  </w:pPr>
                  <w:r>
                    <w:rPr>
                      <w:rFonts w:hint="eastAsia"/>
                      <w:b w:val="0"/>
                      <w:sz w:val="10"/>
                      <w:szCs w:val="10"/>
                    </w:rPr>
                    <w:t xml:space="preserve">　　　取扱店</w:t>
                  </w:r>
                  <w:r>
                    <w:rPr>
                      <w:rFonts w:hint="eastAsia"/>
                      <w:b w:val="0"/>
                      <w:sz w:val="10"/>
                      <w:szCs w:val="10"/>
                    </w:rPr>
                    <w:t xml:space="preserve"> </w:t>
                  </w:r>
                  <w:r>
                    <w:rPr>
                      <w:rFonts w:hint="eastAsia"/>
                      <w:b w:val="0"/>
                      <w:sz w:val="10"/>
                      <w:szCs w:val="10"/>
                    </w:rPr>
                    <w:t>○○支店</w:t>
                  </w:r>
                </w:p>
                <w:p w:rsidR="00387AE5" w:rsidRPr="004B48EB" w:rsidRDefault="00387AE5" w:rsidP="0003056A">
                  <w:pPr>
                    <w:spacing w:line="140" w:lineRule="exact"/>
                    <w:rPr>
                      <w:sz w:val="10"/>
                      <w:szCs w:val="10"/>
                      <w:u w:val="single"/>
                    </w:rPr>
                  </w:pPr>
                </w:p>
              </w:txbxContent>
            </v:textbox>
          </v:shape>
        </w:pict>
      </w:r>
      <w:r w:rsidRPr="00177B87">
        <w:rPr>
          <w:rFonts w:asciiTheme="minorEastAsia" w:eastAsiaTheme="minorEastAsia" w:hAnsiTheme="minorEastAsia"/>
          <w:b w:val="0"/>
          <w:noProof/>
          <w:color w:val="auto"/>
          <w:sz w:val="21"/>
          <w:szCs w:val="21"/>
        </w:rPr>
        <w:pict>
          <v:shape id="_x0000_s1266" type="#_x0000_t32" style="position:absolute;left:0;text-align:left;margin-left:136.95pt;margin-top:54.35pt;width:56pt;height:0;z-index:251811328" o:connectortype="straight"/>
        </w:pict>
      </w:r>
      <w:r w:rsidRPr="00177B87">
        <w:rPr>
          <w:rFonts w:asciiTheme="minorEastAsia" w:eastAsiaTheme="minorEastAsia" w:hAnsiTheme="minorEastAsia"/>
          <w:b w:val="0"/>
          <w:noProof/>
          <w:color w:val="auto"/>
          <w:sz w:val="21"/>
          <w:szCs w:val="21"/>
        </w:rPr>
        <w:pict>
          <v:shape id="_x0000_s1256" type="#_x0000_t32" style="position:absolute;left:0;text-align:left;margin-left:27.7pt;margin-top:2.35pt;width:0;height:109.95pt;z-index:251801088" o:connectortype="straight">
            <v:stroke dashstyle="dash"/>
          </v:shape>
        </w:pict>
      </w:r>
      <w:r w:rsidRPr="00177B87">
        <w:rPr>
          <w:rFonts w:asciiTheme="minorEastAsia" w:eastAsiaTheme="minorEastAsia" w:hAnsiTheme="minorEastAsia"/>
          <w:b w:val="0"/>
          <w:noProof/>
          <w:color w:val="auto"/>
          <w:sz w:val="21"/>
          <w:szCs w:val="21"/>
        </w:rPr>
        <w:pict>
          <v:shape id="_x0000_s1255" type="#_x0000_t202" style="position:absolute;left:0;text-align:left;margin-left:18.05pt;margin-top:2.35pt;width:87.4pt;height:109.95pt;z-index:251800064;mso-width-relative:margin;mso-height-relative:margin">
            <v:textbox style="mso-next-textbox:#_x0000_s1255">
              <w:txbxContent>
                <w:p w:rsidR="00387AE5" w:rsidRDefault="00387AE5" w:rsidP="0003056A">
                  <w:pPr>
                    <w:spacing w:line="200" w:lineRule="exact"/>
                    <w:rPr>
                      <w:sz w:val="10"/>
                      <w:szCs w:val="10"/>
                    </w:rPr>
                  </w:pPr>
                </w:p>
                <w:p w:rsidR="00387AE5" w:rsidRDefault="00387AE5" w:rsidP="0003056A">
                  <w:pPr>
                    <w:spacing w:line="200" w:lineRule="exact"/>
                    <w:rPr>
                      <w:sz w:val="10"/>
                      <w:szCs w:val="10"/>
                    </w:rPr>
                  </w:pPr>
                </w:p>
                <w:p w:rsidR="00387AE5" w:rsidRDefault="00387AE5" w:rsidP="0003056A">
                  <w:pPr>
                    <w:spacing w:line="200" w:lineRule="exact"/>
                    <w:rPr>
                      <w:sz w:val="10"/>
                      <w:szCs w:val="10"/>
                    </w:rPr>
                  </w:pPr>
                </w:p>
                <w:p w:rsidR="00387AE5" w:rsidRDefault="00387AE5" w:rsidP="0003056A">
                  <w:pPr>
                    <w:spacing w:line="200" w:lineRule="exact"/>
                    <w:rPr>
                      <w:sz w:val="10"/>
                      <w:szCs w:val="10"/>
                    </w:rPr>
                  </w:pPr>
                </w:p>
                <w:p w:rsidR="00387AE5" w:rsidRDefault="00387AE5" w:rsidP="0003056A">
                  <w:pPr>
                    <w:spacing w:line="200" w:lineRule="exact"/>
                    <w:rPr>
                      <w:sz w:val="10"/>
                      <w:szCs w:val="10"/>
                    </w:rPr>
                  </w:pPr>
                </w:p>
                <w:p w:rsidR="00387AE5" w:rsidRDefault="00387AE5" w:rsidP="0003056A">
                  <w:pPr>
                    <w:spacing w:line="140" w:lineRule="exact"/>
                    <w:rPr>
                      <w:sz w:val="10"/>
                      <w:szCs w:val="10"/>
                      <w:u w:val="single"/>
                    </w:rPr>
                  </w:pPr>
                  <w:r>
                    <w:rPr>
                      <w:rFonts w:hint="eastAsia"/>
                      <w:sz w:val="10"/>
                      <w:szCs w:val="10"/>
                    </w:rPr>
                    <w:t xml:space="preserve">　　</w:t>
                  </w:r>
                  <w:r w:rsidRPr="004B48EB">
                    <w:rPr>
                      <w:rFonts w:hint="eastAsia"/>
                      <w:sz w:val="10"/>
                      <w:szCs w:val="10"/>
                      <w:u w:val="single"/>
                    </w:rPr>
                    <w:t>総合口座通帳</w:t>
                  </w:r>
                  <w:r>
                    <w:rPr>
                      <w:rFonts w:hint="eastAsia"/>
                      <w:sz w:val="10"/>
                      <w:szCs w:val="10"/>
                      <w:u w:val="single"/>
                    </w:rPr>
                    <w:t xml:space="preserve">　　　</w:t>
                  </w:r>
                </w:p>
                <w:p w:rsidR="00387AE5" w:rsidRPr="0094232B" w:rsidRDefault="00387AE5" w:rsidP="0003056A">
                  <w:pPr>
                    <w:spacing w:line="140" w:lineRule="exact"/>
                    <w:rPr>
                      <w:b w:val="0"/>
                      <w:sz w:val="10"/>
                      <w:szCs w:val="10"/>
                    </w:rPr>
                  </w:pPr>
                  <w:r w:rsidRPr="0094232B">
                    <w:rPr>
                      <w:rFonts w:hint="eastAsia"/>
                      <w:sz w:val="10"/>
                      <w:szCs w:val="10"/>
                    </w:rPr>
                    <w:t xml:space="preserve">　　</w:t>
                  </w:r>
                  <w:r>
                    <w:rPr>
                      <w:rFonts w:hint="eastAsia"/>
                      <w:sz w:val="10"/>
                      <w:szCs w:val="10"/>
                    </w:rPr>
                    <w:t xml:space="preserve">　　　　</w:t>
                  </w:r>
                  <w:r w:rsidRPr="0094232B">
                    <w:rPr>
                      <w:rFonts w:hint="eastAsia"/>
                      <w:b w:val="0"/>
                      <w:sz w:val="10"/>
                      <w:szCs w:val="10"/>
                    </w:rPr>
                    <w:t>○○○○様</w:t>
                  </w:r>
                </w:p>
                <w:p w:rsidR="00387AE5" w:rsidRDefault="00387AE5" w:rsidP="0064148B">
                  <w:pPr>
                    <w:spacing w:line="140" w:lineRule="exact"/>
                    <w:ind w:firstLineChars="500" w:firstLine="560"/>
                    <w:rPr>
                      <w:b w:val="0"/>
                      <w:sz w:val="10"/>
                      <w:szCs w:val="10"/>
                    </w:rPr>
                  </w:pPr>
                  <w:r w:rsidRPr="0094232B">
                    <w:rPr>
                      <w:rFonts w:hint="eastAsia"/>
                      <w:b w:val="0"/>
                      <w:sz w:val="10"/>
                      <w:szCs w:val="10"/>
                    </w:rPr>
                    <w:t xml:space="preserve"> </w:t>
                  </w:r>
                </w:p>
                <w:p w:rsidR="00387AE5" w:rsidRPr="0094232B" w:rsidRDefault="00387AE5" w:rsidP="0064148B">
                  <w:pPr>
                    <w:spacing w:line="140" w:lineRule="exact"/>
                    <w:ind w:firstLineChars="500" w:firstLine="560"/>
                    <w:rPr>
                      <w:b w:val="0"/>
                      <w:sz w:val="10"/>
                      <w:szCs w:val="10"/>
                    </w:rPr>
                  </w:pPr>
                  <w:r>
                    <w:rPr>
                      <w:rFonts w:hint="eastAsia"/>
                      <w:b w:val="0"/>
                      <w:sz w:val="10"/>
                      <w:szCs w:val="10"/>
                    </w:rPr>
                    <w:t xml:space="preserve">　○○銀行</w:t>
                  </w:r>
                </w:p>
                <w:p w:rsidR="00387AE5" w:rsidRPr="004B48EB" w:rsidRDefault="00387AE5" w:rsidP="0003056A">
                  <w:pPr>
                    <w:spacing w:line="140" w:lineRule="exact"/>
                    <w:rPr>
                      <w:sz w:val="10"/>
                      <w:szCs w:val="10"/>
                      <w:u w:val="single"/>
                    </w:rPr>
                  </w:pPr>
                </w:p>
              </w:txbxContent>
            </v:textbox>
          </v:shape>
        </w:pict>
      </w:r>
      <w:r w:rsidRPr="00177B87">
        <w:rPr>
          <w:rFonts w:asciiTheme="minorEastAsia" w:eastAsiaTheme="minorEastAsia" w:hAnsiTheme="minorEastAsia"/>
          <w:b w:val="0"/>
          <w:noProof/>
          <w:color w:val="auto"/>
          <w:sz w:val="21"/>
          <w:szCs w:val="21"/>
        </w:rPr>
        <w:pict>
          <v:roundrect id="_x0000_s1257" style="position:absolute;left:0;text-align:left;margin-left:33.7pt;margin-top:18.35pt;width:56pt;height:71.5pt;z-index:251802112" arcsize="5091f" filled="f">
            <v:textbox inset="5.85pt,.7pt,5.85pt,.7pt"/>
          </v:roundrect>
        </w:pict>
      </w:r>
      <w:r w:rsidRPr="00177B87">
        <w:rPr>
          <w:rFonts w:asciiTheme="minorEastAsia" w:eastAsiaTheme="minorEastAsia" w:hAnsiTheme="minorEastAsia"/>
          <w:b w:val="0"/>
          <w:noProof/>
          <w:color w:val="auto"/>
          <w:sz w:val="21"/>
          <w:szCs w:val="21"/>
        </w:rPr>
        <w:pict>
          <v:shape id="_x0000_s1258" type="#_x0000_t32" style="position:absolute;left:0;text-align:left;margin-left:33.7pt;margin-top:54.35pt;width:56pt;height:0;z-index:251803136" o:connectortype="straight"/>
        </w:pict>
      </w:r>
    </w:p>
    <w:p w:rsidR="0003056A" w:rsidRPr="00E758B3" w:rsidRDefault="009C2D61" w:rsidP="0003056A">
      <w:pPr>
        <w:adjustRightInd/>
        <w:spacing w:line="360" w:lineRule="exact"/>
        <w:ind w:left="222" w:hangingChars="100" w:hanging="222"/>
        <w:rPr>
          <w:rFonts w:asciiTheme="minorEastAsia" w:eastAsiaTheme="minorEastAsia" w:hAnsiTheme="minorEastAsia"/>
          <w:b w:val="0"/>
          <w:color w:val="auto"/>
          <w:sz w:val="21"/>
          <w:szCs w:val="21"/>
        </w:rPr>
      </w:pPr>
      <w:r w:rsidRPr="00177B87">
        <w:rPr>
          <w:rFonts w:asciiTheme="minorEastAsia" w:eastAsiaTheme="minorEastAsia" w:hAnsiTheme="minorEastAsia"/>
          <w:b w:val="0"/>
          <w:noProof/>
          <w:color w:val="auto"/>
          <w:sz w:val="21"/>
          <w:szCs w:val="21"/>
        </w:rPr>
        <w:pict>
          <v:rect id="_x0000_s1262" style="position:absolute;left:0;text-align:left;margin-left:244.95pt;margin-top:7.85pt;width:48.5pt;height:24.5pt;z-index:251807232">
            <v:textbox inset="5.85pt,.7pt,5.85pt,.7pt"/>
          </v:rect>
        </w:pict>
      </w:r>
      <w:r w:rsidRPr="00177B87">
        <w:rPr>
          <w:rFonts w:asciiTheme="minorEastAsia" w:eastAsiaTheme="minorEastAsia" w:hAnsiTheme="minorEastAsia"/>
          <w:b w:val="0"/>
          <w:noProof/>
          <w:color w:val="auto"/>
          <w:sz w:val="21"/>
          <w:szCs w:val="21"/>
        </w:rPr>
        <w:pict>
          <v:roundrect id="_x0000_s1260" style="position:absolute;left:0;text-align:left;margin-left:241.45pt;margin-top:.35pt;width:56pt;height:71.5pt;z-index:251805184" arcsize="5091f" filled="f">
            <v:textbox inset="5.85pt,.7pt,5.85pt,.7pt"/>
          </v:roundrect>
        </w:pict>
      </w:r>
    </w:p>
    <w:p w:rsidR="0003056A" w:rsidRPr="00E758B3" w:rsidRDefault="0003056A" w:rsidP="0003056A">
      <w:pPr>
        <w:adjustRightInd/>
        <w:spacing w:line="360" w:lineRule="exact"/>
        <w:ind w:left="222" w:hangingChars="100" w:hanging="222"/>
        <w:rPr>
          <w:rFonts w:asciiTheme="minorEastAsia" w:eastAsiaTheme="minorEastAsia" w:hAnsiTheme="minorEastAsia"/>
          <w:b w:val="0"/>
          <w:color w:val="auto"/>
          <w:sz w:val="21"/>
          <w:szCs w:val="21"/>
        </w:rPr>
      </w:pPr>
    </w:p>
    <w:p w:rsidR="0003056A" w:rsidRPr="00E758B3" w:rsidRDefault="009C2D61" w:rsidP="0003056A">
      <w:pPr>
        <w:adjustRightInd/>
        <w:spacing w:line="360" w:lineRule="exact"/>
        <w:ind w:left="222" w:hangingChars="100" w:hanging="222"/>
        <w:rPr>
          <w:rFonts w:asciiTheme="minorEastAsia" w:eastAsiaTheme="minorEastAsia" w:hAnsiTheme="minorEastAsia"/>
          <w:b w:val="0"/>
          <w:color w:val="auto"/>
          <w:sz w:val="21"/>
          <w:szCs w:val="21"/>
        </w:rPr>
      </w:pPr>
      <w:r w:rsidRPr="00177B87">
        <w:rPr>
          <w:rFonts w:asciiTheme="minorEastAsia" w:eastAsiaTheme="minorEastAsia" w:hAnsiTheme="minorEastAsia"/>
          <w:b w:val="0"/>
          <w:noProof/>
          <w:color w:val="auto"/>
          <w:sz w:val="21"/>
          <w:szCs w:val="21"/>
        </w:rPr>
        <w:pict>
          <v:shape id="_x0000_s1261" type="#_x0000_t32" style="position:absolute;left:0;text-align:left;margin-left:241.45pt;margin-top:.35pt;width:56pt;height:0;z-index:251806208" o:connectortype="straight"/>
        </w:pict>
      </w:r>
    </w:p>
    <w:p w:rsidR="0003056A" w:rsidRPr="00E758B3" w:rsidRDefault="0003056A" w:rsidP="0003056A">
      <w:pPr>
        <w:adjustRightInd/>
        <w:spacing w:line="360" w:lineRule="exact"/>
        <w:ind w:left="222" w:hangingChars="100" w:hanging="222"/>
        <w:rPr>
          <w:rFonts w:asciiTheme="minorEastAsia" w:eastAsiaTheme="minorEastAsia" w:hAnsiTheme="minorEastAsia"/>
          <w:b w:val="0"/>
          <w:color w:val="auto"/>
          <w:sz w:val="21"/>
          <w:szCs w:val="21"/>
        </w:rPr>
      </w:pPr>
    </w:p>
    <w:p w:rsidR="0003056A" w:rsidRPr="00E758B3" w:rsidRDefault="009C2D61" w:rsidP="0003056A">
      <w:pPr>
        <w:adjustRightInd/>
        <w:spacing w:line="360" w:lineRule="exact"/>
        <w:ind w:left="222" w:hangingChars="100" w:hanging="222"/>
        <w:rPr>
          <w:rFonts w:asciiTheme="minorEastAsia" w:eastAsiaTheme="minorEastAsia" w:hAnsiTheme="minorEastAsia"/>
          <w:b w:val="0"/>
          <w:color w:val="auto"/>
          <w:sz w:val="21"/>
          <w:szCs w:val="21"/>
        </w:rPr>
      </w:pPr>
      <w:r w:rsidRPr="00177B87">
        <w:rPr>
          <w:rFonts w:asciiTheme="minorEastAsia" w:eastAsiaTheme="minorEastAsia" w:hAnsiTheme="minorEastAsia"/>
          <w:b w:val="0"/>
          <w:noProof/>
          <w:color w:val="auto"/>
          <w:sz w:val="21"/>
          <w:szCs w:val="21"/>
        </w:rPr>
        <w:pict>
          <v:shape id="_x0000_s1285" type="#_x0000_t32" style="position:absolute;left:0;text-align:left;margin-left:373.15pt;margin-top:12.7pt;width:0;height:24.75pt;flip:y;z-index:251830784" o:connectortype="straight">
            <v:stroke endarrow="block"/>
          </v:shape>
        </w:pict>
      </w:r>
      <w:r w:rsidRPr="00177B87">
        <w:rPr>
          <w:rFonts w:asciiTheme="minorEastAsia" w:eastAsiaTheme="minorEastAsia" w:hAnsiTheme="minorEastAsia"/>
          <w:b w:val="0"/>
          <w:noProof/>
          <w:color w:val="auto"/>
          <w:sz w:val="21"/>
          <w:szCs w:val="21"/>
        </w:rPr>
        <w:pict>
          <v:shape id="_x0000_s1284" type="#_x0000_t32" style="position:absolute;left:0;text-align:left;margin-left:268.85pt;margin-top:12.7pt;width:0;height:24.75pt;flip:y;z-index:251829760" o:connectortype="straight">
            <v:stroke endarrow="block"/>
          </v:shape>
        </w:pict>
      </w:r>
      <w:r w:rsidRPr="00177B87">
        <w:rPr>
          <w:rFonts w:asciiTheme="minorEastAsia" w:eastAsiaTheme="minorEastAsia" w:hAnsiTheme="minorEastAsia"/>
          <w:b w:val="0"/>
          <w:noProof/>
          <w:color w:val="auto"/>
          <w:sz w:val="21"/>
          <w:szCs w:val="21"/>
        </w:rPr>
        <w:pict>
          <v:shape id="_x0000_s1283" type="#_x0000_t32" style="position:absolute;left:0;text-align:left;margin-left:164.6pt;margin-top:12.7pt;width:0;height:24.75pt;flip:y;z-index:251828736" o:connectortype="straight">
            <v:stroke endarrow="block"/>
          </v:shape>
        </w:pict>
      </w:r>
      <w:r w:rsidRPr="00177B87">
        <w:rPr>
          <w:rFonts w:asciiTheme="minorEastAsia" w:eastAsiaTheme="minorEastAsia" w:hAnsiTheme="minorEastAsia"/>
          <w:b w:val="0"/>
          <w:noProof/>
          <w:color w:val="auto"/>
          <w:sz w:val="21"/>
          <w:szCs w:val="21"/>
        </w:rPr>
        <w:pict>
          <v:shape id="_x0000_s1282" type="#_x0000_t32" style="position:absolute;left:0;text-align:left;margin-left:81.4pt;margin-top:12.7pt;width:0;height:24.75pt;flip:y;z-index:251827712" o:connectortype="straight">
            <v:stroke endarrow="block"/>
          </v:shape>
        </w:pict>
      </w:r>
    </w:p>
    <w:p w:rsidR="0003056A" w:rsidRPr="00E758B3" w:rsidRDefault="009C2D61" w:rsidP="0003056A">
      <w:pPr>
        <w:adjustRightInd/>
        <w:spacing w:line="360" w:lineRule="exact"/>
        <w:ind w:left="222" w:hangingChars="100" w:hanging="222"/>
        <w:rPr>
          <w:rFonts w:asciiTheme="minorEastAsia" w:eastAsiaTheme="minorEastAsia" w:hAnsiTheme="minorEastAsia"/>
          <w:b w:val="0"/>
          <w:color w:val="auto"/>
          <w:sz w:val="21"/>
          <w:szCs w:val="21"/>
        </w:rPr>
      </w:pPr>
      <w:r w:rsidRPr="00177B87">
        <w:rPr>
          <w:rFonts w:asciiTheme="minorEastAsia" w:eastAsiaTheme="minorEastAsia" w:hAnsiTheme="minorEastAsia"/>
          <w:b w:val="0"/>
          <w:noProof/>
          <w:color w:val="auto"/>
          <w:sz w:val="21"/>
          <w:szCs w:val="21"/>
        </w:rPr>
        <w:pict>
          <v:shape id="_x0000_s1281" type="#_x0000_t32" style="position:absolute;left:0;text-align:left;margin-left:23.9pt;margin-top:4.3pt;width:0;height:15.15pt;flip:y;z-index:251826688" o:connectortype="straight">
            <v:stroke endarrow="block"/>
          </v:shape>
        </w:pict>
      </w:r>
    </w:p>
    <w:p w:rsidR="0003056A" w:rsidRPr="00E758B3" w:rsidRDefault="009C2D61" w:rsidP="0003056A">
      <w:pPr>
        <w:adjustRightInd/>
        <w:spacing w:line="360" w:lineRule="exact"/>
        <w:ind w:left="222" w:hangingChars="100" w:hanging="222"/>
        <w:rPr>
          <w:rFonts w:asciiTheme="minorEastAsia" w:eastAsiaTheme="minorEastAsia" w:hAnsiTheme="minorEastAsia"/>
          <w:b w:val="0"/>
          <w:color w:val="auto"/>
          <w:sz w:val="21"/>
          <w:szCs w:val="21"/>
        </w:rPr>
      </w:pPr>
      <w:r w:rsidRPr="00177B87">
        <w:rPr>
          <w:rFonts w:asciiTheme="minorEastAsia" w:eastAsiaTheme="minorEastAsia" w:hAnsiTheme="minorEastAsia"/>
          <w:b w:val="0"/>
          <w:noProof/>
          <w:color w:val="auto"/>
          <w:sz w:val="21"/>
          <w:szCs w:val="21"/>
        </w:rPr>
        <w:pict>
          <v:shape id="_x0000_s1280" type="#_x0000_t202" style="position:absolute;left:0;text-align:left;margin-left:322.65pt;margin-top:1.45pt;width:131.45pt;height:36.45pt;z-index:251825664;mso-width-relative:margin;mso-height-relative:margin" strokecolor="black [3213]">
            <v:textbox style="mso-next-textbox:#_x0000_s1280" inset=".1mm,.1mm,.1mm,.1mm">
              <w:txbxContent>
                <w:p w:rsidR="00387AE5" w:rsidRPr="0094232B" w:rsidRDefault="00387AE5" w:rsidP="0003056A">
                  <w:pPr>
                    <w:spacing w:line="240" w:lineRule="exact"/>
                    <w:rPr>
                      <w:b w:val="0"/>
                      <w:sz w:val="18"/>
                      <w:szCs w:val="18"/>
                    </w:rPr>
                  </w:pPr>
                  <w:r>
                    <w:rPr>
                      <w:rFonts w:hint="eastAsia"/>
                      <w:b w:val="0"/>
                      <w:sz w:val="18"/>
                      <w:szCs w:val="18"/>
                    </w:rPr>
                    <w:t>総合口座通帳では，定期等の取引がない場合でも，その明細欄の</w:t>
                  </w:r>
                  <w:r>
                    <w:rPr>
                      <w:rFonts w:hint="eastAsia"/>
                      <w:b w:val="0"/>
                      <w:sz w:val="18"/>
                      <w:szCs w:val="18"/>
                    </w:rPr>
                    <w:t>1</w:t>
                  </w:r>
                  <w:r>
                    <w:rPr>
                      <w:rFonts w:hint="eastAsia"/>
                      <w:b w:val="0"/>
                      <w:sz w:val="18"/>
                      <w:szCs w:val="18"/>
                    </w:rPr>
                    <w:t>ページ目をコピー</w:t>
                  </w:r>
                </w:p>
              </w:txbxContent>
            </v:textbox>
          </v:shape>
        </w:pict>
      </w:r>
      <w:r w:rsidRPr="00177B87">
        <w:rPr>
          <w:rFonts w:asciiTheme="minorEastAsia" w:eastAsiaTheme="minorEastAsia" w:hAnsiTheme="minorEastAsia"/>
          <w:b w:val="0"/>
          <w:noProof/>
          <w:color w:val="auto"/>
          <w:sz w:val="21"/>
          <w:szCs w:val="21"/>
        </w:rPr>
        <w:pict>
          <v:shape id="_x0000_s1278" type="#_x0000_t202" style="position:absolute;left:0;text-align:left;margin-left:128.9pt;margin-top:1.45pt;width:74.95pt;height:36.45pt;z-index:251823616;mso-width-relative:margin;mso-height-relative:margin" strokecolor="black [3213]">
            <v:textbox style="mso-next-textbox:#_x0000_s1278" inset=".1mm,.1mm,.1mm,.1mm">
              <w:txbxContent>
                <w:p w:rsidR="00387AE5" w:rsidRPr="0094232B" w:rsidRDefault="00387AE5" w:rsidP="0003056A">
                  <w:pPr>
                    <w:spacing w:line="240" w:lineRule="exact"/>
                    <w:rPr>
                      <w:b w:val="0"/>
                      <w:sz w:val="18"/>
                      <w:szCs w:val="18"/>
                    </w:rPr>
                  </w:pPr>
                  <w:r>
                    <w:rPr>
                      <w:rFonts w:hint="eastAsia"/>
                      <w:b w:val="0"/>
                      <w:sz w:val="18"/>
                      <w:szCs w:val="18"/>
                    </w:rPr>
                    <w:t>表紙裏面の口座番号，取扱店等欄もコピー</w:t>
                  </w:r>
                </w:p>
              </w:txbxContent>
            </v:textbox>
          </v:shape>
        </w:pict>
      </w:r>
      <w:r w:rsidRPr="00177B87">
        <w:rPr>
          <w:rFonts w:asciiTheme="minorEastAsia" w:eastAsiaTheme="minorEastAsia" w:hAnsiTheme="minorEastAsia"/>
          <w:b w:val="0"/>
          <w:noProof/>
          <w:color w:val="auto"/>
          <w:sz w:val="21"/>
          <w:szCs w:val="21"/>
        </w:rPr>
        <w:pict>
          <v:shape id="_x0000_s1277" type="#_x0000_t202" style="position:absolute;left:0;text-align:left;margin-left:69.3pt;margin-top:1.45pt;width:52pt;height:24.95pt;z-index:251822592;mso-width-relative:margin;mso-height-relative:margin" strokecolor="black [3213]">
            <v:textbox style="mso-next-textbox:#_x0000_s1277" inset=".1mm,.1mm,.1mm,.1mm">
              <w:txbxContent>
                <w:p w:rsidR="00387AE5" w:rsidRPr="0094232B" w:rsidRDefault="00387AE5" w:rsidP="0003056A">
                  <w:pPr>
                    <w:spacing w:line="240" w:lineRule="exact"/>
                    <w:rPr>
                      <w:b w:val="0"/>
                      <w:sz w:val="18"/>
                      <w:szCs w:val="18"/>
                    </w:rPr>
                  </w:pPr>
                  <w:r>
                    <w:rPr>
                      <w:rFonts w:hint="eastAsia"/>
                      <w:b w:val="0"/>
                      <w:sz w:val="18"/>
                      <w:szCs w:val="18"/>
                    </w:rPr>
                    <w:t>余白は切り取らない</w:t>
                  </w:r>
                </w:p>
              </w:txbxContent>
            </v:textbox>
          </v:shape>
        </w:pict>
      </w:r>
      <w:r w:rsidRPr="00177B87">
        <w:rPr>
          <w:rFonts w:asciiTheme="minorEastAsia" w:eastAsiaTheme="minorEastAsia" w:hAnsiTheme="minorEastAsia"/>
          <w:b w:val="0"/>
          <w:noProof/>
          <w:color w:val="auto"/>
          <w:sz w:val="21"/>
          <w:szCs w:val="21"/>
        </w:rPr>
        <w:pict>
          <v:shape id="_x0000_s1279" type="#_x0000_t202" style="position:absolute;left:0;text-align:left;margin-left:232.7pt;margin-top:1.45pt;width:74.95pt;height:36.45pt;z-index:251824640;mso-width-relative:margin;mso-height-relative:margin" strokecolor="black [3213]">
            <v:textbox style="mso-next-textbox:#_x0000_s1279" inset=".1mm,.1mm,.1mm,.1mm">
              <w:txbxContent>
                <w:p w:rsidR="00387AE5" w:rsidRPr="0094232B" w:rsidRDefault="00387AE5" w:rsidP="0003056A">
                  <w:pPr>
                    <w:spacing w:line="240" w:lineRule="exact"/>
                    <w:rPr>
                      <w:b w:val="0"/>
                      <w:sz w:val="18"/>
                      <w:szCs w:val="18"/>
                    </w:rPr>
                  </w:pPr>
                  <w:r>
                    <w:rPr>
                      <w:rFonts w:hint="eastAsia"/>
                      <w:b w:val="0"/>
                      <w:sz w:val="18"/>
                      <w:szCs w:val="18"/>
                    </w:rPr>
                    <w:t>前回提出時から今回基準日までの全ページ必要</w:t>
                  </w:r>
                </w:p>
              </w:txbxContent>
            </v:textbox>
          </v:shape>
        </w:pict>
      </w:r>
      <w:r w:rsidRPr="00177B87">
        <w:rPr>
          <w:rFonts w:asciiTheme="minorEastAsia" w:eastAsiaTheme="minorEastAsia" w:hAnsiTheme="minorEastAsia"/>
          <w:b w:val="0"/>
          <w:noProof/>
          <w:color w:val="auto"/>
          <w:sz w:val="21"/>
          <w:szCs w:val="21"/>
        </w:rPr>
        <w:pict>
          <v:shape id="_x0000_s1276" type="#_x0000_t202" style="position:absolute;left:0;text-align:left;margin-left:18.05pt;margin-top:1.45pt;width:46.05pt;height:33.2pt;z-index:251821568;mso-width-relative:margin;mso-height-relative:margin" strokecolor="black [3213]">
            <v:textbox style="mso-next-textbox:#_x0000_s1276" inset=".1mm,.1mm,.1mm,.1mm">
              <w:txbxContent>
                <w:p w:rsidR="00387AE5" w:rsidRDefault="00387AE5" w:rsidP="0003056A">
                  <w:pPr>
                    <w:spacing w:line="180" w:lineRule="exact"/>
                    <w:rPr>
                      <w:b w:val="0"/>
                      <w:sz w:val="18"/>
                      <w:szCs w:val="18"/>
                    </w:rPr>
                  </w:pPr>
                  <w:r>
                    <w:rPr>
                      <w:rFonts w:hint="eastAsia"/>
                      <w:b w:val="0"/>
                      <w:sz w:val="18"/>
                      <w:szCs w:val="18"/>
                    </w:rPr>
                    <w:t>A4</w:t>
                  </w:r>
                  <w:r>
                    <w:rPr>
                      <w:rFonts w:hint="eastAsia"/>
                      <w:b w:val="0"/>
                      <w:sz w:val="18"/>
                      <w:szCs w:val="18"/>
                    </w:rPr>
                    <w:t>縦</w:t>
                  </w:r>
                </w:p>
                <w:p w:rsidR="00387AE5" w:rsidRPr="0094232B" w:rsidRDefault="00387AE5" w:rsidP="0003056A">
                  <w:pPr>
                    <w:spacing w:line="240" w:lineRule="exact"/>
                    <w:rPr>
                      <w:b w:val="0"/>
                      <w:sz w:val="18"/>
                      <w:szCs w:val="18"/>
                    </w:rPr>
                  </w:pPr>
                  <w:r>
                    <w:rPr>
                      <w:rFonts w:hint="eastAsia"/>
                      <w:b w:val="0"/>
                      <w:sz w:val="18"/>
                      <w:szCs w:val="18"/>
                    </w:rPr>
                    <w:t>左</w:t>
                  </w:r>
                  <w:r w:rsidRPr="0094232B">
                    <w:rPr>
                      <w:rFonts w:asciiTheme="minorEastAsia" w:eastAsiaTheme="minorEastAsia" w:hAnsiTheme="minorEastAsia" w:hint="eastAsia"/>
                      <w:b w:val="0"/>
                      <w:sz w:val="18"/>
                      <w:szCs w:val="18"/>
                    </w:rPr>
                    <w:t>2</w:t>
                  </w:r>
                  <w:r>
                    <w:rPr>
                      <w:rFonts w:hint="eastAsia"/>
                      <w:b w:val="0"/>
                      <w:sz w:val="18"/>
                      <w:szCs w:val="18"/>
                    </w:rPr>
                    <w:t>cm</w:t>
                  </w:r>
                  <w:r>
                    <w:rPr>
                      <w:rFonts w:hint="eastAsia"/>
                      <w:b w:val="0"/>
                      <w:sz w:val="18"/>
                      <w:szCs w:val="18"/>
                    </w:rPr>
                    <w:t>の綴じしろ</w:t>
                  </w:r>
                </w:p>
              </w:txbxContent>
            </v:textbox>
          </v:shape>
        </w:pict>
      </w:r>
    </w:p>
    <w:p w:rsidR="0003056A" w:rsidRPr="00E758B3" w:rsidRDefault="0003056A" w:rsidP="0003056A">
      <w:pPr>
        <w:adjustRightInd/>
        <w:spacing w:line="360" w:lineRule="exact"/>
        <w:ind w:left="222" w:hangingChars="100" w:hanging="222"/>
        <w:rPr>
          <w:rFonts w:asciiTheme="minorEastAsia" w:eastAsiaTheme="minorEastAsia" w:hAnsiTheme="minorEastAsia"/>
          <w:b w:val="0"/>
          <w:color w:val="auto"/>
          <w:sz w:val="21"/>
          <w:szCs w:val="21"/>
        </w:rPr>
      </w:pPr>
    </w:p>
    <w:p w:rsidR="0003056A" w:rsidRPr="00E758B3" w:rsidRDefault="0003056A" w:rsidP="0003056A">
      <w:pPr>
        <w:adjustRightInd/>
        <w:spacing w:line="260" w:lineRule="exact"/>
        <w:ind w:left="192" w:hangingChars="100" w:hanging="192"/>
        <w:rPr>
          <w:rFonts w:asciiTheme="minorEastAsia" w:eastAsiaTheme="minorEastAsia" w:hAnsiTheme="minorEastAsia"/>
          <w:b w:val="0"/>
          <w:color w:val="auto"/>
          <w:sz w:val="18"/>
          <w:szCs w:val="18"/>
        </w:rPr>
      </w:pPr>
    </w:p>
    <w:p w:rsidR="0003056A" w:rsidRPr="00E758B3" w:rsidRDefault="0003056A" w:rsidP="0003056A">
      <w:pPr>
        <w:adjustRightInd/>
        <w:spacing w:line="26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証書，契約書などで裏面に記載がある場合は，裏面もコピーしてください（表，裏を２枚に分けてコピーして結構です。）</w:t>
      </w:r>
    </w:p>
    <w:p w:rsidR="00225C3E" w:rsidRPr="00E758B3" w:rsidRDefault="00225C3E" w:rsidP="00225C3E">
      <w:pPr>
        <w:adjustRightInd/>
        <w:spacing w:before="200" w:line="36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５　家庭裁判所には，特に指示のない限り，重要な書類の原本を提出しないでください。</w:t>
      </w:r>
    </w:p>
    <w:p w:rsidR="00225C3E" w:rsidRPr="00E758B3" w:rsidRDefault="00225C3E" w:rsidP="00225C3E">
      <w:pPr>
        <w:adjustRightInd/>
        <w:spacing w:line="26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例えば，通帳・証書・領収証・契約書など，代替のない書類は，必要に応じ写し（コピー）を提出することとし，原本は提出しないでください。提出された書類は原則として返還できません。</w:t>
      </w:r>
    </w:p>
    <w:p w:rsidR="00225C3E" w:rsidRPr="00E758B3" w:rsidRDefault="00225C3E" w:rsidP="00225C3E">
      <w:pPr>
        <w:adjustRightInd/>
        <w:spacing w:before="200" w:line="36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６　家庭裁判所に提出する書類は，必ず手元に控え（手元に原本がないものについてはコピーなど）を作っておいてください。</w:t>
      </w:r>
    </w:p>
    <w:p w:rsidR="00225C3E" w:rsidRPr="00E758B3" w:rsidRDefault="00225C3E" w:rsidP="00225C3E">
      <w:pPr>
        <w:adjustRightInd/>
        <w:spacing w:before="200" w:line="36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７　本書面で説明する提出の時期，方法等は，通常のものであり，事案によってはほかに具体的な指示をしたり，</w:t>
      </w:r>
      <w:r w:rsidRPr="00E758B3">
        <w:rPr>
          <w:rFonts w:ascii="ＭＳ ゴシック" w:eastAsia="ＭＳ ゴシック" w:hAnsi="ＭＳ ゴシック"/>
          <w:color w:val="auto"/>
          <w:sz w:val="21"/>
          <w:szCs w:val="21"/>
        </w:rPr>
        <w:t>提出後に</w:t>
      </w:r>
      <w:r w:rsidRPr="00E758B3">
        <w:rPr>
          <w:rFonts w:ascii="ＭＳ ゴシック" w:eastAsia="ＭＳ ゴシック" w:hAnsi="ＭＳ ゴシック" w:hint="eastAsia"/>
          <w:color w:val="auto"/>
          <w:sz w:val="21"/>
          <w:szCs w:val="21"/>
        </w:rPr>
        <w:t>追加提出書類を指示したりすることがあります。</w:t>
      </w:r>
    </w:p>
    <w:p w:rsidR="00B7429D" w:rsidRPr="00E758B3" w:rsidRDefault="00B7429D" w:rsidP="00291666">
      <w:pPr>
        <w:adjustRightInd/>
        <w:spacing w:line="360" w:lineRule="exact"/>
        <w:rPr>
          <w:rFonts w:asciiTheme="minorEastAsia" w:eastAsiaTheme="minorEastAsia" w:hAnsiTheme="minorEastAsia"/>
          <w:b w:val="0"/>
          <w:color w:val="auto"/>
        </w:rPr>
      </w:pPr>
      <w:r w:rsidRPr="00E758B3">
        <w:rPr>
          <w:rFonts w:asciiTheme="minorEastAsia" w:eastAsiaTheme="minorEastAsia" w:hAnsiTheme="minorEastAsia"/>
          <w:b w:val="0"/>
          <w:color w:val="auto"/>
        </w:rPr>
        <w:br w:type="page"/>
      </w:r>
    </w:p>
    <w:p w:rsidR="003D6B31" w:rsidRPr="00E758B3" w:rsidRDefault="003D6B31" w:rsidP="003D6B31">
      <w:pPr>
        <w:pStyle w:val="1"/>
        <w:rPr>
          <w:color w:val="auto"/>
        </w:rPr>
      </w:pPr>
      <w:bookmarkStart w:id="42" w:name="_Ref415554924"/>
      <w:bookmarkStart w:id="43" w:name="_Ref415554938"/>
      <w:bookmarkStart w:id="44" w:name="_Toc124770261"/>
      <w:r w:rsidRPr="00E758B3">
        <w:rPr>
          <w:rFonts w:hint="eastAsia"/>
          <w:color w:val="auto"/>
        </w:rPr>
        <w:lastRenderedPageBreak/>
        <w:t>別紙第１　後見事務報告書（就任時）　の作成提出要領</w:t>
      </w:r>
      <w:bookmarkEnd w:id="34"/>
      <w:bookmarkEnd w:id="35"/>
      <w:bookmarkEnd w:id="36"/>
      <w:bookmarkEnd w:id="37"/>
      <w:bookmarkEnd w:id="42"/>
      <w:bookmarkEnd w:id="43"/>
      <w:bookmarkEnd w:id="44"/>
    </w:p>
    <w:p w:rsidR="00243868" w:rsidRPr="00E758B3" w:rsidRDefault="00243868" w:rsidP="00243868">
      <w:pPr>
        <w:adjustRightInd/>
        <w:spacing w:line="400" w:lineRule="exact"/>
        <w:rPr>
          <w:rFonts w:asciiTheme="minorEastAsia" w:eastAsiaTheme="minorEastAsia" w:hAnsiTheme="minorEastAsia"/>
          <w:b w:val="0"/>
          <w:color w:val="auto"/>
          <w:sz w:val="21"/>
          <w:szCs w:val="21"/>
        </w:rPr>
      </w:pPr>
    </w:p>
    <w:p w:rsidR="00243868" w:rsidRPr="00E758B3" w:rsidRDefault="00243868" w:rsidP="00275463">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未成年後見人は，就任したすぐ後，家庭裁判所（未成年後見監督人がいる場合は同人）に対し，就任時の報告をしてください。</w:t>
      </w:r>
    </w:p>
    <w:p w:rsidR="00243868" w:rsidRPr="00E758B3" w:rsidRDefault="00243868" w:rsidP="00275463">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家庭裁判所に対しては，次の要領で報告してください。</w:t>
      </w:r>
      <w:r w:rsidRPr="00E758B3">
        <w:rPr>
          <w:rFonts w:asciiTheme="minorEastAsia" w:eastAsiaTheme="minorEastAsia" w:hAnsiTheme="minorEastAsia" w:hint="eastAsia"/>
          <w:b w:val="0"/>
          <w:color w:val="auto"/>
          <w:sz w:val="18"/>
          <w:szCs w:val="18"/>
        </w:rPr>
        <w:t>（未成年後見監督人が選任されているときは，同監督人の指示する方法で，同監督人に対し報告してください。）</w:t>
      </w:r>
    </w:p>
    <w:p w:rsidR="00243868" w:rsidRPr="00E758B3" w:rsidRDefault="00243868" w:rsidP="00E650A6">
      <w:pPr>
        <w:adjustRightInd/>
        <w:spacing w:before="200" w:line="32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１　報告期限を守ってください。</w:t>
      </w:r>
    </w:p>
    <w:p w:rsidR="00243868" w:rsidRPr="00E758B3" w:rsidRDefault="00243868" w:rsidP="00243868">
      <w:pPr>
        <w:adjustRightInd/>
        <w:spacing w:line="280" w:lineRule="exact"/>
        <w:ind w:leftChars="100" w:left="253" w:firstLineChars="100" w:firstLine="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報告期限は未成年後見人選任審判書謄本に添付の</w:t>
      </w:r>
      <w:r w:rsidR="0082026E" w:rsidRPr="00E758B3">
        <w:rPr>
          <w:rFonts w:asciiTheme="minorEastAsia" w:eastAsiaTheme="minorEastAsia" w:hAnsiTheme="minorEastAsia" w:hint="eastAsia"/>
          <w:b w:val="0"/>
          <w:color w:val="auto"/>
          <w:sz w:val="18"/>
          <w:szCs w:val="18"/>
        </w:rPr>
        <w:t>書面</w:t>
      </w:r>
      <w:r w:rsidRPr="00E758B3">
        <w:rPr>
          <w:rFonts w:asciiTheme="minorEastAsia" w:eastAsiaTheme="minorEastAsia" w:hAnsiTheme="minorEastAsia" w:hint="eastAsia"/>
          <w:b w:val="0"/>
          <w:color w:val="auto"/>
          <w:sz w:val="18"/>
          <w:szCs w:val="18"/>
        </w:rPr>
        <w:t>に記載しております</w:t>
      </w:r>
      <w:r w:rsidRPr="00E758B3">
        <w:rPr>
          <w:rFonts w:asciiTheme="minorEastAsia" w:eastAsiaTheme="minorEastAsia" w:hAnsiTheme="minorEastAsia" w:hint="eastAsia"/>
          <w:b w:val="0"/>
          <w:color w:val="auto"/>
          <w:sz w:val="18"/>
          <w:szCs w:val="18"/>
          <w:u w:val="single"/>
        </w:rPr>
        <w:t>（通常，審判確定から約１ヶ月後を目安としています。）。</w:t>
      </w:r>
      <w:r w:rsidRPr="00E758B3">
        <w:rPr>
          <w:rFonts w:asciiTheme="minorEastAsia" w:eastAsiaTheme="minorEastAsia" w:hAnsiTheme="minorEastAsia" w:hint="eastAsia"/>
          <w:b w:val="0"/>
          <w:color w:val="auto"/>
          <w:sz w:val="18"/>
          <w:szCs w:val="18"/>
        </w:rPr>
        <w:t>不明の場合は家庭裁判所に問い合わせください。</w:t>
      </w:r>
    </w:p>
    <w:p w:rsidR="00243868" w:rsidRPr="00E758B3" w:rsidRDefault="00243868" w:rsidP="00243868">
      <w:pPr>
        <w:adjustRightInd/>
        <w:spacing w:line="280" w:lineRule="exact"/>
        <w:ind w:leftChars="100" w:left="445"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「離縁後に未成年後見人となるべき者」については，報告期限は離縁届出後１ヶ月以内です。もし，選任後２ヶ月を経過しても，離縁届出が見込まれないときは，家庭裁判所へ連絡してください。</w:t>
      </w:r>
    </w:p>
    <w:p w:rsidR="00243868" w:rsidRPr="00E758B3" w:rsidRDefault="00243868" w:rsidP="00E650A6">
      <w:pPr>
        <w:adjustRightInd/>
        <w:spacing w:before="200" w:line="32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２　報告は，次の書類を作成し期限までに提出</w:t>
      </w:r>
      <w:r w:rsidRPr="00E758B3">
        <w:rPr>
          <w:rFonts w:ascii="ＭＳ ゴシック" w:eastAsia="ＭＳ ゴシック" w:hAnsi="ＭＳ ゴシック"/>
          <w:color w:val="auto"/>
        </w:rPr>
        <w:t>(必着)する方法で行ってください。</w:t>
      </w:r>
    </w:p>
    <w:p w:rsidR="00243868" w:rsidRPr="00E758B3" w:rsidRDefault="00243868" w:rsidP="00E650A6">
      <w:pPr>
        <w:adjustRightInd/>
        <w:spacing w:before="200" w:line="32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(1)　後見事務報告書（就任時）</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_Ref406680153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13</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243868" w:rsidRPr="00E758B3" w:rsidRDefault="00243868" w:rsidP="00243868">
      <w:pPr>
        <w:adjustRightInd/>
        <w:spacing w:line="240" w:lineRule="exact"/>
        <w:ind w:left="768" w:hangingChars="400" w:hanging="768"/>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w:t>
      </w:r>
      <w:r w:rsidRPr="00E758B3">
        <w:rPr>
          <w:rFonts w:asciiTheme="minorEastAsia" w:eastAsiaTheme="minorEastAsia" w:hAnsiTheme="minorEastAsia" w:hint="eastAsia"/>
          <w:b w:val="0"/>
          <w:color w:val="auto"/>
          <w:sz w:val="18"/>
          <w:szCs w:val="18"/>
          <w:u w:val="single"/>
        </w:rPr>
        <w:t>書式内で指示のある確認資料の写しも添付してください。</w:t>
      </w:r>
    </w:p>
    <w:p w:rsidR="00243868" w:rsidRPr="00E758B3" w:rsidRDefault="00243868" w:rsidP="00E650A6">
      <w:pPr>
        <w:adjustRightInd/>
        <w:spacing w:before="200" w:line="32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(2)　収支予定表</w:t>
      </w:r>
      <w:r w:rsidR="00134B8C" w:rsidRPr="00E758B3">
        <w:rPr>
          <w:rFonts w:ascii="ＭＳ ゴシック" w:eastAsia="ＭＳ ゴシック" w:hAnsi="ＭＳ ゴシック" w:hint="eastAsia"/>
          <w:color w:val="auto"/>
          <w:sz w:val="21"/>
          <w:szCs w:val="21"/>
        </w:rPr>
        <w:t>（就任時）</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_Ref412911679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15</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243868" w:rsidRPr="00E758B3" w:rsidRDefault="00243868" w:rsidP="00243868">
      <w:pPr>
        <w:adjustRightInd/>
        <w:spacing w:line="240" w:lineRule="exact"/>
        <w:ind w:left="960" w:hangingChars="500" w:hanging="960"/>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未成年者の１年間の収支の予定を記載してください。表部分には毎年見込まれる定期的な収支を記載し，他に臨時収支予定があるときは下欄に記載してください。</w:t>
      </w:r>
    </w:p>
    <w:p w:rsidR="00243868" w:rsidRPr="00E758B3" w:rsidRDefault="00243868" w:rsidP="00243868">
      <w:pPr>
        <w:adjustRightInd/>
        <w:spacing w:line="240" w:lineRule="exact"/>
        <w:ind w:left="960" w:hangingChars="500" w:hanging="960"/>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定期的な収入源や支出先があるときは，契約書や給付・徴収にかかる通知書面など，確認できる資料の写しを添付してください。提出済みの場合は不要です。</w:t>
      </w:r>
    </w:p>
    <w:p w:rsidR="00243868" w:rsidRPr="00E758B3" w:rsidRDefault="00243868" w:rsidP="00E650A6">
      <w:pPr>
        <w:adjustRightInd/>
        <w:spacing w:before="200" w:line="32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(3)　財産目録</w:t>
      </w:r>
      <w:r w:rsidR="00134B8C" w:rsidRPr="00E758B3">
        <w:rPr>
          <w:rFonts w:ascii="ＭＳ ゴシック" w:eastAsia="ＭＳ ゴシック" w:hAnsi="ＭＳ ゴシック" w:hint="eastAsia"/>
          <w:color w:val="auto"/>
          <w:sz w:val="21"/>
          <w:szCs w:val="21"/>
        </w:rPr>
        <w:t>（就任時）</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_Ref412912208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17</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243868" w:rsidRPr="00E758B3" w:rsidRDefault="00243868" w:rsidP="00243868">
      <w:pPr>
        <w:adjustRightInd/>
        <w:spacing w:line="240" w:lineRule="exact"/>
        <w:ind w:left="768" w:hangingChars="400" w:hanging="768"/>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財産の調査を終えた日を「基準日」として，その時点の未成年者の財産を全て記載してください。記載欄が不足するときは，「別紙のとおり」などとし適宜の用紙を付け足して結構です。</w:t>
      </w:r>
    </w:p>
    <w:p w:rsidR="00243868" w:rsidRPr="00E758B3" w:rsidRDefault="00243868" w:rsidP="00E650A6">
      <w:pPr>
        <w:adjustRightInd/>
        <w:spacing w:before="200" w:line="240" w:lineRule="exact"/>
        <w:ind w:left="888" w:hangingChars="400" w:hanging="888"/>
        <w:rPr>
          <w:rFonts w:ascii="ＭＳ ゴシック" w:eastAsia="ＭＳ ゴシック" w:hAnsi="ＭＳ ゴシック"/>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(4)　預貯金の資料写し</w:t>
      </w:r>
      <w:r w:rsidR="000A6698" w:rsidRPr="00E758B3">
        <w:rPr>
          <w:rFonts w:asciiTheme="minorEastAsia" w:eastAsiaTheme="minorEastAsia" w:hAnsiTheme="minorEastAsia" w:hint="eastAsia"/>
          <w:b w:val="0"/>
          <w:color w:val="auto"/>
          <w:sz w:val="21"/>
          <w:szCs w:val="21"/>
        </w:rPr>
        <w:t>（コピーの取り方について</w:t>
      </w:r>
      <w:r w:rsidR="00A62EE8" w:rsidRPr="00177B87">
        <w:rPr>
          <w:rFonts w:asciiTheme="minorEastAsia" w:eastAsiaTheme="minorEastAsia" w:hAnsiTheme="minorEastAsia"/>
          <w:b w:val="0"/>
          <w:color w:val="auto"/>
          <w:sz w:val="21"/>
          <w:szCs w:val="21"/>
        </w:rPr>
        <w:fldChar w:fldCharType="begin"/>
      </w:r>
      <w:r w:rsidR="00A62EE8" w:rsidRPr="00E758B3">
        <w:rPr>
          <w:rFonts w:asciiTheme="minorEastAsia" w:eastAsiaTheme="minorEastAsia" w:hAnsiTheme="minorEastAsia"/>
          <w:b w:val="0"/>
          <w:color w:val="auto"/>
          <w:sz w:val="21"/>
          <w:szCs w:val="21"/>
        </w:rPr>
        <w:instrText xml:space="preserve"> PAGEREF  家庭裁判所への報告や申立等の留意事項 \h </w:instrText>
      </w:r>
      <w:r w:rsidR="00A62EE8" w:rsidRPr="00177B87">
        <w:rPr>
          <w:rFonts w:asciiTheme="minorEastAsia" w:eastAsiaTheme="minorEastAsia" w:hAnsiTheme="minorEastAsia"/>
          <w:b w:val="0"/>
          <w:color w:val="auto"/>
          <w:sz w:val="21"/>
          <w:szCs w:val="21"/>
        </w:rPr>
      </w:r>
      <w:r w:rsidR="00A62EE8"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11</w:t>
      </w:r>
      <w:r w:rsidR="00A62EE8" w:rsidRPr="00177B87">
        <w:rPr>
          <w:rFonts w:asciiTheme="minorEastAsia" w:eastAsiaTheme="minorEastAsia" w:hAnsiTheme="minorEastAsia"/>
          <w:b w:val="0"/>
          <w:color w:val="auto"/>
          <w:sz w:val="21"/>
          <w:szCs w:val="21"/>
        </w:rPr>
        <w:fldChar w:fldCharType="end"/>
      </w:r>
      <w:r w:rsidR="000A6698" w:rsidRPr="00E758B3">
        <w:rPr>
          <w:rFonts w:asciiTheme="minorEastAsia" w:eastAsiaTheme="minorEastAsia" w:hAnsiTheme="minorEastAsia" w:hint="eastAsia"/>
          <w:b w:val="0"/>
          <w:color w:val="auto"/>
          <w:sz w:val="21"/>
          <w:szCs w:val="21"/>
        </w:rPr>
        <w:t>ページ参照）</w:t>
      </w:r>
    </w:p>
    <w:p w:rsidR="00243868" w:rsidRPr="00E758B3" w:rsidRDefault="00243868" w:rsidP="00243868">
      <w:pPr>
        <w:adjustRightInd/>
        <w:spacing w:line="280" w:lineRule="exact"/>
        <w:ind w:leftChars="300" w:left="951"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ア　通帳式の普通預金・定期預金等については，基準日以降に記帳した通帳写し（</w:t>
      </w:r>
      <w:r w:rsidR="00C0366F" w:rsidRPr="00E758B3">
        <w:rPr>
          <w:rFonts w:asciiTheme="minorEastAsia" w:eastAsiaTheme="minorEastAsia" w:hAnsiTheme="minorEastAsia" w:hint="eastAsia"/>
          <w:b w:val="0"/>
          <w:color w:val="auto"/>
          <w:sz w:val="18"/>
          <w:szCs w:val="18"/>
        </w:rPr>
        <w:t>表紙，表紙裏面</w:t>
      </w:r>
      <w:r w:rsidRPr="00E758B3">
        <w:rPr>
          <w:rFonts w:asciiTheme="minorEastAsia" w:eastAsiaTheme="minorEastAsia" w:hAnsiTheme="minorEastAsia" w:hint="eastAsia"/>
          <w:b w:val="0"/>
          <w:color w:val="auto"/>
          <w:sz w:val="18"/>
          <w:szCs w:val="18"/>
        </w:rPr>
        <w:t>及び前回提出後現在までの取引明細欄）</w:t>
      </w:r>
    </w:p>
    <w:p w:rsidR="00243868" w:rsidRPr="00E758B3" w:rsidRDefault="00243868" w:rsidP="00243868">
      <w:pPr>
        <w:adjustRightInd/>
        <w:spacing w:line="280" w:lineRule="exact"/>
        <w:ind w:leftChars="300" w:left="951"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イ　証書式の定期預金については，証書，通知書または残高証明書など写し</w:t>
      </w:r>
      <w:r w:rsidR="00014BB9" w:rsidRPr="00E758B3">
        <w:rPr>
          <w:rFonts w:asciiTheme="minorEastAsia" w:eastAsiaTheme="minorEastAsia" w:hAnsiTheme="minorEastAsia" w:hint="eastAsia"/>
          <w:b w:val="0"/>
          <w:color w:val="auto"/>
          <w:sz w:val="18"/>
          <w:szCs w:val="18"/>
        </w:rPr>
        <w:t>（ただし，</w:t>
      </w:r>
      <w:r w:rsidR="00014BB9" w:rsidRPr="00E758B3">
        <w:rPr>
          <w:rFonts w:asciiTheme="minorEastAsia" w:eastAsiaTheme="minorEastAsia" w:hAnsiTheme="minorEastAsia" w:hint="eastAsia"/>
          <w:b w:val="0"/>
          <w:color w:val="auto"/>
          <w:sz w:val="18"/>
          <w:szCs w:val="18"/>
          <w:u w:val="single"/>
        </w:rPr>
        <w:t>過去１年以内に，金融機関が発行したものに限り</w:t>
      </w:r>
      <w:r w:rsidR="00014BB9" w:rsidRPr="00E758B3">
        <w:rPr>
          <w:rFonts w:asciiTheme="minorEastAsia" w:eastAsiaTheme="minorEastAsia" w:hAnsiTheme="minorEastAsia" w:hint="eastAsia"/>
          <w:b w:val="0"/>
          <w:color w:val="auto"/>
          <w:sz w:val="18"/>
          <w:szCs w:val="18"/>
        </w:rPr>
        <w:t>，前回提出後から変更がないときは不要。）</w:t>
      </w:r>
    </w:p>
    <w:p w:rsidR="00243868" w:rsidRPr="00E758B3" w:rsidRDefault="00243868" w:rsidP="00243868">
      <w:pPr>
        <w:adjustRightInd/>
        <w:spacing w:line="240" w:lineRule="exact"/>
        <w:ind w:firstLineChars="400" w:firstLine="768"/>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「前回提出」とは，申立人が提出したものや，前任者が提出したものなどです。</w:t>
      </w:r>
    </w:p>
    <w:p w:rsidR="00243868" w:rsidRPr="00E758B3" w:rsidRDefault="00243868" w:rsidP="00E650A6">
      <w:pPr>
        <w:adjustRightInd/>
        <w:spacing w:before="200" w:line="240" w:lineRule="exact"/>
        <w:ind w:left="888" w:hangingChars="400" w:hanging="888"/>
        <w:rPr>
          <w:rFonts w:ascii="ＭＳ ゴシック" w:eastAsia="ＭＳ ゴシック" w:hAnsi="ＭＳ ゴシック"/>
          <w:color w:val="auto"/>
          <w:sz w:val="18"/>
          <w:szCs w:val="18"/>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(5)　その他の財産資料</w:t>
      </w:r>
      <w:r w:rsidRPr="00E758B3">
        <w:rPr>
          <w:rFonts w:ascii="ＭＳ ゴシック" w:eastAsia="ＭＳ ゴシック" w:hAnsi="ＭＳ ゴシック" w:hint="eastAsia"/>
          <w:color w:val="auto"/>
          <w:sz w:val="18"/>
          <w:szCs w:val="18"/>
        </w:rPr>
        <w:t>（前回提出分から変動したもの，または未提出のもののみ）</w:t>
      </w:r>
    </w:p>
    <w:p w:rsidR="00243868" w:rsidRPr="00E758B3" w:rsidRDefault="00243868" w:rsidP="00243868">
      <w:pPr>
        <w:adjustRightInd/>
        <w:spacing w:line="240" w:lineRule="exact"/>
        <w:ind w:leftChars="300" w:left="951" w:hangingChars="100" w:hanging="19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18"/>
          <w:szCs w:val="18"/>
        </w:rPr>
        <w:t>前回提出分から変動したもの，または未提出のもののみ，次の表のとおり提出してください。</w:t>
      </w:r>
    </w:p>
    <w:tbl>
      <w:tblPr>
        <w:tblStyle w:val="a5"/>
        <w:tblpPr w:leftFromText="142" w:rightFromText="142" w:vertAnchor="text" w:horzAnchor="margin" w:tblpXSpec="center" w:tblpY="94"/>
        <w:tblW w:w="9180" w:type="dxa"/>
        <w:tblLook w:val="04A0" w:firstRow="1" w:lastRow="0" w:firstColumn="1" w:lastColumn="0" w:noHBand="0" w:noVBand="1"/>
      </w:tblPr>
      <w:tblGrid>
        <w:gridCol w:w="2235"/>
        <w:gridCol w:w="6945"/>
      </w:tblGrid>
      <w:tr w:rsidR="0060373E" w:rsidRPr="00E758B3" w:rsidTr="008E7B83">
        <w:tc>
          <w:tcPr>
            <w:tcW w:w="2235" w:type="dxa"/>
          </w:tcPr>
          <w:p w:rsidR="00243868" w:rsidRPr="00E758B3" w:rsidRDefault="00243868" w:rsidP="0024386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財産種別</w:t>
            </w:r>
          </w:p>
        </w:tc>
        <w:tc>
          <w:tcPr>
            <w:tcW w:w="6945" w:type="dxa"/>
          </w:tcPr>
          <w:p w:rsidR="00243868" w:rsidRPr="00E758B3" w:rsidRDefault="00243868" w:rsidP="0024386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財　産　資　料</w:t>
            </w:r>
          </w:p>
        </w:tc>
      </w:tr>
      <w:tr w:rsidR="0060373E" w:rsidRPr="00E758B3" w:rsidTr="008E7B83">
        <w:tc>
          <w:tcPr>
            <w:tcW w:w="2235" w:type="dxa"/>
          </w:tcPr>
          <w:p w:rsidR="00243868" w:rsidRPr="00E758B3" w:rsidRDefault="00243868" w:rsidP="0024386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後見制度支援信託</w:t>
            </w:r>
          </w:p>
          <w:p w:rsidR="008E7B83" w:rsidRPr="00E758B3" w:rsidRDefault="008E7B83" w:rsidP="0024386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後見制度支援預貯金</w:t>
            </w:r>
          </w:p>
        </w:tc>
        <w:tc>
          <w:tcPr>
            <w:tcW w:w="6945" w:type="dxa"/>
          </w:tcPr>
          <w:p w:rsidR="00243868" w:rsidRPr="00E758B3" w:rsidRDefault="00243868" w:rsidP="002937CF">
            <w:pPr>
              <w:adjustRightInd/>
              <w:spacing w:line="260" w:lineRule="exact"/>
              <w:ind w:left="1060" w:hangingChars="500" w:hanging="1060"/>
              <w:rPr>
                <w:rFonts w:asciiTheme="minorEastAsia" w:eastAsiaTheme="minorEastAsia" w:hAnsiTheme="minorEastAsia"/>
                <w:b w:val="0"/>
                <w:color w:val="auto"/>
                <w:sz w:val="20"/>
                <w:szCs w:val="20"/>
              </w:rPr>
            </w:pPr>
            <w:r w:rsidRPr="00E758B3">
              <w:rPr>
                <w:rFonts w:hint="eastAsia"/>
                <w:b w:val="0"/>
                <w:color w:val="auto"/>
                <w:sz w:val="20"/>
                <w:szCs w:val="20"/>
              </w:rPr>
              <w:t xml:space="preserve">提出不要　</w:t>
            </w:r>
            <w:r w:rsidRPr="00E758B3">
              <w:rPr>
                <w:rFonts w:hint="eastAsia"/>
                <w:b w:val="0"/>
                <w:color w:val="auto"/>
                <w:sz w:val="18"/>
                <w:szCs w:val="18"/>
              </w:rPr>
              <w:t>※特に提出を指示されたときは直近の信託財産状況報告書写し</w:t>
            </w:r>
            <w:r w:rsidR="008E7B83" w:rsidRPr="00E758B3">
              <w:rPr>
                <w:rFonts w:hint="eastAsia"/>
                <w:b w:val="0"/>
                <w:color w:val="auto"/>
                <w:sz w:val="18"/>
                <w:szCs w:val="18"/>
              </w:rPr>
              <w:t>（後見制度支援信託），預貯金通帳写し（後見制度支援預貯金）</w:t>
            </w:r>
          </w:p>
        </w:tc>
      </w:tr>
      <w:tr w:rsidR="0060373E" w:rsidRPr="00E758B3" w:rsidTr="008E7B83">
        <w:tc>
          <w:tcPr>
            <w:tcW w:w="2235" w:type="dxa"/>
          </w:tcPr>
          <w:p w:rsidR="00243868" w:rsidRPr="00E758B3" w:rsidRDefault="00243868" w:rsidP="0024386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現　　　金</w:t>
            </w:r>
          </w:p>
        </w:tc>
        <w:tc>
          <w:tcPr>
            <w:tcW w:w="6945" w:type="dxa"/>
          </w:tcPr>
          <w:p w:rsidR="00243868" w:rsidRPr="00E758B3" w:rsidRDefault="00243868" w:rsidP="00243868">
            <w:pPr>
              <w:adjustRightInd/>
              <w:spacing w:line="26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提出不要　</w:t>
            </w:r>
            <w:r w:rsidRPr="00E758B3">
              <w:rPr>
                <w:rFonts w:asciiTheme="minorEastAsia" w:eastAsiaTheme="minorEastAsia" w:hAnsiTheme="minorEastAsia" w:hint="eastAsia"/>
                <w:b w:val="0"/>
                <w:color w:val="auto"/>
                <w:sz w:val="18"/>
                <w:szCs w:val="18"/>
              </w:rPr>
              <w:t>※特に提出を指示されたときは現金出納帳（</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PAGEREF _Ref412735592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59</w: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ページ参照）写し</w:t>
            </w:r>
          </w:p>
        </w:tc>
      </w:tr>
      <w:tr w:rsidR="0060373E" w:rsidRPr="00E758B3" w:rsidTr="008E7B83">
        <w:tc>
          <w:tcPr>
            <w:tcW w:w="2235" w:type="dxa"/>
          </w:tcPr>
          <w:p w:rsidR="00243868" w:rsidRPr="00E758B3" w:rsidRDefault="00243868" w:rsidP="0024386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不　動　産</w:t>
            </w:r>
          </w:p>
        </w:tc>
        <w:tc>
          <w:tcPr>
            <w:tcW w:w="6945" w:type="dxa"/>
          </w:tcPr>
          <w:p w:rsidR="00243868" w:rsidRPr="00E758B3" w:rsidRDefault="00243868" w:rsidP="0024386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不動産登記事項証明書，または登記情報提供サービスの不動産登記情報，または固定資産税課税証明書，または固定資産税納税通知書の写し</w:t>
            </w:r>
          </w:p>
          <w:p w:rsidR="00243868" w:rsidRPr="00E758B3" w:rsidRDefault="00243868" w:rsidP="0024386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（従前の登記内容に変更がない場合は不要）</w:t>
            </w:r>
          </w:p>
        </w:tc>
      </w:tr>
      <w:tr w:rsidR="0060373E" w:rsidRPr="00E758B3" w:rsidTr="008E7B83">
        <w:tc>
          <w:tcPr>
            <w:tcW w:w="2235" w:type="dxa"/>
          </w:tcPr>
          <w:p w:rsidR="00243868" w:rsidRPr="00E758B3" w:rsidRDefault="00243868" w:rsidP="0024386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負　　　債</w:t>
            </w:r>
          </w:p>
        </w:tc>
        <w:tc>
          <w:tcPr>
            <w:tcW w:w="6945" w:type="dxa"/>
          </w:tcPr>
          <w:p w:rsidR="00243868" w:rsidRPr="00E758B3" w:rsidRDefault="00243868" w:rsidP="0024386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契約書・返済計画書写しなど</w:t>
            </w:r>
            <w:r w:rsidRPr="00E758B3">
              <w:rPr>
                <w:rFonts w:asciiTheme="minorEastAsia" w:eastAsiaTheme="minorEastAsia" w:hAnsiTheme="minorEastAsia" w:hint="eastAsia"/>
                <w:b w:val="0"/>
                <w:color w:val="auto"/>
                <w:sz w:val="18"/>
                <w:szCs w:val="18"/>
              </w:rPr>
              <w:t>（従前の返済計画に変更がない場合は不要）</w:t>
            </w:r>
          </w:p>
        </w:tc>
      </w:tr>
      <w:tr w:rsidR="0060373E" w:rsidRPr="00E758B3" w:rsidTr="008E7B83">
        <w:tc>
          <w:tcPr>
            <w:tcW w:w="2235" w:type="dxa"/>
          </w:tcPr>
          <w:p w:rsidR="00243868" w:rsidRPr="00E758B3" w:rsidRDefault="00243868" w:rsidP="0024386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保　　　険</w:t>
            </w:r>
          </w:p>
        </w:tc>
        <w:tc>
          <w:tcPr>
            <w:tcW w:w="6945" w:type="dxa"/>
          </w:tcPr>
          <w:p w:rsidR="00243868" w:rsidRPr="00E758B3" w:rsidRDefault="00243868" w:rsidP="0024386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保険証書の写し又は保険契約が記載された通知書等写し</w:t>
            </w:r>
          </w:p>
        </w:tc>
      </w:tr>
      <w:tr w:rsidR="0060373E" w:rsidRPr="00E758B3" w:rsidTr="008E7B83">
        <w:tc>
          <w:tcPr>
            <w:tcW w:w="2235" w:type="dxa"/>
          </w:tcPr>
          <w:p w:rsidR="00243868" w:rsidRPr="00E758B3" w:rsidRDefault="00243868" w:rsidP="0024386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証　券　等</w:t>
            </w:r>
          </w:p>
        </w:tc>
        <w:tc>
          <w:tcPr>
            <w:tcW w:w="6945" w:type="dxa"/>
          </w:tcPr>
          <w:p w:rsidR="00243868" w:rsidRPr="00E758B3" w:rsidRDefault="005954BB" w:rsidP="0024386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証券・取引残高報告書写しなど</w:t>
            </w:r>
            <w:r w:rsidR="00243868" w:rsidRPr="00E758B3">
              <w:rPr>
                <w:rFonts w:asciiTheme="minorEastAsia" w:eastAsiaTheme="minorEastAsia" w:hAnsiTheme="minorEastAsia" w:hint="eastAsia"/>
                <w:b w:val="0"/>
                <w:color w:val="auto"/>
                <w:sz w:val="18"/>
                <w:szCs w:val="18"/>
              </w:rPr>
              <w:t>（</w:t>
            </w:r>
            <w:r w:rsidR="00DD4660" w:rsidRPr="00E758B3">
              <w:rPr>
                <w:rFonts w:asciiTheme="minorEastAsia" w:eastAsiaTheme="minorEastAsia" w:hAnsiTheme="minorEastAsia" w:hint="eastAsia"/>
                <w:b w:val="0"/>
                <w:color w:val="auto"/>
                <w:sz w:val="18"/>
                <w:szCs w:val="18"/>
              </w:rPr>
              <w:t>株・口数等に</w:t>
            </w:r>
            <w:r w:rsidR="00243868" w:rsidRPr="00E758B3">
              <w:rPr>
                <w:rFonts w:asciiTheme="minorEastAsia" w:eastAsiaTheme="minorEastAsia" w:hAnsiTheme="minorEastAsia" w:hint="eastAsia"/>
                <w:b w:val="0"/>
                <w:color w:val="auto"/>
                <w:sz w:val="18"/>
                <w:szCs w:val="18"/>
              </w:rPr>
              <w:t>変更がない場合は不要）</w:t>
            </w:r>
          </w:p>
        </w:tc>
      </w:tr>
      <w:tr w:rsidR="0060373E" w:rsidRPr="00E758B3" w:rsidTr="008E7B83">
        <w:tc>
          <w:tcPr>
            <w:tcW w:w="2235" w:type="dxa"/>
          </w:tcPr>
          <w:p w:rsidR="00243868" w:rsidRPr="00E758B3" w:rsidRDefault="00243868" w:rsidP="0024386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貸　金　等</w:t>
            </w:r>
          </w:p>
        </w:tc>
        <w:tc>
          <w:tcPr>
            <w:tcW w:w="6945" w:type="dxa"/>
          </w:tcPr>
          <w:p w:rsidR="00243868" w:rsidRPr="00E758B3" w:rsidRDefault="00243868" w:rsidP="0024386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契約書・返済計画書写しなど</w:t>
            </w:r>
            <w:r w:rsidRPr="00E758B3">
              <w:rPr>
                <w:rFonts w:asciiTheme="minorEastAsia" w:eastAsiaTheme="minorEastAsia" w:hAnsiTheme="minorEastAsia" w:hint="eastAsia"/>
                <w:b w:val="0"/>
                <w:color w:val="auto"/>
                <w:sz w:val="18"/>
                <w:szCs w:val="18"/>
              </w:rPr>
              <w:t>（従前の返済計画に変更がない場合は不要）</w:t>
            </w:r>
          </w:p>
        </w:tc>
      </w:tr>
      <w:tr w:rsidR="0060373E" w:rsidRPr="00E758B3" w:rsidTr="008E7B83">
        <w:tc>
          <w:tcPr>
            <w:tcW w:w="2235" w:type="dxa"/>
          </w:tcPr>
          <w:p w:rsidR="00243868" w:rsidRPr="00E758B3" w:rsidRDefault="00243868" w:rsidP="0024386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そ　の　他</w:t>
            </w:r>
          </w:p>
        </w:tc>
        <w:tc>
          <w:tcPr>
            <w:tcW w:w="6945" w:type="dxa"/>
          </w:tcPr>
          <w:p w:rsidR="00243868" w:rsidRPr="00E758B3" w:rsidRDefault="00243868" w:rsidP="0024386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登録資料（自動車検査証等）写しなど，内容の分かるもの</w:t>
            </w:r>
          </w:p>
        </w:tc>
      </w:tr>
    </w:tbl>
    <w:p w:rsidR="003D6B31" w:rsidRPr="00E758B3" w:rsidRDefault="00387F00" w:rsidP="00E650A6">
      <w:pPr>
        <w:widowControl/>
        <w:overflowPunct/>
        <w:adjustRightInd/>
        <w:spacing w:before="200" w:line="260" w:lineRule="exact"/>
        <w:ind w:left="576" w:hangingChars="300" w:hanging="576"/>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18"/>
          <w:szCs w:val="18"/>
        </w:rPr>
        <w:t xml:space="preserve">　　</w:t>
      </w:r>
      <w:r w:rsidR="00243868" w:rsidRPr="00E758B3">
        <w:rPr>
          <w:rFonts w:asciiTheme="minorEastAsia" w:eastAsiaTheme="minorEastAsia" w:hAnsiTheme="minorEastAsia" w:hint="eastAsia"/>
          <w:b w:val="0"/>
          <w:color w:val="auto"/>
          <w:sz w:val="18"/>
          <w:szCs w:val="18"/>
        </w:rPr>
        <w:t>※　「離縁後に未成年後見人となるべき者」については，離縁が記載された未成年者の戸籍謄本（記載事項証明書）</w:t>
      </w:r>
      <w:r w:rsidRPr="00E758B3">
        <w:rPr>
          <w:rFonts w:asciiTheme="minorEastAsia" w:eastAsiaTheme="minorEastAsia" w:hAnsiTheme="minorEastAsia" w:hint="eastAsia"/>
          <w:b w:val="0"/>
          <w:color w:val="auto"/>
          <w:sz w:val="18"/>
          <w:szCs w:val="18"/>
        </w:rPr>
        <w:t>も添付してください。</w:t>
      </w:r>
      <w:r w:rsidR="003D6B31" w:rsidRPr="00E758B3">
        <w:rPr>
          <w:rFonts w:asciiTheme="minorEastAsia" w:eastAsiaTheme="minorEastAsia" w:hAnsiTheme="minorEastAsia"/>
          <w:b w:val="0"/>
          <w:color w:val="auto"/>
          <w:sz w:val="21"/>
          <w:szCs w:val="21"/>
        </w:rPr>
        <w:br w:type="page"/>
      </w:r>
    </w:p>
    <w:p w:rsidR="003D6B31" w:rsidRPr="00E758B3" w:rsidRDefault="003D6B31" w:rsidP="003D6B31">
      <w:pPr>
        <w:pStyle w:val="2"/>
        <w:rPr>
          <w:color w:val="auto"/>
        </w:rPr>
      </w:pPr>
      <w:bookmarkStart w:id="45" w:name="_Ref406680153"/>
      <w:bookmarkStart w:id="46" w:name="_Toc412736301"/>
      <w:bookmarkStart w:id="47" w:name="_Toc412964893"/>
      <w:bookmarkStart w:id="48" w:name="_Toc124770262"/>
      <w:r w:rsidRPr="00E758B3">
        <w:rPr>
          <w:rFonts w:hint="eastAsia"/>
          <w:color w:val="auto"/>
        </w:rPr>
        <w:lastRenderedPageBreak/>
        <w:t>書式１の１　後見事務報告書（就任時）</w:t>
      </w:r>
      <w:bookmarkEnd w:id="45"/>
      <w:bookmarkEnd w:id="46"/>
      <w:bookmarkEnd w:id="47"/>
      <w:bookmarkEnd w:id="48"/>
    </w:p>
    <w:p w:rsidR="003D6B31" w:rsidRPr="00E758B3" w:rsidRDefault="003D6B31" w:rsidP="003D6B31">
      <w:pPr>
        <w:spacing w:line="30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00875466" w:rsidRPr="00E758B3">
        <w:rPr>
          <w:rFonts w:hAnsi="ＭＳ 明朝" w:hint="eastAsia"/>
          <w:color w:val="auto"/>
          <w:sz w:val="20"/>
          <w:szCs w:val="20"/>
        </w:rPr>
        <w:t xml:space="preserve">号　</w:t>
      </w:r>
      <w:r w:rsidR="009D599A" w:rsidRPr="00E758B3">
        <w:rPr>
          <w:rFonts w:hAnsi="ＭＳ 明朝" w:hint="eastAsia"/>
          <w:color w:val="auto"/>
          <w:sz w:val="20"/>
          <w:szCs w:val="20"/>
        </w:rPr>
        <w:t>未成年者</w:t>
      </w:r>
      <w:r w:rsidRPr="00E758B3">
        <w:rPr>
          <w:rFonts w:hAnsi="ＭＳ 明朝" w:hint="eastAsia"/>
          <w:color w:val="auto"/>
          <w:sz w:val="20"/>
          <w:szCs w:val="20"/>
        </w:rPr>
        <w:t>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3D6B31" w:rsidRPr="00E758B3" w:rsidRDefault="003D6B31" w:rsidP="003D6B31">
      <w:pPr>
        <w:spacing w:line="300" w:lineRule="exact"/>
        <w:ind w:right="1120"/>
        <w:rPr>
          <w:rFonts w:ascii="ＭＳ ゴシック" w:eastAsia="ＭＳ ゴシック" w:hAnsi="ＭＳ ゴシック"/>
          <w:color w:val="auto"/>
          <w:sz w:val="20"/>
          <w:szCs w:val="20"/>
        </w:rPr>
      </w:pPr>
    </w:p>
    <w:p w:rsidR="003D6B31" w:rsidRPr="00E758B3" w:rsidRDefault="003D6B31" w:rsidP="003D6B31">
      <w:pPr>
        <w:spacing w:line="300" w:lineRule="exact"/>
        <w:jc w:val="center"/>
        <w:rPr>
          <w:rFonts w:ascii="ＭＳ ゴシック" w:eastAsia="ＭＳ ゴシック" w:hAnsi="ＭＳ ゴシック"/>
          <w:color w:val="auto"/>
          <w:sz w:val="28"/>
          <w:szCs w:val="28"/>
        </w:rPr>
      </w:pPr>
      <w:r w:rsidRPr="00E758B3">
        <w:rPr>
          <w:rFonts w:ascii="ＭＳ ゴシック" w:eastAsia="ＭＳ ゴシック" w:hAnsi="ＭＳ ゴシック" w:hint="eastAsia"/>
          <w:color w:val="auto"/>
          <w:sz w:val="28"/>
          <w:szCs w:val="28"/>
        </w:rPr>
        <w:t>後見事務報告書（就任時）</w:t>
      </w:r>
    </w:p>
    <w:p w:rsidR="003D6B31" w:rsidRPr="00E758B3" w:rsidRDefault="003D6B31" w:rsidP="003D6B31">
      <w:pPr>
        <w:spacing w:line="300" w:lineRule="exact"/>
        <w:rPr>
          <w:rFonts w:ascii="ＭＳ ゴシック" w:eastAsia="ＭＳ ゴシック" w:hAnsi="ＭＳ ゴシック"/>
          <w:color w:val="auto"/>
          <w:sz w:val="20"/>
          <w:szCs w:val="20"/>
          <w:bdr w:val="single" w:sz="4" w:space="0" w:color="auto"/>
        </w:rPr>
      </w:pPr>
    </w:p>
    <w:p w:rsidR="003D6B31" w:rsidRPr="00E758B3" w:rsidRDefault="003D6B31" w:rsidP="003D6B31">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１　</w:t>
      </w:r>
      <w:r w:rsidR="009D599A" w:rsidRPr="00E758B3">
        <w:rPr>
          <w:rFonts w:asciiTheme="minorEastAsia" w:eastAsiaTheme="minorEastAsia" w:hAnsiTheme="minorEastAsia" w:hint="eastAsia"/>
          <w:b w:val="0"/>
          <w:color w:val="auto"/>
          <w:sz w:val="20"/>
          <w:szCs w:val="20"/>
        </w:rPr>
        <w:t>未成年者</w:t>
      </w:r>
      <w:r w:rsidRPr="00E758B3">
        <w:rPr>
          <w:rFonts w:asciiTheme="minorEastAsia" w:eastAsiaTheme="minorEastAsia" w:hAnsiTheme="minorEastAsia" w:hint="eastAsia"/>
          <w:b w:val="0"/>
          <w:color w:val="auto"/>
          <w:sz w:val="20"/>
          <w:szCs w:val="20"/>
        </w:rPr>
        <w:t>の住所等を記載してください。</w:t>
      </w:r>
    </w:p>
    <w:p w:rsidR="00F67DA5" w:rsidRPr="00E758B3" w:rsidRDefault="00F67DA5" w:rsidP="00F67DA5">
      <w:pPr>
        <w:spacing w:line="300" w:lineRule="exact"/>
        <w:ind w:firstLineChars="200" w:firstLine="424"/>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【住民票上の住所】　　　</w:t>
      </w:r>
      <w:r w:rsidRPr="00E758B3">
        <w:rPr>
          <w:rFonts w:asciiTheme="minorEastAsia" w:eastAsiaTheme="minorEastAsia" w:hAnsiTheme="minorEastAsia" w:hint="eastAsia"/>
          <w:b w:val="0"/>
          <w:color w:val="auto"/>
          <w:sz w:val="20"/>
          <w:szCs w:val="20"/>
          <w:u w:val="single"/>
        </w:rPr>
        <w:t xml:space="preserve">　　　　　　　　　　　　　　　　　　　　　　　　　　　　　</w:t>
      </w:r>
    </w:p>
    <w:p w:rsidR="00F67DA5" w:rsidRPr="00E758B3" w:rsidRDefault="00F67DA5" w:rsidP="00F67DA5">
      <w:pPr>
        <w:spacing w:line="300" w:lineRule="exact"/>
        <w:ind w:firstLineChars="200" w:firstLine="424"/>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【実際に住んでいる場所】</w:t>
      </w:r>
      <w:r w:rsidRPr="00E758B3">
        <w:rPr>
          <w:rFonts w:asciiTheme="minorEastAsia" w:eastAsiaTheme="minorEastAsia" w:hAnsiTheme="minorEastAsia" w:hint="eastAsia"/>
          <w:b w:val="0"/>
          <w:color w:val="auto"/>
          <w:sz w:val="20"/>
          <w:szCs w:val="20"/>
          <w:u w:val="single"/>
        </w:rPr>
        <w:t xml:space="preserve">　　　　　　　　　　　　　　　　　　　　　　　　　　　　　</w:t>
      </w:r>
    </w:p>
    <w:p w:rsidR="00F67DA5" w:rsidRPr="00E758B3" w:rsidRDefault="00F67DA5" w:rsidP="00F67DA5">
      <w:pPr>
        <w:spacing w:line="300" w:lineRule="exact"/>
        <w:ind w:firstLineChars="200" w:firstLine="424"/>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【通学先・就業先】　　　</w:t>
      </w:r>
      <w:r w:rsidRPr="00E758B3">
        <w:rPr>
          <w:rFonts w:asciiTheme="minorEastAsia" w:eastAsiaTheme="minorEastAsia" w:hAnsiTheme="minorEastAsia" w:hint="eastAsia"/>
          <w:b w:val="0"/>
          <w:color w:val="auto"/>
          <w:sz w:val="20"/>
          <w:szCs w:val="20"/>
          <w:u w:val="single"/>
        </w:rPr>
        <w:t xml:space="preserve">　　　　　　　　　　　　　　　　　　　　　　　　　　　　　</w:t>
      </w:r>
    </w:p>
    <w:p w:rsidR="00F67DA5" w:rsidRPr="00E758B3" w:rsidRDefault="00F67DA5" w:rsidP="00F67DA5">
      <w:pPr>
        <w:spacing w:line="300" w:lineRule="exact"/>
        <w:ind w:leftChars="100" w:left="465"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住民票が異動したときは，住民票を本報告書とともに提出してください。</w:t>
      </w:r>
    </w:p>
    <w:p w:rsidR="003D6B31" w:rsidRPr="00E758B3" w:rsidRDefault="003D6B31" w:rsidP="003D6B31">
      <w:pPr>
        <w:spacing w:line="300" w:lineRule="exact"/>
        <w:rPr>
          <w:rFonts w:asciiTheme="minorEastAsia" w:eastAsiaTheme="minorEastAsia" w:hAnsiTheme="minorEastAsia"/>
          <w:b w:val="0"/>
          <w:color w:val="auto"/>
          <w:sz w:val="20"/>
          <w:szCs w:val="20"/>
        </w:rPr>
      </w:pPr>
    </w:p>
    <w:p w:rsidR="003D6B31" w:rsidRPr="00E758B3" w:rsidRDefault="003D6B31" w:rsidP="009D599A">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２　</w:t>
      </w:r>
      <w:r w:rsidR="009D599A" w:rsidRPr="00E758B3">
        <w:rPr>
          <w:rFonts w:asciiTheme="minorEastAsia" w:eastAsiaTheme="minorEastAsia" w:hAnsiTheme="minorEastAsia" w:hint="eastAsia"/>
          <w:b w:val="0"/>
          <w:color w:val="auto"/>
          <w:sz w:val="20"/>
          <w:szCs w:val="20"/>
        </w:rPr>
        <w:t>未成年者</w:t>
      </w:r>
      <w:r w:rsidRPr="00E758B3">
        <w:rPr>
          <w:rFonts w:asciiTheme="minorEastAsia" w:eastAsiaTheme="minorEastAsia" w:hAnsiTheme="minorEastAsia" w:hint="eastAsia"/>
          <w:b w:val="0"/>
          <w:color w:val="auto"/>
          <w:sz w:val="20"/>
          <w:szCs w:val="20"/>
        </w:rPr>
        <w:t>の健康状態や生活</w:t>
      </w:r>
      <w:r w:rsidR="009D599A" w:rsidRPr="00E758B3">
        <w:rPr>
          <w:rFonts w:asciiTheme="minorEastAsia" w:eastAsiaTheme="minorEastAsia" w:hAnsiTheme="minorEastAsia" w:hint="eastAsia"/>
          <w:b w:val="0"/>
          <w:color w:val="auto"/>
          <w:sz w:val="20"/>
          <w:szCs w:val="20"/>
        </w:rPr>
        <w:t>・就学・就業</w:t>
      </w:r>
      <w:r w:rsidRPr="00E758B3">
        <w:rPr>
          <w:rFonts w:asciiTheme="minorEastAsia" w:eastAsiaTheme="minorEastAsia" w:hAnsiTheme="minorEastAsia" w:hint="eastAsia"/>
          <w:b w:val="0"/>
          <w:color w:val="auto"/>
          <w:sz w:val="20"/>
          <w:szCs w:val="20"/>
        </w:rPr>
        <w:t>状況について，</w:t>
      </w:r>
      <w:r w:rsidR="009C63AE" w:rsidRPr="00E758B3">
        <w:rPr>
          <w:rFonts w:asciiTheme="minorEastAsia" w:eastAsiaTheme="minorEastAsia" w:hAnsiTheme="minorEastAsia" w:hint="eastAsia"/>
          <w:b w:val="0"/>
          <w:color w:val="auto"/>
          <w:sz w:val="20"/>
          <w:szCs w:val="20"/>
        </w:rPr>
        <w:t>現状や今後の見通しの</w:t>
      </w:r>
      <w:r w:rsidRPr="00E758B3">
        <w:rPr>
          <w:rFonts w:asciiTheme="minorEastAsia" w:eastAsiaTheme="minorEastAsia" w:hAnsiTheme="minorEastAsia" w:hint="eastAsia"/>
          <w:b w:val="0"/>
          <w:color w:val="auto"/>
          <w:sz w:val="20"/>
          <w:szCs w:val="20"/>
        </w:rPr>
        <w:t>留意点があれば記載してください。</w:t>
      </w:r>
    </w:p>
    <w:p w:rsidR="003D6B31" w:rsidRPr="00E758B3" w:rsidRDefault="003D6B31" w:rsidP="003D6B31">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spacing w:line="300" w:lineRule="exact"/>
        <w:ind w:left="212" w:hangingChars="100" w:hanging="212"/>
        <w:rPr>
          <w:rFonts w:asciiTheme="minorEastAsia" w:eastAsiaTheme="minorEastAsia" w:hAnsiTheme="minorEastAsia"/>
          <w:b w:val="0"/>
          <w:color w:val="auto"/>
          <w:sz w:val="20"/>
          <w:szCs w:val="20"/>
        </w:rPr>
      </w:pPr>
    </w:p>
    <w:p w:rsidR="003D6B31" w:rsidRPr="00E758B3" w:rsidRDefault="003D6B31" w:rsidP="003D6B3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３　</w:t>
      </w:r>
      <w:r w:rsidR="009D599A" w:rsidRPr="00E758B3">
        <w:rPr>
          <w:rFonts w:asciiTheme="minorEastAsia" w:eastAsiaTheme="minorEastAsia" w:hAnsiTheme="minorEastAsia" w:hint="eastAsia"/>
          <w:b w:val="0"/>
          <w:color w:val="auto"/>
          <w:sz w:val="20"/>
          <w:szCs w:val="20"/>
        </w:rPr>
        <w:t>未成年者</w:t>
      </w:r>
      <w:r w:rsidRPr="00E758B3">
        <w:rPr>
          <w:rFonts w:asciiTheme="minorEastAsia" w:eastAsiaTheme="minorEastAsia" w:hAnsiTheme="minorEastAsia" w:hint="eastAsia"/>
          <w:b w:val="0"/>
          <w:color w:val="auto"/>
          <w:sz w:val="20"/>
          <w:szCs w:val="20"/>
        </w:rPr>
        <w:t>の財産から，</w:t>
      </w:r>
      <w:r w:rsidR="009D599A" w:rsidRPr="00E758B3">
        <w:rPr>
          <w:rFonts w:asciiTheme="minorEastAsia" w:eastAsiaTheme="minorEastAsia" w:hAnsiTheme="minorEastAsia" w:hint="eastAsia"/>
          <w:b w:val="0"/>
          <w:color w:val="auto"/>
          <w:sz w:val="20"/>
          <w:szCs w:val="20"/>
        </w:rPr>
        <w:t>未成年者</w:t>
      </w:r>
      <w:r w:rsidRPr="00E758B3">
        <w:rPr>
          <w:rFonts w:asciiTheme="minorEastAsia" w:eastAsiaTheme="minorEastAsia" w:hAnsiTheme="minorEastAsia" w:hint="eastAsia"/>
          <w:b w:val="0"/>
          <w:color w:val="auto"/>
          <w:sz w:val="20"/>
          <w:szCs w:val="20"/>
        </w:rPr>
        <w:t>以外の人（親族，後見人自身を含む。）の利益となるような</w:t>
      </w:r>
      <w:r w:rsidR="00387F00" w:rsidRPr="00E758B3">
        <w:rPr>
          <w:rFonts w:asciiTheme="minorEastAsia" w:eastAsiaTheme="minorEastAsia" w:hAnsiTheme="minorEastAsia" w:hint="eastAsia"/>
          <w:b w:val="0"/>
          <w:color w:val="auto"/>
          <w:sz w:val="20"/>
          <w:szCs w:val="20"/>
        </w:rPr>
        <w:t>支出</w:t>
      </w:r>
      <w:r w:rsidRPr="00E758B3">
        <w:rPr>
          <w:rFonts w:asciiTheme="minorEastAsia" w:eastAsiaTheme="minorEastAsia" w:hAnsiTheme="minorEastAsia" w:hint="eastAsia"/>
          <w:b w:val="0"/>
          <w:color w:val="auto"/>
          <w:sz w:val="20"/>
          <w:szCs w:val="20"/>
        </w:rPr>
        <w:t>をしたこと，又はする予定がありますか。</w:t>
      </w:r>
    </w:p>
    <w:p w:rsidR="003D6B31" w:rsidRPr="00E758B3" w:rsidRDefault="003D6B31" w:rsidP="003D6B31">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　ある。</w:t>
      </w:r>
    </w:p>
    <w:p w:rsidR="003D6B31" w:rsidRPr="00E758B3" w:rsidRDefault="003D6B31" w:rsidP="003D6B31">
      <w:pPr>
        <w:spacing w:line="300" w:lineRule="exact"/>
        <w:ind w:left="424" w:hangingChars="200" w:hanging="424"/>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（「ある」と答えた場合）誰のために，</w:t>
      </w:r>
      <w:r w:rsidR="00387F00" w:rsidRPr="00E758B3">
        <w:rPr>
          <w:rFonts w:asciiTheme="minorEastAsia" w:eastAsiaTheme="minorEastAsia" w:hAnsiTheme="minorEastAsia" w:hint="eastAsia"/>
          <w:b w:val="0"/>
          <w:color w:val="auto"/>
          <w:sz w:val="20"/>
          <w:szCs w:val="20"/>
        </w:rPr>
        <w:t>いくらを</w:t>
      </w:r>
      <w:r w:rsidRPr="00E758B3">
        <w:rPr>
          <w:rFonts w:asciiTheme="minorEastAsia" w:eastAsiaTheme="minorEastAsia" w:hAnsiTheme="minorEastAsia" w:hint="eastAsia"/>
          <w:b w:val="0"/>
          <w:color w:val="auto"/>
          <w:sz w:val="20"/>
          <w:szCs w:val="20"/>
        </w:rPr>
        <w:t>，なぜ</w:t>
      </w:r>
      <w:r w:rsidR="00387F00" w:rsidRPr="00E758B3">
        <w:rPr>
          <w:rFonts w:asciiTheme="minorEastAsia" w:eastAsiaTheme="minorEastAsia" w:hAnsiTheme="minorEastAsia" w:hint="eastAsia"/>
          <w:b w:val="0"/>
          <w:color w:val="auto"/>
          <w:sz w:val="20"/>
          <w:szCs w:val="20"/>
        </w:rPr>
        <w:t>支出した</w:t>
      </w:r>
      <w:r w:rsidRPr="00E758B3">
        <w:rPr>
          <w:rFonts w:asciiTheme="minorEastAsia" w:eastAsiaTheme="minorEastAsia" w:hAnsiTheme="minorEastAsia" w:hint="eastAsia"/>
          <w:b w:val="0"/>
          <w:color w:val="auto"/>
          <w:sz w:val="20"/>
          <w:szCs w:val="20"/>
        </w:rPr>
        <w:t>（又はする）のですか</w:t>
      </w:r>
      <w:r w:rsidR="00E650A6" w:rsidRPr="00E758B3">
        <w:rPr>
          <w:rFonts w:asciiTheme="minorEastAsia" w:eastAsiaTheme="minorEastAsia" w:hAnsiTheme="minorEastAsia" w:hint="eastAsia"/>
          <w:b w:val="0"/>
          <w:color w:val="auto"/>
          <w:sz w:val="20"/>
          <w:szCs w:val="20"/>
        </w:rPr>
        <w:t>。以下にお書きください。また</w:t>
      </w:r>
      <w:r w:rsidRPr="00E758B3">
        <w:rPr>
          <w:rFonts w:asciiTheme="minorEastAsia" w:eastAsiaTheme="minorEastAsia" w:hAnsiTheme="minorEastAsia" w:hint="eastAsia"/>
          <w:b w:val="0"/>
          <w:color w:val="auto"/>
          <w:sz w:val="20"/>
          <w:szCs w:val="20"/>
        </w:rPr>
        <w:t>これらが確認できる資料を本報告書とともに提出してください。</w:t>
      </w:r>
    </w:p>
    <w:p w:rsidR="003D6B31" w:rsidRPr="00E758B3" w:rsidRDefault="003D6B31" w:rsidP="003D6B31">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adjustRightInd/>
        <w:spacing w:line="300" w:lineRule="exact"/>
        <w:ind w:left="242" w:hanging="242"/>
        <w:rPr>
          <w:rFonts w:asciiTheme="minorEastAsia" w:eastAsiaTheme="minorEastAsia" w:hAnsiTheme="minorEastAsia"/>
          <w:b w:val="0"/>
          <w:color w:val="auto"/>
          <w:sz w:val="20"/>
          <w:szCs w:val="20"/>
        </w:rPr>
      </w:pPr>
    </w:p>
    <w:p w:rsidR="00C0630E" w:rsidRPr="00E758B3" w:rsidRDefault="00C0630E" w:rsidP="00C0630E">
      <w:pPr>
        <w:adjustRightInd/>
        <w:spacing w:line="300" w:lineRule="exact"/>
        <w:ind w:left="212" w:hangingChars="100" w:hanging="212"/>
        <w:rPr>
          <w:rFonts w:asciiTheme="minorEastAsia" w:eastAsiaTheme="minorEastAsia" w:hAnsiTheme="minorEastAsia" w:cs="Times New Roman"/>
          <w:b w:val="0"/>
          <w:color w:val="auto"/>
          <w:sz w:val="20"/>
          <w:szCs w:val="20"/>
        </w:rPr>
      </w:pPr>
      <w:r w:rsidRPr="00E758B3">
        <w:rPr>
          <w:rFonts w:asciiTheme="minorEastAsia" w:eastAsiaTheme="minorEastAsia" w:hAnsiTheme="minorEastAsia" w:hint="eastAsia"/>
          <w:b w:val="0"/>
          <w:color w:val="auto"/>
          <w:sz w:val="20"/>
          <w:szCs w:val="20"/>
        </w:rPr>
        <w:t>４　未成年者の①相続・遺産分割協議，②保険金請求，③不動産その他の高額財産の処分，④調停・示談，⑤訴訟・家事審判をしたこと，またはする予定はありますか。</w:t>
      </w:r>
    </w:p>
    <w:p w:rsidR="00E650A6" w:rsidRPr="00E758B3" w:rsidRDefault="00E650A6" w:rsidP="00E650A6">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　ある。</w:t>
      </w:r>
    </w:p>
    <w:p w:rsidR="003D6B31" w:rsidRPr="00E758B3" w:rsidRDefault="00E650A6" w:rsidP="00E650A6">
      <w:pPr>
        <w:adjustRightInd/>
        <w:spacing w:line="300" w:lineRule="exact"/>
        <w:ind w:left="424" w:hangingChars="200" w:hanging="424"/>
        <w:rPr>
          <w:rFonts w:asciiTheme="minorEastAsia" w:eastAsiaTheme="minorEastAsia" w:hAnsiTheme="minorEastAsia" w:cs="Times New Roman"/>
          <w:b w:val="0"/>
          <w:color w:val="auto"/>
          <w:sz w:val="20"/>
          <w:szCs w:val="20"/>
        </w:rPr>
      </w:pPr>
      <w:r w:rsidRPr="00E758B3">
        <w:rPr>
          <w:rFonts w:asciiTheme="minorEastAsia" w:eastAsiaTheme="minorEastAsia" w:hAnsiTheme="minorEastAsia" w:hint="eastAsia"/>
          <w:b w:val="0"/>
          <w:color w:val="auto"/>
          <w:sz w:val="20"/>
          <w:szCs w:val="20"/>
        </w:rPr>
        <w:t xml:space="preserve">　　（「ある」と答えた場合）その概要を記載し，それを確認できる資料があれば本報告書とともに提出してください。</w:t>
      </w:r>
    </w:p>
    <w:p w:rsidR="003D6B31" w:rsidRPr="00E758B3" w:rsidRDefault="003D6B31" w:rsidP="003D6B31">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概要</w:t>
      </w:r>
      <w:r w:rsidRPr="00E758B3">
        <w:rPr>
          <w:rFonts w:asciiTheme="minorEastAsia" w:eastAsiaTheme="minorEastAsia" w:hAnsiTheme="minorEastAsia" w:hint="eastAsia"/>
          <w:b w:val="0"/>
          <w:color w:val="auto"/>
          <w:sz w:val="20"/>
          <w:szCs w:val="20"/>
          <w:u w:val="single"/>
        </w:rPr>
        <w:t xml:space="preserve">　　　　　　　　　　　　　　　　　　　　　　　　　　　　　　　　　　　　　　　</w:t>
      </w:r>
    </w:p>
    <w:p w:rsidR="00387F00" w:rsidRPr="00E758B3" w:rsidRDefault="00387F00" w:rsidP="00387F00">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spacing w:line="300" w:lineRule="exact"/>
        <w:rPr>
          <w:rFonts w:asciiTheme="minorEastAsia" w:eastAsiaTheme="minorEastAsia" w:hAnsiTheme="minorEastAsia"/>
          <w:b w:val="0"/>
          <w:color w:val="auto"/>
          <w:sz w:val="20"/>
          <w:szCs w:val="20"/>
          <w:u w:val="single"/>
        </w:rPr>
      </w:pPr>
    </w:p>
    <w:p w:rsidR="003D6B31" w:rsidRPr="00E758B3" w:rsidRDefault="003D6B31" w:rsidP="003D6B31">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５　その他，裁判所に報告しておきたいことがあればお書きください。</w:t>
      </w:r>
    </w:p>
    <w:p w:rsidR="003D6B31" w:rsidRPr="00E758B3" w:rsidRDefault="003D6B31" w:rsidP="003D6B31">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4E14FF" w:rsidRPr="00E758B3" w:rsidRDefault="004E14FF" w:rsidP="003D6B31">
      <w:pPr>
        <w:spacing w:line="340" w:lineRule="exact"/>
        <w:rPr>
          <w:rFonts w:asciiTheme="minorEastAsia" w:eastAsiaTheme="minorEastAsia" w:hAnsiTheme="minorEastAsia"/>
          <w:b w:val="0"/>
          <w:color w:val="auto"/>
          <w:sz w:val="20"/>
          <w:szCs w:val="20"/>
        </w:rPr>
      </w:pPr>
    </w:p>
    <w:p w:rsidR="003D6B31" w:rsidRPr="00E758B3" w:rsidRDefault="003D6B31" w:rsidP="003D6B31">
      <w:pPr>
        <w:spacing w:line="34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以上のとおり間違いありません。</w:t>
      </w:r>
    </w:p>
    <w:p w:rsidR="003D6B31" w:rsidRPr="00E758B3" w:rsidRDefault="00386F75" w:rsidP="003D6B31">
      <w:pPr>
        <w:spacing w:line="420" w:lineRule="exact"/>
        <w:ind w:firstLineChars="900" w:firstLine="190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令和</w:t>
      </w:r>
      <w:r w:rsidR="003D6B31" w:rsidRPr="00E758B3">
        <w:rPr>
          <w:rFonts w:asciiTheme="minorEastAsia" w:eastAsiaTheme="minorEastAsia" w:hAnsiTheme="minorEastAsia" w:hint="eastAsia"/>
          <w:b w:val="0"/>
          <w:color w:val="auto"/>
          <w:sz w:val="20"/>
          <w:szCs w:val="20"/>
          <w:u w:val="single"/>
        </w:rPr>
        <w:t xml:space="preserve">　　　　年　　　　月　　　　日</w:t>
      </w:r>
    </w:p>
    <w:p w:rsidR="003D6B31" w:rsidRPr="00E758B3" w:rsidRDefault="003D6B31" w:rsidP="003D6B31">
      <w:pPr>
        <w:spacing w:line="420" w:lineRule="exact"/>
        <w:ind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 xml:space="preserve">住　所　　　　　　　　　　　　　　　　　　　　　　　　　　</w:t>
      </w:r>
      <w:r w:rsidRPr="00E758B3">
        <w:rPr>
          <w:rFonts w:asciiTheme="minorEastAsia" w:eastAsiaTheme="minorEastAsia" w:hAnsiTheme="minorEastAsia" w:hint="eastAsia"/>
          <w:b w:val="0"/>
          <w:color w:val="auto"/>
          <w:sz w:val="20"/>
          <w:szCs w:val="20"/>
        </w:rPr>
        <w:t xml:space="preserve">　</w:t>
      </w:r>
    </w:p>
    <w:p w:rsidR="003D6B31" w:rsidRPr="00E758B3" w:rsidRDefault="009D599A" w:rsidP="003D6B31">
      <w:pPr>
        <w:spacing w:line="420" w:lineRule="exact"/>
        <w:ind w:right="848"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未成年後見人</w:t>
      </w:r>
      <w:r w:rsidR="003D6B31" w:rsidRPr="00E758B3">
        <w:rPr>
          <w:rFonts w:asciiTheme="minorEastAsia" w:eastAsiaTheme="minorEastAsia" w:hAnsiTheme="minorEastAsia" w:hint="eastAsia"/>
          <w:b w:val="0"/>
          <w:color w:val="auto"/>
          <w:sz w:val="20"/>
          <w:szCs w:val="20"/>
          <w:u w:val="single"/>
        </w:rPr>
        <w:t xml:space="preserve">　　　　　　　　　　　　　　　　　　印　</w:t>
      </w:r>
    </w:p>
    <w:p w:rsidR="003D6B31" w:rsidRPr="00E758B3" w:rsidRDefault="003D6B31" w:rsidP="003D6B31">
      <w:pPr>
        <w:spacing w:line="420" w:lineRule="exact"/>
        <w:ind w:right="848"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 xml:space="preserve">電話番号　　　　　　　　　　　　　　　　　　　　　　</w:t>
      </w:r>
    </w:p>
    <w:p w:rsidR="003D6B31" w:rsidRPr="00E758B3" w:rsidRDefault="003D6B31" w:rsidP="003D6B31">
      <w:pPr>
        <w:spacing w:line="300" w:lineRule="exact"/>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□がある箇所は，該当する□にレ点を入れてください。</w:t>
      </w:r>
    </w:p>
    <w:p w:rsidR="003D6B31" w:rsidRPr="00E758B3" w:rsidRDefault="003D6B31" w:rsidP="003D6B31">
      <w:pPr>
        <w:spacing w:line="300" w:lineRule="exact"/>
        <w:ind w:left="344" w:hangingChars="200" w:hanging="344"/>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w:t>
      </w:r>
      <w:r w:rsidR="009D599A" w:rsidRPr="00E758B3">
        <w:rPr>
          <w:rFonts w:asciiTheme="minorEastAsia" w:eastAsiaTheme="minorEastAsia" w:hAnsiTheme="minorEastAsia" w:hint="eastAsia"/>
          <w:b w:val="0"/>
          <w:color w:val="auto"/>
          <w:sz w:val="16"/>
          <w:szCs w:val="16"/>
        </w:rPr>
        <w:t>未成年後見人</w:t>
      </w:r>
      <w:r w:rsidRPr="00E758B3">
        <w:rPr>
          <w:rFonts w:asciiTheme="minorEastAsia" w:eastAsiaTheme="minorEastAsia" w:hAnsiTheme="minorEastAsia" w:hint="eastAsia"/>
          <w:b w:val="0"/>
          <w:color w:val="auto"/>
          <w:sz w:val="16"/>
          <w:szCs w:val="16"/>
        </w:rPr>
        <w:t>の住所・氏名等に変更があり，</w:t>
      </w:r>
      <w:r w:rsidR="00C0630E" w:rsidRPr="00E758B3">
        <w:rPr>
          <w:rFonts w:asciiTheme="minorEastAsia" w:eastAsiaTheme="minorEastAsia" w:hAnsiTheme="minorEastAsia" w:hint="eastAsia"/>
          <w:b w:val="0"/>
          <w:color w:val="auto"/>
          <w:sz w:val="16"/>
          <w:szCs w:val="16"/>
        </w:rPr>
        <w:t>変更後の住民票・戸籍謄本</w:t>
      </w:r>
      <w:r w:rsidRPr="00E758B3">
        <w:rPr>
          <w:rFonts w:asciiTheme="minorEastAsia" w:eastAsiaTheme="minorEastAsia" w:hAnsiTheme="minorEastAsia" w:hint="eastAsia"/>
          <w:b w:val="0"/>
          <w:color w:val="auto"/>
          <w:sz w:val="16"/>
          <w:szCs w:val="16"/>
        </w:rPr>
        <w:t>を裁判所へ未提出の場合には，この報告書とともに提出してください。</w:t>
      </w:r>
    </w:p>
    <w:p w:rsidR="007A2FBD" w:rsidRPr="00E758B3" w:rsidRDefault="003D6B31" w:rsidP="00E650A6">
      <w:pPr>
        <w:spacing w:line="300" w:lineRule="exact"/>
        <w:ind w:left="516" w:hangingChars="300" w:hanging="516"/>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r w:rsidR="007A2FBD" w:rsidRPr="00E758B3">
        <w:rPr>
          <w:rFonts w:asciiTheme="minorEastAsia" w:eastAsiaTheme="minorEastAsia" w:hAnsiTheme="minorEastAsia"/>
          <w:b w:val="0"/>
          <w:color w:val="auto"/>
          <w:sz w:val="16"/>
          <w:szCs w:val="16"/>
        </w:rPr>
        <w:br w:type="page"/>
      </w:r>
    </w:p>
    <w:p w:rsidR="007A2FBD" w:rsidRPr="00E758B3" w:rsidRDefault="009C2D61" w:rsidP="007A2FBD">
      <w:pPr>
        <w:spacing w:line="300" w:lineRule="exact"/>
        <w:jc w:val="left"/>
        <w:rPr>
          <w:rFonts w:hAnsi="ＭＳ 明朝"/>
          <w:color w:val="auto"/>
          <w:sz w:val="20"/>
          <w:szCs w:val="20"/>
        </w:rPr>
      </w:pPr>
      <w:r w:rsidRPr="00177B87">
        <w:rPr>
          <w:rFonts w:ascii="ＭＳ ゴシック" w:eastAsia="ＭＳ ゴシック" w:hAnsi="ＭＳ ゴシック"/>
          <w:noProof/>
          <w:color w:val="auto"/>
          <w:sz w:val="28"/>
          <w:szCs w:val="28"/>
        </w:rPr>
        <w:lastRenderedPageBreak/>
        <w:pict>
          <v:shape id="_x0000_s1159" type="#_x0000_t32" style="position:absolute;margin-left:107.8pt;margin-top:0;width:18.1pt;height:16.3pt;flip:x;z-index:251705856" o:connectortype="straight">
            <v:stroke endarrow="block"/>
          </v:shape>
        </w:pict>
      </w:r>
      <w:r w:rsidRPr="00177B87">
        <w:rPr>
          <w:rFonts w:ascii="ＭＳ ゴシック" w:eastAsia="ＭＳ ゴシック" w:hAnsi="ＭＳ ゴシック"/>
          <w:noProof/>
          <w:color w:val="auto"/>
          <w:sz w:val="28"/>
          <w:szCs w:val="28"/>
        </w:rPr>
        <w:pict>
          <v:shape id="_x0000_s1158" type="#_x0000_t202" style="position:absolute;margin-left:-1.8pt;margin-top:-228.05pt;width:213.9pt;height:13.35pt;z-index:251704832;mso-height-percent:200;mso-height-percent:200;mso-width-relative:margin;mso-height-relative:margin">
            <v:textbox style="mso-next-textbox:#_x0000_s1158;mso-fit-shape-to-text:t" inset=".1mm,.1mm,.1mm,.1mm">
              <w:txbxContent>
                <w:p w:rsidR="00387AE5" w:rsidRPr="007A2FBD" w:rsidRDefault="00387AE5" w:rsidP="007A2FBD">
                  <w:pPr>
                    <w:spacing w:line="240" w:lineRule="exact"/>
                    <w:rPr>
                      <w:sz w:val="18"/>
                      <w:szCs w:val="18"/>
                    </w:rPr>
                  </w:pPr>
                  <w:r>
                    <w:rPr>
                      <w:rFonts w:hint="eastAsia"/>
                      <w:sz w:val="18"/>
                      <w:szCs w:val="18"/>
                    </w:rPr>
                    <w:t>最初の未成年後見人選任事件の事件番号です。</w:t>
                  </w:r>
                </w:p>
              </w:txbxContent>
            </v:textbox>
          </v:shape>
        </w:pict>
      </w:r>
      <w:r w:rsidRPr="00177B87">
        <w:rPr>
          <w:rFonts w:ascii="ＭＳ ゴシック" w:eastAsia="ＭＳ ゴシック" w:hAnsi="ＭＳ ゴシック"/>
          <w:noProof/>
          <w:color w:val="auto"/>
          <w:sz w:val="28"/>
          <w:szCs w:val="28"/>
        </w:rPr>
        <w:pict>
          <v:shape id="_x0000_s1142" type="#_x0000_t202" style="position:absolute;margin-left:249.9pt;margin-top:216.65pt;width:213.9pt;height:13.35pt;z-index:251695616;mso-height-percent:200;mso-height-percent:200;mso-width-relative:margin;mso-height-relative:margin">
            <v:textbox style="mso-next-textbox:#_x0000_s1142;mso-fit-shape-to-text:t" inset=".1mm,.1mm,.1mm,.1mm">
              <w:txbxContent>
                <w:p w:rsidR="00387AE5" w:rsidRPr="007A2FBD" w:rsidRDefault="00387AE5" w:rsidP="007A2FBD">
                  <w:pPr>
                    <w:spacing w:line="240" w:lineRule="exact"/>
                    <w:rPr>
                      <w:sz w:val="18"/>
                      <w:szCs w:val="18"/>
                    </w:rPr>
                  </w:pPr>
                  <w:r>
                    <w:rPr>
                      <w:rFonts w:hint="eastAsia"/>
                      <w:sz w:val="18"/>
                      <w:szCs w:val="18"/>
                    </w:rPr>
                    <w:t>とくにない場合は「なし」で結構です。</w:t>
                  </w:r>
                </w:p>
              </w:txbxContent>
            </v:textbox>
          </v:shape>
        </w:pict>
      </w:r>
      <w:r w:rsidRPr="00177B87">
        <w:rPr>
          <w:rFonts w:ascii="ＭＳ ゴシック" w:eastAsia="ＭＳ ゴシック" w:hAnsi="ＭＳ ゴシック"/>
          <w:noProof/>
          <w:color w:val="auto"/>
          <w:sz w:val="28"/>
          <w:szCs w:val="28"/>
        </w:rPr>
        <w:pict>
          <v:shape id="_x0000_s1139" type="#_x0000_t202" style="position:absolute;margin-left:125.5pt;margin-top:-4.35pt;width:213.9pt;height:13.35pt;z-index:251692544;mso-height-percent:200;mso-height-percent:200;mso-width-relative:margin;mso-height-relative:margin">
            <v:textbox style="mso-next-textbox:#_x0000_s1139;mso-fit-shape-to-text:t" inset=".1mm,.1mm,.1mm,.1mm">
              <w:txbxContent>
                <w:p w:rsidR="00387AE5" w:rsidRPr="007A2FBD" w:rsidRDefault="00387AE5" w:rsidP="007A2FBD">
                  <w:pPr>
                    <w:spacing w:line="240" w:lineRule="exact"/>
                    <w:rPr>
                      <w:sz w:val="18"/>
                      <w:szCs w:val="18"/>
                    </w:rPr>
                  </w:pPr>
                  <w:r>
                    <w:rPr>
                      <w:rFonts w:hint="eastAsia"/>
                      <w:sz w:val="18"/>
                      <w:szCs w:val="18"/>
                    </w:rPr>
                    <w:t>最初の未成年後見人選任事件の事件番号です。</w:t>
                  </w:r>
                </w:p>
              </w:txbxContent>
            </v:textbox>
          </v:shape>
        </w:pict>
      </w:r>
      <w:r w:rsidR="007A2FBD" w:rsidRPr="00E758B3">
        <w:rPr>
          <w:rFonts w:hAnsi="ＭＳ 明朝" w:hint="eastAsia"/>
          <w:color w:val="auto"/>
          <w:sz w:val="20"/>
          <w:szCs w:val="20"/>
          <w:bdr w:val="single" w:sz="4" w:space="0" w:color="auto"/>
        </w:rPr>
        <w:t>記　載　例</w:t>
      </w:r>
    </w:p>
    <w:p w:rsidR="007A2FBD" w:rsidRPr="00E758B3" w:rsidRDefault="007A2FBD" w:rsidP="007A2FBD">
      <w:pPr>
        <w:spacing w:line="30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w:t>
      </w:r>
      <w:r w:rsidRPr="00E758B3">
        <w:rPr>
          <w:rFonts w:hAnsi="ＭＳ 明朝" w:hint="eastAsia"/>
          <w:color w:val="auto"/>
          <w:sz w:val="20"/>
          <w:szCs w:val="20"/>
        </w:rPr>
        <w:t>年（家）第</w:t>
      </w:r>
      <w:r w:rsidRPr="00E758B3">
        <w:rPr>
          <w:rFonts w:hAnsi="ＭＳ 明朝" w:hint="eastAsia"/>
          <w:color w:val="auto"/>
          <w:sz w:val="20"/>
          <w:szCs w:val="20"/>
          <w:u w:val="single"/>
        </w:rPr>
        <w:t>○○○○</w:t>
      </w:r>
      <w:r w:rsidR="00875466" w:rsidRPr="00E758B3">
        <w:rPr>
          <w:rFonts w:hAnsi="ＭＳ 明朝" w:hint="eastAsia"/>
          <w:color w:val="auto"/>
          <w:sz w:val="20"/>
          <w:szCs w:val="20"/>
        </w:rPr>
        <w:t xml:space="preserve">号　</w:t>
      </w:r>
      <w:r w:rsidRPr="00E758B3">
        <w:rPr>
          <w:rFonts w:hAnsi="ＭＳ 明朝" w:hint="eastAsia"/>
          <w:color w:val="auto"/>
          <w:sz w:val="20"/>
          <w:szCs w:val="20"/>
        </w:rPr>
        <w:t>未成年者氏名</w:t>
      </w:r>
      <w:r w:rsidRPr="00E758B3">
        <w:rPr>
          <w:rFonts w:hAnsi="ＭＳ 明朝" w:hint="eastAsia"/>
          <w:color w:val="auto"/>
          <w:sz w:val="20"/>
          <w:szCs w:val="20"/>
          <w:u w:val="single"/>
        </w:rPr>
        <w:t>○○○○</w:t>
      </w:r>
      <w:r w:rsidRPr="00E758B3">
        <w:rPr>
          <w:rFonts w:hAnsi="ＭＳ 明朝" w:hint="eastAsia"/>
          <w:color w:val="auto"/>
          <w:sz w:val="20"/>
          <w:szCs w:val="20"/>
        </w:rPr>
        <w:t>】</w:t>
      </w:r>
    </w:p>
    <w:p w:rsidR="007A2FBD" w:rsidRPr="00E758B3" w:rsidRDefault="007A2FBD" w:rsidP="007A2FBD">
      <w:pPr>
        <w:spacing w:line="300" w:lineRule="exact"/>
        <w:ind w:right="1120"/>
        <w:rPr>
          <w:rFonts w:ascii="ＭＳ ゴシック" w:eastAsia="ＭＳ ゴシック" w:hAnsi="ＭＳ ゴシック"/>
          <w:color w:val="auto"/>
          <w:sz w:val="20"/>
          <w:szCs w:val="20"/>
        </w:rPr>
      </w:pPr>
    </w:p>
    <w:p w:rsidR="007A2FBD" w:rsidRPr="00E758B3" w:rsidRDefault="007A2FBD" w:rsidP="007A2FBD">
      <w:pPr>
        <w:spacing w:line="300" w:lineRule="exact"/>
        <w:jc w:val="center"/>
        <w:rPr>
          <w:rFonts w:ascii="ＭＳ ゴシック" w:eastAsia="ＭＳ ゴシック" w:hAnsi="ＭＳ ゴシック"/>
          <w:color w:val="auto"/>
          <w:sz w:val="28"/>
          <w:szCs w:val="28"/>
        </w:rPr>
      </w:pPr>
      <w:r w:rsidRPr="00E758B3">
        <w:rPr>
          <w:rFonts w:ascii="ＭＳ ゴシック" w:eastAsia="ＭＳ ゴシック" w:hAnsi="ＭＳ ゴシック" w:hint="eastAsia"/>
          <w:color w:val="auto"/>
          <w:sz w:val="28"/>
          <w:szCs w:val="28"/>
        </w:rPr>
        <w:t>後見事務報告書（就任時）</w:t>
      </w:r>
    </w:p>
    <w:p w:rsidR="007A2FBD" w:rsidRPr="00E758B3" w:rsidRDefault="007A2FBD" w:rsidP="007A2FBD">
      <w:pPr>
        <w:spacing w:line="300" w:lineRule="exact"/>
        <w:rPr>
          <w:rFonts w:ascii="ＭＳ ゴシック" w:eastAsia="ＭＳ ゴシック" w:hAnsi="ＭＳ ゴシック"/>
          <w:color w:val="auto"/>
          <w:sz w:val="20"/>
          <w:szCs w:val="20"/>
          <w:bdr w:val="single" w:sz="4" w:space="0" w:color="auto"/>
        </w:rPr>
      </w:pPr>
    </w:p>
    <w:p w:rsidR="007A2FBD" w:rsidRPr="00E758B3" w:rsidRDefault="007A2FBD" w:rsidP="007A2FBD">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１　未成年者の住所等を記載してください。</w:t>
      </w:r>
    </w:p>
    <w:p w:rsidR="007A2FBD" w:rsidRPr="00E758B3" w:rsidRDefault="007A2FBD" w:rsidP="007A2FBD">
      <w:pPr>
        <w:spacing w:line="300" w:lineRule="exact"/>
        <w:ind w:firstLineChars="200" w:firstLine="424"/>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【住民票上の住所】　　　</w:t>
      </w:r>
      <w:r w:rsidRPr="00E758B3">
        <w:rPr>
          <w:rFonts w:asciiTheme="minorEastAsia" w:eastAsiaTheme="minorEastAsia" w:hAnsiTheme="minorEastAsia" w:hint="eastAsia"/>
          <w:b w:val="0"/>
          <w:color w:val="auto"/>
          <w:sz w:val="20"/>
          <w:szCs w:val="20"/>
          <w:u w:val="single"/>
        </w:rPr>
        <w:t xml:space="preserve">　○○県○○市○○町○丁目○番○号　　　　　　　　　　　　</w:t>
      </w:r>
    </w:p>
    <w:p w:rsidR="007A2FBD" w:rsidRPr="00E758B3" w:rsidRDefault="007A2FBD" w:rsidP="007A2FBD">
      <w:pPr>
        <w:spacing w:line="300" w:lineRule="exact"/>
        <w:ind w:firstLineChars="200" w:firstLine="424"/>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【実際に住んでいる場所】</w:t>
      </w:r>
      <w:r w:rsidRPr="00E758B3">
        <w:rPr>
          <w:rFonts w:asciiTheme="minorEastAsia" w:eastAsiaTheme="minorEastAsia" w:hAnsiTheme="minorEastAsia" w:hint="eastAsia"/>
          <w:b w:val="0"/>
          <w:color w:val="auto"/>
          <w:sz w:val="20"/>
          <w:szCs w:val="20"/>
          <w:u w:val="single"/>
        </w:rPr>
        <w:t xml:space="preserve">　同　　　上　　　　　　　　　　　　　　　　　　　　　　　</w:t>
      </w:r>
    </w:p>
    <w:p w:rsidR="007A2FBD" w:rsidRPr="00E758B3" w:rsidRDefault="007A2FBD" w:rsidP="007A2FBD">
      <w:pPr>
        <w:spacing w:line="300" w:lineRule="exact"/>
        <w:ind w:firstLineChars="200" w:firstLine="424"/>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【通学先・就業先】　　　</w:t>
      </w:r>
      <w:r w:rsidRPr="00E758B3">
        <w:rPr>
          <w:rFonts w:asciiTheme="minorEastAsia" w:eastAsiaTheme="minorEastAsia" w:hAnsiTheme="minorEastAsia" w:hint="eastAsia"/>
          <w:b w:val="0"/>
          <w:color w:val="auto"/>
          <w:sz w:val="20"/>
          <w:szCs w:val="20"/>
          <w:u w:val="single"/>
        </w:rPr>
        <w:t xml:space="preserve">　○○市立○○小学校　　　　　　　　　　　　　　　　　　　</w:t>
      </w:r>
    </w:p>
    <w:p w:rsidR="007A2FBD" w:rsidRPr="00E758B3" w:rsidRDefault="007A2FBD" w:rsidP="007A2FBD">
      <w:pPr>
        <w:spacing w:line="300" w:lineRule="exact"/>
        <w:ind w:leftChars="100" w:left="465"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住民票が異動したときは，住民票を本報告書とともに提出してください。</w:t>
      </w:r>
    </w:p>
    <w:p w:rsidR="007A2FBD" w:rsidRPr="00E758B3" w:rsidRDefault="007A2FBD" w:rsidP="007A2FBD">
      <w:pPr>
        <w:spacing w:line="300" w:lineRule="exact"/>
        <w:rPr>
          <w:rFonts w:asciiTheme="minorEastAsia" w:eastAsiaTheme="minorEastAsia" w:hAnsiTheme="minorEastAsia"/>
          <w:b w:val="0"/>
          <w:color w:val="auto"/>
          <w:sz w:val="20"/>
          <w:szCs w:val="20"/>
        </w:rPr>
      </w:pPr>
    </w:p>
    <w:p w:rsidR="007A2FBD" w:rsidRPr="00E758B3" w:rsidRDefault="007A2FBD" w:rsidP="007A2FBD">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２　未成年者の健康状態や生活・就学・就業状況について，変更予定その他の留意点があれば記載してください。</w:t>
      </w:r>
    </w:p>
    <w:p w:rsidR="007A2FBD" w:rsidRPr="00E758B3" w:rsidRDefault="007A2FBD" w:rsidP="007A2FBD">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r w:rsidR="00145762" w:rsidRPr="00E758B3">
        <w:rPr>
          <w:rFonts w:asciiTheme="minorEastAsia" w:eastAsiaTheme="minorEastAsia" w:hAnsiTheme="minorEastAsia" w:hint="eastAsia"/>
          <w:b w:val="0"/>
          <w:color w:val="auto"/>
          <w:sz w:val="20"/>
          <w:szCs w:val="20"/>
          <w:u w:val="single"/>
        </w:rPr>
        <w:t xml:space="preserve">未成年者は中学受験を希望しています。志望は○○○○です。　　　　　　</w:t>
      </w:r>
      <w:r w:rsidRPr="00E758B3">
        <w:rPr>
          <w:rFonts w:asciiTheme="minorEastAsia" w:eastAsiaTheme="minorEastAsia" w:hAnsiTheme="minorEastAsia" w:hint="eastAsia"/>
          <w:b w:val="0"/>
          <w:color w:val="auto"/>
          <w:sz w:val="20"/>
          <w:szCs w:val="20"/>
          <w:u w:val="single"/>
        </w:rPr>
        <w:t xml:space="preserve">　　　　　</w:t>
      </w:r>
    </w:p>
    <w:p w:rsidR="007A2FBD" w:rsidRPr="00E758B3" w:rsidRDefault="009C2D61" w:rsidP="007A2FBD">
      <w:pPr>
        <w:spacing w:line="300" w:lineRule="exact"/>
        <w:rPr>
          <w:rFonts w:asciiTheme="minorEastAsia" w:eastAsiaTheme="minorEastAsia" w:hAnsiTheme="minorEastAsia"/>
          <w:b w:val="0"/>
          <w:color w:val="auto"/>
          <w:sz w:val="20"/>
          <w:szCs w:val="20"/>
          <w:u w:val="single"/>
        </w:rPr>
      </w:pPr>
      <w:r w:rsidRPr="00177B87">
        <w:rPr>
          <w:rFonts w:ascii="ＭＳ ゴシック" w:eastAsia="ＭＳ ゴシック" w:hAnsi="ＭＳ ゴシック"/>
          <w:noProof/>
          <w:color w:val="auto"/>
          <w:sz w:val="28"/>
          <w:szCs w:val="28"/>
        </w:rPr>
        <w:pict>
          <v:shape id="_x0000_s1140" type="#_x0000_t32" style="position:absolute;left:0;text-align:left;margin-left:235.5pt;margin-top:7.05pt;width:14.4pt;height:7.1pt;flip:x y;z-index:251693568" o:connectortype="straight">
            <v:stroke endarrow="block"/>
          </v:shape>
        </w:pict>
      </w:r>
      <w:r w:rsidR="007A2FBD" w:rsidRPr="00E758B3">
        <w:rPr>
          <w:rFonts w:asciiTheme="minorEastAsia" w:eastAsiaTheme="minorEastAsia" w:hAnsiTheme="minorEastAsia" w:hint="eastAsia"/>
          <w:b w:val="0"/>
          <w:color w:val="auto"/>
          <w:sz w:val="20"/>
          <w:szCs w:val="20"/>
        </w:rPr>
        <w:t xml:space="preserve">　　　</w:t>
      </w:r>
      <w:r w:rsidR="007A2FBD" w:rsidRPr="00E758B3">
        <w:rPr>
          <w:rFonts w:asciiTheme="minorEastAsia" w:eastAsiaTheme="minorEastAsia" w:hAnsiTheme="minorEastAsia" w:hint="eastAsia"/>
          <w:b w:val="0"/>
          <w:color w:val="auto"/>
          <w:sz w:val="20"/>
          <w:szCs w:val="20"/>
          <w:u w:val="single"/>
        </w:rPr>
        <w:t xml:space="preserve">　　　　　　　　　　　　　　　　　　　　　　　　　　　　　　　　　　　　　　　　</w:t>
      </w:r>
    </w:p>
    <w:p w:rsidR="007A2FBD" w:rsidRPr="00E758B3" w:rsidRDefault="007A2FBD" w:rsidP="007A2FBD">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7A2FBD" w:rsidRPr="00E758B3" w:rsidRDefault="007A2FBD" w:rsidP="007A2FBD">
      <w:pPr>
        <w:spacing w:line="300" w:lineRule="exact"/>
        <w:ind w:left="212" w:hangingChars="100" w:hanging="212"/>
        <w:rPr>
          <w:rFonts w:asciiTheme="minorEastAsia" w:eastAsiaTheme="minorEastAsia" w:hAnsiTheme="minorEastAsia"/>
          <w:b w:val="0"/>
          <w:color w:val="auto"/>
          <w:sz w:val="20"/>
          <w:szCs w:val="20"/>
        </w:rPr>
      </w:pPr>
    </w:p>
    <w:p w:rsidR="007A2FBD" w:rsidRPr="00E758B3" w:rsidRDefault="007A2FBD" w:rsidP="007A2FBD">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３　未成年者の財産から，未成年者以外の人（親族，後見人自身を含む。）の利益となるような支出をしたこと，又はする予定がありますか。</w:t>
      </w:r>
    </w:p>
    <w:p w:rsidR="007A2FBD" w:rsidRPr="00E758B3" w:rsidRDefault="007A2FBD" w:rsidP="007A2FBD">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w:t>
      </w:r>
      <w:r w:rsidR="00585289" w:rsidRPr="00177B87">
        <w:rPr>
          <w:rFonts w:asciiTheme="minorEastAsia" w:eastAsiaTheme="minorEastAsia" w:hAnsiTheme="minorEastAsia"/>
          <w:b w:val="0"/>
          <w:color w:val="auto"/>
          <w:sz w:val="20"/>
          <w:szCs w:val="20"/>
        </w:rPr>
        <w:fldChar w:fldCharType="begin"/>
      </w:r>
      <w:r w:rsidR="00145762" w:rsidRPr="00E758B3">
        <w:rPr>
          <w:rFonts w:asciiTheme="minorEastAsia" w:eastAsiaTheme="minorEastAsia" w:hAnsiTheme="minorEastAsia"/>
          <w:b w:val="0"/>
          <w:color w:val="auto"/>
          <w:sz w:val="20"/>
          <w:szCs w:val="20"/>
        </w:rPr>
        <w:instrText xml:space="preserve"> eq \o\ac(□,</w:instrText>
      </w:r>
      <w:r w:rsidR="00145762" w:rsidRPr="00E758B3">
        <w:rPr>
          <w:rFonts w:ascii="ＭＳ 明朝" w:eastAsiaTheme="minorEastAsia" w:hAnsiTheme="minorEastAsia" w:hint="eastAsia"/>
          <w:b w:val="0"/>
          <w:color w:val="auto"/>
          <w:sz w:val="18"/>
          <w:szCs w:val="20"/>
        </w:rPr>
        <w:instrText>レ</w:instrText>
      </w:r>
      <w:r w:rsidR="00145762"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ある。</w:t>
      </w:r>
    </w:p>
    <w:p w:rsidR="007A2FBD" w:rsidRPr="00E758B3" w:rsidRDefault="007A2FBD" w:rsidP="007A2FBD">
      <w:pPr>
        <w:spacing w:line="300" w:lineRule="exact"/>
        <w:ind w:left="424" w:hangingChars="200" w:hanging="424"/>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（「ある」と答えた場合）誰のために，いくらを，なぜ支出した（又はする）のですか</w:t>
      </w:r>
      <w:r w:rsidR="00875466" w:rsidRPr="00E758B3">
        <w:rPr>
          <w:rFonts w:asciiTheme="minorEastAsia" w:eastAsiaTheme="minorEastAsia" w:hAnsiTheme="minorEastAsia" w:hint="eastAsia"/>
          <w:b w:val="0"/>
          <w:color w:val="auto"/>
          <w:sz w:val="20"/>
          <w:szCs w:val="20"/>
        </w:rPr>
        <w:t>。以下にお書きください。また</w:t>
      </w:r>
      <w:r w:rsidRPr="00E758B3">
        <w:rPr>
          <w:rFonts w:asciiTheme="minorEastAsia" w:eastAsiaTheme="minorEastAsia" w:hAnsiTheme="minorEastAsia" w:hint="eastAsia"/>
          <w:b w:val="0"/>
          <w:color w:val="auto"/>
          <w:sz w:val="20"/>
          <w:szCs w:val="20"/>
        </w:rPr>
        <w:t>これらが確認できる資料を本報告書とともに提出してください。</w:t>
      </w:r>
    </w:p>
    <w:p w:rsidR="000F77E7" w:rsidRPr="00E758B3" w:rsidRDefault="007A2FBD" w:rsidP="007A2FBD">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r w:rsidR="00145762" w:rsidRPr="00E758B3">
        <w:rPr>
          <w:rFonts w:asciiTheme="minorEastAsia" w:eastAsiaTheme="minorEastAsia" w:hAnsiTheme="minorEastAsia" w:hint="eastAsia"/>
          <w:b w:val="0"/>
          <w:color w:val="auto"/>
          <w:sz w:val="20"/>
          <w:szCs w:val="20"/>
          <w:u w:val="single"/>
        </w:rPr>
        <w:t>叔父の○○○○が，亡父の葬儀費用を</w:t>
      </w:r>
      <w:r w:rsidR="000F77E7" w:rsidRPr="00E758B3">
        <w:rPr>
          <w:rFonts w:asciiTheme="minorEastAsia" w:eastAsiaTheme="minorEastAsia" w:hAnsiTheme="minorEastAsia" w:hint="eastAsia"/>
          <w:b w:val="0"/>
          <w:color w:val="auto"/>
          <w:sz w:val="20"/>
          <w:szCs w:val="20"/>
          <w:u w:val="single"/>
        </w:rPr>
        <w:t>出して</w:t>
      </w:r>
      <w:r w:rsidR="00145762" w:rsidRPr="00E758B3">
        <w:rPr>
          <w:rFonts w:asciiTheme="minorEastAsia" w:eastAsiaTheme="minorEastAsia" w:hAnsiTheme="minorEastAsia" w:hint="eastAsia"/>
          <w:b w:val="0"/>
          <w:color w:val="auto"/>
          <w:sz w:val="20"/>
          <w:szCs w:val="20"/>
          <w:u w:val="single"/>
        </w:rPr>
        <w:t>くれました。おそらく香典を差し</w:t>
      </w:r>
      <w:r w:rsidR="000F77E7" w:rsidRPr="00E758B3">
        <w:rPr>
          <w:rFonts w:asciiTheme="minorEastAsia" w:eastAsiaTheme="minorEastAsia" w:hAnsiTheme="minorEastAsia" w:hint="eastAsia"/>
          <w:b w:val="0"/>
          <w:color w:val="auto"/>
          <w:sz w:val="20"/>
          <w:szCs w:val="20"/>
          <w:u w:val="single"/>
        </w:rPr>
        <w:t>引いても</w:t>
      </w:r>
    </w:p>
    <w:p w:rsidR="000F77E7" w:rsidRPr="00E758B3" w:rsidRDefault="000F77E7" w:rsidP="00145762">
      <w:pPr>
        <w:spacing w:line="300" w:lineRule="exact"/>
        <w:ind w:firstLineChars="300" w:firstLine="636"/>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○○万円は出して</w:t>
      </w:r>
      <w:r w:rsidR="00145762" w:rsidRPr="00E758B3">
        <w:rPr>
          <w:rFonts w:asciiTheme="minorEastAsia" w:eastAsiaTheme="minorEastAsia" w:hAnsiTheme="minorEastAsia" w:hint="eastAsia"/>
          <w:b w:val="0"/>
          <w:color w:val="auto"/>
          <w:sz w:val="20"/>
          <w:szCs w:val="20"/>
          <w:u w:val="single"/>
        </w:rPr>
        <w:t>くれたと思います。この度，保険金を受領しましたので，領収書などで</w:t>
      </w:r>
    </w:p>
    <w:p w:rsidR="007A2FBD" w:rsidRPr="00E758B3" w:rsidRDefault="00145762" w:rsidP="000F77E7">
      <w:pPr>
        <w:spacing w:line="300" w:lineRule="exact"/>
        <w:ind w:firstLineChars="300" w:firstLine="636"/>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確認できる範囲でお返しし</w:t>
      </w:r>
      <w:r w:rsidR="000F77E7" w:rsidRPr="00E758B3">
        <w:rPr>
          <w:rFonts w:asciiTheme="minorEastAsia" w:eastAsiaTheme="minorEastAsia" w:hAnsiTheme="minorEastAsia" w:hint="eastAsia"/>
          <w:b w:val="0"/>
          <w:color w:val="auto"/>
          <w:sz w:val="20"/>
          <w:szCs w:val="20"/>
          <w:u w:val="single"/>
        </w:rPr>
        <w:t>たく，断れたときは○万円のお礼をし</w:t>
      </w:r>
      <w:r w:rsidRPr="00E758B3">
        <w:rPr>
          <w:rFonts w:asciiTheme="minorEastAsia" w:eastAsiaTheme="minorEastAsia" w:hAnsiTheme="minorEastAsia" w:hint="eastAsia"/>
          <w:b w:val="0"/>
          <w:color w:val="auto"/>
          <w:sz w:val="20"/>
          <w:szCs w:val="20"/>
          <w:u w:val="single"/>
        </w:rPr>
        <w:t>たいと考えています。</w:t>
      </w:r>
      <w:r w:rsidR="007A2FBD" w:rsidRPr="00E758B3">
        <w:rPr>
          <w:rFonts w:asciiTheme="minorEastAsia" w:eastAsiaTheme="minorEastAsia" w:hAnsiTheme="minorEastAsia" w:hint="eastAsia"/>
          <w:b w:val="0"/>
          <w:color w:val="auto"/>
          <w:sz w:val="20"/>
          <w:szCs w:val="20"/>
          <w:u w:val="single"/>
        </w:rPr>
        <w:t xml:space="preserve">　</w:t>
      </w:r>
    </w:p>
    <w:p w:rsidR="007A2FBD" w:rsidRPr="00E758B3" w:rsidRDefault="009C2D61" w:rsidP="007A2FBD">
      <w:pPr>
        <w:adjustRightInd/>
        <w:spacing w:line="300" w:lineRule="exact"/>
        <w:ind w:left="242" w:hanging="242"/>
        <w:rPr>
          <w:rFonts w:asciiTheme="minorEastAsia" w:eastAsiaTheme="minorEastAsia" w:hAnsiTheme="minorEastAsia"/>
          <w:b w:val="0"/>
          <w:color w:val="auto"/>
          <w:sz w:val="20"/>
          <w:szCs w:val="20"/>
        </w:rPr>
      </w:pPr>
      <w:r w:rsidRPr="00177B87">
        <w:rPr>
          <w:rFonts w:ascii="ＭＳ ゴシック" w:eastAsia="ＭＳ ゴシック" w:hAnsi="ＭＳ ゴシック"/>
          <w:noProof/>
          <w:color w:val="auto"/>
          <w:sz w:val="28"/>
          <w:szCs w:val="28"/>
        </w:rPr>
        <w:pict>
          <v:shape id="_x0000_s1144" type="#_x0000_t202" style="position:absolute;left:0;text-align:left;margin-left:164.6pt;margin-top:3.8pt;width:191.1pt;height:14.4pt;z-index:251697664;mso-width-relative:margin;mso-height-relative:margin">
            <v:textbox style="mso-next-textbox:#_x0000_s1144" inset=".1mm,.1mm,.1mm,.1mm">
              <w:txbxContent>
                <w:p w:rsidR="00387AE5" w:rsidRPr="007A2FBD" w:rsidRDefault="00387AE5" w:rsidP="007A2FBD">
                  <w:pPr>
                    <w:spacing w:line="240" w:lineRule="exact"/>
                    <w:rPr>
                      <w:sz w:val="18"/>
                      <w:szCs w:val="18"/>
                    </w:rPr>
                  </w:pPr>
                  <w:r>
                    <w:rPr>
                      <w:rFonts w:hint="eastAsia"/>
                      <w:sz w:val="18"/>
                      <w:szCs w:val="18"/>
                    </w:rPr>
                    <w:t>親族に対する支出は慎重にしてください。</w:t>
                  </w:r>
                </w:p>
              </w:txbxContent>
            </v:textbox>
          </v:shape>
        </w:pict>
      </w:r>
      <w:r w:rsidRPr="00177B87">
        <w:rPr>
          <w:rFonts w:ascii="ＭＳ ゴシック" w:eastAsia="ＭＳ ゴシック" w:hAnsi="ＭＳ ゴシック"/>
          <w:noProof/>
          <w:color w:val="auto"/>
          <w:sz w:val="28"/>
          <w:szCs w:val="28"/>
        </w:rPr>
        <w:pict>
          <v:shape id="_x0000_s1143" type="#_x0000_t32" style="position:absolute;left:0;text-align:left;margin-left:149.75pt;margin-top:2.95pt;width:14.4pt;height:9.65pt;flip:x y;z-index:251696640" o:connectortype="straight">
            <v:stroke endarrow="block"/>
          </v:shape>
        </w:pict>
      </w:r>
    </w:p>
    <w:p w:rsidR="00875466" w:rsidRPr="00E758B3" w:rsidRDefault="00875466" w:rsidP="00875466">
      <w:pPr>
        <w:adjustRightInd/>
        <w:spacing w:line="300" w:lineRule="exact"/>
        <w:ind w:left="242" w:hanging="242"/>
        <w:rPr>
          <w:rFonts w:asciiTheme="minorEastAsia" w:eastAsiaTheme="minorEastAsia" w:hAnsiTheme="minorEastAsia" w:cs="Times New Roman"/>
          <w:b w:val="0"/>
          <w:color w:val="auto"/>
          <w:sz w:val="20"/>
          <w:szCs w:val="20"/>
        </w:rPr>
      </w:pPr>
      <w:r w:rsidRPr="00E758B3">
        <w:rPr>
          <w:rFonts w:asciiTheme="minorEastAsia" w:eastAsiaTheme="minorEastAsia" w:hAnsiTheme="minorEastAsia" w:hint="eastAsia"/>
          <w:b w:val="0"/>
          <w:color w:val="auto"/>
          <w:sz w:val="20"/>
          <w:szCs w:val="20"/>
        </w:rPr>
        <w:t>４　①訴訟・非訟・家事審判・調停・示談，②相続・遺産分割，③不動産処分・高額財産処分をしたこと，またはする予定はありますか。</w:t>
      </w:r>
    </w:p>
    <w:p w:rsidR="00875466" w:rsidRPr="00E758B3" w:rsidRDefault="00875466" w:rsidP="00875466">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w:t>
      </w:r>
      <w:r w:rsidR="00585289" w:rsidRPr="00177B87">
        <w:rPr>
          <w:rFonts w:asciiTheme="minorEastAsia" w:eastAsiaTheme="minorEastAsia" w:hAnsiTheme="minorEastAsia"/>
          <w:b w:val="0"/>
          <w:color w:val="auto"/>
          <w:sz w:val="20"/>
          <w:szCs w:val="20"/>
        </w:rPr>
        <w:fldChar w:fldCharType="begin"/>
      </w:r>
      <w:r w:rsidR="001C2F0D" w:rsidRPr="00E758B3">
        <w:rPr>
          <w:rFonts w:asciiTheme="minorEastAsia" w:eastAsiaTheme="minorEastAsia" w:hAnsiTheme="minorEastAsia"/>
          <w:b w:val="0"/>
          <w:color w:val="auto"/>
          <w:sz w:val="20"/>
          <w:szCs w:val="20"/>
        </w:rPr>
        <w:instrText xml:space="preserve"> eq \o\ac(□,</w:instrText>
      </w:r>
      <w:r w:rsidR="001C2F0D" w:rsidRPr="00E758B3">
        <w:rPr>
          <w:rFonts w:ascii="ＭＳ 明朝" w:eastAsiaTheme="minorEastAsia" w:hAnsiTheme="minorEastAsia" w:hint="eastAsia"/>
          <w:b w:val="0"/>
          <w:color w:val="auto"/>
          <w:sz w:val="18"/>
          <w:szCs w:val="20"/>
        </w:rPr>
        <w:instrText>レ</w:instrText>
      </w:r>
      <w:r w:rsidR="001C2F0D"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ある。</w:t>
      </w:r>
    </w:p>
    <w:p w:rsidR="00875466" w:rsidRPr="00E758B3" w:rsidRDefault="00875466" w:rsidP="00875466">
      <w:pPr>
        <w:adjustRightInd/>
        <w:spacing w:line="300" w:lineRule="exact"/>
        <w:ind w:left="424" w:hangingChars="200" w:hanging="424"/>
        <w:rPr>
          <w:rFonts w:asciiTheme="minorEastAsia" w:eastAsiaTheme="minorEastAsia" w:hAnsiTheme="minorEastAsia" w:cs="Times New Roman"/>
          <w:b w:val="0"/>
          <w:color w:val="auto"/>
          <w:sz w:val="20"/>
          <w:szCs w:val="20"/>
        </w:rPr>
      </w:pPr>
      <w:r w:rsidRPr="00E758B3">
        <w:rPr>
          <w:rFonts w:asciiTheme="minorEastAsia" w:eastAsiaTheme="minorEastAsia" w:hAnsiTheme="minorEastAsia" w:hint="eastAsia"/>
          <w:b w:val="0"/>
          <w:color w:val="auto"/>
          <w:sz w:val="20"/>
          <w:szCs w:val="20"/>
        </w:rPr>
        <w:t xml:space="preserve">　　（「ある」と答えた場合）その概要を記載し，それを確認できる資料があれば本報告書とともに提出してください。</w:t>
      </w:r>
    </w:p>
    <w:p w:rsidR="007A2FBD" w:rsidRPr="00E758B3" w:rsidRDefault="007A2FBD" w:rsidP="007A2FBD">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概要</w:t>
      </w:r>
      <w:r w:rsidRPr="00E758B3">
        <w:rPr>
          <w:rFonts w:asciiTheme="minorEastAsia" w:eastAsiaTheme="minorEastAsia" w:hAnsiTheme="minorEastAsia" w:hint="eastAsia"/>
          <w:b w:val="0"/>
          <w:color w:val="auto"/>
          <w:sz w:val="20"/>
          <w:szCs w:val="20"/>
          <w:u w:val="single"/>
        </w:rPr>
        <w:t xml:space="preserve">　</w:t>
      </w:r>
      <w:r w:rsidR="00145762" w:rsidRPr="00E758B3">
        <w:rPr>
          <w:rFonts w:asciiTheme="minorEastAsia" w:eastAsiaTheme="minorEastAsia" w:hAnsiTheme="minorEastAsia" w:hint="eastAsia"/>
          <w:b w:val="0"/>
          <w:color w:val="auto"/>
          <w:sz w:val="20"/>
          <w:szCs w:val="20"/>
          <w:u w:val="single"/>
        </w:rPr>
        <w:t>亡父の死亡保険金を請求し，○月○日に○○○○万円が，○○銀行の口座に振り込ま</w:t>
      </w:r>
    </w:p>
    <w:p w:rsidR="007A2FBD" w:rsidRPr="00E758B3" w:rsidRDefault="007A2FBD" w:rsidP="007A2FBD">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00145762" w:rsidRPr="00E758B3">
        <w:rPr>
          <w:rFonts w:asciiTheme="minorEastAsia" w:eastAsiaTheme="minorEastAsia" w:hAnsiTheme="minorEastAsia" w:hint="eastAsia"/>
          <w:b w:val="0"/>
          <w:color w:val="auto"/>
          <w:sz w:val="20"/>
          <w:szCs w:val="20"/>
          <w:u w:val="single"/>
        </w:rPr>
        <w:t>れました。うち○○○</w:t>
      </w:r>
      <w:r w:rsidR="000F77E7" w:rsidRPr="00E758B3">
        <w:rPr>
          <w:rFonts w:asciiTheme="minorEastAsia" w:eastAsiaTheme="minorEastAsia" w:hAnsiTheme="minorEastAsia" w:hint="eastAsia"/>
          <w:b w:val="0"/>
          <w:color w:val="auto"/>
          <w:sz w:val="20"/>
          <w:szCs w:val="20"/>
          <w:u w:val="single"/>
        </w:rPr>
        <w:t>○万</w:t>
      </w:r>
      <w:r w:rsidR="00145762" w:rsidRPr="00E758B3">
        <w:rPr>
          <w:rFonts w:asciiTheme="minorEastAsia" w:eastAsiaTheme="minorEastAsia" w:hAnsiTheme="minorEastAsia" w:hint="eastAsia"/>
          <w:b w:val="0"/>
          <w:color w:val="auto"/>
          <w:sz w:val="20"/>
          <w:szCs w:val="20"/>
          <w:u w:val="single"/>
        </w:rPr>
        <w:t xml:space="preserve">円は同銀行の定期に預けています。　　　　　　　　　　</w:t>
      </w:r>
      <w:r w:rsidRPr="00E758B3">
        <w:rPr>
          <w:rFonts w:asciiTheme="minorEastAsia" w:eastAsiaTheme="minorEastAsia" w:hAnsiTheme="minorEastAsia" w:hint="eastAsia"/>
          <w:b w:val="0"/>
          <w:color w:val="auto"/>
          <w:sz w:val="20"/>
          <w:szCs w:val="20"/>
          <w:u w:val="single"/>
        </w:rPr>
        <w:t xml:space="preserve">　　</w:t>
      </w:r>
    </w:p>
    <w:p w:rsidR="007A2FBD" w:rsidRPr="00E758B3" w:rsidRDefault="007A2FBD" w:rsidP="007A2FBD">
      <w:pPr>
        <w:spacing w:line="300" w:lineRule="exact"/>
        <w:rPr>
          <w:rFonts w:asciiTheme="minorEastAsia" w:eastAsiaTheme="minorEastAsia" w:hAnsiTheme="minorEastAsia"/>
          <w:b w:val="0"/>
          <w:color w:val="auto"/>
          <w:sz w:val="20"/>
          <w:szCs w:val="20"/>
          <w:u w:val="single"/>
        </w:rPr>
      </w:pPr>
    </w:p>
    <w:p w:rsidR="007A2FBD" w:rsidRPr="00E758B3" w:rsidRDefault="007A2FBD" w:rsidP="007A2FBD">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５　その他，裁判所に報告しておきたいことがあればお書きください。</w:t>
      </w:r>
    </w:p>
    <w:p w:rsidR="007A2FBD" w:rsidRPr="00E758B3" w:rsidRDefault="007A2FBD" w:rsidP="007A2FBD">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r w:rsidR="000F77E7" w:rsidRPr="00E758B3">
        <w:rPr>
          <w:rFonts w:asciiTheme="minorEastAsia" w:eastAsiaTheme="minorEastAsia" w:hAnsiTheme="minorEastAsia" w:hint="eastAsia"/>
          <w:b w:val="0"/>
          <w:color w:val="auto"/>
          <w:sz w:val="20"/>
          <w:szCs w:val="20"/>
          <w:u w:val="single"/>
        </w:rPr>
        <w:t>多額の預金をあずかり不安です。</w:t>
      </w:r>
      <w:r w:rsidR="00145762" w:rsidRPr="00E758B3">
        <w:rPr>
          <w:rFonts w:asciiTheme="minorEastAsia" w:eastAsiaTheme="minorEastAsia" w:hAnsiTheme="minorEastAsia" w:hint="eastAsia"/>
          <w:b w:val="0"/>
          <w:color w:val="auto"/>
          <w:sz w:val="20"/>
          <w:szCs w:val="20"/>
          <w:u w:val="single"/>
        </w:rPr>
        <w:t>後見制度支援信託</w:t>
      </w:r>
      <w:r w:rsidR="000F77E7" w:rsidRPr="00E758B3">
        <w:rPr>
          <w:rFonts w:asciiTheme="minorEastAsia" w:eastAsiaTheme="minorEastAsia" w:hAnsiTheme="minorEastAsia" w:hint="eastAsia"/>
          <w:b w:val="0"/>
          <w:color w:val="auto"/>
          <w:sz w:val="20"/>
          <w:szCs w:val="20"/>
          <w:u w:val="single"/>
        </w:rPr>
        <w:t>は</w:t>
      </w:r>
      <w:r w:rsidR="00145762" w:rsidRPr="00E758B3">
        <w:rPr>
          <w:rFonts w:asciiTheme="minorEastAsia" w:eastAsiaTheme="minorEastAsia" w:hAnsiTheme="minorEastAsia" w:hint="eastAsia"/>
          <w:b w:val="0"/>
          <w:color w:val="auto"/>
          <w:sz w:val="20"/>
          <w:szCs w:val="20"/>
          <w:u w:val="single"/>
        </w:rPr>
        <w:t>利用</w:t>
      </w:r>
      <w:r w:rsidR="000F77E7" w:rsidRPr="00E758B3">
        <w:rPr>
          <w:rFonts w:asciiTheme="minorEastAsia" w:eastAsiaTheme="minorEastAsia" w:hAnsiTheme="minorEastAsia" w:hint="eastAsia"/>
          <w:b w:val="0"/>
          <w:color w:val="auto"/>
          <w:sz w:val="20"/>
          <w:szCs w:val="20"/>
          <w:u w:val="single"/>
        </w:rPr>
        <w:t xml:space="preserve">できるでしょうか。　　　</w:t>
      </w:r>
      <w:r w:rsidRPr="00E758B3">
        <w:rPr>
          <w:rFonts w:asciiTheme="minorEastAsia" w:eastAsiaTheme="minorEastAsia" w:hAnsiTheme="minorEastAsia" w:hint="eastAsia"/>
          <w:b w:val="0"/>
          <w:color w:val="auto"/>
          <w:sz w:val="20"/>
          <w:szCs w:val="20"/>
          <w:u w:val="single"/>
        </w:rPr>
        <w:t xml:space="preserve">　　</w:t>
      </w:r>
    </w:p>
    <w:p w:rsidR="007A2FBD" w:rsidRPr="00E758B3" w:rsidRDefault="007A2FBD" w:rsidP="000F77E7">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7A2FBD" w:rsidRPr="00E758B3" w:rsidRDefault="007A2FBD" w:rsidP="007A2FBD">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7A2FBD" w:rsidRPr="00E758B3" w:rsidRDefault="007A2FBD" w:rsidP="007A2FBD">
      <w:pPr>
        <w:spacing w:line="340" w:lineRule="exact"/>
        <w:rPr>
          <w:rFonts w:asciiTheme="minorEastAsia" w:eastAsiaTheme="minorEastAsia" w:hAnsiTheme="minorEastAsia"/>
          <w:b w:val="0"/>
          <w:color w:val="auto"/>
          <w:sz w:val="20"/>
          <w:szCs w:val="20"/>
        </w:rPr>
      </w:pPr>
    </w:p>
    <w:p w:rsidR="007A2FBD" w:rsidRPr="00E758B3" w:rsidRDefault="007A2FBD" w:rsidP="007A2FBD">
      <w:pPr>
        <w:spacing w:line="34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以上のとおり間違いありません。</w:t>
      </w:r>
    </w:p>
    <w:p w:rsidR="007A2FBD" w:rsidRPr="00E758B3" w:rsidRDefault="00386F75" w:rsidP="007A2FBD">
      <w:pPr>
        <w:spacing w:line="420" w:lineRule="exact"/>
        <w:ind w:firstLineChars="900" w:firstLine="190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令和</w:t>
      </w:r>
      <w:r w:rsidR="007A2FBD" w:rsidRPr="00E758B3">
        <w:rPr>
          <w:rFonts w:asciiTheme="minorEastAsia" w:eastAsiaTheme="minorEastAsia" w:hAnsiTheme="minorEastAsia" w:hint="eastAsia"/>
          <w:b w:val="0"/>
          <w:color w:val="auto"/>
          <w:sz w:val="20"/>
          <w:szCs w:val="20"/>
          <w:u w:val="single"/>
        </w:rPr>
        <w:t xml:space="preserve">　</w:t>
      </w:r>
      <w:r w:rsidR="00145762" w:rsidRPr="00E758B3">
        <w:rPr>
          <w:rFonts w:asciiTheme="minorEastAsia" w:eastAsiaTheme="minorEastAsia" w:hAnsiTheme="minorEastAsia" w:hint="eastAsia"/>
          <w:b w:val="0"/>
          <w:color w:val="auto"/>
          <w:sz w:val="20"/>
          <w:szCs w:val="20"/>
          <w:u w:val="single"/>
        </w:rPr>
        <w:t>○○</w:t>
      </w:r>
      <w:r w:rsidR="007A2FBD" w:rsidRPr="00E758B3">
        <w:rPr>
          <w:rFonts w:asciiTheme="minorEastAsia" w:eastAsiaTheme="minorEastAsia" w:hAnsiTheme="minorEastAsia" w:hint="eastAsia"/>
          <w:b w:val="0"/>
          <w:color w:val="auto"/>
          <w:sz w:val="20"/>
          <w:szCs w:val="20"/>
          <w:u w:val="single"/>
        </w:rPr>
        <w:t xml:space="preserve">　年　</w:t>
      </w:r>
      <w:r w:rsidR="00145762" w:rsidRPr="00E758B3">
        <w:rPr>
          <w:rFonts w:asciiTheme="minorEastAsia" w:eastAsiaTheme="minorEastAsia" w:hAnsiTheme="minorEastAsia" w:hint="eastAsia"/>
          <w:b w:val="0"/>
          <w:color w:val="auto"/>
          <w:sz w:val="20"/>
          <w:szCs w:val="20"/>
          <w:u w:val="single"/>
        </w:rPr>
        <w:t>○○</w:t>
      </w:r>
      <w:r w:rsidR="007A2FBD" w:rsidRPr="00E758B3">
        <w:rPr>
          <w:rFonts w:asciiTheme="minorEastAsia" w:eastAsiaTheme="minorEastAsia" w:hAnsiTheme="minorEastAsia" w:hint="eastAsia"/>
          <w:b w:val="0"/>
          <w:color w:val="auto"/>
          <w:sz w:val="20"/>
          <w:szCs w:val="20"/>
          <w:u w:val="single"/>
        </w:rPr>
        <w:t xml:space="preserve">　月　</w:t>
      </w:r>
      <w:r w:rsidR="00145762" w:rsidRPr="00E758B3">
        <w:rPr>
          <w:rFonts w:asciiTheme="minorEastAsia" w:eastAsiaTheme="minorEastAsia" w:hAnsiTheme="minorEastAsia" w:hint="eastAsia"/>
          <w:b w:val="0"/>
          <w:color w:val="auto"/>
          <w:sz w:val="20"/>
          <w:szCs w:val="20"/>
          <w:u w:val="single"/>
        </w:rPr>
        <w:t>○○</w:t>
      </w:r>
      <w:r w:rsidR="007A2FBD" w:rsidRPr="00E758B3">
        <w:rPr>
          <w:rFonts w:asciiTheme="minorEastAsia" w:eastAsiaTheme="minorEastAsia" w:hAnsiTheme="minorEastAsia" w:hint="eastAsia"/>
          <w:b w:val="0"/>
          <w:color w:val="auto"/>
          <w:sz w:val="20"/>
          <w:szCs w:val="20"/>
          <w:u w:val="single"/>
        </w:rPr>
        <w:t xml:space="preserve">　日</w:t>
      </w:r>
    </w:p>
    <w:p w:rsidR="007A2FBD" w:rsidRPr="00E758B3" w:rsidRDefault="009C2D61" w:rsidP="007A2FBD">
      <w:pPr>
        <w:spacing w:line="420" w:lineRule="exact"/>
        <w:ind w:firstLineChars="1400" w:firstLine="2968"/>
        <w:rPr>
          <w:rFonts w:asciiTheme="minorEastAsia" w:eastAsiaTheme="minorEastAsia" w:hAnsiTheme="minorEastAsia"/>
          <w:b w:val="0"/>
          <w:color w:val="auto"/>
          <w:sz w:val="20"/>
          <w:szCs w:val="20"/>
          <w:u w:val="single"/>
        </w:rPr>
      </w:pPr>
      <w:r w:rsidRPr="00177B87">
        <w:rPr>
          <w:rFonts w:asciiTheme="minorEastAsia" w:eastAsiaTheme="minorEastAsia" w:hAnsiTheme="minorEastAsia"/>
          <w:b w:val="0"/>
          <w:noProof/>
          <w:color w:val="auto"/>
          <w:sz w:val="20"/>
          <w:szCs w:val="20"/>
          <w:u w:val="single"/>
        </w:rPr>
        <w:pict>
          <v:shape id="_x0000_s1216" type="#_x0000_t32" style="position:absolute;left:0;text-align:left;margin-left:125.55pt;margin-top:40.45pt;width:15.35pt;height:12.55pt;z-index:251761152" o:connectortype="straight">
            <v:stroke endarrow="block"/>
          </v:shape>
        </w:pict>
      </w:r>
      <w:r w:rsidRPr="00177B87">
        <w:rPr>
          <w:rFonts w:asciiTheme="minorEastAsia" w:eastAsiaTheme="minorEastAsia" w:hAnsiTheme="minorEastAsia"/>
          <w:b w:val="0"/>
          <w:noProof/>
          <w:color w:val="auto"/>
          <w:sz w:val="20"/>
          <w:szCs w:val="20"/>
          <w:u w:val="single"/>
        </w:rPr>
        <w:pict>
          <v:shape id="_x0000_s1215" type="#_x0000_t202" style="position:absolute;left:0;text-align:left;margin-left:-1.35pt;margin-top:11.15pt;width:137pt;height:29.3pt;z-index:251760128;mso-width-relative:margin;mso-height-relative:margin">
            <v:textbox style="mso-next-textbox:#_x0000_s1215" inset=".5mm,.5mm,.5mm,.5mm">
              <w:txbxContent>
                <w:p w:rsidR="00387AE5" w:rsidRPr="000A5A5C" w:rsidRDefault="00387AE5" w:rsidP="00FC055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日中に連絡が付きやすい電話番号を記載してください。</w:t>
                  </w:r>
                </w:p>
              </w:txbxContent>
            </v:textbox>
          </v:shape>
        </w:pict>
      </w:r>
      <w:r w:rsidR="007A2FBD" w:rsidRPr="00E758B3">
        <w:rPr>
          <w:rFonts w:asciiTheme="minorEastAsia" w:eastAsiaTheme="minorEastAsia" w:hAnsiTheme="minorEastAsia" w:hint="eastAsia"/>
          <w:b w:val="0"/>
          <w:color w:val="auto"/>
          <w:sz w:val="20"/>
          <w:szCs w:val="20"/>
          <w:u w:val="single"/>
        </w:rPr>
        <w:t xml:space="preserve">住　所　　</w:t>
      </w:r>
      <w:r w:rsidR="00145762" w:rsidRPr="00E758B3">
        <w:rPr>
          <w:rFonts w:asciiTheme="minorEastAsia" w:eastAsiaTheme="minorEastAsia" w:hAnsiTheme="minorEastAsia" w:hint="eastAsia"/>
          <w:b w:val="0"/>
          <w:color w:val="auto"/>
          <w:sz w:val="20"/>
          <w:szCs w:val="20"/>
          <w:u w:val="single"/>
        </w:rPr>
        <w:t xml:space="preserve">未成年者と同じ　　　　　　　　　　　　　　　</w:t>
      </w:r>
      <w:r w:rsidR="007A2FBD" w:rsidRPr="00E758B3">
        <w:rPr>
          <w:rFonts w:asciiTheme="minorEastAsia" w:eastAsiaTheme="minorEastAsia" w:hAnsiTheme="minorEastAsia" w:hint="eastAsia"/>
          <w:b w:val="0"/>
          <w:color w:val="auto"/>
          <w:sz w:val="20"/>
          <w:szCs w:val="20"/>
          <w:u w:val="single"/>
        </w:rPr>
        <w:t xml:space="preserve">　　</w:t>
      </w:r>
      <w:r w:rsidR="007A2FBD" w:rsidRPr="00E758B3">
        <w:rPr>
          <w:rFonts w:asciiTheme="minorEastAsia" w:eastAsiaTheme="minorEastAsia" w:hAnsiTheme="minorEastAsia" w:hint="eastAsia"/>
          <w:b w:val="0"/>
          <w:color w:val="auto"/>
          <w:sz w:val="20"/>
          <w:szCs w:val="20"/>
        </w:rPr>
        <w:t xml:space="preserve">　</w:t>
      </w:r>
    </w:p>
    <w:p w:rsidR="007A2FBD" w:rsidRPr="00E758B3" w:rsidRDefault="009C2D61" w:rsidP="007A2FBD">
      <w:pPr>
        <w:spacing w:line="420" w:lineRule="exact"/>
        <w:ind w:right="848" w:firstLineChars="1400" w:firstLine="2968"/>
        <w:rPr>
          <w:rFonts w:asciiTheme="minorEastAsia" w:eastAsiaTheme="minorEastAsia" w:hAnsiTheme="minorEastAsia"/>
          <w:b w:val="0"/>
          <w:color w:val="auto"/>
          <w:sz w:val="20"/>
          <w:szCs w:val="20"/>
          <w:u w:val="single"/>
        </w:rPr>
      </w:pPr>
      <w:r w:rsidRPr="00177B87">
        <w:rPr>
          <w:rFonts w:asciiTheme="minorEastAsia" w:eastAsiaTheme="minorEastAsia" w:hAnsiTheme="minorEastAsia"/>
          <w:b w:val="0"/>
          <w:noProof/>
          <w:color w:val="auto"/>
          <w:sz w:val="20"/>
          <w:szCs w:val="20"/>
          <w:u w:val="single"/>
        </w:rPr>
        <w:pict>
          <v:oval id="_x0000_s1141" style="position:absolute;left:0;text-align:left;margin-left:392.55pt;margin-top:.1pt;width:30.05pt;height:26.9pt;z-index:251694592" filled="f">
            <v:textbox inset="5.85pt,.7pt,5.85pt,.7pt"/>
          </v:oval>
        </w:pict>
      </w:r>
      <w:r w:rsidR="007A2FBD" w:rsidRPr="00E758B3">
        <w:rPr>
          <w:rFonts w:asciiTheme="minorEastAsia" w:eastAsiaTheme="minorEastAsia" w:hAnsiTheme="minorEastAsia" w:hint="eastAsia"/>
          <w:b w:val="0"/>
          <w:color w:val="auto"/>
          <w:sz w:val="20"/>
          <w:szCs w:val="20"/>
          <w:u w:val="single"/>
        </w:rPr>
        <w:t xml:space="preserve">未成年後見人　　</w:t>
      </w:r>
      <w:r w:rsidR="00145762" w:rsidRPr="00E758B3">
        <w:rPr>
          <w:rFonts w:asciiTheme="minorEastAsia" w:eastAsiaTheme="minorEastAsia" w:hAnsiTheme="minorEastAsia" w:hint="eastAsia"/>
          <w:b w:val="0"/>
          <w:color w:val="auto"/>
          <w:sz w:val="20"/>
          <w:szCs w:val="20"/>
          <w:u w:val="single"/>
        </w:rPr>
        <w:t xml:space="preserve">○　○　○　○　　　　　　</w:t>
      </w:r>
      <w:r w:rsidR="007A2FBD" w:rsidRPr="00E758B3">
        <w:rPr>
          <w:rFonts w:asciiTheme="minorEastAsia" w:eastAsiaTheme="minorEastAsia" w:hAnsiTheme="minorEastAsia" w:hint="eastAsia"/>
          <w:b w:val="0"/>
          <w:color w:val="auto"/>
          <w:sz w:val="20"/>
          <w:szCs w:val="20"/>
          <w:u w:val="single"/>
        </w:rPr>
        <w:t xml:space="preserve">　　　印　</w:t>
      </w:r>
    </w:p>
    <w:p w:rsidR="007A2FBD" w:rsidRPr="00E758B3" w:rsidRDefault="007A2FBD" w:rsidP="007A2FBD">
      <w:pPr>
        <w:spacing w:line="420" w:lineRule="exact"/>
        <w:ind w:right="848"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 xml:space="preserve">電話番号　　　</w:t>
      </w:r>
      <w:r w:rsidR="00145762" w:rsidRPr="00E758B3">
        <w:rPr>
          <w:rFonts w:asciiTheme="minorEastAsia" w:eastAsiaTheme="minorEastAsia" w:hAnsiTheme="minorEastAsia" w:hint="eastAsia"/>
          <w:b w:val="0"/>
          <w:color w:val="auto"/>
          <w:sz w:val="20"/>
          <w:szCs w:val="20"/>
          <w:u w:val="single"/>
        </w:rPr>
        <w:t>０９０－００００－００００</w:t>
      </w:r>
      <w:r w:rsidRPr="00E758B3">
        <w:rPr>
          <w:rFonts w:asciiTheme="minorEastAsia" w:eastAsiaTheme="minorEastAsia" w:hAnsiTheme="minorEastAsia" w:hint="eastAsia"/>
          <w:b w:val="0"/>
          <w:color w:val="auto"/>
          <w:sz w:val="20"/>
          <w:szCs w:val="20"/>
          <w:u w:val="single"/>
        </w:rPr>
        <w:t xml:space="preserve">　</w:t>
      </w:r>
      <w:r w:rsidR="00145762"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u w:val="single"/>
        </w:rPr>
        <w:t xml:space="preserve">　</w:t>
      </w:r>
    </w:p>
    <w:p w:rsidR="007A2FBD" w:rsidRPr="00E758B3" w:rsidRDefault="007A2FBD" w:rsidP="007A2FBD">
      <w:pPr>
        <w:spacing w:line="300" w:lineRule="exact"/>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□がある箇所は，該当する□にレ点を入れてください。</w:t>
      </w:r>
    </w:p>
    <w:p w:rsidR="007A2FBD" w:rsidRPr="00E758B3" w:rsidRDefault="007A2FBD" w:rsidP="007A2FBD">
      <w:pPr>
        <w:spacing w:line="300" w:lineRule="exact"/>
        <w:ind w:left="344" w:hangingChars="200" w:hanging="344"/>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未成年後見人の住所・氏名等に変更があり，</w:t>
      </w:r>
      <w:r w:rsidR="00C0630E" w:rsidRPr="00E758B3">
        <w:rPr>
          <w:rFonts w:asciiTheme="minorEastAsia" w:eastAsiaTheme="minorEastAsia" w:hAnsiTheme="minorEastAsia" w:hint="eastAsia"/>
          <w:b w:val="0"/>
          <w:color w:val="auto"/>
          <w:sz w:val="16"/>
          <w:szCs w:val="16"/>
        </w:rPr>
        <w:t>変更後の住民票・戸籍謄本</w:t>
      </w:r>
      <w:r w:rsidRPr="00E758B3">
        <w:rPr>
          <w:rFonts w:asciiTheme="minorEastAsia" w:eastAsiaTheme="minorEastAsia" w:hAnsiTheme="minorEastAsia" w:hint="eastAsia"/>
          <w:b w:val="0"/>
          <w:color w:val="auto"/>
          <w:sz w:val="16"/>
          <w:szCs w:val="16"/>
        </w:rPr>
        <w:t>を裁判所へ未提出の場合には，この報告書とともに提出してください。</w:t>
      </w:r>
    </w:p>
    <w:p w:rsidR="003D6B31" w:rsidRPr="00E758B3" w:rsidRDefault="007A2FBD" w:rsidP="00875466">
      <w:pPr>
        <w:spacing w:line="300" w:lineRule="exact"/>
        <w:ind w:left="516" w:hangingChars="300" w:hanging="516"/>
        <w:jc w:val="lef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r w:rsidR="003D6B31" w:rsidRPr="00E758B3">
        <w:rPr>
          <w:rFonts w:asciiTheme="minorEastAsia" w:eastAsiaTheme="minorEastAsia" w:hAnsiTheme="minorEastAsia"/>
          <w:b w:val="0"/>
          <w:color w:val="auto"/>
          <w:sz w:val="20"/>
          <w:szCs w:val="20"/>
        </w:rPr>
        <w:br w:type="page"/>
      </w:r>
    </w:p>
    <w:p w:rsidR="003D6B31" w:rsidRPr="00E758B3" w:rsidRDefault="003D6B31" w:rsidP="003D6B31">
      <w:pPr>
        <w:pStyle w:val="2"/>
        <w:spacing w:line="300" w:lineRule="exact"/>
        <w:rPr>
          <w:b/>
          <w:color w:val="auto"/>
        </w:rPr>
      </w:pPr>
      <w:bookmarkStart w:id="49" w:name="_Ref412911679"/>
      <w:bookmarkStart w:id="50" w:name="_Toc412964894"/>
      <w:bookmarkStart w:id="51" w:name="_Toc124770263"/>
      <w:bookmarkStart w:id="52" w:name="_Ref406679698"/>
      <w:bookmarkStart w:id="53" w:name="_Ref406680722"/>
      <w:bookmarkStart w:id="54" w:name="_Toc412736302"/>
      <w:r w:rsidRPr="00E758B3">
        <w:rPr>
          <w:rFonts w:hint="eastAsia"/>
          <w:color w:val="auto"/>
        </w:rPr>
        <w:lastRenderedPageBreak/>
        <w:t>書式１の２　収支予定表</w:t>
      </w:r>
      <w:bookmarkEnd w:id="49"/>
      <w:bookmarkEnd w:id="50"/>
      <w:r w:rsidR="00134B8C" w:rsidRPr="00E758B3">
        <w:rPr>
          <w:rFonts w:hint="eastAsia"/>
          <w:color w:val="auto"/>
        </w:rPr>
        <w:t>（就任時）</w:t>
      </w:r>
      <w:bookmarkEnd w:id="51"/>
    </w:p>
    <w:p w:rsidR="000F77E7" w:rsidRPr="00E758B3" w:rsidRDefault="000F77E7" w:rsidP="000F77E7">
      <w:pPr>
        <w:spacing w:line="30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00875466" w:rsidRPr="00E758B3">
        <w:rPr>
          <w:rFonts w:hAnsi="ＭＳ 明朝" w:hint="eastAsia"/>
          <w:color w:val="auto"/>
          <w:sz w:val="20"/>
          <w:szCs w:val="20"/>
        </w:rPr>
        <w:t xml:space="preserve">号　</w:t>
      </w:r>
      <w:r w:rsidRPr="00E758B3">
        <w:rPr>
          <w:rFonts w:hAnsi="ＭＳ 明朝" w:hint="eastAsia"/>
          <w:color w:val="auto"/>
          <w:sz w:val="20"/>
          <w:szCs w:val="20"/>
        </w:rPr>
        <w:t>未成年者　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0F77E7" w:rsidRPr="00E758B3" w:rsidRDefault="000F77E7" w:rsidP="000F77E7">
      <w:pPr>
        <w:widowControl/>
        <w:overflowPunct/>
        <w:autoSpaceDE w:val="0"/>
        <w:autoSpaceDN w:val="0"/>
        <w:adjustRightInd/>
        <w:jc w:val="center"/>
        <w:textAlignment w:val="auto"/>
        <w:rPr>
          <w:rFonts w:hAnsi="ＭＳ 明朝"/>
          <w:color w:val="auto"/>
          <w:sz w:val="28"/>
          <w:szCs w:val="28"/>
        </w:rPr>
      </w:pPr>
      <w:r w:rsidRPr="00E758B3">
        <w:rPr>
          <w:rFonts w:hAnsi="ＭＳ 明朝" w:hint="eastAsia"/>
          <w:color w:val="auto"/>
          <w:sz w:val="28"/>
          <w:szCs w:val="28"/>
        </w:rPr>
        <w:t>収支予定表（就任時）</w:t>
      </w:r>
    </w:p>
    <w:p w:rsidR="000F77E7" w:rsidRPr="00E758B3" w:rsidRDefault="00386F75" w:rsidP="000F77E7">
      <w:pPr>
        <w:widowControl/>
        <w:overflowPunct/>
        <w:autoSpaceDE w:val="0"/>
        <w:autoSpaceDN w:val="0"/>
        <w:adjustRightInd/>
        <w:jc w:val="right"/>
        <w:textAlignment w:val="auto"/>
        <w:rPr>
          <w:rFonts w:hAnsi="ＭＳ 明朝"/>
          <w:color w:val="auto"/>
          <w:sz w:val="28"/>
          <w:szCs w:val="28"/>
        </w:rPr>
      </w:pPr>
      <w:r w:rsidRPr="00E758B3">
        <w:rPr>
          <w:rFonts w:hAnsi="ＭＳ 明朝" w:hint="eastAsia"/>
          <w:b w:val="0"/>
          <w:color w:val="auto"/>
        </w:rPr>
        <w:t>令和</w:t>
      </w:r>
      <w:r w:rsidR="000F77E7" w:rsidRPr="00E758B3">
        <w:rPr>
          <w:rFonts w:hAnsi="ＭＳ 明朝" w:hint="eastAsia"/>
          <w:b w:val="0"/>
          <w:color w:val="auto"/>
        </w:rPr>
        <w:t xml:space="preserve">　　年　　月　　日　作成者氏名</w:t>
      </w:r>
      <w:r w:rsidR="000F77E7" w:rsidRPr="00E758B3">
        <w:rPr>
          <w:rFonts w:hAnsi="ＭＳ 明朝" w:hint="eastAsia"/>
          <w:b w:val="0"/>
          <w:color w:val="auto"/>
          <w:u w:val="single"/>
        </w:rPr>
        <w:t xml:space="preserve">　　　　　　　　　　印</w:t>
      </w:r>
    </w:p>
    <w:p w:rsidR="003523A0" w:rsidRPr="00E758B3" w:rsidRDefault="003523A0" w:rsidP="003523A0">
      <w:pPr>
        <w:widowControl/>
        <w:overflowPunct/>
        <w:autoSpaceDE w:val="0"/>
        <w:autoSpaceDN w:val="0"/>
        <w:adjustRightInd/>
        <w:textAlignment w:val="auto"/>
        <w:rPr>
          <w:rFonts w:hAnsi="ＭＳ 明朝"/>
          <w:color w:val="auto"/>
        </w:rPr>
      </w:pPr>
      <w:r w:rsidRPr="00E758B3">
        <w:rPr>
          <w:rFonts w:ascii="ＭＳ ゴシック" w:eastAsia="ＭＳ ゴシック" w:hAnsi="ＭＳ ゴシック" w:hint="eastAsia"/>
          <w:color w:val="auto"/>
        </w:rPr>
        <w:t>１　定期収入予定</w:t>
      </w:r>
      <w:r w:rsidR="00F138C0" w:rsidRPr="00E758B3">
        <w:rPr>
          <w:rFonts w:hAnsi="ＭＳ 明朝" w:hint="eastAsia"/>
          <w:b w:val="0"/>
          <w:color w:val="auto"/>
          <w:sz w:val="18"/>
          <w:szCs w:val="18"/>
        </w:rPr>
        <w:t>（手当</w:t>
      </w:r>
      <w:r w:rsidRPr="00E758B3">
        <w:rPr>
          <w:rFonts w:hAnsi="ＭＳ 明朝" w:hint="eastAsia"/>
          <w:b w:val="0"/>
          <w:color w:val="auto"/>
          <w:sz w:val="18"/>
          <w:szCs w:val="18"/>
        </w:rPr>
        <w:t>額決定書・契約書等を見て書き，その写しを添付してください。）</w:t>
      </w:r>
    </w:p>
    <w:tbl>
      <w:tblPr>
        <w:tblStyle w:val="a5"/>
        <w:tblW w:w="0" w:type="auto"/>
        <w:tblInd w:w="340" w:type="dxa"/>
        <w:tblLook w:val="04A0" w:firstRow="1" w:lastRow="0" w:firstColumn="1" w:lastColumn="0" w:noHBand="0" w:noVBand="1"/>
      </w:tblPr>
      <w:tblGrid>
        <w:gridCol w:w="2210"/>
        <w:gridCol w:w="3108"/>
        <w:gridCol w:w="1925"/>
        <w:gridCol w:w="1760"/>
      </w:tblGrid>
      <w:tr w:rsidR="0060373E" w:rsidRPr="00E758B3" w:rsidTr="003523A0">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3523A0" w:rsidRPr="00E758B3" w:rsidRDefault="003523A0" w:rsidP="003523A0">
            <w:pPr>
              <w:adjustRightInd/>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3523A0" w:rsidRPr="00E758B3" w:rsidRDefault="003523A0" w:rsidP="003523A0">
            <w:pPr>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3523A0" w:rsidRPr="00E758B3" w:rsidRDefault="003523A0" w:rsidP="003523A0">
            <w:pPr>
              <w:adjustRightInd/>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金　額</w:t>
            </w:r>
            <w:r w:rsidRPr="00E758B3">
              <w:rPr>
                <w:rFonts w:ascii="ＭＳ ゴシック" w:eastAsia="ＭＳ ゴシック" w:hAnsi="ＭＳ ゴシック"/>
                <w:b w:val="0"/>
                <w:color w:val="auto"/>
                <w:sz w:val="20"/>
                <w:szCs w:val="20"/>
              </w:rPr>
              <w:t>(円)(年額)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3523A0" w:rsidRPr="00E758B3" w:rsidRDefault="003523A0" w:rsidP="003523A0">
            <w:pPr>
              <w:adjustRightInd/>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備　　考</w:t>
            </w:r>
          </w:p>
        </w:tc>
      </w:tr>
      <w:tr w:rsidR="0060373E" w:rsidRPr="00E758B3" w:rsidTr="003523A0">
        <w:trPr>
          <w:cantSplit/>
          <w:trHeight w:val="1134"/>
        </w:trPr>
        <w:tc>
          <w:tcPr>
            <w:tcW w:w="2320" w:type="dxa"/>
            <w:tcBorders>
              <w:top w:val="single" w:sz="12" w:space="0" w:color="auto"/>
              <w:left w:val="single" w:sz="12" w:space="0" w:color="auto"/>
              <w:right w:val="single" w:sz="4" w:space="0" w:color="auto"/>
            </w:tcBorders>
          </w:tcPr>
          <w:p w:rsidR="003523A0" w:rsidRPr="00E758B3" w:rsidRDefault="003523A0" w:rsidP="003523A0">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年　金</w:t>
            </w:r>
          </w:p>
          <w:p w:rsidR="003523A0" w:rsidRPr="00E758B3" w:rsidRDefault="003523A0" w:rsidP="003523A0">
            <w:pPr>
              <w:adjustRightInd/>
              <w:spacing w:line="280" w:lineRule="exact"/>
              <w:rPr>
                <w:rFonts w:ascii="ＭＳ ゴシック" w:eastAsia="ＭＳ ゴシック" w:hAnsi="ＭＳ ゴシック"/>
                <w:b w:val="0"/>
                <w:color w:val="auto"/>
                <w:sz w:val="21"/>
                <w:szCs w:val="21"/>
              </w:rPr>
            </w:pPr>
          </w:p>
          <w:p w:rsidR="003523A0" w:rsidRPr="00E758B3" w:rsidRDefault="003523A0" w:rsidP="003523A0">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福祉手当</w:t>
            </w:r>
          </w:p>
        </w:tc>
        <w:tc>
          <w:tcPr>
            <w:tcW w:w="3260" w:type="dxa"/>
            <w:tcBorders>
              <w:top w:val="single" w:sz="12" w:space="0" w:color="auto"/>
              <w:left w:val="single" w:sz="4" w:space="0" w:color="auto"/>
            </w:tcBorders>
          </w:tcPr>
          <w:p w:rsidR="003523A0" w:rsidRPr="00E758B3" w:rsidRDefault="003523A0" w:rsidP="003523A0">
            <w:pPr>
              <w:adjustRightInd/>
              <w:spacing w:line="280" w:lineRule="exact"/>
              <w:jc w:val="right"/>
              <w:rPr>
                <w:rFonts w:asciiTheme="minorEastAsia" w:eastAsiaTheme="minorEastAsia" w:hAnsiTheme="minorEastAsia"/>
                <w:b w:val="0"/>
                <w:color w:val="auto"/>
              </w:rPr>
            </w:pPr>
          </w:p>
        </w:tc>
        <w:tc>
          <w:tcPr>
            <w:tcW w:w="1985" w:type="dxa"/>
            <w:tcBorders>
              <w:top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r>
      <w:tr w:rsidR="0060373E" w:rsidRPr="00E758B3" w:rsidTr="003523A0">
        <w:trPr>
          <w:trHeight w:val="397"/>
        </w:trPr>
        <w:tc>
          <w:tcPr>
            <w:tcW w:w="2320" w:type="dxa"/>
            <w:tcBorders>
              <w:left w:val="single" w:sz="12" w:space="0" w:color="auto"/>
              <w:right w:val="single" w:sz="4" w:space="0" w:color="auto"/>
            </w:tcBorders>
          </w:tcPr>
          <w:p w:rsidR="003523A0" w:rsidRPr="00E758B3" w:rsidRDefault="003523A0" w:rsidP="003523A0">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3523A0" w:rsidRPr="00E758B3" w:rsidRDefault="003523A0" w:rsidP="003523A0">
            <w:pPr>
              <w:adjustRightInd/>
              <w:spacing w:line="280" w:lineRule="exact"/>
              <w:jc w:val="right"/>
              <w:rPr>
                <w:rFonts w:asciiTheme="minorEastAsia" w:eastAsiaTheme="minorEastAsia" w:hAnsiTheme="minorEastAsia"/>
                <w:b w:val="0"/>
                <w:color w:val="auto"/>
              </w:rPr>
            </w:pPr>
          </w:p>
        </w:tc>
        <w:tc>
          <w:tcPr>
            <w:tcW w:w="1985" w:type="dxa"/>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r>
      <w:tr w:rsidR="0060373E" w:rsidRPr="00E758B3" w:rsidTr="003523A0">
        <w:trPr>
          <w:trHeight w:val="397"/>
        </w:trPr>
        <w:tc>
          <w:tcPr>
            <w:tcW w:w="2320" w:type="dxa"/>
            <w:tcBorders>
              <w:left w:val="single" w:sz="12" w:space="0" w:color="auto"/>
              <w:bottom w:val="single" w:sz="12" w:space="0" w:color="auto"/>
              <w:right w:val="single" w:sz="4" w:space="0" w:color="auto"/>
            </w:tcBorders>
          </w:tcPr>
          <w:p w:rsidR="003523A0" w:rsidRPr="00E758B3" w:rsidRDefault="003523A0" w:rsidP="003523A0">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3523A0" w:rsidRPr="00E758B3" w:rsidRDefault="003523A0" w:rsidP="003523A0">
            <w:pPr>
              <w:adjustRightInd/>
              <w:spacing w:line="280" w:lineRule="exact"/>
              <w:jc w:val="right"/>
              <w:rPr>
                <w:rFonts w:asciiTheme="minorEastAsia" w:eastAsiaTheme="minorEastAsia" w:hAnsiTheme="minorEastAsia"/>
                <w:b w:val="0"/>
                <w:color w:val="auto"/>
              </w:rPr>
            </w:pPr>
          </w:p>
        </w:tc>
        <w:tc>
          <w:tcPr>
            <w:tcW w:w="1985" w:type="dxa"/>
            <w:tcBorders>
              <w:bottom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842" w:type="dxa"/>
            <w:tcBorders>
              <w:bottom w:val="single" w:sz="12" w:space="0" w:color="auto"/>
              <w:right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r>
      <w:tr w:rsidR="0060373E" w:rsidRPr="00E758B3" w:rsidTr="003523A0">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3523A0" w:rsidRPr="00E758B3" w:rsidRDefault="003523A0" w:rsidP="003523A0">
            <w:pPr>
              <w:spacing w:line="280" w:lineRule="exact"/>
              <w:jc w:val="center"/>
              <w:rPr>
                <w:rFonts w:ascii="ＭＳ ゴシック" w:eastAsia="ＭＳ ゴシック" w:hAnsi="ＭＳ ゴシック"/>
                <w:b w:val="0"/>
                <w:color w:val="auto"/>
              </w:rPr>
            </w:pPr>
            <w:r w:rsidRPr="00E758B3">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3523A0" w:rsidRPr="00E758B3" w:rsidRDefault="003523A0" w:rsidP="003523A0">
            <w:pPr>
              <w:adjustRightInd/>
              <w:spacing w:line="280" w:lineRule="exact"/>
              <w:rPr>
                <w:rFonts w:asciiTheme="minorEastAsia" w:eastAsiaTheme="minorEastAsia" w:hAnsiTheme="minorEastAsia"/>
                <w:b w:val="0"/>
                <w:color w:val="auto"/>
              </w:rPr>
            </w:pPr>
          </w:p>
        </w:tc>
      </w:tr>
    </w:tbl>
    <w:p w:rsidR="003523A0" w:rsidRPr="00E758B3" w:rsidRDefault="003523A0" w:rsidP="003523A0">
      <w:pPr>
        <w:widowControl/>
        <w:overflowPunct/>
        <w:autoSpaceDE w:val="0"/>
        <w:autoSpaceDN w:val="0"/>
        <w:adjustRightInd/>
        <w:textAlignment w:val="auto"/>
        <w:rPr>
          <w:rFonts w:hAnsi="ＭＳ 明朝"/>
          <w:color w:val="auto"/>
        </w:rPr>
      </w:pPr>
      <w:r w:rsidRPr="00E758B3">
        <w:rPr>
          <w:rFonts w:ascii="ＭＳ ゴシック" w:eastAsia="ＭＳ ゴシック" w:hAnsi="ＭＳ ゴシック" w:hint="eastAsia"/>
          <w:color w:val="auto"/>
        </w:rPr>
        <w:t>２　定期支出予定</w:t>
      </w:r>
      <w:r w:rsidRPr="00E758B3">
        <w:rPr>
          <w:rFonts w:hAnsi="ＭＳ 明朝" w:hint="eastAsia"/>
          <w:b w:val="0"/>
          <w:color w:val="auto"/>
          <w:sz w:val="18"/>
          <w:szCs w:val="18"/>
        </w:rPr>
        <w:t>（納税通知書・領収書・契約書等を見て書き，その写しを添付してください。）</w:t>
      </w:r>
    </w:p>
    <w:tbl>
      <w:tblPr>
        <w:tblStyle w:val="a5"/>
        <w:tblW w:w="0" w:type="auto"/>
        <w:tblInd w:w="340" w:type="dxa"/>
        <w:tblLook w:val="04A0" w:firstRow="1" w:lastRow="0" w:firstColumn="1" w:lastColumn="0" w:noHBand="0" w:noVBand="1"/>
      </w:tblPr>
      <w:tblGrid>
        <w:gridCol w:w="2223"/>
        <w:gridCol w:w="3095"/>
        <w:gridCol w:w="1925"/>
        <w:gridCol w:w="1760"/>
      </w:tblGrid>
      <w:tr w:rsidR="0060373E" w:rsidRPr="00E758B3" w:rsidTr="003523A0">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3523A0" w:rsidRPr="00E758B3" w:rsidRDefault="003523A0" w:rsidP="003523A0">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3523A0" w:rsidRPr="00E758B3" w:rsidRDefault="003523A0" w:rsidP="003523A0">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3523A0" w:rsidRPr="00E758B3" w:rsidRDefault="003523A0" w:rsidP="003523A0">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金額</w:t>
            </w:r>
            <w:r w:rsidRPr="00E758B3">
              <w:rPr>
                <w:rFonts w:asciiTheme="majorEastAsia" w:eastAsiaTheme="majorEastAsia" w:hAnsiTheme="majorEastAsia"/>
                <w:b w:val="0"/>
                <w:color w:val="auto"/>
                <w:sz w:val="20"/>
                <w:szCs w:val="20"/>
              </w:rPr>
              <w:t>(円)(年額)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3523A0" w:rsidRPr="00E758B3" w:rsidRDefault="003523A0" w:rsidP="003523A0">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備　　考</w:t>
            </w:r>
          </w:p>
        </w:tc>
      </w:tr>
      <w:tr w:rsidR="0060373E" w:rsidRPr="00E758B3" w:rsidTr="003523A0">
        <w:trPr>
          <w:trHeight w:val="856"/>
        </w:trPr>
        <w:tc>
          <w:tcPr>
            <w:tcW w:w="2320" w:type="dxa"/>
            <w:tcBorders>
              <w:top w:val="single" w:sz="12" w:space="0" w:color="auto"/>
              <w:left w:val="single" w:sz="12" w:space="0" w:color="auto"/>
              <w:right w:val="single" w:sz="4" w:space="0" w:color="auto"/>
            </w:tcBorders>
          </w:tcPr>
          <w:p w:rsidR="003523A0" w:rsidRPr="00E758B3" w:rsidRDefault="003523A0" w:rsidP="003523A0">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生活・</w:t>
            </w:r>
            <w:r w:rsidR="00AA033F" w:rsidRPr="00E758B3">
              <w:rPr>
                <w:rFonts w:ascii="ＭＳ ゴシック" w:eastAsia="ＭＳ ゴシック" w:hAnsi="ＭＳ ゴシック" w:hint="eastAsia"/>
                <w:b w:val="0"/>
                <w:color w:val="auto"/>
                <w:sz w:val="21"/>
                <w:szCs w:val="21"/>
              </w:rPr>
              <w:t>住居・</w:t>
            </w:r>
            <w:r w:rsidRPr="00E758B3">
              <w:rPr>
                <w:rFonts w:ascii="ＭＳ ゴシック" w:eastAsia="ＭＳ ゴシック" w:hAnsi="ＭＳ ゴシック" w:hint="eastAsia"/>
                <w:b w:val="0"/>
                <w:color w:val="auto"/>
                <w:sz w:val="21"/>
                <w:szCs w:val="21"/>
              </w:rPr>
              <w:t>医療費</w:t>
            </w:r>
          </w:p>
        </w:tc>
        <w:tc>
          <w:tcPr>
            <w:tcW w:w="3260" w:type="dxa"/>
            <w:tcBorders>
              <w:top w:val="single" w:sz="12" w:space="0" w:color="auto"/>
              <w:left w:val="single" w:sz="4"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r>
      <w:tr w:rsidR="0060373E" w:rsidRPr="00E758B3" w:rsidTr="003523A0">
        <w:trPr>
          <w:trHeight w:val="832"/>
        </w:trPr>
        <w:tc>
          <w:tcPr>
            <w:tcW w:w="2320" w:type="dxa"/>
            <w:tcBorders>
              <w:left w:val="single" w:sz="12" w:space="0" w:color="auto"/>
              <w:right w:val="single" w:sz="4" w:space="0" w:color="auto"/>
            </w:tcBorders>
          </w:tcPr>
          <w:p w:rsidR="003523A0" w:rsidRPr="00E758B3" w:rsidRDefault="003523A0" w:rsidP="003523A0">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学費・教育費</w:t>
            </w:r>
          </w:p>
        </w:tc>
        <w:tc>
          <w:tcPr>
            <w:tcW w:w="3260" w:type="dxa"/>
            <w:tcBorders>
              <w:left w:val="single" w:sz="4"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985" w:type="dxa"/>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r>
      <w:tr w:rsidR="0060373E" w:rsidRPr="00E758B3" w:rsidTr="003523A0">
        <w:trPr>
          <w:trHeight w:val="842"/>
        </w:trPr>
        <w:tc>
          <w:tcPr>
            <w:tcW w:w="2320" w:type="dxa"/>
            <w:tcBorders>
              <w:left w:val="single" w:sz="12" w:space="0" w:color="auto"/>
              <w:right w:val="single" w:sz="4" w:space="0" w:color="auto"/>
            </w:tcBorders>
          </w:tcPr>
          <w:p w:rsidR="003523A0" w:rsidRPr="00E758B3" w:rsidRDefault="003523A0" w:rsidP="003523A0">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税　金</w:t>
            </w:r>
          </w:p>
        </w:tc>
        <w:tc>
          <w:tcPr>
            <w:tcW w:w="3260" w:type="dxa"/>
            <w:tcBorders>
              <w:left w:val="single" w:sz="4"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985" w:type="dxa"/>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r>
      <w:tr w:rsidR="0060373E" w:rsidRPr="00E758B3" w:rsidTr="003523A0">
        <w:trPr>
          <w:trHeight w:val="854"/>
        </w:trPr>
        <w:tc>
          <w:tcPr>
            <w:tcW w:w="2320" w:type="dxa"/>
            <w:tcBorders>
              <w:left w:val="single" w:sz="12" w:space="0" w:color="auto"/>
              <w:right w:val="single" w:sz="4" w:space="0" w:color="auto"/>
            </w:tcBorders>
          </w:tcPr>
          <w:p w:rsidR="003523A0" w:rsidRPr="00E758B3" w:rsidRDefault="003523A0" w:rsidP="003523A0">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保険料</w:t>
            </w:r>
          </w:p>
        </w:tc>
        <w:tc>
          <w:tcPr>
            <w:tcW w:w="3260" w:type="dxa"/>
            <w:tcBorders>
              <w:left w:val="single" w:sz="4"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985" w:type="dxa"/>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r>
      <w:tr w:rsidR="0060373E" w:rsidRPr="00E758B3" w:rsidTr="00AA033F">
        <w:trPr>
          <w:trHeight w:val="1246"/>
        </w:trPr>
        <w:tc>
          <w:tcPr>
            <w:tcW w:w="2320" w:type="dxa"/>
            <w:tcBorders>
              <w:left w:val="single" w:sz="12" w:space="0" w:color="auto"/>
              <w:right w:val="single" w:sz="4" w:space="0" w:color="auto"/>
            </w:tcBorders>
          </w:tcPr>
          <w:p w:rsidR="003523A0" w:rsidRPr="00E758B3" w:rsidRDefault="003523A0" w:rsidP="003523A0">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その他</w:t>
            </w:r>
          </w:p>
        </w:tc>
        <w:tc>
          <w:tcPr>
            <w:tcW w:w="3260" w:type="dxa"/>
            <w:tcBorders>
              <w:left w:val="single" w:sz="4"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985" w:type="dxa"/>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r>
      <w:tr w:rsidR="0060373E" w:rsidRPr="00E758B3" w:rsidTr="003523A0">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3523A0" w:rsidRPr="00E758B3" w:rsidRDefault="003523A0" w:rsidP="003523A0">
            <w:pPr>
              <w:adjustRightInd/>
              <w:spacing w:line="280" w:lineRule="exact"/>
              <w:jc w:val="center"/>
              <w:rPr>
                <w:rFonts w:ascii="ＭＳ ゴシック" w:eastAsia="ＭＳ ゴシック" w:hAnsi="ＭＳ ゴシック"/>
                <w:b w:val="0"/>
                <w:color w:val="auto"/>
              </w:rPr>
            </w:pPr>
            <w:r w:rsidRPr="00E758B3">
              <w:rPr>
                <w:rFonts w:ascii="ＭＳ ゴシック" w:eastAsia="ＭＳ ゴシック" w:hAnsi="ＭＳ ゴシック" w:hint="eastAsia"/>
                <w:b w:val="0"/>
                <w:color w:val="auto"/>
              </w:rPr>
              <w:t>合　計（Ｂ）</w:t>
            </w:r>
          </w:p>
        </w:tc>
        <w:tc>
          <w:tcPr>
            <w:tcW w:w="1985" w:type="dxa"/>
            <w:tcBorders>
              <w:top w:val="single" w:sz="12" w:space="0" w:color="auto"/>
              <w:left w:val="single" w:sz="4" w:space="0" w:color="auto"/>
              <w:bottom w:val="single" w:sz="12" w:space="0" w:color="auto"/>
              <w:right w:val="single" w:sz="12" w:space="0" w:color="auto"/>
            </w:tcBorders>
          </w:tcPr>
          <w:p w:rsidR="003523A0" w:rsidRPr="00E758B3" w:rsidRDefault="003523A0" w:rsidP="003523A0">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3523A0" w:rsidRPr="00E758B3" w:rsidRDefault="003523A0" w:rsidP="003523A0">
            <w:pPr>
              <w:adjustRightInd/>
              <w:spacing w:line="280" w:lineRule="exact"/>
              <w:rPr>
                <w:rFonts w:asciiTheme="minorEastAsia" w:eastAsiaTheme="minorEastAsia" w:hAnsiTheme="minorEastAsia"/>
                <w:b w:val="0"/>
                <w:color w:val="auto"/>
              </w:rPr>
            </w:pPr>
          </w:p>
        </w:tc>
      </w:tr>
    </w:tbl>
    <w:p w:rsidR="000F77E7" w:rsidRPr="00E758B3" w:rsidRDefault="000F77E7" w:rsidP="00920613">
      <w:pPr>
        <w:adjustRightInd/>
        <w:spacing w:before="100" w:line="280" w:lineRule="exact"/>
        <w:rPr>
          <w:rFonts w:asciiTheme="minorEastAsia" w:eastAsiaTheme="minorEastAsia" w:hAnsiTheme="minorEastAsia"/>
          <w:color w:val="auto"/>
        </w:rPr>
      </w:pPr>
      <w:r w:rsidRPr="00E758B3">
        <w:rPr>
          <w:rFonts w:asciiTheme="minorEastAsia" w:eastAsiaTheme="minorEastAsia" w:hAnsiTheme="minorEastAsia" w:hint="eastAsia"/>
          <w:color w:val="auto"/>
        </w:rPr>
        <w:t>３　定期収入（Ａ）－定期支出（Ｂ）＝</w:t>
      </w:r>
      <w:r w:rsidR="0093737B" w:rsidRPr="00E758B3">
        <w:rPr>
          <w:rFonts w:asciiTheme="minorEastAsia" w:eastAsiaTheme="minorEastAsia" w:hAnsiTheme="minorEastAsia" w:hint="eastAsia"/>
          <w:color w:val="auto"/>
        </w:rPr>
        <w:t xml:space="preserve">　</w:t>
      </w:r>
      <w:r w:rsidRPr="00E758B3">
        <w:rPr>
          <w:rFonts w:asciiTheme="minorEastAsia" w:eastAsiaTheme="minorEastAsia" w:hAnsiTheme="minorEastAsia" w:hint="eastAsia"/>
          <w:color w:val="auto"/>
        </w:rPr>
        <w:t>＋・－</w:t>
      </w:r>
      <w:r w:rsidR="0093737B" w:rsidRPr="00E758B3">
        <w:rPr>
          <w:rFonts w:asciiTheme="minorEastAsia" w:eastAsiaTheme="minorEastAsia" w:hAnsiTheme="minorEastAsia" w:hint="eastAsia"/>
          <w:color w:val="auto"/>
        </w:rPr>
        <w:t xml:space="preserve">　</w:t>
      </w:r>
      <w:r w:rsidR="0093737B" w:rsidRPr="00E758B3">
        <w:rPr>
          <w:rFonts w:asciiTheme="minorEastAsia" w:eastAsiaTheme="minorEastAsia" w:hAnsiTheme="minorEastAsia" w:hint="eastAsia"/>
          <w:color w:val="auto"/>
          <w:u w:val="single"/>
        </w:rPr>
        <w:t xml:space="preserve">　　　</w:t>
      </w:r>
      <w:r w:rsidRPr="00E758B3">
        <w:rPr>
          <w:rFonts w:asciiTheme="minorEastAsia" w:eastAsiaTheme="minorEastAsia" w:hAnsiTheme="minorEastAsia" w:hint="eastAsia"/>
          <w:color w:val="auto"/>
          <w:u w:val="single"/>
        </w:rPr>
        <w:t xml:space="preserve">　　　　　</w:t>
      </w:r>
      <w:r w:rsidRPr="00E758B3">
        <w:rPr>
          <w:rFonts w:asciiTheme="minorEastAsia" w:eastAsiaTheme="minorEastAsia" w:hAnsiTheme="minorEastAsia" w:hint="eastAsia"/>
          <w:color w:val="auto"/>
        </w:rPr>
        <w:t>円</w:t>
      </w:r>
    </w:p>
    <w:p w:rsidR="000F77E7" w:rsidRPr="00E758B3" w:rsidRDefault="000F77E7" w:rsidP="00920613">
      <w:pPr>
        <w:adjustRightInd/>
        <w:spacing w:before="100" w:line="280" w:lineRule="exact"/>
        <w:rPr>
          <w:rFonts w:asciiTheme="minorEastAsia" w:eastAsiaTheme="minorEastAsia" w:hAnsiTheme="minorEastAsia"/>
          <w:color w:val="auto"/>
        </w:rPr>
      </w:pPr>
      <w:r w:rsidRPr="00E758B3">
        <w:rPr>
          <w:rFonts w:asciiTheme="minorEastAsia" w:eastAsiaTheme="minorEastAsia" w:hAnsiTheme="minorEastAsia" w:hint="eastAsia"/>
          <w:color w:val="auto"/>
        </w:rPr>
        <w:t>４　臨時収支</w:t>
      </w:r>
      <w:r w:rsidRPr="00E758B3">
        <w:rPr>
          <w:rFonts w:asciiTheme="minorEastAsia" w:eastAsiaTheme="minorEastAsia" w:hAnsiTheme="minorEastAsia" w:hint="eastAsia"/>
          <w:b w:val="0"/>
          <w:color w:val="auto"/>
          <w:sz w:val="21"/>
          <w:szCs w:val="21"/>
        </w:rPr>
        <w:t>（臨時収支の予定がある場合は以下に内容と額を記載してください。）</w:t>
      </w:r>
    </w:p>
    <w:p w:rsidR="000F77E7" w:rsidRPr="00E758B3" w:rsidRDefault="000F77E7" w:rsidP="00920613">
      <w:pPr>
        <w:adjustRightInd/>
        <w:spacing w:before="100" w:line="280" w:lineRule="exact"/>
        <w:rPr>
          <w:rFonts w:asciiTheme="minorEastAsia" w:eastAsiaTheme="minorEastAsia" w:hAnsiTheme="minorEastAsia"/>
          <w:b w:val="0"/>
          <w:color w:val="auto"/>
          <w:u w:val="single"/>
        </w:rPr>
      </w:pP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u w:val="single"/>
        </w:rPr>
        <w:t xml:space="preserve">　　　　　　　　　　　　　　　　　　　　　　　　　　　　　　　　　</w:t>
      </w:r>
    </w:p>
    <w:p w:rsidR="000F77E7" w:rsidRPr="00E758B3" w:rsidRDefault="000F77E7" w:rsidP="000F77E7">
      <w:pPr>
        <w:adjustRightInd/>
        <w:spacing w:line="280" w:lineRule="exact"/>
        <w:rPr>
          <w:rFonts w:asciiTheme="minorEastAsia" w:eastAsiaTheme="minorEastAsia" w:hAnsiTheme="minorEastAsia"/>
          <w:b w:val="0"/>
          <w:color w:val="auto"/>
          <w:u w:val="single"/>
        </w:rPr>
      </w:pP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u w:val="single"/>
        </w:rPr>
        <w:t xml:space="preserve">　　　　　　　　　　　　　　　　　　　　　　　　　　　　　　　　　</w:t>
      </w:r>
    </w:p>
    <w:p w:rsidR="006C0248" w:rsidRPr="00E758B3" w:rsidRDefault="006C0248" w:rsidP="00920613">
      <w:pPr>
        <w:spacing w:before="100"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color w:val="auto"/>
        </w:rPr>
        <w:t xml:space="preserve">５　</w:t>
      </w:r>
      <w:r w:rsidR="00940B83" w:rsidRPr="00E758B3">
        <w:rPr>
          <w:rFonts w:asciiTheme="minorEastAsia" w:eastAsiaTheme="minorEastAsia" w:hAnsiTheme="minorEastAsia" w:hint="eastAsia"/>
          <w:color w:val="auto"/>
        </w:rPr>
        <w:t>未成年者の支出をまかなう方法</w:t>
      </w:r>
    </w:p>
    <w:p w:rsidR="006C0248" w:rsidRPr="00E758B3" w:rsidRDefault="006C0248" w:rsidP="006C0248">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未成年者は自活し，自分で管理する収入や預貯金等で自主的にまかな</w:t>
      </w:r>
      <w:r w:rsidR="00940B83" w:rsidRPr="00E758B3">
        <w:rPr>
          <w:rFonts w:asciiTheme="minorEastAsia" w:eastAsiaTheme="minorEastAsia" w:hAnsiTheme="minorEastAsia" w:hint="eastAsia"/>
          <w:b w:val="0"/>
          <w:color w:val="auto"/>
          <w:sz w:val="20"/>
          <w:szCs w:val="20"/>
        </w:rPr>
        <w:t>う</w:t>
      </w:r>
    </w:p>
    <w:p w:rsidR="00940B83" w:rsidRPr="00E758B3" w:rsidRDefault="00940B83" w:rsidP="00940B83">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主に，後見人が管理する未成年者の資産収益や資産の取り崩しでまかなう</w:t>
      </w:r>
    </w:p>
    <w:p w:rsidR="006C0248" w:rsidRPr="00E758B3" w:rsidRDefault="006C0248" w:rsidP="006C0248">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主に，同居していない親族からの養育費・扶養料でまかな</w:t>
      </w:r>
      <w:r w:rsidR="00940B83" w:rsidRPr="00E758B3">
        <w:rPr>
          <w:rFonts w:asciiTheme="minorEastAsia" w:eastAsiaTheme="minorEastAsia" w:hAnsiTheme="minorEastAsia" w:hint="eastAsia"/>
          <w:b w:val="0"/>
          <w:color w:val="auto"/>
          <w:sz w:val="20"/>
          <w:szCs w:val="20"/>
        </w:rPr>
        <w:t>う</w:t>
      </w:r>
    </w:p>
    <w:p w:rsidR="006C0248" w:rsidRPr="00E758B3" w:rsidRDefault="00940B83" w:rsidP="006C0248">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主に，同居している親族（後見人を含む）などが援助してまかなう</w:t>
      </w:r>
    </w:p>
    <w:p w:rsidR="00317F50" w:rsidRPr="00E758B3" w:rsidRDefault="006C0248" w:rsidP="00920613">
      <w:pPr>
        <w:spacing w:line="3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20"/>
          <w:szCs w:val="20"/>
        </w:rPr>
        <w:t xml:space="preserve">　　　□　その他（</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w:t>
      </w:r>
      <w:r w:rsidR="00317F50" w:rsidRPr="00E758B3">
        <w:rPr>
          <w:rFonts w:asciiTheme="minorEastAsia" w:eastAsiaTheme="minorEastAsia" w:hAnsiTheme="minorEastAsia"/>
          <w:b w:val="0"/>
          <w:color w:val="auto"/>
        </w:rPr>
        <w:br w:type="page"/>
      </w:r>
    </w:p>
    <w:p w:rsidR="00317F50" w:rsidRPr="00E758B3" w:rsidRDefault="009C2D61" w:rsidP="00317F50">
      <w:pPr>
        <w:spacing w:line="300" w:lineRule="exact"/>
        <w:jc w:val="left"/>
        <w:rPr>
          <w:rFonts w:hAnsi="ＭＳ 明朝"/>
          <w:color w:val="auto"/>
          <w:sz w:val="20"/>
          <w:szCs w:val="20"/>
        </w:rPr>
      </w:pPr>
      <w:r w:rsidRPr="00177B87">
        <w:rPr>
          <w:rFonts w:hAnsi="ＭＳ 明朝"/>
          <w:noProof/>
          <w:color w:val="auto"/>
          <w:sz w:val="20"/>
          <w:szCs w:val="20"/>
        </w:rPr>
        <w:lastRenderedPageBreak/>
        <w:pict>
          <v:shape id="_x0000_s1161" type="#_x0000_t32" style="position:absolute;margin-left:127.95pt;margin-top:-1.35pt;width:18.1pt;height:16.3pt;flip:x;z-index:251707904" o:connectortype="straight">
            <v:stroke endarrow="block"/>
          </v:shape>
        </w:pict>
      </w:r>
      <w:r w:rsidRPr="00177B87">
        <w:rPr>
          <w:rFonts w:hAnsi="ＭＳ 明朝"/>
          <w:noProof/>
          <w:color w:val="auto"/>
          <w:sz w:val="20"/>
          <w:szCs w:val="20"/>
        </w:rPr>
        <w:pict>
          <v:shape id="_x0000_s1160" type="#_x0000_t202" style="position:absolute;margin-left:146.05pt;margin-top:-5.25pt;width:213.9pt;height:13.35pt;z-index:251706880;mso-height-percent:200;mso-height-percent:200;mso-width-relative:margin;mso-height-relative:margin">
            <v:textbox style="mso-next-textbox:#_x0000_s1160;mso-fit-shape-to-text:t" inset=".1mm,.1mm,.1mm,.1mm">
              <w:txbxContent>
                <w:p w:rsidR="00387AE5" w:rsidRPr="007A2FBD" w:rsidRDefault="00387AE5" w:rsidP="00BB25EB">
                  <w:pPr>
                    <w:spacing w:line="240" w:lineRule="exact"/>
                    <w:rPr>
                      <w:sz w:val="18"/>
                      <w:szCs w:val="18"/>
                    </w:rPr>
                  </w:pPr>
                  <w:r>
                    <w:rPr>
                      <w:rFonts w:hint="eastAsia"/>
                      <w:sz w:val="18"/>
                      <w:szCs w:val="18"/>
                    </w:rPr>
                    <w:t>最初の未成年後見人選任事件の事件番号です。</w:t>
                  </w:r>
                </w:p>
              </w:txbxContent>
            </v:textbox>
          </v:shape>
        </w:pict>
      </w:r>
      <w:r w:rsidR="00317F50" w:rsidRPr="00E758B3">
        <w:rPr>
          <w:rFonts w:hAnsi="ＭＳ 明朝" w:hint="eastAsia"/>
          <w:color w:val="auto"/>
          <w:sz w:val="20"/>
          <w:szCs w:val="20"/>
          <w:bdr w:val="single" w:sz="4" w:space="0" w:color="auto"/>
        </w:rPr>
        <w:t>記　載　例</w:t>
      </w:r>
      <w:bookmarkStart w:id="55" w:name="収支予定表（就任時）記載例"/>
      <w:bookmarkEnd w:id="55"/>
    </w:p>
    <w:p w:rsidR="00586B77" w:rsidRPr="00E758B3" w:rsidRDefault="00586B77" w:rsidP="00586B77">
      <w:pPr>
        <w:spacing w:line="30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w:t>
      </w:r>
      <w:r w:rsidRPr="00E758B3">
        <w:rPr>
          <w:rFonts w:hAnsi="ＭＳ 明朝" w:hint="eastAsia"/>
          <w:color w:val="auto"/>
          <w:sz w:val="20"/>
          <w:szCs w:val="20"/>
        </w:rPr>
        <w:t>年（家）第</w:t>
      </w:r>
      <w:r w:rsidRPr="00E758B3">
        <w:rPr>
          <w:rFonts w:hAnsi="ＭＳ 明朝" w:hint="eastAsia"/>
          <w:color w:val="auto"/>
          <w:sz w:val="20"/>
          <w:szCs w:val="20"/>
          <w:u w:val="single"/>
        </w:rPr>
        <w:t>○○○○</w:t>
      </w:r>
      <w:r w:rsidR="00875466" w:rsidRPr="00E758B3">
        <w:rPr>
          <w:rFonts w:hAnsi="ＭＳ 明朝" w:hint="eastAsia"/>
          <w:color w:val="auto"/>
          <w:sz w:val="20"/>
          <w:szCs w:val="20"/>
        </w:rPr>
        <w:t xml:space="preserve">号　</w:t>
      </w:r>
      <w:r w:rsidRPr="00E758B3">
        <w:rPr>
          <w:rFonts w:hAnsi="ＭＳ 明朝" w:hint="eastAsia"/>
          <w:color w:val="auto"/>
          <w:sz w:val="20"/>
          <w:szCs w:val="20"/>
        </w:rPr>
        <w:t>未成年者　氏名</w:t>
      </w:r>
      <w:r w:rsidRPr="00E758B3">
        <w:rPr>
          <w:rFonts w:hAnsi="ＭＳ 明朝" w:hint="eastAsia"/>
          <w:color w:val="auto"/>
          <w:sz w:val="20"/>
          <w:szCs w:val="20"/>
          <w:u w:val="single"/>
        </w:rPr>
        <w:t xml:space="preserve">　○　○　○　○　</w:t>
      </w:r>
      <w:r w:rsidRPr="00E758B3">
        <w:rPr>
          <w:rFonts w:hAnsi="ＭＳ 明朝" w:hint="eastAsia"/>
          <w:color w:val="auto"/>
          <w:sz w:val="20"/>
          <w:szCs w:val="20"/>
        </w:rPr>
        <w:t>】</w:t>
      </w:r>
    </w:p>
    <w:p w:rsidR="00586B77" w:rsidRPr="00E758B3" w:rsidRDefault="00586B77" w:rsidP="00586B77">
      <w:pPr>
        <w:widowControl/>
        <w:overflowPunct/>
        <w:autoSpaceDE w:val="0"/>
        <w:autoSpaceDN w:val="0"/>
        <w:adjustRightInd/>
        <w:jc w:val="center"/>
        <w:textAlignment w:val="auto"/>
        <w:rPr>
          <w:rFonts w:hAnsi="ＭＳ 明朝"/>
          <w:color w:val="auto"/>
          <w:sz w:val="28"/>
          <w:szCs w:val="28"/>
        </w:rPr>
      </w:pPr>
      <w:r w:rsidRPr="00E758B3">
        <w:rPr>
          <w:rFonts w:hAnsi="ＭＳ 明朝" w:hint="eastAsia"/>
          <w:color w:val="auto"/>
          <w:sz w:val="28"/>
          <w:szCs w:val="28"/>
        </w:rPr>
        <w:t>収支予定表（就任時）</w:t>
      </w:r>
    </w:p>
    <w:p w:rsidR="00586B77" w:rsidRPr="00E758B3" w:rsidRDefault="009C2D61" w:rsidP="00586B77">
      <w:pPr>
        <w:widowControl/>
        <w:overflowPunct/>
        <w:autoSpaceDE w:val="0"/>
        <w:autoSpaceDN w:val="0"/>
        <w:adjustRightInd/>
        <w:jc w:val="right"/>
        <w:textAlignment w:val="auto"/>
        <w:rPr>
          <w:rFonts w:hAnsi="ＭＳ 明朝"/>
          <w:color w:val="auto"/>
          <w:sz w:val="28"/>
          <w:szCs w:val="28"/>
        </w:rPr>
      </w:pPr>
      <w:r w:rsidRPr="00177B87">
        <w:rPr>
          <w:rFonts w:asciiTheme="minorEastAsia" w:eastAsiaTheme="minorEastAsia" w:hAnsiTheme="minorEastAsia"/>
          <w:noProof/>
          <w:color w:val="auto"/>
        </w:rPr>
        <w:pict>
          <v:oval id="_x0000_s1205" style="position:absolute;left:0;text-align:left;margin-left:436.05pt;margin-top:2.65pt;width:20.8pt;height:20.05pt;z-index:251750912" filled="f">
            <v:textbox inset="5.85pt,.7pt,5.85pt,.7pt"/>
          </v:oval>
        </w:pict>
      </w:r>
      <w:r w:rsidR="00386F75" w:rsidRPr="00E758B3">
        <w:rPr>
          <w:rFonts w:hAnsi="ＭＳ 明朝" w:hint="eastAsia"/>
          <w:b w:val="0"/>
          <w:color w:val="auto"/>
        </w:rPr>
        <w:t>令和</w:t>
      </w:r>
      <w:r w:rsidR="00586B77" w:rsidRPr="00E758B3">
        <w:rPr>
          <w:rFonts w:hAnsi="ＭＳ 明朝" w:hint="eastAsia"/>
          <w:b w:val="0"/>
          <w:color w:val="auto"/>
          <w:u w:val="single"/>
        </w:rPr>
        <w:t>○○</w:t>
      </w:r>
      <w:r w:rsidR="00586B77" w:rsidRPr="00E758B3">
        <w:rPr>
          <w:rFonts w:hAnsi="ＭＳ 明朝" w:hint="eastAsia"/>
          <w:b w:val="0"/>
          <w:color w:val="auto"/>
        </w:rPr>
        <w:t>年</w:t>
      </w:r>
      <w:r w:rsidR="00586B77" w:rsidRPr="00E758B3">
        <w:rPr>
          <w:rFonts w:hAnsi="ＭＳ 明朝" w:hint="eastAsia"/>
          <w:b w:val="0"/>
          <w:color w:val="auto"/>
          <w:u w:val="single"/>
        </w:rPr>
        <w:t>○○</w:t>
      </w:r>
      <w:r w:rsidR="00586B77" w:rsidRPr="00E758B3">
        <w:rPr>
          <w:rFonts w:hAnsi="ＭＳ 明朝" w:hint="eastAsia"/>
          <w:b w:val="0"/>
          <w:color w:val="auto"/>
        </w:rPr>
        <w:t>月</w:t>
      </w:r>
      <w:r w:rsidR="00586B77" w:rsidRPr="00E758B3">
        <w:rPr>
          <w:rFonts w:hAnsi="ＭＳ 明朝" w:hint="eastAsia"/>
          <w:b w:val="0"/>
          <w:color w:val="auto"/>
          <w:u w:val="single"/>
        </w:rPr>
        <w:t>○○</w:t>
      </w:r>
      <w:r w:rsidR="00586B77" w:rsidRPr="00E758B3">
        <w:rPr>
          <w:rFonts w:hAnsi="ＭＳ 明朝" w:hint="eastAsia"/>
          <w:b w:val="0"/>
          <w:color w:val="auto"/>
        </w:rPr>
        <w:t>日　作成者氏名</w:t>
      </w:r>
      <w:r w:rsidR="00586B77" w:rsidRPr="00E758B3">
        <w:rPr>
          <w:rFonts w:hAnsi="ＭＳ 明朝" w:hint="eastAsia"/>
          <w:b w:val="0"/>
          <w:color w:val="auto"/>
          <w:u w:val="single"/>
        </w:rPr>
        <w:t xml:space="preserve">　○　○　○　○　印</w:t>
      </w:r>
    </w:p>
    <w:p w:rsidR="00920613" w:rsidRPr="00E758B3" w:rsidRDefault="00920613" w:rsidP="00920613">
      <w:pPr>
        <w:widowControl/>
        <w:overflowPunct/>
        <w:autoSpaceDE w:val="0"/>
        <w:autoSpaceDN w:val="0"/>
        <w:adjustRightInd/>
        <w:textAlignment w:val="auto"/>
        <w:rPr>
          <w:rFonts w:hAnsi="ＭＳ 明朝"/>
          <w:color w:val="auto"/>
        </w:rPr>
      </w:pPr>
      <w:r w:rsidRPr="00E758B3">
        <w:rPr>
          <w:rFonts w:ascii="ＭＳ ゴシック" w:eastAsia="ＭＳ ゴシック" w:hAnsi="ＭＳ ゴシック" w:hint="eastAsia"/>
          <w:color w:val="auto"/>
        </w:rPr>
        <w:t>１　定期収入予定</w:t>
      </w:r>
      <w:r w:rsidRPr="00E758B3">
        <w:rPr>
          <w:rFonts w:hAnsi="ＭＳ 明朝" w:hint="eastAsia"/>
          <w:b w:val="0"/>
          <w:color w:val="auto"/>
          <w:sz w:val="18"/>
          <w:szCs w:val="18"/>
        </w:rPr>
        <w:t>（</w:t>
      </w:r>
      <w:r w:rsidR="007D087A" w:rsidRPr="00E758B3">
        <w:rPr>
          <w:rFonts w:hAnsi="ＭＳ 明朝" w:hint="eastAsia"/>
          <w:b w:val="0"/>
          <w:color w:val="auto"/>
          <w:sz w:val="18"/>
          <w:szCs w:val="18"/>
        </w:rPr>
        <w:t>手当額決定書</w:t>
      </w:r>
      <w:r w:rsidRPr="00E758B3">
        <w:rPr>
          <w:rFonts w:hAnsi="ＭＳ 明朝" w:hint="eastAsia"/>
          <w:b w:val="0"/>
          <w:color w:val="auto"/>
          <w:sz w:val="18"/>
          <w:szCs w:val="18"/>
        </w:rPr>
        <w:t>・契約書等を見て書き，その写しを添付してください。）</w:t>
      </w:r>
    </w:p>
    <w:tbl>
      <w:tblPr>
        <w:tblStyle w:val="a5"/>
        <w:tblW w:w="0" w:type="auto"/>
        <w:tblInd w:w="340" w:type="dxa"/>
        <w:tblLook w:val="04A0" w:firstRow="1" w:lastRow="0" w:firstColumn="1" w:lastColumn="0" w:noHBand="0" w:noVBand="1"/>
      </w:tblPr>
      <w:tblGrid>
        <w:gridCol w:w="2208"/>
        <w:gridCol w:w="3103"/>
        <w:gridCol w:w="1932"/>
        <w:gridCol w:w="1760"/>
      </w:tblGrid>
      <w:tr w:rsidR="0060373E" w:rsidRPr="00E758B3" w:rsidTr="00920613">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920613" w:rsidRPr="00E758B3" w:rsidRDefault="00920613" w:rsidP="00920613">
            <w:pPr>
              <w:adjustRightInd/>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920613" w:rsidRPr="00E758B3" w:rsidRDefault="00920613" w:rsidP="00920613">
            <w:pPr>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920613" w:rsidRPr="00E758B3" w:rsidRDefault="00920613" w:rsidP="00920613">
            <w:pPr>
              <w:adjustRightInd/>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金　額</w:t>
            </w:r>
            <w:r w:rsidRPr="00E758B3">
              <w:rPr>
                <w:rFonts w:ascii="ＭＳ ゴシック" w:eastAsia="ＭＳ ゴシック" w:hAnsi="ＭＳ ゴシック"/>
                <w:b w:val="0"/>
                <w:color w:val="auto"/>
                <w:sz w:val="20"/>
                <w:szCs w:val="20"/>
              </w:rPr>
              <w:t>(円)(年額)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920613" w:rsidRPr="00E758B3" w:rsidRDefault="00920613" w:rsidP="00920613">
            <w:pPr>
              <w:adjustRightInd/>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備　　考</w:t>
            </w:r>
          </w:p>
        </w:tc>
      </w:tr>
      <w:tr w:rsidR="0060373E" w:rsidRPr="00E758B3" w:rsidTr="00920613">
        <w:trPr>
          <w:cantSplit/>
          <w:trHeight w:val="1134"/>
        </w:trPr>
        <w:tc>
          <w:tcPr>
            <w:tcW w:w="2320" w:type="dxa"/>
            <w:tcBorders>
              <w:top w:val="single" w:sz="12" w:space="0" w:color="auto"/>
              <w:left w:val="single" w:sz="12" w:space="0" w:color="auto"/>
              <w:right w:val="single" w:sz="4" w:space="0" w:color="auto"/>
            </w:tcBorders>
          </w:tcPr>
          <w:p w:rsidR="00920613" w:rsidRPr="00E758B3" w:rsidRDefault="00920613" w:rsidP="00920613">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年　金</w:t>
            </w:r>
          </w:p>
          <w:p w:rsidR="00920613" w:rsidRPr="00E758B3" w:rsidRDefault="00920613" w:rsidP="00920613">
            <w:pPr>
              <w:adjustRightInd/>
              <w:spacing w:line="280" w:lineRule="exact"/>
              <w:rPr>
                <w:rFonts w:ascii="ＭＳ ゴシック" w:eastAsia="ＭＳ ゴシック" w:hAnsi="ＭＳ ゴシック"/>
                <w:b w:val="0"/>
                <w:color w:val="auto"/>
                <w:sz w:val="21"/>
                <w:szCs w:val="21"/>
              </w:rPr>
            </w:pPr>
          </w:p>
          <w:p w:rsidR="00920613" w:rsidRPr="00E758B3" w:rsidRDefault="009C2D61" w:rsidP="00920613">
            <w:pPr>
              <w:adjustRightInd/>
              <w:spacing w:line="280" w:lineRule="exact"/>
              <w:rPr>
                <w:rFonts w:ascii="ＭＳ ゴシック" w:eastAsia="ＭＳ ゴシック" w:hAnsi="ＭＳ ゴシック"/>
                <w:b w:val="0"/>
                <w:color w:val="auto"/>
                <w:sz w:val="21"/>
                <w:szCs w:val="21"/>
              </w:rPr>
            </w:pPr>
            <w:r w:rsidRPr="00177B87">
              <w:rPr>
                <w:rFonts w:asciiTheme="minorEastAsia" w:eastAsiaTheme="minorEastAsia" w:hAnsiTheme="minorEastAsia"/>
                <w:b w:val="0"/>
                <w:noProof/>
                <w:color w:val="auto"/>
              </w:rPr>
              <w:pict>
                <v:shape id="_x0000_s1153" type="#_x0000_t202" style="position:absolute;left:0;text-align:left;margin-left:-7.45pt;margin-top:13.3pt;width:149.85pt;height:51.9pt;z-index:251699712;mso-width-relative:margin;mso-height-relative:margin">
                  <v:textbox style="mso-next-textbox:#_x0000_s1153" inset=".5mm,.5mm,.5mm,.5mm">
                    <w:txbxContent>
                      <w:p w:rsidR="00387AE5" w:rsidRPr="000A5A5C" w:rsidRDefault="00387AE5" w:rsidP="0064148B">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未成年者の保護者が受け取る公的な手当や養育費も記載してください。対象の未成年者が複数のときは頭割りされて結構です。</w:t>
                        </w:r>
                      </w:p>
                    </w:txbxContent>
                  </v:textbox>
                </v:shape>
              </w:pict>
            </w:r>
            <w:r w:rsidR="00920613" w:rsidRPr="00E758B3">
              <w:rPr>
                <w:rFonts w:ascii="ＭＳ ゴシック" w:eastAsia="ＭＳ ゴシック" w:hAnsi="ＭＳ ゴシック" w:hint="eastAsia"/>
                <w:b w:val="0"/>
                <w:color w:val="auto"/>
                <w:sz w:val="21"/>
                <w:szCs w:val="21"/>
              </w:rPr>
              <w:t>福祉手当</w:t>
            </w:r>
          </w:p>
        </w:tc>
        <w:tc>
          <w:tcPr>
            <w:tcW w:w="3260" w:type="dxa"/>
            <w:tcBorders>
              <w:top w:val="single" w:sz="12" w:space="0" w:color="auto"/>
              <w:left w:val="single" w:sz="4" w:space="0" w:color="auto"/>
            </w:tcBorders>
          </w:tcPr>
          <w:p w:rsidR="00920613" w:rsidRPr="00E758B3" w:rsidRDefault="00920613" w:rsidP="00920613">
            <w:pPr>
              <w:adjustRightInd/>
              <w:spacing w:line="280" w:lineRule="exact"/>
              <w:jc w:val="left"/>
              <w:rPr>
                <w:rFonts w:asciiTheme="minorEastAsia" w:eastAsiaTheme="minorEastAsia" w:hAnsiTheme="minorEastAsia"/>
                <w:b w:val="0"/>
                <w:color w:val="auto"/>
              </w:rPr>
            </w:pPr>
          </w:p>
          <w:p w:rsidR="00920613" w:rsidRPr="00E758B3" w:rsidRDefault="00920613" w:rsidP="00920613">
            <w:pPr>
              <w:adjustRightInd/>
              <w:spacing w:line="280" w:lineRule="exact"/>
              <w:jc w:val="left"/>
              <w:rPr>
                <w:rFonts w:asciiTheme="minorEastAsia" w:eastAsiaTheme="minorEastAsia" w:hAnsiTheme="minorEastAsia"/>
                <w:b w:val="0"/>
                <w:color w:val="auto"/>
              </w:rPr>
            </w:pPr>
          </w:p>
          <w:p w:rsidR="00920613" w:rsidRPr="00E758B3" w:rsidRDefault="009C2D61" w:rsidP="00920613">
            <w:pPr>
              <w:adjustRightInd/>
              <w:spacing w:line="280" w:lineRule="exact"/>
              <w:jc w:val="left"/>
              <w:rPr>
                <w:rFonts w:asciiTheme="minorEastAsia" w:eastAsiaTheme="minorEastAsia" w:hAnsiTheme="minorEastAsia"/>
                <w:b w:val="0"/>
                <w:color w:val="auto"/>
              </w:rPr>
            </w:pPr>
            <w:r w:rsidRPr="00177B87">
              <w:rPr>
                <w:rFonts w:asciiTheme="minorEastAsia" w:eastAsiaTheme="minorEastAsia" w:hAnsiTheme="minorEastAsia"/>
                <w:b w:val="0"/>
                <w:noProof/>
                <w:color w:val="auto"/>
              </w:rPr>
              <w:pict>
                <v:shape id="_x0000_s1200" type="#_x0000_t202" style="position:absolute;margin-left:52.9pt;margin-top:19.15pt;width:276.5pt;height:31pt;z-index:251745792;mso-width-relative:margin;mso-height-relative:margin">
                  <v:textbox style="mso-next-textbox:#_x0000_s1200" inset=".5mm,.5mm,.5mm,.5mm">
                    <w:txbxContent>
                      <w:p w:rsidR="00387AE5" w:rsidRPr="000A5A5C" w:rsidRDefault="00387AE5" w:rsidP="0064148B">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後見人の権限が及ばない未成年者の賃金収入なども，確認できる範囲で記載してください。</w:t>
                        </w:r>
                      </w:p>
                    </w:txbxContent>
                  </v:textbox>
                </v:shape>
              </w:pict>
            </w:r>
            <w:r w:rsidR="00920613" w:rsidRPr="00E758B3">
              <w:rPr>
                <w:rFonts w:asciiTheme="minorEastAsia" w:eastAsiaTheme="minorEastAsia" w:hAnsiTheme="minorEastAsia" w:hint="eastAsia"/>
                <w:b w:val="0"/>
                <w:color w:val="auto"/>
              </w:rPr>
              <w:t>児童扶養手当</w:t>
            </w:r>
          </w:p>
        </w:tc>
        <w:tc>
          <w:tcPr>
            <w:tcW w:w="1985" w:type="dxa"/>
            <w:tcBorders>
              <w:top w:val="single" w:sz="12" w:space="0" w:color="auto"/>
            </w:tcBorders>
          </w:tcPr>
          <w:p w:rsidR="00920613" w:rsidRPr="00E758B3" w:rsidRDefault="00920613" w:rsidP="00920613">
            <w:pPr>
              <w:adjustRightInd/>
              <w:spacing w:line="280" w:lineRule="exact"/>
              <w:jc w:val="right"/>
              <w:rPr>
                <w:rFonts w:asciiTheme="minorEastAsia" w:eastAsiaTheme="minorEastAsia" w:hAnsiTheme="minorEastAsia"/>
                <w:b w:val="0"/>
                <w:color w:val="auto"/>
              </w:rPr>
            </w:pPr>
          </w:p>
          <w:p w:rsidR="00920613" w:rsidRPr="00E758B3" w:rsidRDefault="00920613" w:rsidP="00920613">
            <w:pPr>
              <w:adjustRightInd/>
              <w:spacing w:line="280" w:lineRule="exact"/>
              <w:jc w:val="right"/>
              <w:rPr>
                <w:rFonts w:asciiTheme="minorEastAsia" w:eastAsiaTheme="minorEastAsia" w:hAnsiTheme="minorEastAsia"/>
                <w:b w:val="0"/>
                <w:color w:val="auto"/>
              </w:rPr>
            </w:pPr>
          </w:p>
          <w:p w:rsidR="00920613" w:rsidRPr="00E758B3" w:rsidRDefault="00920613" w:rsidP="0092061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480,000</w:t>
            </w:r>
          </w:p>
        </w:tc>
        <w:tc>
          <w:tcPr>
            <w:tcW w:w="1842" w:type="dxa"/>
            <w:tcBorders>
              <w:top w:val="single" w:sz="12" w:space="0" w:color="auto"/>
              <w:right w:val="single" w:sz="12"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p>
          <w:p w:rsidR="008B20F0" w:rsidRPr="00E758B3" w:rsidRDefault="008B20F0" w:rsidP="00920613">
            <w:pPr>
              <w:adjustRightInd/>
              <w:spacing w:line="280" w:lineRule="exact"/>
              <w:rPr>
                <w:rFonts w:asciiTheme="minorEastAsia" w:eastAsiaTheme="minorEastAsia" w:hAnsiTheme="minorEastAsia"/>
                <w:b w:val="0"/>
                <w:color w:val="auto"/>
              </w:rPr>
            </w:pPr>
          </w:p>
          <w:p w:rsidR="008B20F0" w:rsidRPr="00E758B3" w:rsidRDefault="008B20F0" w:rsidP="0092061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b w:val="0"/>
                <w:color w:val="auto"/>
              </w:rPr>
              <w:t>4ヶ月毎</w:t>
            </w:r>
          </w:p>
        </w:tc>
      </w:tr>
      <w:tr w:rsidR="0060373E" w:rsidRPr="00E758B3" w:rsidTr="00920613">
        <w:trPr>
          <w:trHeight w:val="397"/>
        </w:trPr>
        <w:tc>
          <w:tcPr>
            <w:tcW w:w="2320" w:type="dxa"/>
            <w:tcBorders>
              <w:left w:val="single" w:sz="12" w:space="0" w:color="auto"/>
              <w:right w:val="single" w:sz="4" w:space="0" w:color="auto"/>
            </w:tcBorders>
          </w:tcPr>
          <w:p w:rsidR="00920613" w:rsidRPr="00E758B3" w:rsidRDefault="00920613" w:rsidP="00920613">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920613" w:rsidRPr="00E758B3" w:rsidRDefault="00920613" w:rsidP="00920613">
            <w:pPr>
              <w:adjustRightInd/>
              <w:spacing w:line="280" w:lineRule="exact"/>
              <w:jc w:val="right"/>
              <w:rPr>
                <w:rFonts w:asciiTheme="minorEastAsia" w:eastAsiaTheme="minorEastAsia" w:hAnsiTheme="minorEastAsia"/>
                <w:b w:val="0"/>
                <w:color w:val="auto"/>
              </w:rPr>
            </w:pPr>
          </w:p>
        </w:tc>
        <w:tc>
          <w:tcPr>
            <w:tcW w:w="1985" w:type="dxa"/>
          </w:tcPr>
          <w:p w:rsidR="00920613" w:rsidRPr="00E758B3" w:rsidRDefault="00920613" w:rsidP="00920613">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p>
        </w:tc>
      </w:tr>
      <w:tr w:rsidR="0060373E" w:rsidRPr="00E758B3" w:rsidTr="00920613">
        <w:trPr>
          <w:trHeight w:val="397"/>
        </w:trPr>
        <w:tc>
          <w:tcPr>
            <w:tcW w:w="2320" w:type="dxa"/>
            <w:tcBorders>
              <w:left w:val="single" w:sz="12" w:space="0" w:color="auto"/>
              <w:bottom w:val="single" w:sz="12" w:space="0" w:color="auto"/>
              <w:right w:val="single" w:sz="4" w:space="0" w:color="auto"/>
            </w:tcBorders>
          </w:tcPr>
          <w:p w:rsidR="00920613" w:rsidRPr="00E758B3" w:rsidRDefault="00920613" w:rsidP="00920613">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920613" w:rsidRPr="00E758B3" w:rsidRDefault="00920613" w:rsidP="00920613">
            <w:pPr>
              <w:adjustRightInd/>
              <w:spacing w:line="280" w:lineRule="exact"/>
              <w:jc w:val="right"/>
              <w:rPr>
                <w:rFonts w:asciiTheme="minorEastAsia" w:eastAsiaTheme="minorEastAsia" w:hAnsiTheme="minorEastAsia"/>
                <w:b w:val="0"/>
                <w:color w:val="auto"/>
              </w:rPr>
            </w:pPr>
          </w:p>
        </w:tc>
        <w:tc>
          <w:tcPr>
            <w:tcW w:w="1985" w:type="dxa"/>
            <w:tcBorders>
              <w:bottom w:val="single" w:sz="12"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p>
        </w:tc>
        <w:tc>
          <w:tcPr>
            <w:tcW w:w="1842" w:type="dxa"/>
            <w:tcBorders>
              <w:bottom w:val="single" w:sz="12" w:space="0" w:color="auto"/>
              <w:right w:val="single" w:sz="12"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p>
        </w:tc>
      </w:tr>
      <w:tr w:rsidR="0060373E" w:rsidRPr="00E758B3" w:rsidTr="00920613">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920613" w:rsidRPr="00E758B3" w:rsidRDefault="00920613" w:rsidP="00920613">
            <w:pPr>
              <w:spacing w:line="280" w:lineRule="exact"/>
              <w:jc w:val="center"/>
              <w:rPr>
                <w:rFonts w:ascii="ＭＳ ゴシック" w:eastAsia="ＭＳ ゴシック" w:hAnsi="ＭＳ ゴシック"/>
                <w:b w:val="0"/>
                <w:color w:val="auto"/>
              </w:rPr>
            </w:pPr>
            <w:r w:rsidRPr="00E758B3">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920613" w:rsidRPr="00E758B3" w:rsidRDefault="00920613" w:rsidP="0092061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480,000</w:t>
            </w:r>
          </w:p>
        </w:tc>
        <w:tc>
          <w:tcPr>
            <w:tcW w:w="1842" w:type="dxa"/>
            <w:tcBorders>
              <w:top w:val="single" w:sz="12" w:space="0" w:color="auto"/>
              <w:left w:val="single" w:sz="12" w:space="0" w:color="auto"/>
              <w:bottom w:val="nil"/>
              <w:right w:val="nil"/>
            </w:tcBorders>
          </w:tcPr>
          <w:p w:rsidR="00920613" w:rsidRPr="00E758B3" w:rsidRDefault="00920613" w:rsidP="00920613">
            <w:pPr>
              <w:adjustRightInd/>
              <w:spacing w:line="280" w:lineRule="exact"/>
              <w:rPr>
                <w:rFonts w:asciiTheme="minorEastAsia" w:eastAsiaTheme="minorEastAsia" w:hAnsiTheme="minorEastAsia"/>
                <w:b w:val="0"/>
                <w:color w:val="auto"/>
              </w:rPr>
            </w:pPr>
          </w:p>
        </w:tc>
      </w:tr>
    </w:tbl>
    <w:p w:rsidR="00920613" w:rsidRPr="00E758B3" w:rsidRDefault="00920613" w:rsidP="00920613">
      <w:pPr>
        <w:widowControl/>
        <w:overflowPunct/>
        <w:autoSpaceDE w:val="0"/>
        <w:autoSpaceDN w:val="0"/>
        <w:adjustRightInd/>
        <w:textAlignment w:val="auto"/>
        <w:rPr>
          <w:rFonts w:hAnsi="ＭＳ 明朝"/>
          <w:color w:val="auto"/>
        </w:rPr>
      </w:pPr>
      <w:r w:rsidRPr="00E758B3">
        <w:rPr>
          <w:rFonts w:ascii="ＭＳ ゴシック" w:eastAsia="ＭＳ ゴシック" w:hAnsi="ＭＳ ゴシック" w:hint="eastAsia"/>
          <w:color w:val="auto"/>
        </w:rPr>
        <w:t>２　定期支出予定</w:t>
      </w:r>
      <w:r w:rsidRPr="00E758B3">
        <w:rPr>
          <w:rFonts w:hAnsi="ＭＳ 明朝" w:hint="eastAsia"/>
          <w:b w:val="0"/>
          <w:color w:val="auto"/>
          <w:sz w:val="18"/>
          <w:szCs w:val="18"/>
        </w:rPr>
        <w:t>（納税通知書・領収書・契約書等を見て書き，その写しを添付してください。）</w:t>
      </w:r>
    </w:p>
    <w:tbl>
      <w:tblPr>
        <w:tblStyle w:val="a5"/>
        <w:tblW w:w="0" w:type="auto"/>
        <w:tblInd w:w="340" w:type="dxa"/>
        <w:tblLook w:val="04A0" w:firstRow="1" w:lastRow="0" w:firstColumn="1" w:lastColumn="0" w:noHBand="0" w:noVBand="1"/>
      </w:tblPr>
      <w:tblGrid>
        <w:gridCol w:w="2320"/>
        <w:gridCol w:w="2969"/>
        <w:gridCol w:w="1924"/>
        <w:gridCol w:w="1790"/>
      </w:tblGrid>
      <w:tr w:rsidR="0060373E" w:rsidRPr="00E758B3" w:rsidTr="008B20F0">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920613" w:rsidRPr="00E758B3" w:rsidRDefault="00920613" w:rsidP="00920613">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種　別</w:t>
            </w:r>
          </w:p>
        </w:tc>
        <w:tc>
          <w:tcPr>
            <w:tcW w:w="2969" w:type="dxa"/>
            <w:tcBorders>
              <w:top w:val="single" w:sz="12" w:space="0" w:color="auto"/>
              <w:left w:val="single" w:sz="4" w:space="0" w:color="auto"/>
              <w:bottom w:val="single" w:sz="12" w:space="0" w:color="auto"/>
              <w:right w:val="single" w:sz="4" w:space="0" w:color="auto"/>
            </w:tcBorders>
            <w:vAlign w:val="center"/>
          </w:tcPr>
          <w:p w:rsidR="00920613" w:rsidRPr="00E758B3" w:rsidRDefault="00920613" w:rsidP="00920613">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支　払　先　等</w:t>
            </w:r>
          </w:p>
        </w:tc>
        <w:tc>
          <w:tcPr>
            <w:tcW w:w="1924" w:type="dxa"/>
            <w:tcBorders>
              <w:top w:val="single" w:sz="12" w:space="0" w:color="auto"/>
              <w:left w:val="single" w:sz="4" w:space="0" w:color="auto"/>
              <w:bottom w:val="single" w:sz="12" w:space="0" w:color="auto"/>
              <w:right w:val="single" w:sz="4" w:space="0" w:color="auto"/>
            </w:tcBorders>
            <w:vAlign w:val="center"/>
          </w:tcPr>
          <w:p w:rsidR="00920613" w:rsidRPr="00E758B3" w:rsidRDefault="00920613" w:rsidP="00920613">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金額</w:t>
            </w:r>
            <w:r w:rsidRPr="00E758B3">
              <w:rPr>
                <w:rFonts w:asciiTheme="majorEastAsia" w:eastAsiaTheme="majorEastAsia" w:hAnsiTheme="majorEastAsia"/>
                <w:b w:val="0"/>
                <w:color w:val="auto"/>
                <w:sz w:val="20"/>
                <w:szCs w:val="20"/>
              </w:rPr>
              <w:t>(円)(年額)</w:t>
            </w:r>
          </w:p>
        </w:tc>
        <w:tc>
          <w:tcPr>
            <w:tcW w:w="1790" w:type="dxa"/>
            <w:tcBorders>
              <w:top w:val="single" w:sz="12" w:space="0" w:color="auto"/>
              <w:left w:val="single" w:sz="4" w:space="0" w:color="auto"/>
              <w:bottom w:val="single" w:sz="12" w:space="0" w:color="auto"/>
              <w:right w:val="single" w:sz="12" w:space="0" w:color="auto"/>
            </w:tcBorders>
            <w:vAlign w:val="center"/>
          </w:tcPr>
          <w:p w:rsidR="00920613" w:rsidRPr="00E758B3" w:rsidRDefault="00920613" w:rsidP="00920613">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備　　考</w:t>
            </w:r>
          </w:p>
        </w:tc>
      </w:tr>
      <w:tr w:rsidR="0060373E" w:rsidRPr="00E758B3" w:rsidTr="008B20F0">
        <w:trPr>
          <w:trHeight w:val="856"/>
        </w:trPr>
        <w:tc>
          <w:tcPr>
            <w:tcW w:w="2320" w:type="dxa"/>
            <w:tcBorders>
              <w:top w:val="single" w:sz="12" w:space="0" w:color="auto"/>
              <w:left w:val="single" w:sz="12" w:space="0" w:color="auto"/>
              <w:right w:val="single" w:sz="4" w:space="0" w:color="auto"/>
            </w:tcBorders>
          </w:tcPr>
          <w:p w:rsidR="00920613" w:rsidRPr="00E758B3" w:rsidRDefault="00920613" w:rsidP="00920613">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生活・住居・医療費</w:t>
            </w:r>
          </w:p>
        </w:tc>
        <w:tc>
          <w:tcPr>
            <w:tcW w:w="2969" w:type="dxa"/>
            <w:tcBorders>
              <w:top w:val="single" w:sz="12" w:space="0" w:color="auto"/>
              <w:left w:val="single" w:sz="4"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p>
        </w:tc>
        <w:tc>
          <w:tcPr>
            <w:tcW w:w="1924" w:type="dxa"/>
            <w:tcBorders>
              <w:top w:val="single" w:sz="12" w:space="0" w:color="auto"/>
            </w:tcBorders>
          </w:tcPr>
          <w:p w:rsidR="00920613" w:rsidRPr="00E758B3" w:rsidRDefault="00920613" w:rsidP="0092061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360,000</w:t>
            </w:r>
          </w:p>
        </w:tc>
        <w:tc>
          <w:tcPr>
            <w:tcW w:w="1790" w:type="dxa"/>
            <w:tcBorders>
              <w:top w:val="single" w:sz="12" w:space="0" w:color="auto"/>
              <w:right w:val="single" w:sz="12"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世帯</w:t>
            </w:r>
            <w:r w:rsidRPr="00E758B3">
              <w:rPr>
                <w:rFonts w:asciiTheme="minorEastAsia" w:eastAsiaTheme="minorEastAsia" w:hAnsiTheme="minorEastAsia"/>
                <w:b w:val="0"/>
                <w:color w:val="auto"/>
                <w:sz w:val="18"/>
                <w:szCs w:val="18"/>
              </w:rPr>
              <w:t>4人で頭割り</w:t>
            </w:r>
          </w:p>
        </w:tc>
      </w:tr>
      <w:tr w:rsidR="0060373E" w:rsidRPr="00E758B3" w:rsidTr="008B20F0">
        <w:trPr>
          <w:trHeight w:val="832"/>
        </w:trPr>
        <w:tc>
          <w:tcPr>
            <w:tcW w:w="2320" w:type="dxa"/>
            <w:tcBorders>
              <w:left w:val="single" w:sz="12" w:space="0" w:color="auto"/>
              <w:right w:val="single" w:sz="4" w:space="0" w:color="auto"/>
            </w:tcBorders>
          </w:tcPr>
          <w:p w:rsidR="00920613" w:rsidRPr="00E758B3" w:rsidRDefault="00920613" w:rsidP="00920613">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学費・教育費</w:t>
            </w:r>
          </w:p>
          <w:p w:rsidR="00920613" w:rsidRPr="00E758B3" w:rsidRDefault="00920613" w:rsidP="00920613">
            <w:pPr>
              <w:adjustRightInd/>
              <w:spacing w:line="280" w:lineRule="exact"/>
              <w:rPr>
                <w:rFonts w:ascii="ＭＳ 明朝" w:hAnsi="ＭＳ 明朝"/>
                <w:b w:val="0"/>
                <w:color w:val="auto"/>
                <w:sz w:val="21"/>
                <w:szCs w:val="21"/>
              </w:rPr>
            </w:pPr>
            <w:r w:rsidRPr="00E758B3">
              <w:rPr>
                <w:rFonts w:ascii="ＭＳ 明朝" w:hAnsi="ＭＳ 明朝" w:hint="eastAsia"/>
                <w:b w:val="0"/>
                <w:color w:val="auto"/>
                <w:sz w:val="21"/>
                <w:szCs w:val="21"/>
              </w:rPr>
              <w:t xml:space="preserve">　　塾代</w:t>
            </w:r>
          </w:p>
          <w:p w:rsidR="00920613" w:rsidRPr="00E758B3" w:rsidRDefault="00920613" w:rsidP="00920613">
            <w:pPr>
              <w:adjustRightInd/>
              <w:spacing w:line="280" w:lineRule="exact"/>
              <w:rPr>
                <w:rFonts w:ascii="ＭＳ ゴシック" w:eastAsia="ＭＳ ゴシック" w:hAnsi="ＭＳ ゴシック"/>
                <w:b w:val="0"/>
                <w:color w:val="auto"/>
                <w:sz w:val="21"/>
                <w:szCs w:val="21"/>
              </w:rPr>
            </w:pPr>
            <w:r w:rsidRPr="00E758B3">
              <w:rPr>
                <w:rFonts w:ascii="ＭＳ 明朝" w:hAnsi="ＭＳ 明朝" w:hint="eastAsia"/>
                <w:b w:val="0"/>
                <w:color w:val="auto"/>
                <w:sz w:val="21"/>
                <w:szCs w:val="21"/>
              </w:rPr>
              <w:t xml:space="preserve">　　クラブ活動費</w:t>
            </w:r>
          </w:p>
        </w:tc>
        <w:tc>
          <w:tcPr>
            <w:tcW w:w="2969" w:type="dxa"/>
            <w:tcBorders>
              <w:left w:val="single" w:sz="4"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p>
          <w:p w:rsidR="00920613" w:rsidRPr="00E758B3" w:rsidRDefault="00920613" w:rsidP="0092061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○○塾　○○校</w:t>
            </w:r>
          </w:p>
          <w:p w:rsidR="00920613" w:rsidRPr="00E758B3" w:rsidRDefault="00920613" w:rsidP="0092061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○○○○教室</w:t>
            </w:r>
          </w:p>
        </w:tc>
        <w:tc>
          <w:tcPr>
            <w:tcW w:w="1924" w:type="dxa"/>
          </w:tcPr>
          <w:p w:rsidR="00920613" w:rsidRPr="00E758B3" w:rsidRDefault="00920613" w:rsidP="00920613">
            <w:pPr>
              <w:adjustRightInd/>
              <w:spacing w:line="280" w:lineRule="exact"/>
              <w:jc w:val="right"/>
              <w:rPr>
                <w:rFonts w:asciiTheme="minorEastAsia" w:eastAsiaTheme="minorEastAsia" w:hAnsiTheme="minorEastAsia"/>
                <w:b w:val="0"/>
                <w:color w:val="auto"/>
              </w:rPr>
            </w:pPr>
          </w:p>
          <w:p w:rsidR="00920613" w:rsidRPr="00E758B3" w:rsidRDefault="00920613" w:rsidP="0092061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120,000</w:t>
            </w:r>
          </w:p>
          <w:p w:rsidR="00920613" w:rsidRPr="00E758B3" w:rsidRDefault="00920613" w:rsidP="0092061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120,000</w:t>
            </w:r>
          </w:p>
        </w:tc>
        <w:tc>
          <w:tcPr>
            <w:tcW w:w="1790" w:type="dxa"/>
            <w:tcBorders>
              <w:right w:val="single" w:sz="12"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p>
          <w:p w:rsidR="00920613" w:rsidRPr="00E758B3" w:rsidRDefault="00920613" w:rsidP="0092061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b w:val="0"/>
                <w:color w:val="auto"/>
              </w:rPr>
              <w:t>10,000/月</w:t>
            </w:r>
          </w:p>
          <w:p w:rsidR="00920613" w:rsidRPr="00E758B3" w:rsidRDefault="00920613" w:rsidP="0092061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b w:val="0"/>
                <w:color w:val="auto"/>
              </w:rPr>
              <w:t>10,000/月</w:t>
            </w:r>
          </w:p>
        </w:tc>
      </w:tr>
      <w:tr w:rsidR="0060373E" w:rsidRPr="00E758B3" w:rsidTr="008B20F0">
        <w:trPr>
          <w:trHeight w:val="842"/>
        </w:trPr>
        <w:tc>
          <w:tcPr>
            <w:tcW w:w="2320" w:type="dxa"/>
            <w:tcBorders>
              <w:left w:val="single" w:sz="12" w:space="0" w:color="auto"/>
              <w:right w:val="single" w:sz="4" w:space="0" w:color="auto"/>
            </w:tcBorders>
          </w:tcPr>
          <w:p w:rsidR="00920613" w:rsidRPr="00E758B3" w:rsidRDefault="00920613" w:rsidP="00920613">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税　金</w:t>
            </w:r>
          </w:p>
        </w:tc>
        <w:tc>
          <w:tcPr>
            <w:tcW w:w="2969" w:type="dxa"/>
            <w:tcBorders>
              <w:left w:val="single" w:sz="4"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固定資産税</w:t>
            </w:r>
          </w:p>
        </w:tc>
        <w:tc>
          <w:tcPr>
            <w:tcW w:w="1924" w:type="dxa"/>
          </w:tcPr>
          <w:p w:rsidR="00920613" w:rsidRPr="00E758B3" w:rsidRDefault="00920613" w:rsidP="0092061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50,000</w:t>
            </w:r>
          </w:p>
        </w:tc>
        <w:tc>
          <w:tcPr>
            <w:tcW w:w="1790" w:type="dxa"/>
            <w:tcBorders>
              <w:right w:val="single" w:sz="12"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年</w:t>
            </w:r>
            <w:r w:rsidRPr="00E758B3">
              <w:rPr>
                <w:rFonts w:asciiTheme="minorEastAsia" w:eastAsiaTheme="minorEastAsia" w:hAnsiTheme="minorEastAsia"/>
                <w:b w:val="0"/>
                <w:color w:val="auto"/>
              </w:rPr>
              <w:t>4回払い</w:t>
            </w:r>
          </w:p>
        </w:tc>
      </w:tr>
      <w:tr w:rsidR="0060373E" w:rsidRPr="00E758B3" w:rsidTr="008B20F0">
        <w:trPr>
          <w:trHeight w:val="854"/>
        </w:trPr>
        <w:tc>
          <w:tcPr>
            <w:tcW w:w="2320" w:type="dxa"/>
            <w:tcBorders>
              <w:left w:val="single" w:sz="12" w:space="0" w:color="auto"/>
              <w:right w:val="single" w:sz="4" w:space="0" w:color="auto"/>
            </w:tcBorders>
          </w:tcPr>
          <w:p w:rsidR="00920613" w:rsidRPr="00E758B3" w:rsidRDefault="00920613" w:rsidP="00920613">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保険料</w:t>
            </w:r>
          </w:p>
        </w:tc>
        <w:tc>
          <w:tcPr>
            <w:tcW w:w="2969" w:type="dxa"/>
            <w:tcBorders>
              <w:left w:val="single" w:sz="4"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p>
        </w:tc>
        <w:tc>
          <w:tcPr>
            <w:tcW w:w="1924" w:type="dxa"/>
          </w:tcPr>
          <w:p w:rsidR="00920613" w:rsidRPr="00E758B3" w:rsidRDefault="00920613" w:rsidP="00920613">
            <w:pPr>
              <w:adjustRightInd/>
              <w:spacing w:line="280" w:lineRule="exact"/>
              <w:jc w:val="right"/>
              <w:rPr>
                <w:rFonts w:asciiTheme="minorEastAsia" w:eastAsiaTheme="minorEastAsia" w:hAnsiTheme="minorEastAsia"/>
                <w:b w:val="0"/>
                <w:color w:val="auto"/>
              </w:rPr>
            </w:pPr>
          </w:p>
        </w:tc>
        <w:tc>
          <w:tcPr>
            <w:tcW w:w="1790" w:type="dxa"/>
            <w:tcBorders>
              <w:right w:val="single" w:sz="12"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p>
        </w:tc>
      </w:tr>
      <w:tr w:rsidR="0060373E" w:rsidRPr="00E758B3" w:rsidTr="008B20F0">
        <w:trPr>
          <w:trHeight w:val="1232"/>
        </w:trPr>
        <w:tc>
          <w:tcPr>
            <w:tcW w:w="2320" w:type="dxa"/>
            <w:tcBorders>
              <w:left w:val="single" w:sz="12" w:space="0" w:color="auto"/>
              <w:right w:val="single" w:sz="4" w:space="0" w:color="auto"/>
            </w:tcBorders>
          </w:tcPr>
          <w:p w:rsidR="00920613" w:rsidRPr="00E758B3" w:rsidRDefault="00920613" w:rsidP="00920613">
            <w:pPr>
              <w:adjustRightInd/>
              <w:spacing w:line="280" w:lineRule="exact"/>
              <w:rPr>
                <w:rFonts w:ascii="ＭＳ 明朝" w:hAnsi="ＭＳ 明朝"/>
                <w:b w:val="0"/>
                <w:color w:val="auto"/>
                <w:sz w:val="21"/>
                <w:szCs w:val="21"/>
              </w:rPr>
            </w:pPr>
            <w:r w:rsidRPr="00E758B3">
              <w:rPr>
                <w:rFonts w:ascii="ＭＳ ゴシック" w:eastAsia="ＭＳ ゴシック" w:hAnsi="ＭＳ ゴシック" w:hint="eastAsia"/>
                <w:b w:val="0"/>
                <w:color w:val="auto"/>
                <w:sz w:val="21"/>
                <w:szCs w:val="21"/>
              </w:rPr>
              <w:t>その他</w:t>
            </w:r>
            <w:r w:rsidRPr="00E758B3">
              <w:rPr>
                <w:rFonts w:ascii="ＭＳ 明朝" w:hAnsi="ＭＳ 明朝" w:hint="eastAsia"/>
                <w:b w:val="0"/>
                <w:color w:val="auto"/>
                <w:sz w:val="21"/>
                <w:szCs w:val="21"/>
              </w:rPr>
              <w:t xml:space="preserve">　　小遣い</w:t>
            </w:r>
          </w:p>
          <w:p w:rsidR="00920613" w:rsidRPr="00E758B3" w:rsidRDefault="00920613" w:rsidP="00920613">
            <w:pPr>
              <w:adjustRightInd/>
              <w:spacing w:line="280" w:lineRule="exact"/>
              <w:ind w:firstLineChars="400" w:firstLine="888"/>
              <w:rPr>
                <w:rFonts w:ascii="ＭＳ ゴシック" w:eastAsia="ＭＳ ゴシック" w:hAnsi="ＭＳ ゴシック"/>
                <w:b w:val="0"/>
                <w:color w:val="auto"/>
                <w:sz w:val="21"/>
                <w:szCs w:val="21"/>
              </w:rPr>
            </w:pPr>
            <w:r w:rsidRPr="00E758B3">
              <w:rPr>
                <w:rFonts w:ascii="ＭＳ 明朝" w:hAnsi="ＭＳ 明朝" w:hint="eastAsia"/>
                <w:b w:val="0"/>
                <w:color w:val="auto"/>
                <w:sz w:val="21"/>
                <w:szCs w:val="21"/>
              </w:rPr>
              <w:t>家族行事</w:t>
            </w:r>
          </w:p>
        </w:tc>
        <w:tc>
          <w:tcPr>
            <w:tcW w:w="2969" w:type="dxa"/>
            <w:tcBorders>
              <w:left w:val="single" w:sz="4"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未成年者</w:t>
            </w:r>
          </w:p>
          <w:p w:rsidR="00920613" w:rsidRPr="00E758B3" w:rsidRDefault="00920613" w:rsidP="0092061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（家族旅行代など）</w:t>
            </w:r>
          </w:p>
        </w:tc>
        <w:tc>
          <w:tcPr>
            <w:tcW w:w="1924" w:type="dxa"/>
          </w:tcPr>
          <w:p w:rsidR="00920613" w:rsidRPr="00E758B3" w:rsidRDefault="00920613" w:rsidP="0092061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36,000</w:t>
            </w:r>
          </w:p>
          <w:p w:rsidR="00920613" w:rsidRPr="00E758B3" w:rsidRDefault="00920613" w:rsidP="0092061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10,000</w:t>
            </w:r>
          </w:p>
        </w:tc>
        <w:tc>
          <w:tcPr>
            <w:tcW w:w="1790" w:type="dxa"/>
            <w:tcBorders>
              <w:right w:val="single" w:sz="12" w:space="0" w:color="auto"/>
            </w:tcBorders>
          </w:tcPr>
          <w:p w:rsidR="00920613" w:rsidRPr="00E758B3" w:rsidRDefault="00920613" w:rsidP="00920613">
            <w:pPr>
              <w:adjustRightInd/>
              <w:spacing w:line="280" w:lineRule="exact"/>
              <w:rPr>
                <w:rFonts w:asciiTheme="minorEastAsia" w:eastAsiaTheme="minorEastAsia" w:hAnsiTheme="minorEastAsia"/>
                <w:b w:val="0"/>
                <w:color w:val="auto"/>
              </w:rPr>
            </w:pPr>
          </w:p>
        </w:tc>
      </w:tr>
      <w:tr w:rsidR="0060373E" w:rsidRPr="00E758B3" w:rsidTr="008B20F0">
        <w:trPr>
          <w:trHeight w:val="397"/>
        </w:trPr>
        <w:tc>
          <w:tcPr>
            <w:tcW w:w="5289" w:type="dxa"/>
            <w:gridSpan w:val="2"/>
            <w:tcBorders>
              <w:top w:val="single" w:sz="12" w:space="0" w:color="auto"/>
              <w:left w:val="single" w:sz="12" w:space="0" w:color="auto"/>
              <w:bottom w:val="single" w:sz="12" w:space="0" w:color="auto"/>
              <w:right w:val="single" w:sz="4" w:space="0" w:color="auto"/>
            </w:tcBorders>
            <w:vAlign w:val="center"/>
          </w:tcPr>
          <w:p w:rsidR="00920613" w:rsidRPr="00E758B3" w:rsidRDefault="00920613" w:rsidP="00920613">
            <w:pPr>
              <w:adjustRightInd/>
              <w:spacing w:line="280" w:lineRule="exact"/>
              <w:jc w:val="center"/>
              <w:rPr>
                <w:rFonts w:ascii="ＭＳ ゴシック" w:eastAsia="ＭＳ ゴシック" w:hAnsi="ＭＳ ゴシック"/>
                <w:b w:val="0"/>
                <w:color w:val="auto"/>
              </w:rPr>
            </w:pPr>
            <w:r w:rsidRPr="00E758B3">
              <w:rPr>
                <w:rFonts w:ascii="ＭＳ ゴシック" w:eastAsia="ＭＳ ゴシック" w:hAnsi="ＭＳ ゴシック" w:hint="eastAsia"/>
                <w:b w:val="0"/>
                <w:color w:val="auto"/>
              </w:rPr>
              <w:t>合　計（Ｂ）</w:t>
            </w:r>
          </w:p>
        </w:tc>
        <w:tc>
          <w:tcPr>
            <w:tcW w:w="1924" w:type="dxa"/>
            <w:tcBorders>
              <w:top w:val="single" w:sz="12" w:space="0" w:color="auto"/>
              <w:left w:val="single" w:sz="4" w:space="0" w:color="auto"/>
              <w:bottom w:val="single" w:sz="12" w:space="0" w:color="auto"/>
              <w:right w:val="single" w:sz="12" w:space="0" w:color="auto"/>
            </w:tcBorders>
          </w:tcPr>
          <w:p w:rsidR="00920613" w:rsidRPr="00E758B3" w:rsidRDefault="00920613" w:rsidP="0092061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696,000</w:t>
            </w:r>
          </w:p>
        </w:tc>
        <w:tc>
          <w:tcPr>
            <w:tcW w:w="1790" w:type="dxa"/>
            <w:tcBorders>
              <w:top w:val="single" w:sz="12" w:space="0" w:color="auto"/>
              <w:left w:val="single" w:sz="12" w:space="0" w:color="auto"/>
              <w:bottom w:val="nil"/>
              <w:right w:val="nil"/>
            </w:tcBorders>
          </w:tcPr>
          <w:p w:rsidR="00920613" w:rsidRPr="00E758B3" w:rsidRDefault="00920613" w:rsidP="00920613">
            <w:pPr>
              <w:adjustRightInd/>
              <w:spacing w:line="280" w:lineRule="exact"/>
              <w:rPr>
                <w:rFonts w:asciiTheme="minorEastAsia" w:eastAsiaTheme="minorEastAsia" w:hAnsiTheme="minorEastAsia"/>
                <w:b w:val="0"/>
                <w:color w:val="auto"/>
              </w:rPr>
            </w:pPr>
          </w:p>
        </w:tc>
      </w:tr>
    </w:tbl>
    <w:p w:rsidR="0093737B" w:rsidRPr="00E758B3" w:rsidRDefault="009C2D61" w:rsidP="0093737B">
      <w:pPr>
        <w:adjustRightInd/>
        <w:spacing w:before="100" w:line="280" w:lineRule="exact"/>
        <w:rPr>
          <w:rFonts w:asciiTheme="minorEastAsia" w:eastAsiaTheme="minorEastAsia" w:hAnsiTheme="minorEastAsia"/>
          <w:color w:val="auto"/>
        </w:rPr>
      </w:pPr>
      <w:r w:rsidRPr="00177B87">
        <w:rPr>
          <w:rFonts w:asciiTheme="minorEastAsia" w:eastAsiaTheme="minorEastAsia" w:hAnsiTheme="minorEastAsia"/>
          <w:b w:val="0"/>
          <w:noProof/>
          <w:color w:val="auto"/>
        </w:rPr>
        <w:pict>
          <v:oval id="_x0000_s1204" style="position:absolute;left:0;text-align:left;margin-left:260.6pt;margin-top:.85pt;width:20.8pt;height:20.05pt;z-index:251748864;mso-position-horizontal-relative:text;mso-position-vertical-relative:text" filled="f">
            <v:textbox inset="5.85pt,.7pt,5.85pt,.7pt"/>
          </v:oval>
        </w:pict>
      </w:r>
      <w:r w:rsidR="0093737B" w:rsidRPr="00E758B3">
        <w:rPr>
          <w:rFonts w:asciiTheme="minorEastAsia" w:eastAsiaTheme="minorEastAsia" w:hAnsiTheme="minorEastAsia" w:hint="eastAsia"/>
          <w:color w:val="auto"/>
        </w:rPr>
        <w:t xml:space="preserve">３　定期収入（Ａ）－定期支出（Ｂ）＝　＋・－　</w:t>
      </w:r>
      <w:r w:rsidR="0093737B" w:rsidRPr="00E758B3">
        <w:rPr>
          <w:rFonts w:asciiTheme="minorEastAsia" w:eastAsiaTheme="minorEastAsia" w:hAnsiTheme="minorEastAsia" w:hint="eastAsia"/>
          <w:color w:val="auto"/>
          <w:u w:val="single"/>
        </w:rPr>
        <w:t xml:space="preserve">　　　　</w:t>
      </w:r>
      <w:r w:rsidR="0093737B" w:rsidRPr="00E758B3">
        <w:rPr>
          <w:rFonts w:asciiTheme="minorEastAsia" w:eastAsiaTheme="minorEastAsia" w:hAnsiTheme="minorEastAsia"/>
          <w:color w:val="auto"/>
          <w:u w:val="single"/>
        </w:rPr>
        <w:t>216,000</w:t>
      </w:r>
      <w:r w:rsidR="0093737B" w:rsidRPr="00E758B3">
        <w:rPr>
          <w:rFonts w:asciiTheme="minorEastAsia" w:eastAsiaTheme="minorEastAsia" w:hAnsiTheme="minorEastAsia" w:hint="eastAsia"/>
          <w:color w:val="auto"/>
        </w:rPr>
        <w:t>円</w:t>
      </w:r>
    </w:p>
    <w:p w:rsidR="00920613" w:rsidRPr="00E758B3" w:rsidRDefault="00920613" w:rsidP="00920613">
      <w:pPr>
        <w:adjustRightInd/>
        <w:spacing w:before="100" w:line="280" w:lineRule="exact"/>
        <w:rPr>
          <w:rFonts w:asciiTheme="minorEastAsia" w:eastAsiaTheme="minorEastAsia" w:hAnsiTheme="minorEastAsia"/>
          <w:color w:val="auto"/>
        </w:rPr>
      </w:pPr>
      <w:r w:rsidRPr="00E758B3">
        <w:rPr>
          <w:rFonts w:asciiTheme="minorEastAsia" w:eastAsiaTheme="minorEastAsia" w:hAnsiTheme="minorEastAsia" w:hint="eastAsia"/>
          <w:color w:val="auto"/>
        </w:rPr>
        <w:t>４　臨時収支</w:t>
      </w:r>
      <w:r w:rsidRPr="00E758B3">
        <w:rPr>
          <w:rFonts w:asciiTheme="minorEastAsia" w:eastAsiaTheme="minorEastAsia" w:hAnsiTheme="minorEastAsia" w:hint="eastAsia"/>
          <w:b w:val="0"/>
          <w:color w:val="auto"/>
          <w:sz w:val="21"/>
          <w:szCs w:val="21"/>
        </w:rPr>
        <w:t>（臨時収支の予定がある場合は以下に内容と額を記載してください。）</w:t>
      </w:r>
    </w:p>
    <w:p w:rsidR="00920613" w:rsidRPr="00E758B3" w:rsidRDefault="00920613" w:rsidP="00920613">
      <w:pPr>
        <w:adjustRightInd/>
        <w:spacing w:before="100" w:line="280" w:lineRule="exact"/>
        <w:rPr>
          <w:rFonts w:asciiTheme="minorEastAsia" w:eastAsiaTheme="minorEastAsia" w:hAnsiTheme="minorEastAsia"/>
          <w:b w:val="0"/>
          <w:color w:val="auto"/>
          <w:u w:val="single"/>
        </w:rPr>
      </w:pP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u w:val="single"/>
        </w:rPr>
        <w:t xml:space="preserve">　</w:t>
      </w:r>
      <w:r w:rsidR="0093737B" w:rsidRPr="00E758B3">
        <w:rPr>
          <w:rFonts w:asciiTheme="minorEastAsia" w:eastAsiaTheme="minorEastAsia" w:hAnsiTheme="minorEastAsia" w:hint="eastAsia"/>
          <w:b w:val="0"/>
          <w:color w:val="auto"/>
          <w:u w:val="single"/>
        </w:rPr>
        <w:t xml:space="preserve">亡父の死亡退職金約○○○円が近々支給される見込です。　　</w:t>
      </w:r>
      <w:r w:rsidRPr="00E758B3">
        <w:rPr>
          <w:rFonts w:asciiTheme="minorEastAsia" w:eastAsiaTheme="minorEastAsia" w:hAnsiTheme="minorEastAsia" w:hint="eastAsia"/>
          <w:b w:val="0"/>
          <w:color w:val="auto"/>
          <w:u w:val="single"/>
        </w:rPr>
        <w:t xml:space="preserve">　　　　</w:t>
      </w:r>
    </w:p>
    <w:p w:rsidR="00920613" w:rsidRPr="00E758B3" w:rsidRDefault="00920613" w:rsidP="00920613">
      <w:pPr>
        <w:adjustRightInd/>
        <w:spacing w:line="280" w:lineRule="exact"/>
        <w:rPr>
          <w:rFonts w:asciiTheme="minorEastAsia" w:eastAsiaTheme="minorEastAsia" w:hAnsiTheme="minorEastAsia"/>
          <w:b w:val="0"/>
          <w:color w:val="auto"/>
          <w:u w:val="single"/>
        </w:rPr>
      </w:pP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u w:val="single"/>
        </w:rPr>
        <w:t xml:space="preserve">　　　　　　　　　　　　　　　　　　　　　　　　　　　　　　　　　</w:t>
      </w:r>
    </w:p>
    <w:p w:rsidR="00920613" w:rsidRPr="00E758B3" w:rsidRDefault="00920613" w:rsidP="00920613">
      <w:pPr>
        <w:spacing w:before="100"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color w:val="auto"/>
        </w:rPr>
        <w:t>５　未成年者の支出をまかなう方法</w:t>
      </w:r>
    </w:p>
    <w:p w:rsidR="00920613" w:rsidRPr="00E758B3" w:rsidRDefault="00920613" w:rsidP="00920613">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未成年者は自活し，自分で管理する収入や預貯金等で自主的にまかなう</w:t>
      </w:r>
    </w:p>
    <w:p w:rsidR="00920613" w:rsidRPr="00E758B3" w:rsidRDefault="00920613" w:rsidP="00920613">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主に，後見人が管理する未成年者の資産収益や資産の取り崩しでまかなう</w:t>
      </w:r>
    </w:p>
    <w:p w:rsidR="00920613" w:rsidRPr="00E758B3" w:rsidRDefault="00920613" w:rsidP="00920613">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主に，同居していない親族からの養育費・扶養料でまかなう</w:t>
      </w:r>
    </w:p>
    <w:p w:rsidR="00920613" w:rsidRPr="00E758B3" w:rsidRDefault="00920613" w:rsidP="00920613">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585289" w:rsidRPr="00177B87">
        <w:rPr>
          <w:rFonts w:asciiTheme="minorEastAsia" w:eastAsiaTheme="minorEastAsia" w:hAnsiTheme="minorEastAsia"/>
          <w:b w:val="0"/>
          <w:color w:val="auto"/>
          <w:sz w:val="20"/>
          <w:szCs w:val="20"/>
        </w:rPr>
        <w:fldChar w:fldCharType="begin"/>
      </w:r>
      <w:r w:rsidR="0093737B" w:rsidRPr="00E758B3">
        <w:rPr>
          <w:rFonts w:asciiTheme="minorEastAsia" w:eastAsiaTheme="minorEastAsia" w:hAnsiTheme="minorEastAsia"/>
          <w:b w:val="0"/>
          <w:color w:val="auto"/>
          <w:sz w:val="20"/>
          <w:szCs w:val="20"/>
        </w:rPr>
        <w:instrText xml:space="preserve"> eq \o\ac(□,</w:instrText>
      </w:r>
      <w:r w:rsidR="0093737B" w:rsidRPr="00E758B3">
        <w:rPr>
          <w:rFonts w:ascii="ＭＳ 明朝" w:eastAsiaTheme="minorEastAsia" w:hAnsiTheme="minorEastAsia" w:hint="eastAsia"/>
          <w:b w:val="0"/>
          <w:color w:val="auto"/>
          <w:sz w:val="18"/>
          <w:szCs w:val="20"/>
        </w:rPr>
        <w:instrText>レ</w:instrText>
      </w:r>
      <w:r w:rsidR="0093737B"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主に，同居している親族（後見人を含む）などが援助してまかなう</w:t>
      </w:r>
    </w:p>
    <w:p w:rsidR="00920613" w:rsidRPr="00E758B3" w:rsidRDefault="00920613" w:rsidP="00920613">
      <w:pPr>
        <w:spacing w:line="300" w:lineRule="exact"/>
        <w:jc w:val="lef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その他（</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w:t>
      </w:r>
    </w:p>
    <w:p w:rsidR="00920613" w:rsidRPr="00E758B3" w:rsidRDefault="00920613">
      <w:pPr>
        <w:widowControl/>
        <w:overflowPunct/>
        <w:adjustRightInd/>
        <w:jc w:val="lef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br w:type="page"/>
      </w:r>
    </w:p>
    <w:p w:rsidR="003D6B31" w:rsidRPr="00E758B3" w:rsidRDefault="003D6B31" w:rsidP="003D6B31">
      <w:pPr>
        <w:pStyle w:val="2"/>
        <w:rPr>
          <w:color w:val="auto"/>
        </w:rPr>
      </w:pPr>
      <w:bookmarkStart w:id="56" w:name="_Ref412912208"/>
      <w:bookmarkStart w:id="57" w:name="_Toc412964895"/>
      <w:bookmarkStart w:id="58" w:name="_Toc124770264"/>
      <w:r w:rsidRPr="00E758B3">
        <w:rPr>
          <w:rFonts w:hint="eastAsia"/>
          <w:color w:val="auto"/>
        </w:rPr>
        <w:lastRenderedPageBreak/>
        <w:t>書式１の３　財産目録（</w:t>
      </w:r>
      <w:r w:rsidR="00415FF4" w:rsidRPr="00E758B3">
        <w:rPr>
          <w:rFonts w:hint="eastAsia"/>
          <w:color w:val="auto"/>
        </w:rPr>
        <w:t>就任</w:t>
      </w:r>
      <w:r w:rsidRPr="00E758B3">
        <w:rPr>
          <w:rFonts w:hint="eastAsia"/>
          <w:color w:val="auto"/>
        </w:rPr>
        <w:t>時）</w:t>
      </w:r>
      <w:bookmarkEnd w:id="56"/>
      <w:bookmarkEnd w:id="57"/>
      <w:bookmarkEnd w:id="58"/>
    </w:p>
    <w:p w:rsidR="003D6B31" w:rsidRPr="00E758B3" w:rsidRDefault="003D6B31" w:rsidP="00003AA5">
      <w:pPr>
        <w:spacing w:line="44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Pr="00E758B3">
        <w:rPr>
          <w:rFonts w:hAnsi="ＭＳ 明朝" w:hint="eastAsia"/>
          <w:color w:val="auto"/>
          <w:sz w:val="20"/>
          <w:szCs w:val="20"/>
        </w:rPr>
        <w:t>号】【</w:t>
      </w:r>
      <w:r w:rsidR="009D599A" w:rsidRPr="00E758B3">
        <w:rPr>
          <w:rFonts w:hAnsi="ＭＳ 明朝" w:hint="eastAsia"/>
          <w:color w:val="auto"/>
          <w:sz w:val="20"/>
          <w:szCs w:val="20"/>
        </w:rPr>
        <w:t>未成年者</w:t>
      </w:r>
      <w:r w:rsidR="004E14FF" w:rsidRPr="00E758B3">
        <w:rPr>
          <w:rFonts w:hAnsi="ＭＳ 明朝" w:hint="eastAsia"/>
          <w:color w:val="auto"/>
          <w:sz w:val="20"/>
          <w:szCs w:val="20"/>
        </w:rPr>
        <w:t xml:space="preserve">　</w:t>
      </w:r>
      <w:r w:rsidRPr="00E758B3">
        <w:rPr>
          <w:rFonts w:hAnsi="ＭＳ 明朝" w:hint="eastAsia"/>
          <w:color w:val="auto"/>
          <w:sz w:val="20"/>
          <w:szCs w:val="20"/>
        </w:rPr>
        <w:t>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E63F54" w:rsidRPr="00E758B3" w:rsidRDefault="003D6B31" w:rsidP="00875466">
      <w:pPr>
        <w:widowControl/>
        <w:overflowPunct/>
        <w:autoSpaceDE w:val="0"/>
        <w:autoSpaceDN w:val="0"/>
        <w:adjustRightInd/>
        <w:spacing w:line="440" w:lineRule="exact"/>
        <w:ind w:leftChars="200" w:left="506" w:firstLineChars="600" w:firstLine="1759"/>
        <w:textAlignment w:val="auto"/>
        <w:rPr>
          <w:rFonts w:hAnsi="ＭＳ 明朝"/>
          <w:b w:val="0"/>
          <w:color w:val="auto"/>
        </w:rPr>
      </w:pPr>
      <w:r w:rsidRPr="00E758B3">
        <w:rPr>
          <w:rFonts w:hAnsi="ＭＳ 明朝" w:hint="eastAsia"/>
          <w:color w:val="auto"/>
          <w:sz w:val="28"/>
          <w:szCs w:val="28"/>
        </w:rPr>
        <w:t>財産目録（</w:t>
      </w:r>
      <w:r w:rsidR="00415FF4" w:rsidRPr="00E758B3">
        <w:rPr>
          <w:rFonts w:hAnsi="ＭＳ 明朝" w:hint="eastAsia"/>
          <w:color w:val="auto"/>
          <w:sz w:val="28"/>
          <w:szCs w:val="28"/>
        </w:rPr>
        <w:t>就任</w:t>
      </w:r>
      <w:r w:rsidRPr="00E758B3">
        <w:rPr>
          <w:rFonts w:hAnsi="ＭＳ 明朝" w:hint="eastAsia"/>
          <w:color w:val="auto"/>
          <w:sz w:val="28"/>
          <w:szCs w:val="28"/>
        </w:rPr>
        <w:t>時）</w:t>
      </w:r>
      <w:r w:rsidR="00CA06D4" w:rsidRPr="00E758B3">
        <w:rPr>
          <w:rFonts w:hAnsi="ＭＳ 明朝" w:hint="eastAsia"/>
          <w:color w:val="auto"/>
          <w:sz w:val="28"/>
          <w:szCs w:val="28"/>
        </w:rPr>
        <w:t xml:space="preserve">　</w:t>
      </w:r>
      <w:r w:rsidRPr="00E758B3">
        <w:rPr>
          <w:rFonts w:hAnsi="ＭＳ 明朝" w:hint="eastAsia"/>
          <w:b w:val="0"/>
          <w:color w:val="auto"/>
        </w:rPr>
        <w:t xml:space="preserve">基準日　</w:t>
      </w:r>
      <w:r w:rsidR="00386F75" w:rsidRPr="00E758B3">
        <w:rPr>
          <w:rFonts w:hAnsi="ＭＳ 明朝" w:hint="eastAsia"/>
          <w:b w:val="0"/>
          <w:color w:val="auto"/>
        </w:rPr>
        <w:t>令和</w:t>
      </w:r>
      <w:r w:rsidRPr="00E758B3">
        <w:rPr>
          <w:rFonts w:hAnsi="ＭＳ 明朝" w:hint="eastAsia"/>
          <w:b w:val="0"/>
          <w:color w:val="auto"/>
          <w:u w:val="single"/>
        </w:rPr>
        <w:t xml:space="preserve">　　</w:t>
      </w:r>
      <w:r w:rsidRPr="00E758B3">
        <w:rPr>
          <w:rFonts w:hAnsi="ＭＳ 明朝" w:hint="eastAsia"/>
          <w:b w:val="0"/>
          <w:color w:val="auto"/>
        </w:rPr>
        <w:t>年</w:t>
      </w:r>
      <w:r w:rsidRPr="00E758B3">
        <w:rPr>
          <w:rFonts w:hAnsi="ＭＳ 明朝" w:hint="eastAsia"/>
          <w:b w:val="0"/>
          <w:color w:val="auto"/>
          <w:u w:val="single"/>
        </w:rPr>
        <w:t xml:space="preserve">　　</w:t>
      </w:r>
      <w:r w:rsidRPr="00E758B3">
        <w:rPr>
          <w:rFonts w:hAnsi="ＭＳ 明朝" w:hint="eastAsia"/>
          <w:b w:val="0"/>
          <w:color w:val="auto"/>
        </w:rPr>
        <w:t>月</w:t>
      </w:r>
      <w:r w:rsidRPr="00E758B3">
        <w:rPr>
          <w:rFonts w:hAnsi="ＭＳ 明朝" w:hint="eastAsia"/>
          <w:b w:val="0"/>
          <w:color w:val="auto"/>
          <w:u w:val="single"/>
        </w:rPr>
        <w:t xml:space="preserve">　　</w:t>
      </w:r>
      <w:r w:rsidRPr="00E758B3">
        <w:rPr>
          <w:rFonts w:hAnsi="ＭＳ 明朝" w:hint="eastAsia"/>
          <w:b w:val="0"/>
          <w:color w:val="auto"/>
        </w:rPr>
        <w:t>日</w:t>
      </w:r>
    </w:p>
    <w:p w:rsidR="00397825" w:rsidRPr="00E758B3" w:rsidRDefault="00386F75" w:rsidP="00875466">
      <w:pPr>
        <w:widowControl/>
        <w:overflowPunct/>
        <w:autoSpaceDE w:val="0"/>
        <w:autoSpaceDN w:val="0"/>
        <w:adjustRightInd/>
        <w:spacing w:line="440" w:lineRule="exact"/>
        <w:ind w:leftChars="200" w:left="506" w:firstLineChars="400" w:firstLine="1008"/>
        <w:jc w:val="right"/>
        <w:textAlignment w:val="auto"/>
        <w:rPr>
          <w:rFonts w:hAnsi="ＭＳ 明朝"/>
          <w:color w:val="auto"/>
          <w:sz w:val="28"/>
          <w:szCs w:val="28"/>
        </w:rPr>
      </w:pPr>
      <w:r w:rsidRPr="00E758B3">
        <w:rPr>
          <w:rFonts w:hAnsi="ＭＳ 明朝" w:hint="eastAsia"/>
          <w:b w:val="0"/>
          <w:color w:val="auto"/>
        </w:rPr>
        <w:t>令和</w:t>
      </w:r>
      <w:r w:rsidR="00397825" w:rsidRPr="00E758B3">
        <w:rPr>
          <w:rFonts w:hAnsi="ＭＳ 明朝" w:hint="eastAsia"/>
          <w:b w:val="0"/>
          <w:color w:val="auto"/>
          <w:u w:val="single"/>
        </w:rPr>
        <w:t xml:space="preserve">　　</w:t>
      </w:r>
      <w:r w:rsidR="00397825" w:rsidRPr="00E758B3">
        <w:rPr>
          <w:rFonts w:hAnsi="ＭＳ 明朝" w:hint="eastAsia"/>
          <w:b w:val="0"/>
          <w:color w:val="auto"/>
        </w:rPr>
        <w:t>年</w:t>
      </w:r>
      <w:r w:rsidR="00397825" w:rsidRPr="00E758B3">
        <w:rPr>
          <w:rFonts w:hAnsi="ＭＳ 明朝" w:hint="eastAsia"/>
          <w:b w:val="0"/>
          <w:color w:val="auto"/>
          <w:u w:val="single"/>
        </w:rPr>
        <w:t xml:space="preserve">　　</w:t>
      </w:r>
      <w:r w:rsidR="00397825" w:rsidRPr="00E758B3">
        <w:rPr>
          <w:rFonts w:hAnsi="ＭＳ 明朝" w:hint="eastAsia"/>
          <w:b w:val="0"/>
          <w:color w:val="auto"/>
        </w:rPr>
        <w:t>月</w:t>
      </w:r>
      <w:r w:rsidR="00397825" w:rsidRPr="00E758B3">
        <w:rPr>
          <w:rFonts w:hAnsi="ＭＳ 明朝" w:hint="eastAsia"/>
          <w:b w:val="0"/>
          <w:color w:val="auto"/>
          <w:u w:val="single"/>
        </w:rPr>
        <w:t xml:space="preserve">　　</w:t>
      </w:r>
      <w:r w:rsidR="00397825" w:rsidRPr="00E758B3">
        <w:rPr>
          <w:rFonts w:hAnsi="ＭＳ 明朝" w:hint="eastAsia"/>
          <w:b w:val="0"/>
          <w:color w:val="auto"/>
        </w:rPr>
        <w:t>日　作成者氏名</w:t>
      </w:r>
      <w:r w:rsidR="00875466" w:rsidRPr="00E758B3">
        <w:rPr>
          <w:rFonts w:hAnsi="ＭＳ 明朝" w:hint="eastAsia"/>
          <w:b w:val="0"/>
          <w:color w:val="auto"/>
          <w:u w:val="single"/>
        </w:rPr>
        <w:t xml:space="preserve">　　</w:t>
      </w:r>
      <w:r w:rsidR="00397825" w:rsidRPr="00E758B3">
        <w:rPr>
          <w:rFonts w:hAnsi="ＭＳ 明朝" w:hint="eastAsia"/>
          <w:b w:val="0"/>
          <w:color w:val="auto"/>
          <w:u w:val="single"/>
        </w:rPr>
        <w:t xml:space="preserve">　　　　　　印</w:t>
      </w:r>
    </w:p>
    <w:p w:rsidR="003D6B31" w:rsidRPr="00E758B3" w:rsidRDefault="003D6B31" w:rsidP="004C119C">
      <w:pPr>
        <w:widowControl/>
        <w:overflowPunct/>
        <w:autoSpaceDE w:val="0"/>
        <w:autoSpaceDN w:val="0"/>
        <w:adjustRightInd/>
        <w:spacing w:before="200" w:line="280" w:lineRule="exact"/>
        <w:ind w:right="1009"/>
        <w:textAlignment w:val="auto"/>
        <w:rPr>
          <w:rFonts w:asciiTheme="majorEastAsia" w:eastAsiaTheme="majorEastAsia" w:hAnsiTheme="majorEastAsia"/>
          <w:color w:val="auto"/>
        </w:rPr>
      </w:pPr>
      <w:r w:rsidRPr="00E758B3">
        <w:rPr>
          <w:rFonts w:asciiTheme="majorEastAsia" w:eastAsiaTheme="majorEastAsia" w:hAnsiTheme="majorEastAsia" w:hint="eastAsia"/>
          <w:color w:val="auto"/>
        </w:rPr>
        <w:t>１　現金</w:t>
      </w:r>
      <w:r w:rsidR="00370858" w:rsidRPr="00E758B3">
        <w:rPr>
          <w:rFonts w:asciiTheme="majorEastAsia" w:eastAsiaTheme="majorEastAsia" w:hAnsiTheme="majorEastAsia" w:hint="eastAsia"/>
          <w:color w:val="auto"/>
        </w:rPr>
        <w:t>，預貯金</w:t>
      </w:r>
    </w:p>
    <w:tbl>
      <w:tblPr>
        <w:tblStyle w:val="a5"/>
        <w:tblW w:w="8930" w:type="dxa"/>
        <w:tblInd w:w="392" w:type="dxa"/>
        <w:tblLook w:val="04A0" w:firstRow="1" w:lastRow="0" w:firstColumn="1" w:lastColumn="0" w:noHBand="0" w:noVBand="1"/>
      </w:tblPr>
      <w:tblGrid>
        <w:gridCol w:w="6804"/>
        <w:gridCol w:w="2126"/>
      </w:tblGrid>
      <w:tr w:rsidR="0060373E" w:rsidRPr="00E758B3" w:rsidTr="00875466">
        <w:trPr>
          <w:trHeight w:val="317"/>
        </w:trPr>
        <w:tc>
          <w:tcPr>
            <w:tcW w:w="6804" w:type="dxa"/>
            <w:tcBorders>
              <w:top w:val="single" w:sz="12" w:space="0" w:color="auto"/>
              <w:left w:val="single" w:sz="12" w:space="0" w:color="auto"/>
              <w:bottom w:val="single" w:sz="12" w:space="0" w:color="auto"/>
              <w:right w:val="single" w:sz="4" w:space="0" w:color="auto"/>
            </w:tcBorders>
            <w:vAlign w:val="center"/>
          </w:tcPr>
          <w:p w:rsidR="00E63F54" w:rsidRPr="00E758B3" w:rsidRDefault="00370858" w:rsidP="00875466">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現金（</w:t>
            </w:r>
            <w:r w:rsidR="00E63F54" w:rsidRPr="00E758B3">
              <w:rPr>
                <w:rFonts w:asciiTheme="minorEastAsia" w:eastAsiaTheme="minorEastAsia" w:hAnsiTheme="minorEastAsia" w:hint="eastAsia"/>
                <w:b w:val="0"/>
                <w:color w:val="auto"/>
                <w:sz w:val="20"/>
                <w:szCs w:val="20"/>
              </w:rPr>
              <w:t>管理者</w:t>
            </w:r>
            <w:r w:rsidRPr="00E758B3">
              <w:rPr>
                <w:rFonts w:asciiTheme="minorEastAsia" w:eastAsiaTheme="minorEastAsia" w:hAnsiTheme="minorEastAsia" w:hint="eastAsia"/>
                <w:b w:val="0"/>
                <w:color w:val="auto"/>
                <w:sz w:val="20"/>
                <w:szCs w:val="20"/>
              </w:rPr>
              <w:t>）・預貯金（金融機関・店名・口座種別・口座番号）</w:t>
            </w:r>
          </w:p>
        </w:tc>
        <w:tc>
          <w:tcPr>
            <w:tcW w:w="2126" w:type="dxa"/>
            <w:tcBorders>
              <w:top w:val="single" w:sz="12" w:space="0" w:color="auto"/>
              <w:left w:val="single" w:sz="4" w:space="0" w:color="auto"/>
              <w:bottom w:val="single" w:sz="12" w:space="0" w:color="auto"/>
              <w:right w:val="single" w:sz="12" w:space="0" w:color="auto"/>
            </w:tcBorders>
            <w:vAlign w:val="center"/>
          </w:tcPr>
          <w:p w:rsidR="00E63F54" w:rsidRPr="00E758B3" w:rsidRDefault="00E63F54" w:rsidP="00370858">
            <w:pPr>
              <w:widowControl/>
              <w:overflowPunct/>
              <w:autoSpaceDE w:val="0"/>
              <w:autoSpaceDN w:val="0"/>
              <w:adjustRightInd/>
              <w:spacing w:line="240" w:lineRule="exact"/>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残高（円）</w:t>
            </w:r>
          </w:p>
        </w:tc>
      </w:tr>
      <w:tr w:rsidR="0060373E" w:rsidRPr="00E758B3" w:rsidTr="00875466">
        <w:trPr>
          <w:trHeight w:val="339"/>
        </w:trPr>
        <w:tc>
          <w:tcPr>
            <w:tcW w:w="6804" w:type="dxa"/>
            <w:tcBorders>
              <w:top w:val="single" w:sz="12" w:space="0" w:color="auto"/>
              <w:left w:val="single" w:sz="12" w:space="0" w:color="auto"/>
              <w:bottom w:val="single" w:sz="4" w:space="0" w:color="auto"/>
              <w:right w:val="single" w:sz="4" w:space="0" w:color="auto"/>
            </w:tcBorders>
            <w:vAlign w:val="center"/>
          </w:tcPr>
          <w:p w:rsidR="00E63F54" w:rsidRPr="00E758B3" w:rsidRDefault="00E63F54" w:rsidP="00370858">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12" w:space="0" w:color="auto"/>
              <w:left w:val="single" w:sz="4" w:space="0" w:color="auto"/>
              <w:bottom w:val="single" w:sz="4" w:space="0" w:color="auto"/>
              <w:right w:val="single" w:sz="12" w:space="0" w:color="auto"/>
            </w:tcBorders>
            <w:vAlign w:val="center"/>
          </w:tcPr>
          <w:p w:rsidR="00E63F54" w:rsidRPr="00E758B3" w:rsidRDefault="00E63F54" w:rsidP="00370858">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370858" w:rsidRPr="00E758B3" w:rsidRDefault="00370858" w:rsidP="00370858">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370858" w:rsidRPr="00E758B3" w:rsidRDefault="00370858" w:rsidP="00370858">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370858" w:rsidRPr="00E758B3" w:rsidRDefault="00370858" w:rsidP="00370858">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370858" w:rsidRPr="00E758B3" w:rsidRDefault="00370858" w:rsidP="00370858">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370858" w:rsidRPr="00E758B3" w:rsidRDefault="00370858" w:rsidP="00370858">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370858" w:rsidRPr="00E758B3" w:rsidRDefault="00370858" w:rsidP="00370858">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E2AFC" w:rsidRPr="00E758B3" w:rsidRDefault="005E2AFC" w:rsidP="00370858">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E2AFC" w:rsidRPr="00E758B3" w:rsidRDefault="005E2AFC" w:rsidP="00370858">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370858" w:rsidRPr="00E758B3" w:rsidRDefault="00370858" w:rsidP="00370858">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370858" w:rsidRPr="00E758B3" w:rsidRDefault="00370858" w:rsidP="00370858">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12" w:space="0" w:color="auto"/>
              <w:right w:val="single" w:sz="4" w:space="0" w:color="auto"/>
            </w:tcBorders>
            <w:vAlign w:val="center"/>
          </w:tcPr>
          <w:p w:rsidR="00E63F54" w:rsidRPr="00E758B3" w:rsidRDefault="00E63F54" w:rsidP="00370858">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rsidR="00E63F54" w:rsidRPr="00E758B3" w:rsidRDefault="00E63F54" w:rsidP="00370858">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53"/>
        </w:trPr>
        <w:tc>
          <w:tcPr>
            <w:tcW w:w="6804" w:type="dxa"/>
            <w:tcBorders>
              <w:top w:val="single" w:sz="12" w:space="0" w:color="auto"/>
              <w:left w:val="single" w:sz="12" w:space="0" w:color="auto"/>
              <w:bottom w:val="single" w:sz="12" w:space="0" w:color="auto"/>
              <w:right w:val="single" w:sz="4" w:space="0" w:color="auto"/>
            </w:tcBorders>
            <w:vAlign w:val="center"/>
          </w:tcPr>
          <w:p w:rsidR="00E63F54" w:rsidRPr="00E758B3" w:rsidRDefault="00370858" w:rsidP="00370858">
            <w:pPr>
              <w:widowControl/>
              <w:overflowPunct/>
              <w:autoSpaceDE w:val="0"/>
              <w:autoSpaceDN w:val="0"/>
              <w:adjustRightInd/>
              <w:spacing w:line="240" w:lineRule="exact"/>
              <w:jc w:val="center"/>
              <w:textAlignment w:val="auto"/>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合　　　　　計</w:t>
            </w:r>
          </w:p>
        </w:tc>
        <w:tc>
          <w:tcPr>
            <w:tcW w:w="2126" w:type="dxa"/>
            <w:tcBorders>
              <w:top w:val="single" w:sz="12" w:space="0" w:color="auto"/>
              <w:left w:val="single" w:sz="4" w:space="0" w:color="auto"/>
              <w:bottom w:val="single" w:sz="12" w:space="0" w:color="auto"/>
              <w:right w:val="single" w:sz="12" w:space="0" w:color="auto"/>
            </w:tcBorders>
            <w:vAlign w:val="center"/>
          </w:tcPr>
          <w:p w:rsidR="00E63F54" w:rsidRPr="00E758B3" w:rsidRDefault="00E63F54" w:rsidP="00370858">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bl>
    <w:p w:rsidR="00370858" w:rsidRPr="00E758B3" w:rsidRDefault="00370858" w:rsidP="004C119C">
      <w:pPr>
        <w:adjustRightInd/>
        <w:spacing w:before="200" w:line="280" w:lineRule="exact"/>
        <w:rPr>
          <w:rFonts w:asciiTheme="minorEastAsia" w:eastAsiaTheme="minorEastAsia" w:hAnsiTheme="minorEastAsia"/>
          <w:b w:val="0"/>
          <w:color w:val="auto"/>
        </w:rPr>
      </w:pPr>
      <w:r w:rsidRPr="00E758B3">
        <w:rPr>
          <w:rFonts w:ascii="ＭＳ ゴシック" w:eastAsia="ＭＳ ゴシック" w:hAnsi="ＭＳ ゴシック" w:hint="eastAsia"/>
          <w:color w:val="auto"/>
        </w:rPr>
        <w:t>２　不動産</w:t>
      </w:r>
    </w:p>
    <w:tbl>
      <w:tblPr>
        <w:tblStyle w:val="a5"/>
        <w:tblW w:w="0" w:type="auto"/>
        <w:tblInd w:w="392" w:type="dxa"/>
        <w:tblLook w:val="04A0" w:firstRow="1" w:lastRow="0" w:firstColumn="1" w:lastColumn="0" w:noHBand="0" w:noVBand="1"/>
      </w:tblPr>
      <w:tblGrid>
        <w:gridCol w:w="5957"/>
        <w:gridCol w:w="2994"/>
      </w:tblGrid>
      <w:tr w:rsidR="0060373E" w:rsidRPr="00E758B3" w:rsidTr="00370858">
        <w:trPr>
          <w:trHeight w:val="397"/>
        </w:trPr>
        <w:tc>
          <w:tcPr>
            <w:tcW w:w="6237" w:type="dxa"/>
            <w:tcBorders>
              <w:top w:val="single" w:sz="12" w:space="0" w:color="auto"/>
              <w:left w:val="single" w:sz="12" w:space="0" w:color="auto"/>
              <w:bottom w:val="single" w:sz="12" w:space="0" w:color="auto"/>
              <w:right w:val="single" w:sz="4" w:space="0" w:color="auto"/>
            </w:tcBorders>
            <w:vAlign w:val="center"/>
          </w:tcPr>
          <w:p w:rsidR="00370858" w:rsidRPr="00E758B3" w:rsidRDefault="00E84648" w:rsidP="00E84648">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所在</w:t>
            </w:r>
            <w:r w:rsidR="00370858" w:rsidRPr="00E758B3">
              <w:rPr>
                <w:rFonts w:asciiTheme="minorEastAsia" w:eastAsiaTheme="minorEastAsia" w:hAnsiTheme="minorEastAsia" w:hint="eastAsia"/>
                <w:b w:val="0"/>
                <w:color w:val="auto"/>
                <w:sz w:val="20"/>
                <w:szCs w:val="20"/>
              </w:rPr>
              <w:t>（地番・地目・地積</w:t>
            </w:r>
            <w:r w:rsidRPr="00E758B3">
              <w:rPr>
                <w:rFonts w:asciiTheme="minorEastAsia" w:eastAsiaTheme="minorEastAsia" w:hAnsiTheme="minorEastAsia" w:hint="eastAsia"/>
                <w:b w:val="0"/>
                <w:color w:val="auto"/>
                <w:sz w:val="20"/>
                <w:szCs w:val="20"/>
              </w:rPr>
              <w:t>）</w:t>
            </w:r>
            <w:r w:rsidR="00A83D8F" w:rsidRPr="00E758B3">
              <w:rPr>
                <w:rFonts w:asciiTheme="minorEastAsia" w:eastAsiaTheme="minorEastAsia" w:hAnsiTheme="minorEastAsia" w:hint="eastAsia"/>
                <w:b w:val="0"/>
                <w:color w:val="auto"/>
                <w:sz w:val="20"/>
                <w:szCs w:val="20"/>
              </w:rPr>
              <w:t>（家屋番号・種類</w:t>
            </w:r>
            <w:r w:rsidR="00370858" w:rsidRPr="00E758B3">
              <w:rPr>
                <w:rFonts w:asciiTheme="minorEastAsia" w:eastAsiaTheme="minorEastAsia" w:hAnsiTheme="minorEastAsia" w:hint="eastAsia"/>
                <w:b w:val="0"/>
                <w:color w:val="auto"/>
                <w:sz w:val="20"/>
                <w:szCs w:val="20"/>
              </w:rPr>
              <w:t>・床面積）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370858" w:rsidRPr="00E758B3" w:rsidRDefault="00370858" w:rsidP="00370858">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備考（持分・担保権等）</w:t>
            </w:r>
          </w:p>
        </w:tc>
      </w:tr>
      <w:tr w:rsidR="0060373E" w:rsidRPr="00E758B3" w:rsidTr="00370858">
        <w:trPr>
          <w:trHeight w:hRule="exact" w:val="397"/>
        </w:trPr>
        <w:tc>
          <w:tcPr>
            <w:tcW w:w="6237" w:type="dxa"/>
            <w:tcBorders>
              <w:top w:val="single" w:sz="12" w:space="0" w:color="auto"/>
              <w:lef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r>
      <w:tr w:rsidR="0060373E" w:rsidRPr="00E758B3" w:rsidTr="00370858">
        <w:trPr>
          <w:trHeight w:hRule="exact" w:val="397"/>
        </w:trPr>
        <w:tc>
          <w:tcPr>
            <w:tcW w:w="6237" w:type="dxa"/>
            <w:tcBorders>
              <w:lef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r>
      <w:tr w:rsidR="0060373E" w:rsidRPr="00E758B3" w:rsidTr="00370858">
        <w:trPr>
          <w:trHeight w:hRule="exact" w:val="397"/>
        </w:trPr>
        <w:tc>
          <w:tcPr>
            <w:tcW w:w="6237" w:type="dxa"/>
            <w:tcBorders>
              <w:lef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r>
      <w:tr w:rsidR="0060373E" w:rsidRPr="00E758B3" w:rsidTr="00370858">
        <w:trPr>
          <w:trHeight w:hRule="exact" w:val="397"/>
        </w:trPr>
        <w:tc>
          <w:tcPr>
            <w:tcW w:w="6237" w:type="dxa"/>
            <w:tcBorders>
              <w:left w:val="single" w:sz="12" w:space="0" w:color="auto"/>
              <w:bottom w:val="single" w:sz="4"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r>
      <w:tr w:rsidR="0060373E" w:rsidRPr="00E758B3" w:rsidTr="00370858">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r>
    </w:tbl>
    <w:p w:rsidR="00370858" w:rsidRPr="00E758B3" w:rsidRDefault="00370858" w:rsidP="00C222EA">
      <w:pPr>
        <w:adjustRightInd/>
        <w:spacing w:before="200" w:line="28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３　その他の資産（</w:t>
      </w:r>
      <w:r w:rsidR="00630AB6" w:rsidRPr="00E758B3">
        <w:rPr>
          <w:rFonts w:ascii="ＭＳ ゴシック" w:eastAsia="ＭＳ ゴシック" w:hAnsi="ＭＳ ゴシック" w:hint="eastAsia"/>
          <w:color w:val="auto"/>
        </w:rPr>
        <w:t>保険・後見制度支援信託</w:t>
      </w:r>
      <w:r w:rsidR="008E7B83" w:rsidRPr="00E758B3">
        <w:rPr>
          <w:rFonts w:asciiTheme="majorEastAsia" w:eastAsiaTheme="majorEastAsia" w:hAnsiTheme="majorEastAsia" w:hint="eastAsia"/>
          <w:color w:val="auto"/>
        </w:rPr>
        <w:t>・後見制度支援預貯金</w:t>
      </w:r>
      <w:r w:rsidR="00630AB6" w:rsidRPr="00E758B3">
        <w:rPr>
          <w:rFonts w:ascii="ＭＳ ゴシック" w:eastAsia="ＭＳ ゴシック" w:hAnsi="ＭＳ ゴシック" w:hint="eastAsia"/>
          <w:color w:val="auto"/>
        </w:rPr>
        <w:t>・株式</w:t>
      </w:r>
      <w:r w:rsidR="00516425" w:rsidRPr="00E758B3">
        <w:rPr>
          <w:rFonts w:ascii="ＭＳ ゴシック" w:eastAsia="ＭＳ ゴシック" w:hAnsi="ＭＳ ゴシック" w:hint="eastAsia"/>
          <w:color w:val="auto"/>
        </w:rPr>
        <w:t>・各種金融資産など）</w:t>
      </w:r>
    </w:p>
    <w:p w:rsidR="007A32F6" w:rsidRPr="00E758B3" w:rsidRDefault="007A32F6" w:rsidP="00370858">
      <w:pPr>
        <w:adjustRightInd/>
        <w:spacing w:line="28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保険は未成年者が契約者又は受取人であるもの</w:t>
      </w:r>
    </w:p>
    <w:tbl>
      <w:tblPr>
        <w:tblStyle w:val="a5"/>
        <w:tblW w:w="0" w:type="auto"/>
        <w:tblInd w:w="392" w:type="dxa"/>
        <w:tblLook w:val="04A0" w:firstRow="1" w:lastRow="0" w:firstColumn="1" w:lastColumn="0" w:noHBand="0" w:noVBand="1"/>
      </w:tblPr>
      <w:tblGrid>
        <w:gridCol w:w="5957"/>
        <w:gridCol w:w="2994"/>
      </w:tblGrid>
      <w:tr w:rsidR="0060373E" w:rsidRPr="00E758B3" w:rsidTr="008B20F0">
        <w:trPr>
          <w:trHeight w:val="397"/>
        </w:trPr>
        <w:tc>
          <w:tcPr>
            <w:tcW w:w="5957" w:type="dxa"/>
            <w:tcBorders>
              <w:top w:val="single" w:sz="12" w:space="0" w:color="auto"/>
              <w:left w:val="single" w:sz="12" w:space="0" w:color="auto"/>
              <w:bottom w:val="single" w:sz="12" w:space="0" w:color="auto"/>
              <w:right w:val="single" w:sz="4" w:space="0" w:color="auto"/>
            </w:tcBorders>
            <w:vAlign w:val="center"/>
          </w:tcPr>
          <w:p w:rsidR="00370858" w:rsidRPr="00E758B3" w:rsidRDefault="00516425" w:rsidP="004D4B4F">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種類（証券番号など）</w:t>
            </w:r>
          </w:p>
        </w:tc>
        <w:tc>
          <w:tcPr>
            <w:tcW w:w="2994" w:type="dxa"/>
            <w:tcBorders>
              <w:top w:val="single" w:sz="12" w:space="0" w:color="auto"/>
              <w:left w:val="single" w:sz="4" w:space="0" w:color="auto"/>
              <w:bottom w:val="single" w:sz="12" w:space="0" w:color="auto"/>
              <w:right w:val="single" w:sz="12" w:space="0" w:color="auto"/>
            </w:tcBorders>
            <w:vAlign w:val="center"/>
          </w:tcPr>
          <w:p w:rsidR="00370858" w:rsidRPr="00E758B3" w:rsidRDefault="00516425" w:rsidP="00370858">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金額（数量）</w:t>
            </w:r>
          </w:p>
        </w:tc>
      </w:tr>
      <w:tr w:rsidR="0060373E" w:rsidRPr="00E758B3" w:rsidTr="008B20F0">
        <w:trPr>
          <w:trHeight w:hRule="exact" w:val="397"/>
        </w:trPr>
        <w:tc>
          <w:tcPr>
            <w:tcW w:w="5957" w:type="dxa"/>
            <w:tcBorders>
              <w:top w:val="single" w:sz="12" w:space="0" w:color="auto"/>
              <w:lef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c>
          <w:tcPr>
            <w:tcW w:w="2994" w:type="dxa"/>
            <w:tcBorders>
              <w:top w:val="single" w:sz="12" w:space="0" w:color="auto"/>
              <w:righ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r>
      <w:tr w:rsidR="0060373E" w:rsidRPr="00E758B3" w:rsidTr="008B20F0">
        <w:trPr>
          <w:trHeight w:hRule="exact" w:val="397"/>
        </w:trPr>
        <w:tc>
          <w:tcPr>
            <w:tcW w:w="5957" w:type="dxa"/>
            <w:tcBorders>
              <w:lef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c>
          <w:tcPr>
            <w:tcW w:w="2994" w:type="dxa"/>
            <w:tcBorders>
              <w:righ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r>
      <w:tr w:rsidR="0060373E" w:rsidRPr="00E758B3" w:rsidTr="008B20F0">
        <w:trPr>
          <w:trHeight w:hRule="exact" w:val="397"/>
        </w:trPr>
        <w:tc>
          <w:tcPr>
            <w:tcW w:w="5957" w:type="dxa"/>
            <w:tcBorders>
              <w:lef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c>
          <w:tcPr>
            <w:tcW w:w="2994" w:type="dxa"/>
            <w:tcBorders>
              <w:righ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r>
      <w:tr w:rsidR="0060373E" w:rsidRPr="00E758B3" w:rsidTr="008B20F0">
        <w:trPr>
          <w:trHeight w:hRule="exact" w:val="397"/>
        </w:trPr>
        <w:tc>
          <w:tcPr>
            <w:tcW w:w="5957" w:type="dxa"/>
            <w:tcBorders>
              <w:left w:val="single" w:sz="12" w:space="0" w:color="auto"/>
              <w:bottom w:val="single" w:sz="4"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c>
          <w:tcPr>
            <w:tcW w:w="2994" w:type="dxa"/>
            <w:tcBorders>
              <w:bottom w:val="single" w:sz="4" w:space="0" w:color="auto"/>
              <w:righ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r>
      <w:tr w:rsidR="0060373E" w:rsidRPr="00E758B3" w:rsidTr="008B20F0">
        <w:trPr>
          <w:trHeight w:hRule="exact" w:val="397"/>
        </w:trPr>
        <w:tc>
          <w:tcPr>
            <w:tcW w:w="5957" w:type="dxa"/>
            <w:tcBorders>
              <w:top w:val="single" w:sz="4" w:space="0" w:color="auto"/>
              <w:left w:val="single" w:sz="12" w:space="0" w:color="auto"/>
              <w:bottom w:val="single" w:sz="12" w:space="0" w:color="auto"/>
              <w:right w:val="single" w:sz="4"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c>
          <w:tcPr>
            <w:tcW w:w="2994" w:type="dxa"/>
            <w:tcBorders>
              <w:top w:val="single" w:sz="4" w:space="0" w:color="auto"/>
              <w:left w:val="single" w:sz="4" w:space="0" w:color="auto"/>
              <w:bottom w:val="single" w:sz="12" w:space="0" w:color="auto"/>
              <w:right w:val="single" w:sz="12" w:space="0" w:color="auto"/>
            </w:tcBorders>
          </w:tcPr>
          <w:p w:rsidR="00370858" w:rsidRPr="00E758B3" w:rsidRDefault="00370858" w:rsidP="00370858">
            <w:pPr>
              <w:adjustRightInd/>
              <w:spacing w:line="280" w:lineRule="exact"/>
              <w:rPr>
                <w:rFonts w:asciiTheme="minorEastAsia" w:eastAsiaTheme="minorEastAsia" w:hAnsiTheme="minorEastAsia"/>
                <w:b w:val="0"/>
                <w:color w:val="auto"/>
              </w:rPr>
            </w:pPr>
          </w:p>
        </w:tc>
      </w:tr>
    </w:tbl>
    <w:p w:rsidR="00516425" w:rsidRPr="00E758B3" w:rsidRDefault="00516425" w:rsidP="004C119C">
      <w:pPr>
        <w:adjustRightInd/>
        <w:spacing w:before="200" w:line="280" w:lineRule="exact"/>
        <w:rPr>
          <w:rFonts w:asciiTheme="minorEastAsia" w:eastAsiaTheme="minorEastAsia" w:hAnsiTheme="minorEastAsia"/>
          <w:b w:val="0"/>
          <w:color w:val="auto"/>
        </w:rPr>
      </w:pPr>
      <w:r w:rsidRPr="00E758B3">
        <w:rPr>
          <w:rFonts w:ascii="ＭＳ ゴシック" w:eastAsia="ＭＳ ゴシック" w:hAnsi="ＭＳ ゴシック" w:hint="eastAsia"/>
          <w:color w:val="auto"/>
        </w:rPr>
        <w:t>４　負債</w:t>
      </w:r>
    </w:p>
    <w:tbl>
      <w:tblPr>
        <w:tblStyle w:val="a5"/>
        <w:tblW w:w="0" w:type="auto"/>
        <w:tblInd w:w="392" w:type="dxa"/>
        <w:tblLook w:val="04A0" w:firstRow="1" w:lastRow="0" w:firstColumn="1" w:lastColumn="0" w:noHBand="0" w:noVBand="1"/>
      </w:tblPr>
      <w:tblGrid>
        <w:gridCol w:w="4536"/>
        <w:gridCol w:w="1701"/>
        <w:gridCol w:w="2714"/>
      </w:tblGrid>
      <w:tr w:rsidR="0060373E" w:rsidRPr="00E758B3" w:rsidTr="00875466">
        <w:trPr>
          <w:trHeight w:val="397"/>
        </w:trPr>
        <w:tc>
          <w:tcPr>
            <w:tcW w:w="4536" w:type="dxa"/>
            <w:tcBorders>
              <w:top w:val="single" w:sz="12" w:space="0" w:color="auto"/>
              <w:left w:val="single" w:sz="12" w:space="0" w:color="auto"/>
              <w:bottom w:val="single" w:sz="12" w:space="0" w:color="auto"/>
              <w:right w:val="single" w:sz="4" w:space="0" w:color="auto"/>
            </w:tcBorders>
            <w:vAlign w:val="center"/>
          </w:tcPr>
          <w:p w:rsidR="00516425" w:rsidRPr="00E758B3" w:rsidRDefault="00516425" w:rsidP="00516425">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債権者名</w:t>
            </w:r>
            <w:r w:rsidRPr="00E758B3">
              <w:rPr>
                <w:rFonts w:asciiTheme="minorEastAsia" w:eastAsiaTheme="minorEastAsia" w:hAnsiTheme="minorEastAsia"/>
                <w:b w:val="0"/>
                <w:color w:val="auto"/>
                <w:sz w:val="20"/>
                <w:szCs w:val="20"/>
              </w:rPr>
              <w:t>(支払先)・負債内容</w:t>
            </w:r>
          </w:p>
        </w:tc>
        <w:tc>
          <w:tcPr>
            <w:tcW w:w="1701" w:type="dxa"/>
            <w:tcBorders>
              <w:top w:val="single" w:sz="12" w:space="0" w:color="auto"/>
              <w:left w:val="single" w:sz="4" w:space="0" w:color="auto"/>
              <w:bottom w:val="single" w:sz="12" w:space="0" w:color="auto"/>
              <w:right w:val="single" w:sz="4" w:space="0" w:color="auto"/>
            </w:tcBorders>
            <w:vAlign w:val="center"/>
          </w:tcPr>
          <w:p w:rsidR="00516425" w:rsidRPr="00E758B3" w:rsidRDefault="00516425" w:rsidP="00516425">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残額</w:t>
            </w:r>
            <w:r w:rsidRPr="00E758B3">
              <w:rPr>
                <w:rFonts w:asciiTheme="minorEastAsia" w:eastAsiaTheme="minorEastAsia" w:hAnsiTheme="minorEastAsia"/>
                <w:b w:val="0"/>
                <w:color w:val="auto"/>
                <w:sz w:val="20"/>
                <w:szCs w:val="20"/>
              </w:rPr>
              <w:t>(円)</w:t>
            </w:r>
          </w:p>
        </w:tc>
        <w:tc>
          <w:tcPr>
            <w:tcW w:w="2714" w:type="dxa"/>
            <w:tcBorders>
              <w:top w:val="single" w:sz="12" w:space="0" w:color="auto"/>
              <w:left w:val="single" w:sz="4" w:space="0" w:color="auto"/>
              <w:bottom w:val="single" w:sz="12" w:space="0" w:color="auto"/>
              <w:right w:val="single" w:sz="12" w:space="0" w:color="auto"/>
            </w:tcBorders>
            <w:vAlign w:val="center"/>
          </w:tcPr>
          <w:p w:rsidR="00516425" w:rsidRPr="00E758B3" w:rsidRDefault="00516425" w:rsidP="00516425">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返済計画</w:t>
            </w:r>
          </w:p>
        </w:tc>
      </w:tr>
      <w:tr w:rsidR="0060373E" w:rsidRPr="00E758B3" w:rsidTr="00875466">
        <w:trPr>
          <w:trHeight w:val="397"/>
        </w:trPr>
        <w:tc>
          <w:tcPr>
            <w:tcW w:w="4536" w:type="dxa"/>
            <w:tcBorders>
              <w:top w:val="single" w:sz="12" w:space="0" w:color="auto"/>
              <w:left w:val="single" w:sz="12" w:space="0" w:color="auto"/>
            </w:tcBorders>
            <w:vAlign w:val="center"/>
          </w:tcPr>
          <w:p w:rsidR="00516425" w:rsidRPr="00E758B3" w:rsidRDefault="00516425" w:rsidP="00516425">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vAlign w:val="center"/>
          </w:tcPr>
          <w:p w:rsidR="00516425" w:rsidRPr="00E758B3" w:rsidRDefault="00516425" w:rsidP="00516425">
            <w:pPr>
              <w:adjustRightInd/>
              <w:spacing w:line="280" w:lineRule="exact"/>
              <w:jc w:val="right"/>
              <w:rPr>
                <w:rFonts w:asciiTheme="minorEastAsia" w:eastAsiaTheme="minorEastAsia" w:hAnsiTheme="minorEastAsia"/>
                <w:b w:val="0"/>
                <w:color w:val="auto"/>
              </w:rPr>
            </w:pPr>
          </w:p>
        </w:tc>
        <w:tc>
          <w:tcPr>
            <w:tcW w:w="2714" w:type="dxa"/>
            <w:tcBorders>
              <w:top w:val="single" w:sz="12" w:space="0" w:color="auto"/>
              <w:right w:val="single" w:sz="12" w:space="0" w:color="auto"/>
            </w:tcBorders>
            <w:vAlign w:val="center"/>
          </w:tcPr>
          <w:p w:rsidR="00516425" w:rsidRPr="00E758B3" w:rsidRDefault="004D4B4F" w:rsidP="004D4B4F">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516425" w:rsidRPr="00E758B3" w:rsidRDefault="00516425" w:rsidP="004D4B4F">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w:t>
            </w:r>
            <w:r w:rsidR="004D4B4F" w:rsidRPr="00E758B3">
              <w:rPr>
                <w:rFonts w:asciiTheme="minorEastAsia" w:eastAsiaTheme="minorEastAsia" w:hAnsiTheme="minorEastAsia" w:hint="eastAsia"/>
                <w:b w:val="0"/>
                <w:color w:val="auto"/>
                <w:sz w:val="16"/>
                <w:szCs w:val="16"/>
              </w:rPr>
              <w:t>１</w:t>
            </w:r>
            <w:r w:rsidRPr="00E758B3">
              <w:rPr>
                <w:rFonts w:asciiTheme="minorEastAsia" w:eastAsiaTheme="minorEastAsia" w:hAnsiTheme="minorEastAsia" w:hint="eastAsia"/>
                <w:b w:val="0"/>
                <w:color w:val="auto"/>
                <w:sz w:val="16"/>
                <w:szCs w:val="16"/>
              </w:rPr>
              <w:t>回　　　　円×年　　回</w:t>
            </w:r>
          </w:p>
          <w:p w:rsidR="00E84648" w:rsidRPr="00E758B3" w:rsidRDefault="00E84648" w:rsidP="00E84648">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□未定　□</w:t>
            </w:r>
          </w:p>
        </w:tc>
      </w:tr>
      <w:tr w:rsidR="0060373E" w:rsidRPr="00E758B3" w:rsidTr="00875466">
        <w:trPr>
          <w:trHeight w:val="397"/>
        </w:trPr>
        <w:tc>
          <w:tcPr>
            <w:tcW w:w="4536" w:type="dxa"/>
            <w:tcBorders>
              <w:left w:val="single" w:sz="12" w:space="0" w:color="auto"/>
            </w:tcBorders>
            <w:vAlign w:val="center"/>
          </w:tcPr>
          <w:p w:rsidR="00516425" w:rsidRPr="00E758B3" w:rsidRDefault="00516425" w:rsidP="00516425">
            <w:pPr>
              <w:adjustRightInd/>
              <w:spacing w:line="280" w:lineRule="exact"/>
              <w:rPr>
                <w:rFonts w:asciiTheme="minorEastAsia" w:eastAsiaTheme="minorEastAsia" w:hAnsiTheme="minorEastAsia"/>
                <w:b w:val="0"/>
                <w:color w:val="auto"/>
              </w:rPr>
            </w:pPr>
          </w:p>
        </w:tc>
        <w:tc>
          <w:tcPr>
            <w:tcW w:w="1701" w:type="dxa"/>
            <w:vAlign w:val="center"/>
          </w:tcPr>
          <w:p w:rsidR="00516425" w:rsidRPr="00E758B3" w:rsidRDefault="00516425" w:rsidP="00516425">
            <w:pPr>
              <w:adjustRightInd/>
              <w:spacing w:line="280" w:lineRule="exact"/>
              <w:jc w:val="right"/>
              <w:rPr>
                <w:rFonts w:asciiTheme="minorEastAsia" w:eastAsiaTheme="minorEastAsia" w:hAnsiTheme="minorEastAsia"/>
                <w:b w:val="0"/>
                <w:color w:val="auto"/>
              </w:rPr>
            </w:pPr>
          </w:p>
        </w:tc>
        <w:tc>
          <w:tcPr>
            <w:tcW w:w="2714" w:type="dxa"/>
            <w:tcBorders>
              <w:right w:val="single" w:sz="12" w:space="0" w:color="auto"/>
            </w:tcBorders>
            <w:vAlign w:val="center"/>
          </w:tcPr>
          <w:p w:rsidR="004D4B4F" w:rsidRPr="00E758B3" w:rsidRDefault="004D4B4F" w:rsidP="004D4B4F">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516425" w:rsidRPr="00E758B3" w:rsidRDefault="004D4B4F" w:rsidP="004D4B4F">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E84648" w:rsidRPr="00E758B3" w:rsidRDefault="00E84648" w:rsidP="004D4B4F">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□未定　□</w:t>
            </w:r>
          </w:p>
        </w:tc>
      </w:tr>
      <w:tr w:rsidR="0060373E" w:rsidRPr="00E758B3" w:rsidTr="00875466">
        <w:trPr>
          <w:trHeight w:val="397"/>
        </w:trPr>
        <w:tc>
          <w:tcPr>
            <w:tcW w:w="4536" w:type="dxa"/>
            <w:tcBorders>
              <w:left w:val="single" w:sz="12" w:space="0" w:color="auto"/>
              <w:bottom w:val="single" w:sz="12" w:space="0" w:color="auto"/>
            </w:tcBorders>
            <w:vAlign w:val="center"/>
          </w:tcPr>
          <w:p w:rsidR="00516425" w:rsidRPr="00E758B3" w:rsidRDefault="00516425" w:rsidP="00516425">
            <w:pPr>
              <w:adjustRightInd/>
              <w:spacing w:line="280" w:lineRule="exact"/>
              <w:rPr>
                <w:rFonts w:asciiTheme="minorEastAsia" w:eastAsiaTheme="minorEastAsia" w:hAnsiTheme="minorEastAsia"/>
                <w:b w:val="0"/>
                <w:color w:val="auto"/>
              </w:rPr>
            </w:pPr>
          </w:p>
        </w:tc>
        <w:tc>
          <w:tcPr>
            <w:tcW w:w="1701" w:type="dxa"/>
            <w:tcBorders>
              <w:bottom w:val="single" w:sz="12" w:space="0" w:color="auto"/>
            </w:tcBorders>
            <w:vAlign w:val="center"/>
          </w:tcPr>
          <w:p w:rsidR="00516425" w:rsidRPr="00E758B3" w:rsidRDefault="00516425" w:rsidP="00516425">
            <w:pPr>
              <w:adjustRightInd/>
              <w:spacing w:line="280" w:lineRule="exact"/>
              <w:jc w:val="right"/>
              <w:rPr>
                <w:rFonts w:asciiTheme="minorEastAsia" w:eastAsiaTheme="minorEastAsia" w:hAnsiTheme="minorEastAsia"/>
                <w:b w:val="0"/>
                <w:color w:val="auto"/>
              </w:rPr>
            </w:pPr>
          </w:p>
        </w:tc>
        <w:tc>
          <w:tcPr>
            <w:tcW w:w="2714" w:type="dxa"/>
            <w:tcBorders>
              <w:bottom w:val="single" w:sz="12" w:space="0" w:color="auto"/>
              <w:right w:val="single" w:sz="12" w:space="0" w:color="auto"/>
            </w:tcBorders>
            <w:vAlign w:val="center"/>
          </w:tcPr>
          <w:p w:rsidR="004D4B4F" w:rsidRPr="00E758B3" w:rsidRDefault="004D4B4F" w:rsidP="004D4B4F">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516425" w:rsidRPr="00E758B3" w:rsidRDefault="004D4B4F" w:rsidP="004D4B4F">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E84648" w:rsidRPr="00E758B3" w:rsidRDefault="00E84648" w:rsidP="004D4B4F">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□未定　□</w:t>
            </w:r>
          </w:p>
        </w:tc>
      </w:tr>
    </w:tbl>
    <w:p w:rsidR="00BB25EB" w:rsidRPr="00E758B3" w:rsidRDefault="009C2D61" w:rsidP="00BB25EB">
      <w:pPr>
        <w:spacing w:line="440" w:lineRule="exact"/>
        <w:jc w:val="left"/>
        <w:rPr>
          <w:rFonts w:hAnsi="ＭＳ 明朝"/>
          <w:color w:val="auto"/>
          <w:sz w:val="20"/>
          <w:szCs w:val="20"/>
        </w:rPr>
      </w:pPr>
      <w:r w:rsidRPr="00177B87">
        <w:rPr>
          <w:rFonts w:hAnsi="ＭＳ 明朝"/>
          <w:noProof/>
          <w:color w:val="auto"/>
          <w:sz w:val="20"/>
          <w:szCs w:val="20"/>
        </w:rPr>
        <w:lastRenderedPageBreak/>
        <w:pict>
          <v:shape id="_x0000_s1163" type="#_x0000_t202" style="position:absolute;margin-left:158.45pt;margin-top:7.15pt;width:213.9pt;height:13.35pt;z-index:251709952;mso-height-percent:200;mso-position-horizontal-relative:text;mso-position-vertical-relative:text;mso-height-percent:200;mso-width-relative:margin;mso-height-relative:margin">
            <v:textbox style="mso-next-textbox:#_x0000_s1163;mso-fit-shape-to-text:t" inset=".1mm,.1mm,.1mm,.1mm">
              <w:txbxContent>
                <w:p w:rsidR="00387AE5" w:rsidRPr="00E22314" w:rsidRDefault="00387AE5" w:rsidP="004006F6">
                  <w:pPr>
                    <w:spacing w:line="240" w:lineRule="exact"/>
                    <w:rPr>
                      <w:b w:val="0"/>
                      <w:sz w:val="18"/>
                      <w:szCs w:val="18"/>
                    </w:rPr>
                  </w:pPr>
                  <w:r w:rsidRPr="00E22314">
                    <w:rPr>
                      <w:rFonts w:hint="eastAsia"/>
                      <w:b w:val="0"/>
                      <w:sz w:val="18"/>
                      <w:szCs w:val="18"/>
                    </w:rPr>
                    <w:t>最初の未成年後見人選任事件の事件番号です。</w:t>
                  </w:r>
                </w:p>
              </w:txbxContent>
            </v:textbox>
          </v:shape>
        </w:pict>
      </w:r>
      <w:r w:rsidRPr="00177B87">
        <w:rPr>
          <w:rFonts w:hAnsi="ＭＳ 明朝"/>
          <w:noProof/>
          <w:color w:val="auto"/>
          <w:sz w:val="20"/>
          <w:szCs w:val="20"/>
        </w:rPr>
        <w:pict>
          <v:shape id="_x0000_s1164" type="#_x0000_t32" style="position:absolute;margin-left:139.95pt;margin-top:10.65pt;width:18.1pt;height:16.3pt;flip:x;z-index:251710976;mso-position-horizontal-relative:text;mso-position-vertical-relative:text" o:connectortype="straight">
            <v:stroke endarrow="block"/>
          </v:shape>
        </w:pict>
      </w:r>
      <w:r w:rsidR="00BB25EB" w:rsidRPr="00E758B3">
        <w:rPr>
          <w:rFonts w:hAnsi="ＭＳ 明朝" w:hint="eastAsia"/>
          <w:color w:val="auto"/>
          <w:sz w:val="20"/>
          <w:szCs w:val="20"/>
          <w:bdr w:val="single" w:sz="4" w:space="0" w:color="auto"/>
        </w:rPr>
        <w:t>記　載　例</w:t>
      </w:r>
      <w:bookmarkStart w:id="59" w:name="財産目録（就任時）記載例"/>
      <w:bookmarkEnd w:id="59"/>
    </w:p>
    <w:p w:rsidR="00BB25EB" w:rsidRPr="00E758B3" w:rsidRDefault="00BB25EB" w:rsidP="00BB25EB">
      <w:pPr>
        <w:spacing w:line="44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w:t>
      </w:r>
      <w:r w:rsidRPr="00E758B3">
        <w:rPr>
          <w:rFonts w:hAnsi="ＭＳ 明朝" w:hint="eastAsia"/>
          <w:color w:val="auto"/>
          <w:sz w:val="20"/>
          <w:szCs w:val="20"/>
        </w:rPr>
        <w:t>年（家）第</w:t>
      </w:r>
      <w:r w:rsidRPr="00E758B3">
        <w:rPr>
          <w:rFonts w:hAnsi="ＭＳ 明朝" w:hint="eastAsia"/>
          <w:color w:val="auto"/>
          <w:sz w:val="20"/>
          <w:szCs w:val="20"/>
          <w:u w:val="single"/>
        </w:rPr>
        <w:t>○○○○</w:t>
      </w:r>
      <w:r w:rsidR="00875466" w:rsidRPr="00E758B3">
        <w:rPr>
          <w:rFonts w:hAnsi="ＭＳ 明朝" w:hint="eastAsia"/>
          <w:color w:val="auto"/>
          <w:sz w:val="20"/>
          <w:szCs w:val="20"/>
        </w:rPr>
        <w:t xml:space="preserve">号　</w:t>
      </w:r>
      <w:r w:rsidRPr="00E758B3">
        <w:rPr>
          <w:rFonts w:hAnsi="ＭＳ 明朝" w:hint="eastAsia"/>
          <w:color w:val="auto"/>
          <w:sz w:val="20"/>
          <w:szCs w:val="20"/>
        </w:rPr>
        <w:t>未成年者　氏名</w:t>
      </w:r>
      <w:r w:rsidRPr="00E758B3">
        <w:rPr>
          <w:rFonts w:hAnsi="ＭＳ 明朝" w:hint="eastAsia"/>
          <w:color w:val="auto"/>
          <w:sz w:val="20"/>
          <w:szCs w:val="20"/>
          <w:u w:val="single"/>
        </w:rPr>
        <w:t xml:space="preserve">　○　○　○　○　</w:t>
      </w:r>
      <w:r w:rsidRPr="00E758B3">
        <w:rPr>
          <w:rFonts w:hAnsi="ＭＳ 明朝" w:hint="eastAsia"/>
          <w:color w:val="auto"/>
          <w:sz w:val="20"/>
          <w:szCs w:val="20"/>
        </w:rPr>
        <w:t>】</w:t>
      </w:r>
    </w:p>
    <w:p w:rsidR="00BB25EB" w:rsidRPr="00E758B3" w:rsidRDefault="00BB25EB" w:rsidP="00875466">
      <w:pPr>
        <w:widowControl/>
        <w:overflowPunct/>
        <w:autoSpaceDE w:val="0"/>
        <w:autoSpaceDN w:val="0"/>
        <w:adjustRightInd/>
        <w:spacing w:line="440" w:lineRule="exact"/>
        <w:ind w:leftChars="200" w:left="506" w:firstLineChars="600" w:firstLine="1759"/>
        <w:textAlignment w:val="auto"/>
        <w:rPr>
          <w:rFonts w:hAnsi="ＭＳ 明朝"/>
          <w:b w:val="0"/>
          <w:color w:val="auto"/>
        </w:rPr>
      </w:pPr>
      <w:r w:rsidRPr="00E758B3">
        <w:rPr>
          <w:rFonts w:hAnsi="ＭＳ 明朝" w:hint="eastAsia"/>
          <w:color w:val="auto"/>
          <w:sz w:val="28"/>
          <w:szCs w:val="28"/>
        </w:rPr>
        <w:t xml:space="preserve">財産目録（就任時）　</w:t>
      </w:r>
      <w:r w:rsidRPr="00E758B3">
        <w:rPr>
          <w:rFonts w:hAnsi="ＭＳ 明朝" w:hint="eastAsia"/>
          <w:b w:val="0"/>
          <w:color w:val="auto"/>
        </w:rPr>
        <w:t xml:space="preserve">基準日　</w:t>
      </w:r>
      <w:r w:rsidR="00386F75" w:rsidRPr="00E758B3">
        <w:rPr>
          <w:rFonts w:hAnsi="ＭＳ 明朝" w:hint="eastAsia"/>
          <w:b w:val="0"/>
          <w:color w:val="auto"/>
        </w:rPr>
        <w:t>令和</w:t>
      </w:r>
      <w:r w:rsidRPr="00E758B3">
        <w:rPr>
          <w:rFonts w:hAnsi="ＭＳ 明朝" w:hint="eastAsia"/>
          <w:b w:val="0"/>
          <w:color w:val="auto"/>
          <w:u w:val="single"/>
        </w:rPr>
        <w:t>○○</w:t>
      </w:r>
      <w:r w:rsidRPr="00E758B3">
        <w:rPr>
          <w:rFonts w:hAnsi="ＭＳ 明朝" w:hint="eastAsia"/>
          <w:b w:val="0"/>
          <w:color w:val="auto"/>
        </w:rPr>
        <w:t>年</w:t>
      </w:r>
      <w:r w:rsidRPr="00E758B3">
        <w:rPr>
          <w:rFonts w:hAnsi="ＭＳ 明朝" w:hint="eastAsia"/>
          <w:b w:val="0"/>
          <w:color w:val="auto"/>
          <w:u w:val="single"/>
        </w:rPr>
        <w:t>○○</w:t>
      </w:r>
      <w:r w:rsidRPr="00E758B3">
        <w:rPr>
          <w:rFonts w:hAnsi="ＭＳ 明朝" w:hint="eastAsia"/>
          <w:b w:val="0"/>
          <w:color w:val="auto"/>
        </w:rPr>
        <w:t>月</w:t>
      </w:r>
      <w:r w:rsidRPr="00E758B3">
        <w:rPr>
          <w:rFonts w:hAnsi="ＭＳ 明朝" w:hint="eastAsia"/>
          <w:b w:val="0"/>
          <w:color w:val="auto"/>
          <w:u w:val="single"/>
        </w:rPr>
        <w:t>○○</w:t>
      </w:r>
      <w:r w:rsidRPr="00E758B3">
        <w:rPr>
          <w:rFonts w:hAnsi="ＭＳ 明朝" w:hint="eastAsia"/>
          <w:b w:val="0"/>
          <w:color w:val="auto"/>
        </w:rPr>
        <w:t>日</w:t>
      </w:r>
    </w:p>
    <w:p w:rsidR="00BB25EB" w:rsidRPr="00E758B3" w:rsidRDefault="009C2D61" w:rsidP="00875466">
      <w:pPr>
        <w:widowControl/>
        <w:overflowPunct/>
        <w:autoSpaceDE w:val="0"/>
        <w:autoSpaceDN w:val="0"/>
        <w:adjustRightInd/>
        <w:spacing w:line="440" w:lineRule="exact"/>
        <w:ind w:leftChars="200" w:left="506"/>
        <w:jc w:val="right"/>
        <w:textAlignment w:val="auto"/>
        <w:rPr>
          <w:rFonts w:hAnsi="ＭＳ 明朝"/>
          <w:color w:val="auto"/>
          <w:sz w:val="28"/>
          <w:szCs w:val="28"/>
        </w:rPr>
      </w:pPr>
      <w:r w:rsidRPr="00177B87">
        <w:rPr>
          <w:rFonts w:hAnsi="ＭＳ 明朝"/>
          <w:b w:val="0"/>
          <w:noProof/>
          <w:color w:val="auto"/>
        </w:rPr>
        <w:pict>
          <v:oval id="_x0000_s1162" style="position:absolute;left:0;text-align:left;margin-left:445.85pt;margin-top:2.05pt;width:20.8pt;height:20.05pt;z-index:251708928" filled="f">
            <v:textbox inset="5.85pt,.7pt,5.85pt,.7pt"/>
          </v:oval>
        </w:pict>
      </w:r>
      <w:r w:rsidR="00386F75" w:rsidRPr="00E758B3">
        <w:rPr>
          <w:rFonts w:hAnsi="ＭＳ 明朝" w:hint="eastAsia"/>
          <w:b w:val="0"/>
          <w:color w:val="auto"/>
        </w:rPr>
        <w:t>令和</w:t>
      </w:r>
      <w:r w:rsidR="00BB25EB" w:rsidRPr="00E758B3">
        <w:rPr>
          <w:rFonts w:hAnsi="ＭＳ 明朝" w:hint="eastAsia"/>
          <w:b w:val="0"/>
          <w:color w:val="auto"/>
          <w:u w:val="single"/>
        </w:rPr>
        <w:t>○○</w:t>
      </w:r>
      <w:r w:rsidR="00BB25EB" w:rsidRPr="00E758B3">
        <w:rPr>
          <w:rFonts w:hAnsi="ＭＳ 明朝" w:hint="eastAsia"/>
          <w:b w:val="0"/>
          <w:color w:val="auto"/>
        </w:rPr>
        <w:t>年</w:t>
      </w:r>
      <w:r w:rsidR="00BB25EB" w:rsidRPr="00E758B3">
        <w:rPr>
          <w:rFonts w:hAnsi="ＭＳ 明朝" w:hint="eastAsia"/>
          <w:b w:val="0"/>
          <w:color w:val="auto"/>
          <w:u w:val="single"/>
        </w:rPr>
        <w:t>○○</w:t>
      </w:r>
      <w:r w:rsidR="00BB25EB" w:rsidRPr="00E758B3">
        <w:rPr>
          <w:rFonts w:hAnsi="ＭＳ 明朝" w:hint="eastAsia"/>
          <w:b w:val="0"/>
          <w:color w:val="auto"/>
        </w:rPr>
        <w:t>月</w:t>
      </w:r>
      <w:r w:rsidR="00BB25EB" w:rsidRPr="00E758B3">
        <w:rPr>
          <w:rFonts w:hAnsi="ＭＳ 明朝" w:hint="eastAsia"/>
          <w:b w:val="0"/>
          <w:color w:val="auto"/>
          <w:u w:val="single"/>
        </w:rPr>
        <w:t>○○</w:t>
      </w:r>
      <w:r w:rsidR="00BB25EB" w:rsidRPr="00E758B3">
        <w:rPr>
          <w:rFonts w:hAnsi="ＭＳ 明朝" w:hint="eastAsia"/>
          <w:b w:val="0"/>
          <w:color w:val="auto"/>
        </w:rPr>
        <w:t>日　作成者氏名</w:t>
      </w:r>
      <w:r w:rsidR="00BB25EB" w:rsidRPr="00E758B3">
        <w:rPr>
          <w:rFonts w:hAnsi="ＭＳ 明朝" w:hint="eastAsia"/>
          <w:b w:val="0"/>
          <w:color w:val="auto"/>
          <w:u w:val="single"/>
        </w:rPr>
        <w:t xml:space="preserve">　○　○　○　○　印</w:t>
      </w:r>
    </w:p>
    <w:p w:rsidR="00BB25EB" w:rsidRPr="00E758B3" w:rsidRDefault="00BB25EB" w:rsidP="00BB25EB">
      <w:pPr>
        <w:widowControl/>
        <w:overflowPunct/>
        <w:autoSpaceDE w:val="0"/>
        <w:autoSpaceDN w:val="0"/>
        <w:adjustRightInd/>
        <w:spacing w:before="200" w:line="280" w:lineRule="exact"/>
        <w:ind w:right="1009"/>
        <w:textAlignment w:val="auto"/>
        <w:rPr>
          <w:rFonts w:asciiTheme="majorEastAsia" w:eastAsiaTheme="majorEastAsia" w:hAnsiTheme="majorEastAsia"/>
          <w:color w:val="auto"/>
        </w:rPr>
      </w:pPr>
      <w:r w:rsidRPr="00E758B3">
        <w:rPr>
          <w:rFonts w:asciiTheme="majorEastAsia" w:eastAsiaTheme="majorEastAsia" w:hAnsiTheme="majorEastAsia" w:hint="eastAsia"/>
          <w:color w:val="auto"/>
        </w:rPr>
        <w:t>１　現金，預貯金</w:t>
      </w:r>
    </w:p>
    <w:tbl>
      <w:tblPr>
        <w:tblStyle w:val="a5"/>
        <w:tblW w:w="8930" w:type="dxa"/>
        <w:tblInd w:w="392" w:type="dxa"/>
        <w:tblLook w:val="04A0" w:firstRow="1" w:lastRow="0" w:firstColumn="1" w:lastColumn="0" w:noHBand="0" w:noVBand="1"/>
      </w:tblPr>
      <w:tblGrid>
        <w:gridCol w:w="6946"/>
        <w:gridCol w:w="1984"/>
      </w:tblGrid>
      <w:tr w:rsidR="0060373E" w:rsidRPr="00E758B3" w:rsidTr="00875466">
        <w:trPr>
          <w:trHeight w:val="317"/>
        </w:trPr>
        <w:tc>
          <w:tcPr>
            <w:tcW w:w="6946" w:type="dxa"/>
            <w:tcBorders>
              <w:top w:val="single" w:sz="12" w:space="0" w:color="auto"/>
              <w:left w:val="single" w:sz="12" w:space="0" w:color="auto"/>
              <w:bottom w:val="single" w:sz="12" w:space="0" w:color="auto"/>
              <w:right w:val="single" w:sz="4" w:space="0" w:color="auto"/>
            </w:tcBorders>
            <w:vAlign w:val="center"/>
          </w:tcPr>
          <w:p w:rsidR="00BB25EB" w:rsidRPr="00E758B3" w:rsidRDefault="00BB25EB" w:rsidP="00E22314">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現金</w:t>
            </w:r>
            <w:r w:rsidR="00875466" w:rsidRPr="00E758B3">
              <w:rPr>
                <w:rFonts w:asciiTheme="minorEastAsia" w:eastAsiaTheme="minorEastAsia" w:hAnsiTheme="minorEastAsia" w:hint="eastAsia"/>
                <w:b w:val="0"/>
                <w:color w:val="auto"/>
                <w:sz w:val="20"/>
                <w:szCs w:val="20"/>
              </w:rPr>
              <w:t>（管理者）</w:t>
            </w:r>
            <w:r w:rsidRPr="00E758B3">
              <w:rPr>
                <w:rFonts w:asciiTheme="minorEastAsia" w:eastAsiaTheme="minorEastAsia" w:hAnsiTheme="minorEastAsia" w:hint="eastAsia"/>
                <w:b w:val="0"/>
                <w:color w:val="auto"/>
                <w:sz w:val="20"/>
                <w:szCs w:val="20"/>
              </w:rPr>
              <w:t>・預貯金（金融機関・店名・口座種別・口座番号）</w:t>
            </w:r>
          </w:p>
        </w:tc>
        <w:tc>
          <w:tcPr>
            <w:tcW w:w="1984" w:type="dxa"/>
            <w:tcBorders>
              <w:top w:val="single" w:sz="12" w:space="0" w:color="auto"/>
              <w:left w:val="single" w:sz="4" w:space="0" w:color="auto"/>
              <w:bottom w:val="single" w:sz="12" w:space="0" w:color="auto"/>
              <w:right w:val="single" w:sz="12" w:space="0" w:color="auto"/>
            </w:tcBorders>
            <w:vAlign w:val="center"/>
          </w:tcPr>
          <w:p w:rsidR="00BB25EB" w:rsidRPr="00E758B3" w:rsidRDefault="00BB25EB" w:rsidP="00BB25EB">
            <w:pPr>
              <w:widowControl/>
              <w:overflowPunct/>
              <w:autoSpaceDE w:val="0"/>
              <w:autoSpaceDN w:val="0"/>
              <w:adjustRightInd/>
              <w:spacing w:line="240" w:lineRule="exact"/>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残高（円）</w:t>
            </w:r>
          </w:p>
        </w:tc>
      </w:tr>
      <w:tr w:rsidR="0060373E" w:rsidRPr="00E758B3" w:rsidTr="00875466">
        <w:trPr>
          <w:trHeight w:val="339"/>
        </w:trPr>
        <w:tc>
          <w:tcPr>
            <w:tcW w:w="6946" w:type="dxa"/>
            <w:tcBorders>
              <w:top w:val="single" w:sz="12" w:space="0" w:color="auto"/>
              <w:left w:val="single" w:sz="12" w:space="0" w:color="auto"/>
              <w:bottom w:val="single" w:sz="4" w:space="0" w:color="auto"/>
              <w:right w:val="single" w:sz="4" w:space="0" w:color="auto"/>
            </w:tcBorders>
            <w:vAlign w:val="center"/>
          </w:tcPr>
          <w:p w:rsidR="00BB25EB" w:rsidRPr="00E758B3" w:rsidRDefault="004006F6" w:rsidP="00E22314">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現</w:t>
            </w:r>
            <w:r w:rsidR="00E22314"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rPr>
              <w:t>金</w:t>
            </w:r>
          </w:p>
        </w:tc>
        <w:tc>
          <w:tcPr>
            <w:tcW w:w="1984" w:type="dxa"/>
            <w:tcBorders>
              <w:top w:val="single" w:sz="12" w:space="0" w:color="auto"/>
              <w:left w:val="single" w:sz="4" w:space="0" w:color="auto"/>
              <w:bottom w:val="single" w:sz="4" w:space="0" w:color="auto"/>
              <w:right w:val="single" w:sz="12" w:space="0" w:color="auto"/>
            </w:tcBorders>
            <w:vAlign w:val="center"/>
          </w:tcPr>
          <w:p w:rsidR="00BB25EB" w:rsidRPr="00E758B3" w:rsidRDefault="004006F6" w:rsidP="00BB25EB">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t>32,480</w:t>
            </w:r>
          </w:p>
        </w:tc>
      </w:tr>
      <w:tr w:rsidR="0060373E" w:rsidRPr="00E758B3" w:rsidTr="00875466">
        <w:trPr>
          <w:trHeight w:val="397"/>
        </w:trPr>
        <w:tc>
          <w:tcPr>
            <w:tcW w:w="6946" w:type="dxa"/>
            <w:tcBorders>
              <w:top w:val="single" w:sz="4" w:space="0" w:color="auto"/>
              <w:left w:val="single" w:sz="12" w:space="0" w:color="auto"/>
              <w:bottom w:val="single" w:sz="4" w:space="0" w:color="auto"/>
              <w:right w:val="single" w:sz="4" w:space="0" w:color="auto"/>
            </w:tcBorders>
            <w:vAlign w:val="center"/>
          </w:tcPr>
          <w:p w:rsidR="00BB25EB" w:rsidRPr="00E758B3" w:rsidRDefault="004006F6" w:rsidP="00BB25EB">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○○銀行○○支店　普通　</w:t>
            </w:r>
            <w:r w:rsidRPr="00E758B3">
              <w:rPr>
                <w:rFonts w:asciiTheme="minorEastAsia" w:eastAsiaTheme="minorEastAsia" w:hAnsiTheme="minorEastAsia"/>
                <w:b w:val="0"/>
                <w:color w:val="auto"/>
                <w:sz w:val="20"/>
                <w:szCs w:val="20"/>
              </w:rPr>
              <w:t>0000000</w:t>
            </w:r>
          </w:p>
        </w:tc>
        <w:tc>
          <w:tcPr>
            <w:tcW w:w="1984" w:type="dxa"/>
            <w:tcBorders>
              <w:top w:val="single" w:sz="4" w:space="0" w:color="auto"/>
              <w:left w:val="single" w:sz="4" w:space="0" w:color="auto"/>
              <w:bottom w:val="single" w:sz="4" w:space="0" w:color="auto"/>
              <w:right w:val="single" w:sz="12" w:space="0" w:color="auto"/>
            </w:tcBorders>
            <w:vAlign w:val="center"/>
          </w:tcPr>
          <w:p w:rsidR="00BB25EB" w:rsidRPr="00E758B3" w:rsidRDefault="004006F6" w:rsidP="00BB25EB">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t>2,403,920</w:t>
            </w:r>
          </w:p>
        </w:tc>
      </w:tr>
      <w:tr w:rsidR="0060373E" w:rsidRPr="00E758B3" w:rsidTr="00875466">
        <w:trPr>
          <w:trHeight w:val="397"/>
        </w:trPr>
        <w:tc>
          <w:tcPr>
            <w:tcW w:w="6946" w:type="dxa"/>
            <w:tcBorders>
              <w:top w:val="single" w:sz="4" w:space="0" w:color="auto"/>
              <w:left w:val="single" w:sz="12" w:space="0" w:color="auto"/>
              <w:bottom w:val="single" w:sz="4" w:space="0" w:color="auto"/>
              <w:right w:val="single" w:sz="4" w:space="0" w:color="auto"/>
            </w:tcBorders>
            <w:vAlign w:val="center"/>
          </w:tcPr>
          <w:p w:rsidR="00BB25EB" w:rsidRPr="00E758B3" w:rsidRDefault="004006F6" w:rsidP="00BB25EB">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同　　　　　　　　定期　</w:t>
            </w:r>
            <w:r w:rsidRPr="00E758B3">
              <w:rPr>
                <w:rFonts w:asciiTheme="minorEastAsia" w:eastAsiaTheme="minorEastAsia" w:hAnsiTheme="minorEastAsia"/>
                <w:b w:val="0"/>
                <w:color w:val="auto"/>
                <w:sz w:val="20"/>
                <w:szCs w:val="20"/>
              </w:rPr>
              <w:t>0000000</w:t>
            </w:r>
          </w:p>
        </w:tc>
        <w:tc>
          <w:tcPr>
            <w:tcW w:w="1984" w:type="dxa"/>
            <w:tcBorders>
              <w:top w:val="single" w:sz="4" w:space="0" w:color="auto"/>
              <w:left w:val="single" w:sz="4" w:space="0" w:color="auto"/>
              <w:bottom w:val="single" w:sz="4" w:space="0" w:color="auto"/>
              <w:right w:val="single" w:sz="12" w:space="0" w:color="auto"/>
            </w:tcBorders>
            <w:vAlign w:val="center"/>
          </w:tcPr>
          <w:p w:rsidR="00BB25EB" w:rsidRPr="00E758B3" w:rsidRDefault="004006F6" w:rsidP="00BB25EB">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t>1,000,000</w:t>
            </w:r>
          </w:p>
        </w:tc>
      </w:tr>
      <w:tr w:rsidR="0060373E" w:rsidRPr="00E758B3" w:rsidTr="00875466">
        <w:trPr>
          <w:trHeight w:val="397"/>
        </w:trPr>
        <w:tc>
          <w:tcPr>
            <w:tcW w:w="6946" w:type="dxa"/>
            <w:tcBorders>
              <w:top w:val="single" w:sz="4" w:space="0" w:color="auto"/>
              <w:left w:val="single" w:sz="12" w:space="0" w:color="auto"/>
              <w:bottom w:val="single" w:sz="4" w:space="0" w:color="auto"/>
              <w:right w:val="single" w:sz="4" w:space="0" w:color="auto"/>
            </w:tcBorders>
            <w:vAlign w:val="center"/>
          </w:tcPr>
          <w:p w:rsidR="00BB25EB" w:rsidRPr="00E758B3" w:rsidRDefault="009C2D61" w:rsidP="00BB25EB">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r w:rsidRPr="00177B87">
              <w:rPr>
                <w:rFonts w:hAnsi="ＭＳ 明朝"/>
                <w:noProof/>
                <w:color w:val="auto"/>
                <w:sz w:val="20"/>
                <w:szCs w:val="20"/>
              </w:rPr>
              <w:pict>
                <v:shape id="_x0000_s1165" type="#_x0000_t202" style="position:absolute;left:0;text-align:left;margin-left:133.75pt;margin-top:7pt;width:213.9pt;height:29.55pt;z-index:251712000;mso-position-horizontal-relative:text;mso-position-vertical-relative:text;mso-width-relative:margin;mso-height-relative:margin">
                  <v:textbox style="mso-next-textbox:#_x0000_s1165" inset=".1mm,.1mm,.1mm,.1mm">
                    <w:txbxContent>
                      <w:p w:rsidR="00387AE5" w:rsidRPr="00E22314" w:rsidRDefault="00387AE5" w:rsidP="0064148B">
                        <w:pPr>
                          <w:spacing w:line="240" w:lineRule="exact"/>
                          <w:ind w:firstLineChars="100" w:firstLine="192"/>
                          <w:rPr>
                            <w:b w:val="0"/>
                            <w:sz w:val="18"/>
                            <w:szCs w:val="18"/>
                          </w:rPr>
                        </w:pPr>
                        <w:r>
                          <w:rPr>
                            <w:rFonts w:hint="eastAsia"/>
                            <w:b w:val="0"/>
                            <w:sz w:val="18"/>
                            <w:szCs w:val="18"/>
                          </w:rPr>
                          <w:t>通帳は必ず基準日以降に記帳した上で，基準日の残高を記載してください。</w:t>
                        </w:r>
                      </w:p>
                    </w:txbxContent>
                  </v:textbox>
                </v:shape>
              </w:pict>
            </w:r>
          </w:p>
        </w:tc>
        <w:tc>
          <w:tcPr>
            <w:tcW w:w="1984" w:type="dxa"/>
            <w:tcBorders>
              <w:top w:val="single" w:sz="4" w:space="0" w:color="auto"/>
              <w:left w:val="single" w:sz="4" w:space="0" w:color="auto"/>
              <w:bottom w:val="single" w:sz="4" w:space="0" w:color="auto"/>
              <w:right w:val="single" w:sz="12" w:space="0" w:color="auto"/>
            </w:tcBorders>
            <w:vAlign w:val="center"/>
          </w:tcPr>
          <w:p w:rsidR="00BB25EB" w:rsidRPr="00E758B3" w:rsidRDefault="00BB25EB" w:rsidP="00BB25EB">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946" w:type="dxa"/>
            <w:tcBorders>
              <w:top w:val="single" w:sz="4" w:space="0" w:color="auto"/>
              <w:left w:val="single" w:sz="12" w:space="0" w:color="auto"/>
              <w:bottom w:val="single" w:sz="4" w:space="0" w:color="auto"/>
              <w:right w:val="single" w:sz="4" w:space="0" w:color="auto"/>
            </w:tcBorders>
            <w:vAlign w:val="center"/>
          </w:tcPr>
          <w:p w:rsidR="005E2AFC" w:rsidRPr="00E758B3" w:rsidRDefault="005E2AFC" w:rsidP="00BB25EB">
            <w:pPr>
              <w:widowControl/>
              <w:overflowPunct/>
              <w:autoSpaceDE w:val="0"/>
              <w:autoSpaceDN w:val="0"/>
              <w:adjustRightInd/>
              <w:spacing w:line="240" w:lineRule="exact"/>
              <w:textAlignment w:val="auto"/>
              <w:rPr>
                <w:rFonts w:hAnsi="ＭＳ 明朝"/>
                <w:noProof/>
                <w:color w:val="auto"/>
                <w:sz w:val="20"/>
                <w:szCs w:val="20"/>
              </w:rPr>
            </w:pPr>
          </w:p>
        </w:tc>
        <w:tc>
          <w:tcPr>
            <w:tcW w:w="1984" w:type="dxa"/>
            <w:tcBorders>
              <w:top w:val="single" w:sz="4" w:space="0" w:color="auto"/>
              <w:left w:val="single" w:sz="4" w:space="0" w:color="auto"/>
              <w:bottom w:val="single" w:sz="4" w:space="0" w:color="auto"/>
              <w:right w:val="single" w:sz="12" w:space="0" w:color="auto"/>
            </w:tcBorders>
            <w:vAlign w:val="center"/>
          </w:tcPr>
          <w:p w:rsidR="005E2AFC" w:rsidRPr="00E758B3" w:rsidRDefault="005E2AFC" w:rsidP="00BB25EB">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946" w:type="dxa"/>
            <w:tcBorders>
              <w:top w:val="single" w:sz="4" w:space="0" w:color="auto"/>
              <w:left w:val="single" w:sz="12" w:space="0" w:color="auto"/>
              <w:bottom w:val="single" w:sz="12" w:space="0" w:color="auto"/>
              <w:right w:val="single" w:sz="4" w:space="0" w:color="auto"/>
            </w:tcBorders>
            <w:vAlign w:val="center"/>
          </w:tcPr>
          <w:p w:rsidR="00BB25EB" w:rsidRPr="00E758B3" w:rsidRDefault="00BB25EB" w:rsidP="00BB25EB">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1984" w:type="dxa"/>
            <w:tcBorders>
              <w:top w:val="single" w:sz="4" w:space="0" w:color="auto"/>
              <w:left w:val="single" w:sz="4" w:space="0" w:color="auto"/>
              <w:bottom w:val="single" w:sz="12" w:space="0" w:color="auto"/>
              <w:right w:val="single" w:sz="12" w:space="0" w:color="auto"/>
            </w:tcBorders>
            <w:vAlign w:val="center"/>
          </w:tcPr>
          <w:p w:rsidR="00BB25EB" w:rsidRPr="00E758B3" w:rsidRDefault="00BB25EB" w:rsidP="00BB25EB">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53"/>
        </w:trPr>
        <w:tc>
          <w:tcPr>
            <w:tcW w:w="6946" w:type="dxa"/>
            <w:tcBorders>
              <w:top w:val="single" w:sz="12" w:space="0" w:color="auto"/>
              <w:left w:val="single" w:sz="12" w:space="0" w:color="auto"/>
              <w:bottom w:val="single" w:sz="12" w:space="0" w:color="auto"/>
              <w:right w:val="single" w:sz="4" w:space="0" w:color="auto"/>
            </w:tcBorders>
            <w:vAlign w:val="center"/>
          </w:tcPr>
          <w:p w:rsidR="00BB25EB" w:rsidRPr="00E758B3" w:rsidRDefault="00BB25EB" w:rsidP="00BB25EB">
            <w:pPr>
              <w:widowControl/>
              <w:overflowPunct/>
              <w:autoSpaceDE w:val="0"/>
              <w:autoSpaceDN w:val="0"/>
              <w:adjustRightInd/>
              <w:spacing w:line="240" w:lineRule="exact"/>
              <w:jc w:val="center"/>
              <w:textAlignment w:val="auto"/>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合　　　　　計</w:t>
            </w:r>
          </w:p>
        </w:tc>
        <w:tc>
          <w:tcPr>
            <w:tcW w:w="1984" w:type="dxa"/>
            <w:tcBorders>
              <w:top w:val="single" w:sz="12" w:space="0" w:color="auto"/>
              <w:left w:val="single" w:sz="4" w:space="0" w:color="auto"/>
              <w:bottom w:val="single" w:sz="12" w:space="0" w:color="auto"/>
              <w:right w:val="single" w:sz="12" w:space="0" w:color="auto"/>
            </w:tcBorders>
            <w:vAlign w:val="center"/>
          </w:tcPr>
          <w:p w:rsidR="00BB25EB" w:rsidRPr="00E758B3" w:rsidRDefault="004006F6" w:rsidP="00BB25EB">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t>3,436,400</w:t>
            </w:r>
          </w:p>
        </w:tc>
      </w:tr>
    </w:tbl>
    <w:p w:rsidR="00BB25EB" w:rsidRPr="00E758B3" w:rsidRDefault="00BB25EB" w:rsidP="00BB25EB">
      <w:pPr>
        <w:adjustRightInd/>
        <w:spacing w:before="200" w:line="280" w:lineRule="exact"/>
        <w:rPr>
          <w:rFonts w:asciiTheme="minorEastAsia" w:eastAsiaTheme="minorEastAsia" w:hAnsiTheme="minorEastAsia"/>
          <w:b w:val="0"/>
          <w:color w:val="auto"/>
        </w:rPr>
      </w:pPr>
      <w:r w:rsidRPr="00E758B3">
        <w:rPr>
          <w:rFonts w:ascii="ＭＳ ゴシック" w:eastAsia="ＭＳ ゴシック" w:hAnsi="ＭＳ ゴシック" w:hint="eastAsia"/>
          <w:color w:val="auto"/>
        </w:rPr>
        <w:t>２　不動産</w:t>
      </w:r>
    </w:p>
    <w:tbl>
      <w:tblPr>
        <w:tblStyle w:val="a5"/>
        <w:tblW w:w="0" w:type="auto"/>
        <w:tblInd w:w="392" w:type="dxa"/>
        <w:tblLook w:val="04A0" w:firstRow="1" w:lastRow="0" w:firstColumn="1" w:lastColumn="0" w:noHBand="0" w:noVBand="1"/>
      </w:tblPr>
      <w:tblGrid>
        <w:gridCol w:w="5949"/>
        <w:gridCol w:w="3002"/>
      </w:tblGrid>
      <w:tr w:rsidR="0060373E" w:rsidRPr="00E758B3" w:rsidTr="00BB25EB">
        <w:trPr>
          <w:trHeight w:val="397"/>
        </w:trPr>
        <w:tc>
          <w:tcPr>
            <w:tcW w:w="6237" w:type="dxa"/>
            <w:tcBorders>
              <w:top w:val="single" w:sz="12" w:space="0" w:color="auto"/>
              <w:left w:val="single" w:sz="12" w:space="0" w:color="auto"/>
              <w:bottom w:val="single" w:sz="12" w:space="0" w:color="auto"/>
              <w:right w:val="single" w:sz="4" w:space="0" w:color="auto"/>
            </w:tcBorders>
            <w:vAlign w:val="center"/>
          </w:tcPr>
          <w:p w:rsidR="00BB25EB" w:rsidRPr="00E758B3" w:rsidRDefault="00BB25EB" w:rsidP="0057466F">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所在（地番・地目・地積）（家屋番号・種類・床面積）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BB25EB" w:rsidRPr="00E758B3" w:rsidRDefault="00BB25EB" w:rsidP="00BB25EB">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備考（持分・担保権等）</w:t>
            </w:r>
          </w:p>
        </w:tc>
      </w:tr>
      <w:tr w:rsidR="0060373E" w:rsidRPr="00E758B3" w:rsidTr="0057466F">
        <w:trPr>
          <w:trHeight w:hRule="exact" w:val="397"/>
        </w:trPr>
        <w:tc>
          <w:tcPr>
            <w:tcW w:w="6237" w:type="dxa"/>
            <w:tcBorders>
              <w:top w:val="single" w:sz="12" w:space="0" w:color="auto"/>
              <w:left w:val="single" w:sz="12" w:space="0" w:color="auto"/>
            </w:tcBorders>
            <w:vAlign w:val="center"/>
          </w:tcPr>
          <w:p w:rsidR="00BB25EB" w:rsidRPr="00E758B3" w:rsidRDefault="0057466F" w:rsidP="0057466F">
            <w:pPr>
              <w:adjustRightInd/>
              <w:spacing w:line="28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○○市○○町○○</w:t>
            </w:r>
            <w:r w:rsidRPr="00E758B3">
              <w:rPr>
                <w:rFonts w:asciiTheme="minorEastAsia" w:eastAsiaTheme="minorEastAsia" w:hAnsiTheme="minorEastAsia"/>
                <w:b w:val="0"/>
                <w:color w:val="auto"/>
                <w:sz w:val="18"/>
                <w:szCs w:val="18"/>
              </w:rPr>
              <w:t>0000番地　宅地　00.00㎡</w:t>
            </w:r>
          </w:p>
        </w:tc>
        <w:tc>
          <w:tcPr>
            <w:tcW w:w="3118" w:type="dxa"/>
            <w:tcBorders>
              <w:top w:val="single" w:sz="12" w:space="0" w:color="auto"/>
              <w:right w:val="single" w:sz="12" w:space="0" w:color="auto"/>
            </w:tcBorders>
            <w:vAlign w:val="center"/>
          </w:tcPr>
          <w:p w:rsidR="00BB25EB" w:rsidRPr="00E758B3" w:rsidRDefault="0057466F" w:rsidP="0057466F">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亡父名義</w:t>
            </w:r>
            <w:r w:rsidRPr="00E758B3">
              <w:rPr>
                <w:rFonts w:asciiTheme="minorEastAsia" w:eastAsiaTheme="minorEastAsia" w:hAnsiTheme="minorEastAsia"/>
                <w:b w:val="0"/>
                <w:color w:val="auto"/>
              </w:rPr>
              <w:t>(相続分1/2)</w:t>
            </w:r>
          </w:p>
        </w:tc>
      </w:tr>
      <w:tr w:rsidR="0060373E" w:rsidRPr="00E758B3" w:rsidTr="0057466F">
        <w:trPr>
          <w:trHeight w:hRule="exact" w:val="397"/>
        </w:trPr>
        <w:tc>
          <w:tcPr>
            <w:tcW w:w="6237" w:type="dxa"/>
            <w:tcBorders>
              <w:left w:val="single" w:sz="12" w:space="0" w:color="auto"/>
            </w:tcBorders>
            <w:vAlign w:val="center"/>
          </w:tcPr>
          <w:p w:rsidR="00BB25EB" w:rsidRPr="00E758B3" w:rsidRDefault="0057466F" w:rsidP="0057466F">
            <w:pPr>
              <w:adjustRightInd/>
              <w:spacing w:line="28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同所　　　　　　　　　　　居宅　</w:t>
            </w:r>
            <w:r w:rsidRPr="00E758B3">
              <w:rPr>
                <w:rFonts w:asciiTheme="minorEastAsia" w:eastAsiaTheme="minorEastAsia" w:hAnsiTheme="minorEastAsia"/>
                <w:b w:val="0"/>
                <w:color w:val="auto"/>
                <w:sz w:val="18"/>
                <w:szCs w:val="18"/>
              </w:rPr>
              <w:t>1F00.00㎡　2F00.00㎡</w:t>
            </w:r>
          </w:p>
        </w:tc>
        <w:tc>
          <w:tcPr>
            <w:tcW w:w="3118" w:type="dxa"/>
            <w:tcBorders>
              <w:right w:val="single" w:sz="12" w:space="0" w:color="auto"/>
            </w:tcBorders>
            <w:vAlign w:val="center"/>
          </w:tcPr>
          <w:p w:rsidR="00BB25EB" w:rsidRPr="00E758B3" w:rsidRDefault="0057466F" w:rsidP="005E2AFC">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w:t>
            </w:r>
            <w:r w:rsidR="005E2AFC" w:rsidRPr="00E758B3">
              <w:rPr>
                <w:rFonts w:asciiTheme="minorEastAsia" w:eastAsiaTheme="minorEastAsia" w:hAnsiTheme="minorEastAsia" w:hint="eastAsia"/>
                <w:b w:val="0"/>
                <w:color w:val="auto"/>
              </w:rPr>
              <w:t>（〃）</w:t>
            </w:r>
          </w:p>
        </w:tc>
      </w:tr>
      <w:tr w:rsidR="0060373E" w:rsidRPr="00E758B3" w:rsidTr="0057466F">
        <w:trPr>
          <w:trHeight w:hRule="exact" w:val="397"/>
        </w:trPr>
        <w:tc>
          <w:tcPr>
            <w:tcW w:w="6237" w:type="dxa"/>
            <w:tcBorders>
              <w:left w:val="single" w:sz="12" w:space="0" w:color="auto"/>
            </w:tcBorders>
            <w:vAlign w:val="center"/>
          </w:tcPr>
          <w:p w:rsidR="00BB25EB" w:rsidRPr="00E758B3" w:rsidRDefault="0057466F" w:rsidP="0057466F">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8"/>
                <w:szCs w:val="18"/>
              </w:rPr>
              <w:t>○○市○○町○○</w:t>
            </w:r>
            <w:r w:rsidRPr="00E758B3">
              <w:rPr>
                <w:rFonts w:asciiTheme="minorEastAsia" w:eastAsiaTheme="minorEastAsia" w:hAnsiTheme="minorEastAsia"/>
                <w:b w:val="0"/>
                <w:color w:val="auto"/>
                <w:sz w:val="18"/>
                <w:szCs w:val="18"/>
              </w:rPr>
              <w:t>0000番地　山林　00㎡</w:t>
            </w:r>
          </w:p>
        </w:tc>
        <w:tc>
          <w:tcPr>
            <w:tcW w:w="3118" w:type="dxa"/>
            <w:tcBorders>
              <w:right w:val="single" w:sz="12" w:space="0" w:color="auto"/>
            </w:tcBorders>
            <w:vAlign w:val="center"/>
          </w:tcPr>
          <w:p w:rsidR="00BB25EB" w:rsidRPr="00E758B3" w:rsidRDefault="0057466F" w:rsidP="0057466F">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w:t>
            </w:r>
          </w:p>
        </w:tc>
      </w:tr>
      <w:tr w:rsidR="0060373E" w:rsidRPr="00E758B3" w:rsidTr="0057466F">
        <w:trPr>
          <w:trHeight w:hRule="exact" w:val="397"/>
        </w:trPr>
        <w:tc>
          <w:tcPr>
            <w:tcW w:w="6237" w:type="dxa"/>
            <w:tcBorders>
              <w:left w:val="single" w:sz="12" w:space="0" w:color="auto"/>
              <w:bottom w:val="single" w:sz="4" w:space="0" w:color="auto"/>
            </w:tcBorders>
            <w:vAlign w:val="center"/>
          </w:tcPr>
          <w:p w:rsidR="00BB25EB" w:rsidRPr="00E758B3" w:rsidRDefault="0057466F" w:rsidP="0057466F">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8"/>
                <w:szCs w:val="18"/>
              </w:rPr>
              <w:t>○○市○○町○○</w:t>
            </w:r>
            <w:r w:rsidRPr="00E758B3">
              <w:rPr>
                <w:rFonts w:asciiTheme="minorEastAsia" w:eastAsiaTheme="minorEastAsia" w:hAnsiTheme="minorEastAsia"/>
                <w:b w:val="0"/>
                <w:color w:val="auto"/>
                <w:sz w:val="18"/>
                <w:szCs w:val="18"/>
              </w:rPr>
              <w:t>0000番地　畑　　00㎡</w:t>
            </w:r>
          </w:p>
        </w:tc>
        <w:tc>
          <w:tcPr>
            <w:tcW w:w="3118" w:type="dxa"/>
            <w:tcBorders>
              <w:bottom w:val="single" w:sz="4" w:space="0" w:color="auto"/>
              <w:right w:val="single" w:sz="12" w:space="0" w:color="auto"/>
            </w:tcBorders>
            <w:vAlign w:val="center"/>
          </w:tcPr>
          <w:p w:rsidR="00BB25EB" w:rsidRPr="00E758B3" w:rsidRDefault="0057466F" w:rsidP="0057466F">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w:t>
            </w:r>
          </w:p>
        </w:tc>
      </w:tr>
      <w:tr w:rsidR="0060373E" w:rsidRPr="00E758B3" w:rsidTr="0057466F">
        <w:trPr>
          <w:trHeight w:hRule="exact" w:val="397"/>
        </w:trPr>
        <w:tc>
          <w:tcPr>
            <w:tcW w:w="6237" w:type="dxa"/>
            <w:tcBorders>
              <w:top w:val="single" w:sz="4" w:space="0" w:color="auto"/>
              <w:left w:val="single" w:sz="12" w:space="0" w:color="auto"/>
              <w:bottom w:val="single" w:sz="12" w:space="0" w:color="auto"/>
              <w:right w:val="single" w:sz="4" w:space="0" w:color="auto"/>
            </w:tcBorders>
            <w:vAlign w:val="center"/>
          </w:tcPr>
          <w:p w:rsidR="00BB25EB" w:rsidRPr="00E758B3" w:rsidRDefault="00BB25EB" w:rsidP="0057466F">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vAlign w:val="center"/>
          </w:tcPr>
          <w:p w:rsidR="00BB25EB" w:rsidRPr="00E758B3" w:rsidRDefault="00BB25EB" w:rsidP="0057466F">
            <w:pPr>
              <w:adjustRightInd/>
              <w:spacing w:line="280" w:lineRule="exact"/>
              <w:rPr>
                <w:rFonts w:asciiTheme="minorEastAsia" w:eastAsiaTheme="minorEastAsia" w:hAnsiTheme="minorEastAsia"/>
                <w:b w:val="0"/>
                <w:color w:val="auto"/>
              </w:rPr>
            </w:pPr>
          </w:p>
        </w:tc>
      </w:tr>
    </w:tbl>
    <w:p w:rsidR="00BB25EB" w:rsidRPr="00E758B3" w:rsidRDefault="00BB25EB" w:rsidP="00C222EA">
      <w:pPr>
        <w:adjustRightInd/>
        <w:spacing w:before="200" w:line="28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３　その他の資産（保険・後見制度支援信託</w:t>
      </w:r>
      <w:r w:rsidR="00515108" w:rsidRPr="00E758B3">
        <w:rPr>
          <w:rFonts w:asciiTheme="majorEastAsia" w:eastAsiaTheme="majorEastAsia" w:hAnsiTheme="majorEastAsia" w:hint="eastAsia"/>
          <w:color w:val="auto"/>
        </w:rPr>
        <w:t>・後見制度支援預貯金</w:t>
      </w:r>
      <w:r w:rsidRPr="00E758B3">
        <w:rPr>
          <w:rFonts w:ascii="ＭＳ ゴシック" w:eastAsia="ＭＳ ゴシック" w:hAnsi="ＭＳ ゴシック" w:hint="eastAsia"/>
          <w:color w:val="auto"/>
        </w:rPr>
        <w:t>・</w:t>
      </w:r>
      <w:r w:rsidR="00630AB6" w:rsidRPr="00E758B3">
        <w:rPr>
          <w:rFonts w:ascii="ＭＳ ゴシック" w:eastAsia="ＭＳ ゴシック" w:hAnsi="ＭＳ ゴシック" w:hint="eastAsia"/>
          <w:color w:val="auto"/>
        </w:rPr>
        <w:t>株式</w:t>
      </w:r>
      <w:r w:rsidRPr="00E758B3">
        <w:rPr>
          <w:rFonts w:ascii="ＭＳ ゴシック" w:eastAsia="ＭＳ ゴシック" w:hAnsi="ＭＳ ゴシック" w:hint="eastAsia"/>
          <w:color w:val="auto"/>
        </w:rPr>
        <w:t>・各種金融資産など）</w:t>
      </w:r>
    </w:p>
    <w:p w:rsidR="00BB25EB" w:rsidRPr="00E758B3" w:rsidRDefault="00BB25EB" w:rsidP="00BB25EB">
      <w:pPr>
        <w:adjustRightInd/>
        <w:spacing w:line="28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保険は未成年者が契約者又は受取人であるもの</w:t>
      </w:r>
    </w:p>
    <w:tbl>
      <w:tblPr>
        <w:tblStyle w:val="a5"/>
        <w:tblW w:w="0" w:type="auto"/>
        <w:tblInd w:w="392" w:type="dxa"/>
        <w:tblLook w:val="04A0" w:firstRow="1" w:lastRow="0" w:firstColumn="1" w:lastColumn="0" w:noHBand="0" w:noVBand="1"/>
      </w:tblPr>
      <w:tblGrid>
        <w:gridCol w:w="5948"/>
        <w:gridCol w:w="3003"/>
      </w:tblGrid>
      <w:tr w:rsidR="0060373E" w:rsidRPr="00E758B3" w:rsidTr="005E2AFC">
        <w:trPr>
          <w:trHeight w:val="397"/>
        </w:trPr>
        <w:tc>
          <w:tcPr>
            <w:tcW w:w="5948" w:type="dxa"/>
            <w:tcBorders>
              <w:top w:val="single" w:sz="12" w:space="0" w:color="auto"/>
              <w:left w:val="single" w:sz="12" w:space="0" w:color="auto"/>
              <w:bottom w:val="single" w:sz="12" w:space="0" w:color="auto"/>
              <w:right w:val="single" w:sz="4" w:space="0" w:color="auto"/>
            </w:tcBorders>
            <w:vAlign w:val="center"/>
          </w:tcPr>
          <w:p w:rsidR="00BB25EB" w:rsidRPr="00E758B3" w:rsidRDefault="00BB25EB" w:rsidP="00BB25EB">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種類（証券番号など）</w:t>
            </w:r>
          </w:p>
        </w:tc>
        <w:tc>
          <w:tcPr>
            <w:tcW w:w="3003" w:type="dxa"/>
            <w:tcBorders>
              <w:top w:val="single" w:sz="12" w:space="0" w:color="auto"/>
              <w:left w:val="single" w:sz="4" w:space="0" w:color="auto"/>
              <w:bottom w:val="single" w:sz="12" w:space="0" w:color="auto"/>
              <w:right w:val="single" w:sz="12" w:space="0" w:color="auto"/>
            </w:tcBorders>
            <w:vAlign w:val="center"/>
          </w:tcPr>
          <w:p w:rsidR="00BB25EB" w:rsidRPr="00E758B3" w:rsidRDefault="00BB25EB" w:rsidP="00BB25EB">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金額（数量）</w:t>
            </w:r>
          </w:p>
        </w:tc>
      </w:tr>
      <w:tr w:rsidR="0060373E" w:rsidRPr="00E758B3" w:rsidTr="005E2AFC">
        <w:trPr>
          <w:trHeight w:hRule="exact" w:val="397"/>
        </w:trPr>
        <w:tc>
          <w:tcPr>
            <w:tcW w:w="5948" w:type="dxa"/>
            <w:tcBorders>
              <w:top w:val="single" w:sz="12" w:space="0" w:color="auto"/>
              <w:left w:val="single" w:sz="12" w:space="0" w:color="auto"/>
            </w:tcBorders>
            <w:vAlign w:val="center"/>
          </w:tcPr>
          <w:p w:rsidR="00BB25EB" w:rsidRPr="00E758B3" w:rsidRDefault="0057466F" w:rsidP="00E22314">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○○生命　学資保険</w:t>
            </w:r>
            <w:r w:rsidR="00E22314" w:rsidRPr="00E758B3">
              <w:rPr>
                <w:rFonts w:asciiTheme="minorEastAsia" w:eastAsiaTheme="minorEastAsia" w:hAnsiTheme="minorEastAsia" w:hint="eastAsia"/>
                <w:b w:val="0"/>
                <w:color w:val="auto"/>
              </w:rPr>
              <w:t xml:space="preserve">　証書番号</w:t>
            </w:r>
            <w:r w:rsidR="00E22314" w:rsidRPr="00E758B3">
              <w:rPr>
                <w:rFonts w:asciiTheme="minorEastAsia" w:eastAsiaTheme="minorEastAsia" w:hAnsiTheme="minorEastAsia"/>
                <w:b w:val="0"/>
                <w:color w:val="auto"/>
              </w:rPr>
              <w:t>0000000</w:t>
            </w:r>
          </w:p>
        </w:tc>
        <w:tc>
          <w:tcPr>
            <w:tcW w:w="3003" w:type="dxa"/>
            <w:tcBorders>
              <w:top w:val="single" w:sz="12" w:space="0" w:color="auto"/>
              <w:right w:val="single" w:sz="12" w:space="0" w:color="auto"/>
            </w:tcBorders>
            <w:vAlign w:val="center"/>
          </w:tcPr>
          <w:p w:rsidR="00BB25EB" w:rsidRPr="00E758B3" w:rsidRDefault="00E22314" w:rsidP="00E22314">
            <w:pPr>
              <w:adjustRightInd/>
              <w:spacing w:line="280" w:lineRule="exact"/>
              <w:jc w:val="righ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受取学資金</w:t>
            </w:r>
            <w:r w:rsidRPr="00E758B3">
              <w:rPr>
                <w:rFonts w:asciiTheme="minorEastAsia" w:eastAsiaTheme="minorEastAsia" w:hAnsiTheme="minorEastAsia"/>
                <w:b w:val="0"/>
                <w:color w:val="auto"/>
                <w:sz w:val="18"/>
                <w:szCs w:val="18"/>
              </w:rPr>
              <w:t>2,000,000円</w:t>
            </w:r>
          </w:p>
        </w:tc>
      </w:tr>
      <w:tr w:rsidR="0060373E" w:rsidRPr="00E758B3" w:rsidTr="005E2AFC">
        <w:trPr>
          <w:trHeight w:hRule="exact" w:val="397"/>
        </w:trPr>
        <w:tc>
          <w:tcPr>
            <w:tcW w:w="5948" w:type="dxa"/>
            <w:tcBorders>
              <w:left w:val="single" w:sz="12" w:space="0" w:color="auto"/>
            </w:tcBorders>
            <w:vAlign w:val="center"/>
          </w:tcPr>
          <w:p w:rsidR="00BB25EB" w:rsidRPr="00E758B3" w:rsidRDefault="00E22314" w:rsidP="00E22314">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○○生命　生命保険　証書番号</w:t>
            </w:r>
            <w:r w:rsidRPr="00E758B3">
              <w:rPr>
                <w:rFonts w:asciiTheme="minorEastAsia" w:eastAsiaTheme="minorEastAsia" w:hAnsiTheme="minorEastAsia"/>
                <w:b w:val="0"/>
                <w:color w:val="auto"/>
              </w:rPr>
              <w:t>0000000</w:t>
            </w:r>
          </w:p>
        </w:tc>
        <w:tc>
          <w:tcPr>
            <w:tcW w:w="3003" w:type="dxa"/>
            <w:tcBorders>
              <w:right w:val="single" w:sz="12" w:space="0" w:color="auto"/>
            </w:tcBorders>
            <w:vAlign w:val="center"/>
          </w:tcPr>
          <w:p w:rsidR="00BB25EB" w:rsidRPr="00E758B3" w:rsidRDefault="00E22314" w:rsidP="00E22314">
            <w:pPr>
              <w:adjustRightInd/>
              <w:spacing w:line="280" w:lineRule="exact"/>
              <w:jc w:val="righ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死亡保険金</w:t>
            </w:r>
            <w:r w:rsidRPr="00E758B3">
              <w:rPr>
                <w:rFonts w:asciiTheme="minorEastAsia" w:eastAsiaTheme="minorEastAsia" w:hAnsiTheme="minorEastAsia"/>
                <w:b w:val="0"/>
                <w:color w:val="auto"/>
                <w:sz w:val="18"/>
                <w:szCs w:val="18"/>
              </w:rPr>
              <w:t>5,000,000円</w:t>
            </w:r>
          </w:p>
        </w:tc>
      </w:tr>
      <w:tr w:rsidR="0060373E" w:rsidRPr="00E758B3" w:rsidTr="005E2AFC">
        <w:trPr>
          <w:trHeight w:hRule="exact" w:val="397"/>
        </w:trPr>
        <w:tc>
          <w:tcPr>
            <w:tcW w:w="5948" w:type="dxa"/>
            <w:tcBorders>
              <w:left w:val="single" w:sz="12" w:space="0" w:color="auto"/>
            </w:tcBorders>
            <w:vAlign w:val="center"/>
          </w:tcPr>
          <w:p w:rsidR="00BB25EB" w:rsidRPr="00E758B3" w:rsidRDefault="00E22314" w:rsidP="00E22314">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 xml:space="preserve">○○証券　</w:t>
            </w:r>
            <w:r w:rsidR="009D609F" w:rsidRPr="00E758B3">
              <w:rPr>
                <w:rFonts w:asciiTheme="minorEastAsia" w:eastAsiaTheme="minorEastAsia" w:hAnsiTheme="minorEastAsia" w:hint="eastAsia"/>
                <w:b w:val="0"/>
                <w:color w:val="auto"/>
              </w:rPr>
              <w:t>投資信託</w:t>
            </w:r>
            <w:r w:rsidRPr="00E758B3">
              <w:rPr>
                <w:rFonts w:asciiTheme="minorEastAsia" w:eastAsiaTheme="minorEastAsia" w:hAnsiTheme="minorEastAsia" w:hint="eastAsia"/>
                <w:b w:val="0"/>
                <w:color w:val="auto"/>
              </w:rPr>
              <w:t>○○オープン　口座</w:t>
            </w:r>
            <w:r w:rsidRPr="00E758B3">
              <w:rPr>
                <w:rFonts w:asciiTheme="minorEastAsia" w:eastAsiaTheme="minorEastAsia" w:hAnsiTheme="minorEastAsia"/>
                <w:b w:val="0"/>
                <w:color w:val="auto"/>
              </w:rPr>
              <w:t>0000000</w:t>
            </w:r>
          </w:p>
        </w:tc>
        <w:tc>
          <w:tcPr>
            <w:tcW w:w="3003" w:type="dxa"/>
            <w:tcBorders>
              <w:right w:val="single" w:sz="12" w:space="0" w:color="auto"/>
            </w:tcBorders>
            <w:vAlign w:val="center"/>
          </w:tcPr>
          <w:p w:rsidR="00BB25EB" w:rsidRPr="00E758B3" w:rsidRDefault="00E22314" w:rsidP="00E22314">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100口</w:t>
            </w:r>
          </w:p>
        </w:tc>
      </w:tr>
      <w:tr w:rsidR="0060373E" w:rsidRPr="00E758B3" w:rsidTr="005E2AFC">
        <w:trPr>
          <w:trHeight w:hRule="exact" w:val="397"/>
        </w:trPr>
        <w:tc>
          <w:tcPr>
            <w:tcW w:w="5948" w:type="dxa"/>
            <w:tcBorders>
              <w:left w:val="single" w:sz="12" w:space="0" w:color="auto"/>
              <w:bottom w:val="single" w:sz="4" w:space="0" w:color="auto"/>
            </w:tcBorders>
            <w:vAlign w:val="center"/>
          </w:tcPr>
          <w:p w:rsidR="00BB25EB" w:rsidRPr="00E758B3" w:rsidRDefault="00BB25EB" w:rsidP="00E22314">
            <w:pPr>
              <w:adjustRightInd/>
              <w:spacing w:line="280" w:lineRule="exact"/>
              <w:rPr>
                <w:rFonts w:asciiTheme="minorEastAsia" w:eastAsiaTheme="minorEastAsia" w:hAnsiTheme="minorEastAsia"/>
                <w:b w:val="0"/>
                <w:color w:val="auto"/>
              </w:rPr>
            </w:pPr>
          </w:p>
        </w:tc>
        <w:tc>
          <w:tcPr>
            <w:tcW w:w="3003" w:type="dxa"/>
            <w:tcBorders>
              <w:bottom w:val="single" w:sz="4" w:space="0" w:color="auto"/>
              <w:right w:val="single" w:sz="12" w:space="0" w:color="auto"/>
            </w:tcBorders>
            <w:vAlign w:val="center"/>
          </w:tcPr>
          <w:p w:rsidR="00BB25EB" w:rsidRPr="00E758B3" w:rsidRDefault="00BB25EB" w:rsidP="00E22314">
            <w:pPr>
              <w:adjustRightInd/>
              <w:spacing w:line="280" w:lineRule="exact"/>
              <w:rPr>
                <w:rFonts w:asciiTheme="minorEastAsia" w:eastAsiaTheme="minorEastAsia" w:hAnsiTheme="minorEastAsia"/>
                <w:b w:val="0"/>
                <w:color w:val="auto"/>
              </w:rPr>
            </w:pPr>
          </w:p>
        </w:tc>
      </w:tr>
      <w:tr w:rsidR="0060373E" w:rsidRPr="00E758B3" w:rsidTr="005E2AFC">
        <w:trPr>
          <w:trHeight w:hRule="exact" w:val="397"/>
        </w:trPr>
        <w:tc>
          <w:tcPr>
            <w:tcW w:w="5948" w:type="dxa"/>
            <w:tcBorders>
              <w:top w:val="single" w:sz="4" w:space="0" w:color="auto"/>
              <w:left w:val="single" w:sz="12" w:space="0" w:color="auto"/>
              <w:bottom w:val="single" w:sz="12" w:space="0" w:color="auto"/>
              <w:right w:val="single" w:sz="4" w:space="0" w:color="auto"/>
            </w:tcBorders>
            <w:vAlign w:val="center"/>
          </w:tcPr>
          <w:p w:rsidR="00BB25EB" w:rsidRPr="00E758B3" w:rsidRDefault="00BB25EB" w:rsidP="00E22314">
            <w:pPr>
              <w:adjustRightInd/>
              <w:spacing w:line="280" w:lineRule="exact"/>
              <w:rPr>
                <w:rFonts w:asciiTheme="minorEastAsia" w:eastAsiaTheme="minorEastAsia" w:hAnsiTheme="minorEastAsia"/>
                <w:b w:val="0"/>
                <w:color w:val="auto"/>
              </w:rPr>
            </w:pPr>
          </w:p>
        </w:tc>
        <w:tc>
          <w:tcPr>
            <w:tcW w:w="3003" w:type="dxa"/>
            <w:tcBorders>
              <w:top w:val="single" w:sz="4" w:space="0" w:color="auto"/>
              <w:left w:val="single" w:sz="4" w:space="0" w:color="auto"/>
              <w:bottom w:val="single" w:sz="12" w:space="0" w:color="auto"/>
              <w:right w:val="single" w:sz="12" w:space="0" w:color="auto"/>
            </w:tcBorders>
            <w:vAlign w:val="center"/>
          </w:tcPr>
          <w:p w:rsidR="00BB25EB" w:rsidRPr="00E758B3" w:rsidRDefault="00BB25EB" w:rsidP="00E22314">
            <w:pPr>
              <w:adjustRightInd/>
              <w:spacing w:line="280" w:lineRule="exact"/>
              <w:rPr>
                <w:rFonts w:asciiTheme="minorEastAsia" w:eastAsiaTheme="minorEastAsia" w:hAnsiTheme="minorEastAsia"/>
                <w:b w:val="0"/>
                <w:color w:val="auto"/>
              </w:rPr>
            </w:pPr>
          </w:p>
        </w:tc>
      </w:tr>
    </w:tbl>
    <w:p w:rsidR="00BB25EB" w:rsidRPr="00E758B3" w:rsidRDefault="00BB25EB" w:rsidP="00BB25EB">
      <w:pPr>
        <w:adjustRightInd/>
        <w:spacing w:before="200" w:line="280" w:lineRule="exact"/>
        <w:rPr>
          <w:rFonts w:asciiTheme="minorEastAsia" w:eastAsiaTheme="minorEastAsia" w:hAnsiTheme="minorEastAsia"/>
          <w:b w:val="0"/>
          <w:color w:val="auto"/>
        </w:rPr>
      </w:pPr>
      <w:r w:rsidRPr="00E758B3">
        <w:rPr>
          <w:rFonts w:ascii="ＭＳ ゴシック" w:eastAsia="ＭＳ ゴシック" w:hAnsi="ＭＳ ゴシック" w:hint="eastAsia"/>
          <w:color w:val="auto"/>
        </w:rPr>
        <w:t>４　負債</w:t>
      </w: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 xml:space="preserve">□　前回提出分から変動なし（記載省略）　　</w:t>
      </w:r>
      <w:r w:rsidR="00585289" w:rsidRPr="00177B87">
        <w:rPr>
          <w:rFonts w:asciiTheme="minorEastAsia" w:eastAsiaTheme="minorEastAsia" w:hAnsiTheme="minorEastAsia"/>
          <w:b w:val="0"/>
          <w:color w:val="auto"/>
          <w:sz w:val="18"/>
          <w:szCs w:val="18"/>
        </w:rPr>
        <w:fldChar w:fldCharType="begin"/>
      </w:r>
      <w:r w:rsidR="0057466F" w:rsidRPr="00E758B3">
        <w:rPr>
          <w:rFonts w:asciiTheme="minorEastAsia" w:eastAsiaTheme="minorEastAsia" w:hAnsiTheme="minorEastAsia"/>
          <w:b w:val="0"/>
          <w:color w:val="auto"/>
          <w:sz w:val="18"/>
          <w:szCs w:val="18"/>
        </w:rPr>
        <w:instrText xml:space="preserve"> eq \o\ac(□,</w:instrText>
      </w:r>
      <w:r w:rsidR="0057466F" w:rsidRPr="00E758B3">
        <w:rPr>
          <w:rFonts w:ascii="ＭＳ 明朝" w:eastAsiaTheme="minorEastAsia" w:hAnsiTheme="minorEastAsia" w:hint="eastAsia"/>
          <w:b w:val="0"/>
          <w:color w:val="auto"/>
          <w:sz w:val="18"/>
          <w:szCs w:val="18"/>
        </w:rPr>
        <w:instrText>レ</w:instrText>
      </w:r>
      <w:r w:rsidR="0057466F" w:rsidRPr="00E758B3">
        <w:rPr>
          <w:rFonts w:asciiTheme="minorEastAsia" w:eastAsiaTheme="minorEastAsia" w:hAnsiTheme="minorEastAsia"/>
          <w:b w:val="0"/>
          <w:color w:val="auto"/>
          <w:sz w:val="18"/>
          <w:szCs w:val="18"/>
        </w:rPr>
        <w:instrText>)</w:instrText>
      </w:r>
      <w:r w:rsidR="00585289" w:rsidRPr="00177B87">
        <w:rPr>
          <w:rFonts w:asciiTheme="minorEastAsia" w:eastAsiaTheme="minorEastAsia" w:hAnsiTheme="minorEastAsia"/>
          <w:b w:val="0"/>
          <w:color w:val="auto"/>
          <w:sz w:val="18"/>
          <w:szCs w:val="18"/>
        </w:rPr>
        <w:fldChar w:fldCharType="end"/>
      </w:r>
      <w:r w:rsidR="0057466F" w:rsidRPr="00E758B3">
        <w:rPr>
          <w:rFonts w:asciiTheme="minorEastAsia" w:eastAsiaTheme="minorEastAsia" w:hAnsiTheme="minorEastAsia" w:hint="eastAsia"/>
          <w:b w:val="0"/>
          <w:color w:val="auto"/>
          <w:sz w:val="18"/>
          <w:szCs w:val="18"/>
        </w:rPr>
        <w:t xml:space="preserve">　</w:t>
      </w:r>
      <w:r w:rsidRPr="00E758B3">
        <w:rPr>
          <w:rFonts w:asciiTheme="minorEastAsia" w:eastAsiaTheme="minorEastAsia" w:hAnsiTheme="minorEastAsia" w:hint="eastAsia"/>
          <w:b w:val="0"/>
          <w:color w:val="auto"/>
          <w:sz w:val="18"/>
          <w:szCs w:val="18"/>
        </w:rPr>
        <w:t>次のとおり（全てを記載）</w:t>
      </w:r>
    </w:p>
    <w:tbl>
      <w:tblPr>
        <w:tblStyle w:val="a5"/>
        <w:tblW w:w="0" w:type="auto"/>
        <w:tblInd w:w="392" w:type="dxa"/>
        <w:tblLook w:val="04A0" w:firstRow="1" w:lastRow="0" w:firstColumn="1" w:lastColumn="0" w:noHBand="0" w:noVBand="1"/>
      </w:tblPr>
      <w:tblGrid>
        <w:gridCol w:w="4536"/>
        <w:gridCol w:w="1701"/>
        <w:gridCol w:w="2714"/>
      </w:tblGrid>
      <w:tr w:rsidR="0060373E" w:rsidRPr="00E758B3" w:rsidTr="00875466">
        <w:trPr>
          <w:trHeight w:val="397"/>
        </w:trPr>
        <w:tc>
          <w:tcPr>
            <w:tcW w:w="4536" w:type="dxa"/>
            <w:tcBorders>
              <w:top w:val="single" w:sz="12" w:space="0" w:color="auto"/>
              <w:left w:val="single" w:sz="12" w:space="0" w:color="auto"/>
              <w:bottom w:val="single" w:sz="12" w:space="0" w:color="auto"/>
              <w:right w:val="single" w:sz="4" w:space="0" w:color="auto"/>
            </w:tcBorders>
            <w:vAlign w:val="center"/>
          </w:tcPr>
          <w:p w:rsidR="00BB25EB" w:rsidRPr="00E758B3" w:rsidRDefault="00BB25EB" w:rsidP="00BB25EB">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債権者名</w:t>
            </w:r>
            <w:r w:rsidRPr="00E758B3">
              <w:rPr>
                <w:rFonts w:asciiTheme="minorEastAsia" w:eastAsiaTheme="minorEastAsia" w:hAnsiTheme="minorEastAsia"/>
                <w:b w:val="0"/>
                <w:color w:val="auto"/>
                <w:sz w:val="20"/>
                <w:szCs w:val="20"/>
              </w:rPr>
              <w:t>(支払先)・負債内容</w:t>
            </w:r>
          </w:p>
        </w:tc>
        <w:tc>
          <w:tcPr>
            <w:tcW w:w="1701" w:type="dxa"/>
            <w:tcBorders>
              <w:top w:val="single" w:sz="12" w:space="0" w:color="auto"/>
              <w:left w:val="single" w:sz="4" w:space="0" w:color="auto"/>
              <w:bottom w:val="single" w:sz="12" w:space="0" w:color="auto"/>
              <w:right w:val="single" w:sz="4" w:space="0" w:color="auto"/>
            </w:tcBorders>
            <w:vAlign w:val="center"/>
          </w:tcPr>
          <w:p w:rsidR="00BB25EB" w:rsidRPr="00E758B3" w:rsidRDefault="00BB25EB" w:rsidP="00BB25EB">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残額</w:t>
            </w:r>
            <w:r w:rsidRPr="00E758B3">
              <w:rPr>
                <w:rFonts w:asciiTheme="minorEastAsia" w:eastAsiaTheme="minorEastAsia" w:hAnsiTheme="minorEastAsia"/>
                <w:b w:val="0"/>
                <w:color w:val="auto"/>
                <w:sz w:val="20"/>
                <w:szCs w:val="20"/>
              </w:rPr>
              <w:t>(円)</w:t>
            </w:r>
          </w:p>
        </w:tc>
        <w:tc>
          <w:tcPr>
            <w:tcW w:w="2714" w:type="dxa"/>
            <w:tcBorders>
              <w:top w:val="single" w:sz="12" w:space="0" w:color="auto"/>
              <w:left w:val="single" w:sz="4" w:space="0" w:color="auto"/>
              <w:bottom w:val="single" w:sz="12" w:space="0" w:color="auto"/>
              <w:right w:val="single" w:sz="12" w:space="0" w:color="auto"/>
            </w:tcBorders>
            <w:vAlign w:val="center"/>
          </w:tcPr>
          <w:p w:rsidR="00BB25EB" w:rsidRPr="00E758B3" w:rsidRDefault="00BB25EB" w:rsidP="00BB25EB">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返済計画</w:t>
            </w:r>
          </w:p>
        </w:tc>
      </w:tr>
      <w:tr w:rsidR="0060373E" w:rsidRPr="00E758B3" w:rsidTr="00875466">
        <w:trPr>
          <w:trHeight w:val="397"/>
        </w:trPr>
        <w:tc>
          <w:tcPr>
            <w:tcW w:w="4536" w:type="dxa"/>
            <w:tcBorders>
              <w:top w:val="single" w:sz="12" w:space="0" w:color="auto"/>
              <w:left w:val="single" w:sz="12" w:space="0" w:color="auto"/>
            </w:tcBorders>
            <w:vAlign w:val="center"/>
          </w:tcPr>
          <w:p w:rsidR="00BB25EB" w:rsidRPr="00E758B3" w:rsidRDefault="009C2D61" w:rsidP="002E34E3">
            <w:pPr>
              <w:adjustRightInd/>
              <w:spacing w:line="280" w:lineRule="exact"/>
              <w:rPr>
                <w:rFonts w:asciiTheme="minorEastAsia" w:eastAsiaTheme="minorEastAsia" w:hAnsiTheme="minorEastAsia"/>
                <w:b w:val="0"/>
                <w:color w:val="auto"/>
              </w:rPr>
            </w:pPr>
            <w:r w:rsidRPr="00177B87">
              <w:rPr>
                <w:rFonts w:asciiTheme="minorEastAsia" w:eastAsiaTheme="minorEastAsia" w:hAnsiTheme="minorEastAsia"/>
                <w:b w:val="0"/>
                <w:noProof/>
                <w:color w:val="auto"/>
              </w:rPr>
              <w:pict>
                <v:shape id="_x0000_s1172" type="#_x0000_t32" style="position:absolute;left:0;text-align:left;margin-left:223.2pt;margin-top:16.35pt;width:13.35pt;height:23.15pt;flip:x y;z-index:251718144;mso-position-horizontal-relative:text;mso-position-vertical-relative:text" o:connectortype="straight">
                  <v:stroke endarrow="block"/>
                </v:shape>
              </w:pict>
            </w:r>
            <w:r w:rsidR="0057466F" w:rsidRPr="00E758B3">
              <w:rPr>
                <w:rFonts w:asciiTheme="minorEastAsia" w:eastAsiaTheme="minorEastAsia" w:hAnsiTheme="minorEastAsia" w:hint="eastAsia"/>
                <w:b w:val="0"/>
                <w:color w:val="auto"/>
              </w:rPr>
              <w:t>○○○○に対する</w:t>
            </w:r>
            <w:r w:rsidR="002E34E3" w:rsidRPr="00E758B3">
              <w:rPr>
                <w:rFonts w:asciiTheme="minorEastAsia" w:eastAsiaTheme="minorEastAsia" w:hAnsiTheme="minorEastAsia" w:hint="eastAsia"/>
                <w:b w:val="0"/>
                <w:color w:val="auto"/>
              </w:rPr>
              <w:t>葬儀代の</w:t>
            </w:r>
            <w:r w:rsidR="0057466F" w:rsidRPr="00E758B3">
              <w:rPr>
                <w:rFonts w:asciiTheme="minorEastAsia" w:eastAsiaTheme="minorEastAsia" w:hAnsiTheme="minorEastAsia" w:hint="eastAsia"/>
                <w:b w:val="0"/>
                <w:color w:val="auto"/>
              </w:rPr>
              <w:t>立替債務</w:t>
            </w:r>
          </w:p>
        </w:tc>
        <w:tc>
          <w:tcPr>
            <w:tcW w:w="1701" w:type="dxa"/>
            <w:tcBorders>
              <w:top w:val="single" w:sz="12" w:space="0" w:color="auto"/>
            </w:tcBorders>
            <w:vAlign w:val="center"/>
          </w:tcPr>
          <w:p w:rsidR="00BB25EB" w:rsidRPr="00E758B3" w:rsidRDefault="0057466F" w:rsidP="00BB25EB">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100,000</w:t>
            </w:r>
          </w:p>
        </w:tc>
        <w:tc>
          <w:tcPr>
            <w:tcW w:w="2714" w:type="dxa"/>
            <w:tcBorders>
              <w:top w:val="single" w:sz="12" w:space="0" w:color="auto"/>
              <w:right w:val="single" w:sz="12" w:space="0" w:color="auto"/>
            </w:tcBorders>
            <w:vAlign w:val="center"/>
          </w:tcPr>
          <w:p w:rsidR="00BB25EB" w:rsidRPr="00E758B3" w:rsidRDefault="00BB25EB" w:rsidP="00BB25EB">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BB25EB" w:rsidRPr="00E758B3" w:rsidRDefault="00BB25EB" w:rsidP="00BB25EB">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BB25EB" w:rsidRPr="00E758B3" w:rsidRDefault="00585289" w:rsidP="00BB25EB">
            <w:pPr>
              <w:adjustRightInd/>
              <w:spacing w:line="200" w:lineRule="exact"/>
              <w:rPr>
                <w:rFonts w:asciiTheme="minorEastAsia" w:eastAsiaTheme="minorEastAsia" w:hAnsiTheme="minorEastAsia"/>
                <w:b w:val="0"/>
                <w:color w:val="auto"/>
                <w:sz w:val="16"/>
                <w:szCs w:val="16"/>
              </w:rPr>
            </w:pPr>
            <w:r w:rsidRPr="00177B87">
              <w:rPr>
                <w:rFonts w:asciiTheme="minorEastAsia" w:eastAsiaTheme="minorEastAsia" w:hAnsiTheme="minorEastAsia"/>
                <w:b w:val="0"/>
                <w:color w:val="auto"/>
                <w:sz w:val="16"/>
                <w:szCs w:val="16"/>
              </w:rPr>
              <w:fldChar w:fldCharType="begin"/>
            </w:r>
            <w:r w:rsidR="00E22314" w:rsidRPr="00E758B3">
              <w:rPr>
                <w:rFonts w:asciiTheme="minorEastAsia" w:eastAsiaTheme="minorEastAsia" w:hAnsiTheme="minorEastAsia"/>
                <w:b w:val="0"/>
                <w:color w:val="auto"/>
                <w:sz w:val="16"/>
                <w:szCs w:val="16"/>
              </w:rPr>
              <w:instrText xml:space="preserve"> eq \o\ac(□,</w:instrText>
            </w:r>
            <w:r w:rsidR="00E22314" w:rsidRPr="00E758B3">
              <w:rPr>
                <w:rFonts w:ascii="ＭＳ 明朝" w:eastAsiaTheme="minorEastAsia" w:hAnsiTheme="minorEastAsia" w:hint="eastAsia"/>
                <w:b w:val="0"/>
                <w:color w:val="auto"/>
                <w:sz w:val="16"/>
                <w:szCs w:val="16"/>
              </w:rPr>
              <w:instrText>レ</w:instrText>
            </w:r>
            <w:r w:rsidR="00E22314" w:rsidRPr="00E758B3">
              <w:rPr>
                <w:rFonts w:asciiTheme="minorEastAsia" w:eastAsiaTheme="minorEastAsia" w:hAnsiTheme="minorEastAsia"/>
                <w:b w:val="0"/>
                <w:color w:val="auto"/>
                <w:sz w:val="16"/>
                <w:szCs w:val="16"/>
              </w:rPr>
              <w:instrText>)</w:instrText>
            </w:r>
            <w:r w:rsidRPr="00177B87">
              <w:rPr>
                <w:rFonts w:asciiTheme="minorEastAsia" w:eastAsiaTheme="minorEastAsia" w:hAnsiTheme="minorEastAsia"/>
                <w:b w:val="0"/>
                <w:color w:val="auto"/>
                <w:sz w:val="16"/>
                <w:szCs w:val="16"/>
              </w:rPr>
              <w:fldChar w:fldCharType="end"/>
            </w:r>
            <w:r w:rsidR="00BB25EB" w:rsidRPr="00E758B3">
              <w:rPr>
                <w:rFonts w:asciiTheme="minorEastAsia" w:eastAsiaTheme="minorEastAsia" w:hAnsiTheme="minorEastAsia" w:hint="eastAsia"/>
                <w:b w:val="0"/>
                <w:color w:val="auto"/>
                <w:sz w:val="16"/>
                <w:szCs w:val="16"/>
              </w:rPr>
              <w:t>未定　□</w:t>
            </w:r>
          </w:p>
        </w:tc>
      </w:tr>
      <w:tr w:rsidR="0060373E" w:rsidRPr="00E758B3" w:rsidTr="00875466">
        <w:trPr>
          <w:trHeight w:val="397"/>
        </w:trPr>
        <w:tc>
          <w:tcPr>
            <w:tcW w:w="4536" w:type="dxa"/>
            <w:tcBorders>
              <w:left w:val="single" w:sz="12" w:space="0" w:color="auto"/>
            </w:tcBorders>
            <w:vAlign w:val="center"/>
          </w:tcPr>
          <w:p w:rsidR="00BB25EB" w:rsidRPr="00E758B3" w:rsidRDefault="009C2D61" w:rsidP="00BB25EB">
            <w:pPr>
              <w:adjustRightInd/>
              <w:spacing w:line="280" w:lineRule="exact"/>
              <w:rPr>
                <w:rFonts w:asciiTheme="minorEastAsia" w:eastAsiaTheme="minorEastAsia" w:hAnsiTheme="minorEastAsia"/>
                <w:b w:val="0"/>
                <w:color w:val="auto"/>
              </w:rPr>
            </w:pPr>
            <w:r w:rsidRPr="00177B87">
              <w:rPr>
                <w:rFonts w:asciiTheme="minorEastAsia" w:eastAsiaTheme="minorEastAsia" w:hAnsiTheme="minorEastAsia"/>
                <w:b w:val="0"/>
                <w:noProof/>
                <w:color w:val="auto"/>
              </w:rPr>
              <w:pict>
                <v:shape id="_x0000_s1171" type="#_x0000_t202" style="position:absolute;left:0;text-align:left;margin-left:1.65pt;margin-top:8.85pt;width:446.15pt;height:44pt;z-index:251717120;mso-position-horizontal-relative:text;mso-position-vertical-relative:text;mso-width-relative:margin;mso-height-relative:margin">
                  <v:textbox style="mso-next-textbox:#_x0000_s1171" inset=".5mm,.5mm,.5mm,.5mm">
                    <w:txbxContent>
                      <w:p w:rsidR="00387AE5" w:rsidRPr="000A5A5C" w:rsidRDefault="00387AE5" w:rsidP="0064148B">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未成年後見人や親族などが，未成年者のための費用を立て替えて，これを未成年者の財産から取得したいときは，負債に必ず記載してください。なお，領収書など確たる資料がない場合や，扶養義務がある方については，原則として認められません。</w:t>
                        </w:r>
                      </w:p>
                    </w:txbxContent>
                  </v:textbox>
                </v:shape>
              </w:pict>
            </w:r>
          </w:p>
        </w:tc>
        <w:tc>
          <w:tcPr>
            <w:tcW w:w="1701" w:type="dxa"/>
            <w:vAlign w:val="center"/>
          </w:tcPr>
          <w:p w:rsidR="00BB25EB" w:rsidRPr="00E758B3" w:rsidRDefault="00BB25EB" w:rsidP="00BB25EB">
            <w:pPr>
              <w:adjustRightInd/>
              <w:spacing w:line="280" w:lineRule="exact"/>
              <w:jc w:val="right"/>
              <w:rPr>
                <w:rFonts w:asciiTheme="minorEastAsia" w:eastAsiaTheme="minorEastAsia" w:hAnsiTheme="minorEastAsia"/>
                <w:b w:val="0"/>
                <w:color w:val="auto"/>
              </w:rPr>
            </w:pPr>
          </w:p>
        </w:tc>
        <w:tc>
          <w:tcPr>
            <w:tcW w:w="2714" w:type="dxa"/>
            <w:tcBorders>
              <w:right w:val="single" w:sz="12" w:space="0" w:color="auto"/>
            </w:tcBorders>
            <w:vAlign w:val="center"/>
          </w:tcPr>
          <w:p w:rsidR="00BB25EB" w:rsidRPr="00E758B3" w:rsidRDefault="00BB25EB" w:rsidP="00BB25EB">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BB25EB" w:rsidRPr="00E758B3" w:rsidRDefault="00BB25EB" w:rsidP="00BB25EB">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BB25EB" w:rsidRPr="00E758B3" w:rsidRDefault="00E22314" w:rsidP="00BB25EB">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w:t>
            </w:r>
            <w:r w:rsidR="00BB25EB" w:rsidRPr="00E758B3">
              <w:rPr>
                <w:rFonts w:asciiTheme="minorEastAsia" w:eastAsiaTheme="minorEastAsia" w:hAnsiTheme="minorEastAsia" w:hint="eastAsia"/>
                <w:b w:val="0"/>
                <w:color w:val="auto"/>
                <w:sz w:val="16"/>
                <w:szCs w:val="16"/>
              </w:rPr>
              <w:t>未定　□</w:t>
            </w:r>
          </w:p>
        </w:tc>
      </w:tr>
      <w:tr w:rsidR="0060373E" w:rsidRPr="00E758B3" w:rsidTr="00875466">
        <w:trPr>
          <w:trHeight w:val="397"/>
        </w:trPr>
        <w:tc>
          <w:tcPr>
            <w:tcW w:w="4536" w:type="dxa"/>
            <w:tcBorders>
              <w:left w:val="single" w:sz="12" w:space="0" w:color="auto"/>
              <w:bottom w:val="single" w:sz="12" w:space="0" w:color="auto"/>
            </w:tcBorders>
            <w:vAlign w:val="center"/>
          </w:tcPr>
          <w:p w:rsidR="00BB25EB" w:rsidRPr="00E758B3" w:rsidRDefault="00BB25EB" w:rsidP="00BB25EB">
            <w:pPr>
              <w:adjustRightInd/>
              <w:spacing w:line="280" w:lineRule="exact"/>
              <w:rPr>
                <w:rFonts w:asciiTheme="minorEastAsia" w:eastAsiaTheme="minorEastAsia" w:hAnsiTheme="minorEastAsia"/>
                <w:b w:val="0"/>
                <w:color w:val="auto"/>
              </w:rPr>
            </w:pPr>
          </w:p>
        </w:tc>
        <w:tc>
          <w:tcPr>
            <w:tcW w:w="1701" w:type="dxa"/>
            <w:tcBorders>
              <w:bottom w:val="single" w:sz="12" w:space="0" w:color="auto"/>
            </w:tcBorders>
            <w:vAlign w:val="center"/>
          </w:tcPr>
          <w:p w:rsidR="00BB25EB" w:rsidRPr="00E758B3" w:rsidRDefault="00BB25EB" w:rsidP="00BB25EB">
            <w:pPr>
              <w:adjustRightInd/>
              <w:spacing w:line="280" w:lineRule="exact"/>
              <w:jc w:val="right"/>
              <w:rPr>
                <w:rFonts w:asciiTheme="minorEastAsia" w:eastAsiaTheme="minorEastAsia" w:hAnsiTheme="minorEastAsia"/>
                <w:b w:val="0"/>
                <w:color w:val="auto"/>
              </w:rPr>
            </w:pPr>
          </w:p>
        </w:tc>
        <w:tc>
          <w:tcPr>
            <w:tcW w:w="2714" w:type="dxa"/>
            <w:tcBorders>
              <w:bottom w:val="single" w:sz="12" w:space="0" w:color="auto"/>
              <w:right w:val="single" w:sz="12" w:space="0" w:color="auto"/>
            </w:tcBorders>
            <w:vAlign w:val="center"/>
          </w:tcPr>
          <w:p w:rsidR="00BB25EB" w:rsidRPr="00E758B3" w:rsidRDefault="00BB25EB" w:rsidP="00BB25EB">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BB25EB" w:rsidRPr="00E758B3" w:rsidRDefault="00BB25EB" w:rsidP="00BB25EB">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BB25EB" w:rsidRPr="00E758B3" w:rsidRDefault="00BB25EB" w:rsidP="00BB25EB">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□未定　□</w:t>
            </w:r>
          </w:p>
        </w:tc>
      </w:tr>
    </w:tbl>
    <w:p w:rsidR="00BB25EB" w:rsidRPr="00E758B3" w:rsidRDefault="00BB25EB" w:rsidP="00BB25EB">
      <w:pPr>
        <w:adjustRightInd/>
        <w:spacing w:line="280" w:lineRule="exact"/>
        <w:jc w:val="center"/>
        <w:rPr>
          <w:rFonts w:hAnsi="ＭＳ 明朝"/>
          <w:color w:val="auto"/>
          <w:sz w:val="20"/>
          <w:szCs w:val="20"/>
        </w:rPr>
      </w:pPr>
      <w:r w:rsidRPr="00E758B3">
        <w:rPr>
          <w:rFonts w:hAnsi="ＭＳ 明朝"/>
          <w:color w:val="auto"/>
          <w:sz w:val="20"/>
          <w:szCs w:val="20"/>
        </w:rPr>
        <w:br w:type="page"/>
      </w:r>
    </w:p>
    <w:p w:rsidR="003D6B31" w:rsidRPr="00E758B3" w:rsidRDefault="003D6B31" w:rsidP="003D6B31">
      <w:pPr>
        <w:pStyle w:val="1"/>
        <w:rPr>
          <w:color w:val="auto"/>
        </w:rPr>
      </w:pPr>
      <w:bookmarkStart w:id="60" w:name="_Toc412964896"/>
      <w:bookmarkStart w:id="61" w:name="_Ref413598856"/>
      <w:bookmarkStart w:id="62" w:name="_Ref415554968"/>
      <w:bookmarkStart w:id="63" w:name="_Ref415554981"/>
      <w:bookmarkStart w:id="64" w:name="_Ref415555476"/>
      <w:bookmarkStart w:id="65" w:name="_Ref415765431"/>
      <w:bookmarkStart w:id="66" w:name="_Toc124770265"/>
      <w:r w:rsidRPr="00E758B3">
        <w:rPr>
          <w:rFonts w:hint="eastAsia"/>
          <w:color w:val="auto"/>
        </w:rPr>
        <w:lastRenderedPageBreak/>
        <w:t>別紙第２　後見事務報告書（定期）　の作成提出要領</w:t>
      </w:r>
      <w:bookmarkEnd w:id="52"/>
      <w:bookmarkEnd w:id="53"/>
      <w:bookmarkEnd w:id="54"/>
      <w:bookmarkEnd w:id="60"/>
      <w:bookmarkEnd w:id="61"/>
      <w:bookmarkEnd w:id="62"/>
      <w:bookmarkEnd w:id="63"/>
      <w:bookmarkEnd w:id="64"/>
      <w:bookmarkEnd w:id="65"/>
      <w:bookmarkEnd w:id="66"/>
    </w:p>
    <w:p w:rsidR="00387F00" w:rsidRPr="00E758B3" w:rsidRDefault="00387F00" w:rsidP="00387F00">
      <w:pPr>
        <w:adjustRightInd/>
        <w:spacing w:line="360" w:lineRule="exact"/>
        <w:rPr>
          <w:rFonts w:asciiTheme="minorEastAsia" w:eastAsiaTheme="minorEastAsia" w:hAnsiTheme="minorEastAsia"/>
          <w:b w:val="0"/>
          <w:color w:val="auto"/>
          <w:sz w:val="21"/>
          <w:szCs w:val="21"/>
        </w:rPr>
      </w:pPr>
    </w:p>
    <w:p w:rsidR="00387F00" w:rsidRPr="00E758B3" w:rsidRDefault="00387F00" w:rsidP="00A037A4">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未成年後見人は，その就任中，家庭裁判所（未成年後見監督人がいる場合は同人）に対し，一定期間毎に定期的に，後見事務の状況の報告をしてください。</w:t>
      </w:r>
    </w:p>
    <w:p w:rsidR="00387F00" w:rsidRPr="00E758B3" w:rsidRDefault="00387F00" w:rsidP="00A037A4">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家庭裁判所に対しては，次の要領で報告してください。</w:t>
      </w:r>
      <w:r w:rsidRPr="00E758B3">
        <w:rPr>
          <w:rFonts w:asciiTheme="minorEastAsia" w:eastAsiaTheme="minorEastAsia" w:hAnsiTheme="minorEastAsia" w:hint="eastAsia"/>
          <w:b w:val="0"/>
          <w:color w:val="auto"/>
          <w:sz w:val="18"/>
          <w:szCs w:val="18"/>
        </w:rPr>
        <w:t>（未成年後見監督人が選任されているときは，監督人の指示する時期・頻度・方法で，同監督人に対し報告してください。）</w:t>
      </w:r>
    </w:p>
    <w:p w:rsidR="00387F00" w:rsidRPr="00E758B3" w:rsidRDefault="00387F00" w:rsidP="00387F00">
      <w:pPr>
        <w:adjustRightInd/>
        <w:spacing w:line="400" w:lineRule="exact"/>
        <w:rPr>
          <w:rFonts w:asciiTheme="minorEastAsia" w:eastAsiaTheme="minorEastAsia" w:hAnsiTheme="minorEastAsia"/>
          <w:b w:val="0"/>
          <w:color w:val="auto"/>
          <w:sz w:val="21"/>
          <w:szCs w:val="21"/>
        </w:rPr>
      </w:pPr>
    </w:p>
    <w:p w:rsidR="00387F00" w:rsidRPr="00E758B3" w:rsidRDefault="00387F00" w:rsidP="00387F00">
      <w:pPr>
        <w:adjustRightInd/>
        <w:spacing w:line="40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１　定期報告では，毎年１回，</w:t>
      </w:r>
      <w:r w:rsidRPr="00E758B3">
        <w:rPr>
          <w:rFonts w:ascii="ＭＳ ゴシック" w:eastAsia="ＭＳ ゴシック" w:hAnsi="ＭＳ ゴシック" w:hint="eastAsia"/>
          <w:color w:val="auto"/>
          <w:u w:val="single"/>
        </w:rPr>
        <w:t>未成年者の生まれた月</w:t>
      </w:r>
      <w:r w:rsidRPr="00E758B3">
        <w:rPr>
          <w:rFonts w:ascii="ＭＳ ゴシック" w:eastAsia="ＭＳ ゴシック" w:hAnsi="ＭＳ ゴシック" w:hint="eastAsia"/>
          <w:color w:val="auto"/>
        </w:rPr>
        <w:t>の月末までに，その前月末日の時点の財産状況等を，自主的に報告してください。</w:t>
      </w:r>
      <w:r w:rsidRPr="00E758B3">
        <w:rPr>
          <w:rFonts w:ascii="ＭＳ ゴシック" w:eastAsia="ＭＳ ゴシック" w:hAnsi="ＭＳ ゴシック" w:hint="eastAsia"/>
          <w:color w:val="auto"/>
          <w:sz w:val="18"/>
          <w:szCs w:val="18"/>
        </w:rPr>
        <w:t>（事前の催促の連絡はしません。）</w:t>
      </w:r>
    </w:p>
    <w:p w:rsidR="00387F00" w:rsidRPr="00E758B3" w:rsidRDefault="00387F00" w:rsidP="00387F00">
      <w:pPr>
        <w:adjustRightInd/>
        <w:spacing w:line="280" w:lineRule="exact"/>
        <w:ind w:leftChars="200" w:left="698"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ただし，就任時報告の期限であった月（後見事務報告書（就任時）の提出期限の月）の翌月から６ヶ月以内に，未成年者の生まれた月が訪れるときは，その年の定期報告は不要です。</w:t>
      </w:r>
      <w:r w:rsidR="00BA2C2D" w:rsidRPr="00E758B3">
        <w:rPr>
          <w:rFonts w:asciiTheme="minorEastAsia" w:eastAsiaTheme="minorEastAsia" w:hAnsiTheme="minorEastAsia" w:hint="eastAsia"/>
          <w:b w:val="0"/>
          <w:color w:val="auto"/>
          <w:sz w:val="18"/>
          <w:szCs w:val="18"/>
        </w:rPr>
        <w:t>また，</w:t>
      </w:r>
      <w:r w:rsidRPr="00E758B3">
        <w:rPr>
          <w:rFonts w:asciiTheme="minorEastAsia" w:eastAsiaTheme="minorEastAsia" w:hAnsiTheme="minorEastAsia" w:hint="eastAsia"/>
          <w:b w:val="0"/>
          <w:color w:val="auto"/>
          <w:sz w:val="18"/>
          <w:szCs w:val="18"/>
        </w:rPr>
        <w:t>未成年者が満</w:t>
      </w:r>
      <w:r w:rsidR="0026257F" w:rsidRPr="00E758B3">
        <w:rPr>
          <w:rFonts w:asciiTheme="minorEastAsia" w:eastAsiaTheme="minorEastAsia" w:hAnsiTheme="minorEastAsia"/>
          <w:b w:val="0"/>
          <w:color w:val="auto"/>
          <w:sz w:val="18"/>
          <w:szCs w:val="18"/>
        </w:rPr>
        <w:t>18</w:t>
      </w:r>
      <w:r w:rsidRPr="00E758B3">
        <w:rPr>
          <w:rFonts w:asciiTheme="minorEastAsia" w:eastAsiaTheme="minorEastAsia" w:hAnsiTheme="minorEastAsia" w:hint="eastAsia"/>
          <w:b w:val="0"/>
          <w:color w:val="auto"/>
          <w:sz w:val="18"/>
          <w:szCs w:val="18"/>
        </w:rPr>
        <w:t>歳となる</w:t>
      </w:r>
      <w:r w:rsidR="00BA2C2D" w:rsidRPr="00E758B3">
        <w:rPr>
          <w:rFonts w:asciiTheme="minorEastAsia" w:eastAsiaTheme="minorEastAsia" w:hAnsiTheme="minorEastAsia" w:hint="eastAsia"/>
          <w:b w:val="0"/>
          <w:color w:val="auto"/>
          <w:sz w:val="18"/>
          <w:szCs w:val="18"/>
        </w:rPr>
        <w:t>年</w:t>
      </w:r>
      <w:r w:rsidR="00663048" w:rsidRPr="00E758B3">
        <w:rPr>
          <w:rFonts w:asciiTheme="minorEastAsia" w:eastAsiaTheme="minorEastAsia" w:hAnsiTheme="minorEastAsia" w:hint="eastAsia"/>
          <w:b w:val="0"/>
          <w:color w:val="auto"/>
          <w:sz w:val="18"/>
          <w:szCs w:val="18"/>
        </w:rPr>
        <w:t>の</w:t>
      </w:r>
      <w:r w:rsidR="00A037A4" w:rsidRPr="00E758B3">
        <w:rPr>
          <w:rFonts w:asciiTheme="minorEastAsia" w:eastAsiaTheme="minorEastAsia" w:hAnsiTheme="minorEastAsia" w:hint="eastAsia"/>
          <w:b w:val="0"/>
          <w:color w:val="auto"/>
          <w:sz w:val="18"/>
          <w:szCs w:val="18"/>
        </w:rPr>
        <w:t>定期報告も</w:t>
      </w:r>
      <w:r w:rsidRPr="00E758B3">
        <w:rPr>
          <w:rFonts w:asciiTheme="minorEastAsia" w:eastAsiaTheme="minorEastAsia" w:hAnsiTheme="minorEastAsia" w:hint="eastAsia"/>
          <w:b w:val="0"/>
          <w:color w:val="auto"/>
          <w:sz w:val="18"/>
          <w:szCs w:val="18"/>
        </w:rPr>
        <w:t>不要で</w:t>
      </w:r>
      <w:r w:rsidR="00BA2C2D" w:rsidRPr="00E758B3">
        <w:rPr>
          <w:rFonts w:asciiTheme="minorEastAsia" w:eastAsiaTheme="minorEastAsia" w:hAnsiTheme="minorEastAsia" w:hint="eastAsia"/>
          <w:b w:val="0"/>
          <w:color w:val="auto"/>
          <w:sz w:val="18"/>
          <w:szCs w:val="18"/>
        </w:rPr>
        <w:t>あり，</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PAGEREF _Ref406679821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26</w: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ページの終了時報告をしてください。</w:t>
      </w:r>
    </w:p>
    <w:p w:rsidR="00387F00" w:rsidRPr="00E758B3" w:rsidRDefault="00387F00" w:rsidP="00387F00">
      <w:pPr>
        <w:adjustRightInd/>
        <w:spacing w:line="400" w:lineRule="exact"/>
        <w:ind w:left="444" w:hangingChars="200" w:hanging="444"/>
        <w:rPr>
          <w:rFonts w:asciiTheme="minorEastAsia" w:eastAsiaTheme="minorEastAsia" w:hAnsiTheme="minorEastAsia"/>
          <w:b w:val="0"/>
          <w:color w:val="auto"/>
          <w:sz w:val="21"/>
          <w:szCs w:val="21"/>
        </w:rPr>
      </w:pPr>
    </w:p>
    <w:p w:rsidR="00387F00" w:rsidRPr="00E758B3" w:rsidRDefault="00387F00" w:rsidP="00387F00">
      <w:pPr>
        <w:adjustRightInd/>
        <w:spacing w:line="32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２　報告は，次の書類を作成し期限までに提出</w:t>
      </w:r>
      <w:r w:rsidRPr="00E758B3">
        <w:rPr>
          <w:rFonts w:ascii="ＭＳ ゴシック" w:eastAsia="ＭＳ ゴシック" w:hAnsi="ＭＳ ゴシック"/>
          <w:color w:val="auto"/>
        </w:rPr>
        <w:t>(必着)する方法で行ってください。</w:t>
      </w:r>
    </w:p>
    <w:p w:rsidR="00387F00" w:rsidRPr="00E758B3" w:rsidRDefault="00387F00" w:rsidP="00387F00">
      <w:pPr>
        <w:adjustRightInd/>
        <w:spacing w:before="180" w:line="320" w:lineRule="exact"/>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(1)　後見事務報告書（定期）</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_Ref406680216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20</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387F00" w:rsidRPr="00E758B3" w:rsidRDefault="00387F00" w:rsidP="00387F00">
      <w:pPr>
        <w:adjustRightInd/>
        <w:spacing w:line="240" w:lineRule="exact"/>
        <w:ind w:left="960" w:hangingChars="500" w:hanging="960"/>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w:t>
      </w:r>
      <w:r w:rsidRPr="00E758B3">
        <w:rPr>
          <w:rFonts w:asciiTheme="minorEastAsia" w:eastAsiaTheme="minorEastAsia" w:hAnsiTheme="minorEastAsia" w:hint="eastAsia"/>
          <w:b w:val="0"/>
          <w:color w:val="auto"/>
          <w:sz w:val="18"/>
          <w:szCs w:val="18"/>
          <w:u w:val="single"/>
        </w:rPr>
        <w:t>書式内で指示のある確認資料の写しも添付してください。</w:t>
      </w:r>
    </w:p>
    <w:p w:rsidR="00387F00" w:rsidRPr="00E758B3" w:rsidRDefault="00387F00" w:rsidP="00387F00">
      <w:pPr>
        <w:adjustRightInd/>
        <w:spacing w:before="180" w:line="320" w:lineRule="exact"/>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(2)　財産目録</w:t>
      </w:r>
      <w:r w:rsidR="00134B8C" w:rsidRPr="00E758B3">
        <w:rPr>
          <w:rFonts w:ascii="ＭＳ ゴシック" w:eastAsia="ＭＳ ゴシック" w:hAnsi="ＭＳ ゴシック" w:hint="eastAsia"/>
          <w:color w:val="auto"/>
          <w:sz w:val="21"/>
          <w:szCs w:val="21"/>
        </w:rPr>
        <w:t>（定期）</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_Ref412915113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24</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387F00" w:rsidRPr="00E758B3" w:rsidRDefault="00387F00" w:rsidP="00387F00">
      <w:pPr>
        <w:adjustRightInd/>
        <w:spacing w:line="240" w:lineRule="exact"/>
        <w:ind w:left="960" w:hangingChars="500" w:hanging="960"/>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未成年者の生まれた月の前月末を「基準日」として，その時点の未成年者の財産を全て記載してください。記載欄が不足するときは，「別紙のとおり」などとし適宜の用紙を付け足して結構です。</w:t>
      </w:r>
    </w:p>
    <w:p w:rsidR="00387F00" w:rsidRPr="00E758B3" w:rsidRDefault="00387F00" w:rsidP="00387F00">
      <w:pPr>
        <w:adjustRightInd/>
        <w:spacing w:before="180" w:line="320" w:lineRule="exact"/>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(3)　預貯金の資料写し</w:t>
      </w:r>
      <w:r w:rsidR="000A6698" w:rsidRPr="00E758B3">
        <w:rPr>
          <w:rFonts w:asciiTheme="minorEastAsia" w:eastAsiaTheme="minorEastAsia" w:hAnsiTheme="minorEastAsia" w:hint="eastAsia"/>
          <w:b w:val="0"/>
          <w:color w:val="auto"/>
          <w:sz w:val="21"/>
          <w:szCs w:val="21"/>
        </w:rPr>
        <w:t>（コピーの取り方について</w:t>
      </w:r>
      <w:r w:rsidR="00C67A6C" w:rsidRPr="00177B87">
        <w:rPr>
          <w:rFonts w:asciiTheme="minorEastAsia" w:eastAsiaTheme="minorEastAsia" w:hAnsiTheme="minorEastAsia"/>
          <w:b w:val="0"/>
          <w:color w:val="auto"/>
          <w:sz w:val="21"/>
          <w:szCs w:val="21"/>
        </w:rPr>
        <w:fldChar w:fldCharType="begin"/>
      </w:r>
      <w:r w:rsidR="00C67A6C" w:rsidRPr="00E758B3">
        <w:rPr>
          <w:rFonts w:asciiTheme="minorEastAsia" w:eastAsiaTheme="minorEastAsia" w:hAnsiTheme="minorEastAsia"/>
          <w:b w:val="0"/>
          <w:color w:val="auto"/>
          <w:sz w:val="21"/>
          <w:szCs w:val="21"/>
        </w:rPr>
        <w:instrText xml:space="preserve"> PAGEREF  家庭裁判所への報告や申立等の留意事項 \h </w:instrText>
      </w:r>
      <w:r w:rsidR="00C67A6C" w:rsidRPr="00177B87">
        <w:rPr>
          <w:rFonts w:asciiTheme="minorEastAsia" w:eastAsiaTheme="minorEastAsia" w:hAnsiTheme="minorEastAsia"/>
          <w:b w:val="0"/>
          <w:color w:val="auto"/>
          <w:sz w:val="21"/>
          <w:szCs w:val="21"/>
        </w:rPr>
      </w:r>
      <w:r w:rsidR="00C67A6C"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11</w:t>
      </w:r>
      <w:r w:rsidR="00C67A6C" w:rsidRPr="00177B87">
        <w:rPr>
          <w:rFonts w:asciiTheme="minorEastAsia" w:eastAsiaTheme="minorEastAsia" w:hAnsiTheme="minorEastAsia"/>
          <w:b w:val="0"/>
          <w:color w:val="auto"/>
          <w:sz w:val="21"/>
          <w:szCs w:val="21"/>
        </w:rPr>
        <w:fldChar w:fldCharType="end"/>
      </w:r>
      <w:r w:rsidR="000A6698" w:rsidRPr="00E758B3">
        <w:rPr>
          <w:rFonts w:asciiTheme="minorEastAsia" w:eastAsiaTheme="minorEastAsia" w:hAnsiTheme="minorEastAsia" w:hint="eastAsia"/>
          <w:b w:val="0"/>
          <w:color w:val="auto"/>
          <w:sz w:val="21"/>
          <w:szCs w:val="21"/>
        </w:rPr>
        <w:t>ページ参照）</w:t>
      </w:r>
    </w:p>
    <w:p w:rsidR="00387F00" w:rsidRPr="00E758B3" w:rsidRDefault="00387F00" w:rsidP="00387F00">
      <w:pPr>
        <w:adjustRightInd/>
        <w:spacing w:line="280" w:lineRule="exact"/>
        <w:ind w:leftChars="300" w:left="951"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ア　通帳式の普通預金・定期預金等については，基準日以降に記帳した通帳写し（</w:t>
      </w:r>
      <w:r w:rsidR="00003AA5" w:rsidRPr="00E758B3">
        <w:rPr>
          <w:rFonts w:asciiTheme="minorEastAsia" w:eastAsiaTheme="minorEastAsia" w:hAnsiTheme="minorEastAsia" w:hint="eastAsia"/>
          <w:b w:val="0"/>
          <w:color w:val="auto"/>
          <w:sz w:val="18"/>
          <w:szCs w:val="18"/>
        </w:rPr>
        <w:t>表紙，表紙裏面</w:t>
      </w:r>
      <w:r w:rsidRPr="00E758B3">
        <w:rPr>
          <w:rFonts w:asciiTheme="minorEastAsia" w:eastAsiaTheme="minorEastAsia" w:hAnsiTheme="minorEastAsia" w:hint="eastAsia"/>
          <w:b w:val="0"/>
          <w:color w:val="auto"/>
          <w:sz w:val="18"/>
          <w:szCs w:val="18"/>
        </w:rPr>
        <w:t>及び前回提出後現在までの取引明細欄）</w:t>
      </w:r>
    </w:p>
    <w:p w:rsidR="00387F00" w:rsidRPr="00E758B3" w:rsidRDefault="00387F00" w:rsidP="00387F00">
      <w:pPr>
        <w:adjustRightInd/>
        <w:spacing w:line="280" w:lineRule="exact"/>
        <w:ind w:leftChars="300" w:left="951"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イ　証書式の定期預金については，証書，通知書または残高証明書など写し（ただし，</w:t>
      </w:r>
      <w:r w:rsidRPr="00E758B3">
        <w:rPr>
          <w:rFonts w:asciiTheme="minorEastAsia" w:eastAsiaTheme="minorEastAsia" w:hAnsiTheme="minorEastAsia" w:hint="eastAsia"/>
          <w:b w:val="0"/>
          <w:color w:val="auto"/>
          <w:sz w:val="18"/>
          <w:szCs w:val="18"/>
          <w:u w:val="single"/>
        </w:rPr>
        <w:t>前回提出時以降に，金融機関が発行したものに限る。</w:t>
      </w:r>
      <w:r w:rsidRPr="00E758B3">
        <w:rPr>
          <w:rFonts w:asciiTheme="minorEastAsia" w:eastAsiaTheme="minorEastAsia" w:hAnsiTheme="minorEastAsia" w:hint="eastAsia"/>
          <w:b w:val="0"/>
          <w:color w:val="auto"/>
          <w:sz w:val="18"/>
          <w:szCs w:val="18"/>
        </w:rPr>
        <w:t>）</w:t>
      </w:r>
    </w:p>
    <w:p w:rsidR="00387F00" w:rsidRPr="00E758B3" w:rsidRDefault="00387F00" w:rsidP="00387F00">
      <w:pPr>
        <w:adjustRightInd/>
        <w:spacing w:before="180" w:line="240" w:lineRule="exact"/>
        <w:ind w:left="888" w:hangingChars="400" w:hanging="888"/>
        <w:rPr>
          <w:rFonts w:ascii="ＭＳ ゴシック" w:eastAsia="ＭＳ ゴシック" w:hAnsi="ＭＳ ゴシック"/>
          <w:color w:val="auto"/>
          <w:sz w:val="18"/>
          <w:szCs w:val="18"/>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(4)　その他の財産資料</w:t>
      </w:r>
      <w:r w:rsidRPr="00E758B3">
        <w:rPr>
          <w:rFonts w:ascii="ＭＳ ゴシック" w:eastAsia="ＭＳ ゴシック" w:hAnsi="ＭＳ ゴシック" w:hint="eastAsia"/>
          <w:color w:val="auto"/>
          <w:sz w:val="18"/>
          <w:szCs w:val="18"/>
        </w:rPr>
        <w:t>（前回提出分から変動したもの，または未提出のもののみ）</w:t>
      </w:r>
    </w:p>
    <w:p w:rsidR="00387F00" w:rsidRPr="00E758B3" w:rsidRDefault="00387F00" w:rsidP="00387F00">
      <w:pPr>
        <w:adjustRightInd/>
        <w:spacing w:line="240" w:lineRule="exact"/>
        <w:ind w:leftChars="300" w:left="951" w:hangingChars="100" w:hanging="19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18"/>
          <w:szCs w:val="18"/>
        </w:rPr>
        <w:t>前回提出分から変動したもの，または未提出のもののみ，次の表のとおり提出してください。</w:t>
      </w:r>
    </w:p>
    <w:tbl>
      <w:tblPr>
        <w:tblStyle w:val="a5"/>
        <w:tblW w:w="9187" w:type="dxa"/>
        <w:jc w:val="center"/>
        <w:tblLook w:val="04A0" w:firstRow="1" w:lastRow="0" w:firstColumn="1" w:lastColumn="0" w:noHBand="0" w:noVBand="1"/>
      </w:tblPr>
      <w:tblGrid>
        <w:gridCol w:w="2157"/>
        <w:gridCol w:w="7030"/>
      </w:tblGrid>
      <w:tr w:rsidR="0060373E" w:rsidRPr="00E758B3" w:rsidTr="00515108">
        <w:trPr>
          <w:jc w:val="center"/>
        </w:trPr>
        <w:tc>
          <w:tcPr>
            <w:tcW w:w="2157" w:type="dxa"/>
          </w:tcPr>
          <w:p w:rsidR="00387F00" w:rsidRPr="00E758B3" w:rsidRDefault="00387F00" w:rsidP="00E938F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財産種別</w:t>
            </w:r>
          </w:p>
        </w:tc>
        <w:tc>
          <w:tcPr>
            <w:tcW w:w="7030" w:type="dxa"/>
          </w:tcPr>
          <w:p w:rsidR="00387F00" w:rsidRPr="00E758B3" w:rsidRDefault="00387F00" w:rsidP="00E938F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財　産　資　料</w:t>
            </w:r>
          </w:p>
        </w:tc>
      </w:tr>
      <w:tr w:rsidR="0060373E" w:rsidRPr="00E758B3" w:rsidTr="00515108">
        <w:trPr>
          <w:jc w:val="center"/>
        </w:trPr>
        <w:tc>
          <w:tcPr>
            <w:tcW w:w="2157" w:type="dxa"/>
          </w:tcPr>
          <w:p w:rsidR="00387F00" w:rsidRPr="00E758B3" w:rsidRDefault="00387F00" w:rsidP="00E938F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後見制度支援信託</w:t>
            </w:r>
          </w:p>
          <w:p w:rsidR="00515108" w:rsidRPr="00E758B3" w:rsidRDefault="00515108" w:rsidP="00E938F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後見制度支援預貯金</w:t>
            </w:r>
          </w:p>
        </w:tc>
        <w:tc>
          <w:tcPr>
            <w:tcW w:w="7030" w:type="dxa"/>
          </w:tcPr>
          <w:p w:rsidR="00387F00" w:rsidRPr="00E758B3" w:rsidRDefault="00387F00" w:rsidP="00387F00">
            <w:pPr>
              <w:adjustRightInd/>
              <w:spacing w:line="260" w:lineRule="exact"/>
              <w:ind w:left="212" w:hangingChars="100" w:hanging="212"/>
              <w:rPr>
                <w:b w:val="0"/>
                <w:color w:val="auto"/>
                <w:sz w:val="18"/>
                <w:szCs w:val="18"/>
              </w:rPr>
            </w:pPr>
            <w:r w:rsidRPr="00E758B3">
              <w:rPr>
                <w:rFonts w:hint="eastAsia"/>
                <w:b w:val="0"/>
                <w:color w:val="auto"/>
                <w:sz w:val="20"/>
                <w:szCs w:val="20"/>
              </w:rPr>
              <w:t xml:space="preserve">提出不要　</w:t>
            </w:r>
            <w:r w:rsidRPr="00E758B3">
              <w:rPr>
                <w:rFonts w:hint="eastAsia"/>
                <w:b w:val="0"/>
                <w:color w:val="auto"/>
                <w:sz w:val="18"/>
                <w:szCs w:val="18"/>
              </w:rPr>
              <w:t>※特に提出を指示されたときは直近の信託財産状況報告書写し</w:t>
            </w:r>
          </w:p>
          <w:p w:rsidR="00515108" w:rsidRPr="00E758B3" w:rsidRDefault="00515108" w:rsidP="002937CF">
            <w:pPr>
              <w:adjustRightInd/>
              <w:spacing w:line="260" w:lineRule="exact"/>
              <w:ind w:leftChars="100" w:left="253" w:firstLineChars="300" w:firstLine="576"/>
              <w:rPr>
                <w:rFonts w:asciiTheme="minorEastAsia" w:eastAsiaTheme="minorEastAsia" w:hAnsiTheme="minorEastAsia"/>
                <w:b w:val="0"/>
                <w:color w:val="auto"/>
                <w:sz w:val="20"/>
                <w:szCs w:val="20"/>
              </w:rPr>
            </w:pPr>
            <w:r w:rsidRPr="00E758B3">
              <w:rPr>
                <w:rFonts w:hint="eastAsia"/>
                <w:b w:val="0"/>
                <w:color w:val="auto"/>
                <w:sz w:val="18"/>
                <w:szCs w:val="18"/>
              </w:rPr>
              <w:t>（後見制度支援信託），預貯金通帳写し（後見制度支援預貯金）</w:t>
            </w:r>
          </w:p>
        </w:tc>
      </w:tr>
      <w:tr w:rsidR="0060373E" w:rsidRPr="00E758B3" w:rsidTr="00515108">
        <w:trPr>
          <w:jc w:val="center"/>
        </w:trPr>
        <w:tc>
          <w:tcPr>
            <w:tcW w:w="2157" w:type="dxa"/>
          </w:tcPr>
          <w:p w:rsidR="00387F00" w:rsidRPr="00E758B3" w:rsidRDefault="00387F00" w:rsidP="00E938F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現　　　金</w:t>
            </w:r>
          </w:p>
        </w:tc>
        <w:tc>
          <w:tcPr>
            <w:tcW w:w="7030" w:type="dxa"/>
          </w:tcPr>
          <w:p w:rsidR="00387F00" w:rsidRPr="00E758B3" w:rsidRDefault="00387F00" w:rsidP="00387F00">
            <w:pPr>
              <w:adjustRightInd/>
              <w:spacing w:line="26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提出不要　</w:t>
            </w:r>
            <w:r w:rsidRPr="00E758B3">
              <w:rPr>
                <w:rFonts w:asciiTheme="minorEastAsia" w:eastAsiaTheme="minorEastAsia" w:hAnsiTheme="minorEastAsia" w:hint="eastAsia"/>
                <w:b w:val="0"/>
                <w:color w:val="auto"/>
                <w:sz w:val="18"/>
                <w:szCs w:val="18"/>
              </w:rPr>
              <w:t>※特に提出を指示されたときは現金出納帳（</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PAGEREF _Ref412735592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59</w: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ページ参照）写し</w:t>
            </w:r>
          </w:p>
        </w:tc>
      </w:tr>
      <w:tr w:rsidR="0060373E" w:rsidRPr="00E758B3" w:rsidTr="00515108">
        <w:trPr>
          <w:jc w:val="center"/>
        </w:trPr>
        <w:tc>
          <w:tcPr>
            <w:tcW w:w="2157" w:type="dxa"/>
          </w:tcPr>
          <w:p w:rsidR="00387F00" w:rsidRPr="00E758B3" w:rsidRDefault="00387F00" w:rsidP="00E938F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不　動　産</w:t>
            </w:r>
          </w:p>
        </w:tc>
        <w:tc>
          <w:tcPr>
            <w:tcW w:w="7030" w:type="dxa"/>
          </w:tcPr>
          <w:p w:rsidR="00387F00" w:rsidRPr="00E758B3" w:rsidRDefault="00387F00" w:rsidP="00E938F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不動産登記事項証明書，または登記情報提供サービスの不動産登記情報，または固定資産税課税証明書，または固定資産税納税通知書の写し</w:t>
            </w:r>
          </w:p>
          <w:p w:rsidR="00387F00" w:rsidRPr="00E758B3" w:rsidRDefault="00387F00" w:rsidP="00E938F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（従前の登記内容に変更がない場合は不要）</w:t>
            </w:r>
          </w:p>
        </w:tc>
      </w:tr>
      <w:tr w:rsidR="0060373E" w:rsidRPr="00E758B3" w:rsidTr="00515108">
        <w:trPr>
          <w:jc w:val="center"/>
        </w:trPr>
        <w:tc>
          <w:tcPr>
            <w:tcW w:w="2157" w:type="dxa"/>
          </w:tcPr>
          <w:p w:rsidR="00387F00" w:rsidRPr="00E758B3" w:rsidRDefault="00387F00" w:rsidP="00E938F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負　　　債</w:t>
            </w:r>
          </w:p>
        </w:tc>
        <w:tc>
          <w:tcPr>
            <w:tcW w:w="7030" w:type="dxa"/>
          </w:tcPr>
          <w:p w:rsidR="00387F00" w:rsidRPr="00E758B3" w:rsidRDefault="00387F00" w:rsidP="00E938F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契約書・返済計画書写しなど</w:t>
            </w:r>
            <w:r w:rsidRPr="00E758B3">
              <w:rPr>
                <w:rFonts w:asciiTheme="minorEastAsia" w:eastAsiaTheme="minorEastAsia" w:hAnsiTheme="minorEastAsia" w:hint="eastAsia"/>
                <w:b w:val="0"/>
                <w:color w:val="auto"/>
                <w:sz w:val="18"/>
                <w:szCs w:val="18"/>
              </w:rPr>
              <w:t>（従前の返済計画に変更がない場合は不要）</w:t>
            </w:r>
          </w:p>
        </w:tc>
      </w:tr>
      <w:tr w:rsidR="0060373E" w:rsidRPr="00E758B3" w:rsidTr="00515108">
        <w:trPr>
          <w:jc w:val="center"/>
        </w:trPr>
        <w:tc>
          <w:tcPr>
            <w:tcW w:w="2157" w:type="dxa"/>
          </w:tcPr>
          <w:p w:rsidR="00387F00" w:rsidRPr="00E758B3" w:rsidRDefault="00387F00" w:rsidP="00E938F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保　　　険</w:t>
            </w:r>
          </w:p>
        </w:tc>
        <w:tc>
          <w:tcPr>
            <w:tcW w:w="7030" w:type="dxa"/>
          </w:tcPr>
          <w:p w:rsidR="00387F00" w:rsidRPr="00E758B3" w:rsidRDefault="00387F00" w:rsidP="00E938F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保険証書の写し又は保険契約が記載された通知書等写し</w:t>
            </w:r>
          </w:p>
        </w:tc>
      </w:tr>
      <w:tr w:rsidR="0060373E" w:rsidRPr="00E758B3" w:rsidTr="00515108">
        <w:trPr>
          <w:jc w:val="center"/>
        </w:trPr>
        <w:tc>
          <w:tcPr>
            <w:tcW w:w="2157" w:type="dxa"/>
          </w:tcPr>
          <w:p w:rsidR="00387F00" w:rsidRPr="00E758B3" w:rsidRDefault="00387F00" w:rsidP="00E938F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証　券　等</w:t>
            </w:r>
          </w:p>
        </w:tc>
        <w:tc>
          <w:tcPr>
            <w:tcW w:w="7030" w:type="dxa"/>
          </w:tcPr>
          <w:p w:rsidR="00387F00" w:rsidRPr="00E758B3" w:rsidRDefault="005954BB" w:rsidP="00E938F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証券・取引残高報告書写しなど</w:t>
            </w:r>
            <w:r w:rsidR="00387F00" w:rsidRPr="00E758B3">
              <w:rPr>
                <w:rFonts w:asciiTheme="minorEastAsia" w:eastAsiaTheme="minorEastAsia" w:hAnsiTheme="minorEastAsia" w:hint="eastAsia"/>
                <w:b w:val="0"/>
                <w:color w:val="auto"/>
                <w:sz w:val="18"/>
                <w:szCs w:val="18"/>
              </w:rPr>
              <w:t>（</w:t>
            </w:r>
            <w:r w:rsidR="00DD4660" w:rsidRPr="00E758B3">
              <w:rPr>
                <w:rFonts w:asciiTheme="minorEastAsia" w:eastAsiaTheme="minorEastAsia" w:hAnsiTheme="minorEastAsia" w:hint="eastAsia"/>
                <w:b w:val="0"/>
                <w:color w:val="auto"/>
                <w:sz w:val="18"/>
                <w:szCs w:val="18"/>
              </w:rPr>
              <w:t>株・口数等に</w:t>
            </w:r>
            <w:r w:rsidR="00387F00" w:rsidRPr="00E758B3">
              <w:rPr>
                <w:rFonts w:asciiTheme="minorEastAsia" w:eastAsiaTheme="minorEastAsia" w:hAnsiTheme="minorEastAsia" w:hint="eastAsia"/>
                <w:b w:val="0"/>
                <w:color w:val="auto"/>
                <w:sz w:val="18"/>
                <w:szCs w:val="18"/>
              </w:rPr>
              <w:t>変更がない場合は不要）</w:t>
            </w:r>
          </w:p>
        </w:tc>
      </w:tr>
      <w:tr w:rsidR="0060373E" w:rsidRPr="00E758B3" w:rsidTr="00515108">
        <w:trPr>
          <w:jc w:val="center"/>
        </w:trPr>
        <w:tc>
          <w:tcPr>
            <w:tcW w:w="2157" w:type="dxa"/>
          </w:tcPr>
          <w:p w:rsidR="00387F00" w:rsidRPr="00E758B3" w:rsidRDefault="00387F00" w:rsidP="00E938F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貸　金　等</w:t>
            </w:r>
          </w:p>
        </w:tc>
        <w:tc>
          <w:tcPr>
            <w:tcW w:w="7030" w:type="dxa"/>
          </w:tcPr>
          <w:p w:rsidR="00387F00" w:rsidRPr="00E758B3" w:rsidRDefault="00387F00" w:rsidP="00E938F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契約書・返済計画書写しなど</w:t>
            </w:r>
            <w:r w:rsidRPr="00E758B3">
              <w:rPr>
                <w:rFonts w:asciiTheme="minorEastAsia" w:eastAsiaTheme="minorEastAsia" w:hAnsiTheme="minorEastAsia" w:hint="eastAsia"/>
                <w:b w:val="0"/>
                <w:color w:val="auto"/>
                <w:sz w:val="18"/>
                <w:szCs w:val="18"/>
              </w:rPr>
              <w:t>（従前の返済計画に変更がない場合は不要）</w:t>
            </w:r>
          </w:p>
        </w:tc>
      </w:tr>
      <w:tr w:rsidR="00387F00" w:rsidRPr="00E758B3" w:rsidTr="00515108">
        <w:trPr>
          <w:jc w:val="center"/>
        </w:trPr>
        <w:tc>
          <w:tcPr>
            <w:tcW w:w="2157" w:type="dxa"/>
          </w:tcPr>
          <w:p w:rsidR="00387F00" w:rsidRPr="00E758B3" w:rsidRDefault="00387F00" w:rsidP="00E938F8">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そ　の　他</w:t>
            </w:r>
          </w:p>
        </w:tc>
        <w:tc>
          <w:tcPr>
            <w:tcW w:w="7030" w:type="dxa"/>
          </w:tcPr>
          <w:p w:rsidR="00387F00" w:rsidRPr="00E758B3" w:rsidRDefault="00387F00" w:rsidP="00E938F8">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登録資料（自動車検査証等）写しなど，内容の分かるもの</w:t>
            </w:r>
          </w:p>
        </w:tc>
      </w:tr>
    </w:tbl>
    <w:p w:rsidR="00387F00" w:rsidRPr="00E758B3" w:rsidRDefault="00387F00" w:rsidP="00387F00">
      <w:pPr>
        <w:adjustRightInd/>
        <w:spacing w:line="320" w:lineRule="exact"/>
        <w:ind w:left="222" w:hangingChars="100" w:hanging="222"/>
        <w:rPr>
          <w:rFonts w:asciiTheme="minorEastAsia" w:eastAsiaTheme="minorEastAsia" w:hAnsiTheme="minorEastAsia"/>
          <w:b w:val="0"/>
          <w:color w:val="auto"/>
          <w:sz w:val="21"/>
          <w:szCs w:val="21"/>
        </w:rPr>
      </w:pPr>
    </w:p>
    <w:p w:rsidR="00387F00" w:rsidRPr="00E758B3" w:rsidRDefault="00F8093E" w:rsidP="00387F00">
      <w:pPr>
        <w:adjustRightInd/>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３</w:t>
      </w:r>
      <w:r w:rsidR="00387F00" w:rsidRPr="00E758B3">
        <w:rPr>
          <w:rFonts w:asciiTheme="minorEastAsia" w:eastAsiaTheme="minorEastAsia" w:hAnsiTheme="minorEastAsia" w:hint="eastAsia"/>
          <w:b w:val="0"/>
          <w:color w:val="auto"/>
          <w:sz w:val="21"/>
          <w:szCs w:val="21"/>
        </w:rPr>
        <w:t xml:space="preserve">　未成年者の財産からの報酬の付与を求めるときは，定期報告と一緒に，報酬付与申立書等（作成等要領</w:t>
      </w:r>
      <w:r w:rsidR="00585289" w:rsidRPr="00177B87">
        <w:rPr>
          <w:rFonts w:asciiTheme="minorEastAsia" w:eastAsiaTheme="minorEastAsia" w:hAnsiTheme="minorEastAsia"/>
          <w:b w:val="0"/>
          <w:color w:val="auto"/>
          <w:sz w:val="21"/>
          <w:szCs w:val="21"/>
        </w:rPr>
        <w:fldChar w:fldCharType="begin"/>
      </w:r>
      <w:r w:rsidR="00630AB6" w:rsidRPr="00E758B3">
        <w:rPr>
          <w:rFonts w:asciiTheme="minorEastAsia" w:eastAsiaTheme="minorEastAsia" w:hAnsiTheme="minorEastAsia"/>
          <w:b w:val="0"/>
          <w:color w:val="auto"/>
          <w:sz w:val="21"/>
          <w:szCs w:val="21"/>
        </w:rPr>
        <w:instrText xml:space="preserve"> PAGEREF _Ref413601445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38</w:t>
      </w:r>
      <w:r w:rsidR="00585289" w:rsidRPr="00177B87">
        <w:rPr>
          <w:rFonts w:asciiTheme="minorEastAsia" w:eastAsiaTheme="minorEastAsia" w:hAnsiTheme="minorEastAsia"/>
          <w:b w:val="0"/>
          <w:color w:val="auto"/>
          <w:sz w:val="21"/>
          <w:szCs w:val="21"/>
        </w:rPr>
        <w:fldChar w:fldCharType="end"/>
      </w:r>
      <w:r w:rsidR="00387F00" w:rsidRPr="00E758B3">
        <w:rPr>
          <w:rFonts w:asciiTheme="minorEastAsia" w:eastAsiaTheme="minorEastAsia" w:hAnsiTheme="minorEastAsia" w:hint="eastAsia"/>
          <w:b w:val="0"/>
          <w:color w:val="auto"/>
          <w:sz w:val="21"/>
          <w:szCs w:val="21"/>
        </w:rPr>
        <w:t>ページ）を家庭裁判所へ提出してください。</w:t>
      </w:r>
    </w:p>
    <w:p w:rsidR="003D6B31" w:rsidRPr="00E758B3" w:rsidRDefault="00387F00" w:rsidP="00387F00">
      <w:pPr>
        <w:widowControl/>
        <w:overflowPunct/>
        <w:adjustRightInd/>
        <w:spacing w:line="260" w:lineRule="exact"/>
        <w:ind w:leftChars="100" w:left="445" w:hangingChars="100" w:hanging="192"/>
        <w:jc w:val="left"/>
        <w:textAlignment w:val="auto"/>
        <w:rPr>
          <w:rFonts w:hAnsi="ＭＳ 明朝"/>
          <w:color w:val="auto"/>
          <w:sz w:val="20"/>
          <w:szCs w:val="20"/>
        </w:rPr>
      </w:pPr>
      <w:r w:rsidRPr="00E758B3">
        <w:rPr>
          <w:rFonts w:asciiTheme="minorEastAsia" w:eastAsiaTheme="minorEastAsia" w:hAnsiTheme="minorEastAsia" w:hint="eastAsia"/>
          <w:b w:val="0"/>
          <w:color w:val="auto"/>
          <w:sz w:val="18"/>
          <w:szCs w:val="18"/>
        </w:rPr>
        <w:t>※　未成年後見監督人が選任されているときは，同監督人から家庭裁判所へ報告するとき（同監督人へ確認ください。）に合わせて，報酬付与申立書等を家庭裁判所へ提出してください。</w:t>
      </w:r>
      <w:r w:rsidRPr="00E758B3">
        <w:rPr>
          <w:rFonts w:hAnsi="ＭＳ 明朝"/>
          <w:color w:val="auto"/>
          <w:sz w:val="20"/>
          <w:szCs w:val="20"/>
        </w:rPr>
        <w:br w:type="page"/>
      </w:r>
    </w:p>
    <w:p w:rsidR="003D6B31" w:rsidRPr="00E758B3" w:rsidRDefault="003D6B31" w:rsidP="003D6B31">
      <w:pPr>
        <w:pStyle w:val="2"/>
        <w:rPr>
          <w:color w:val="auto"/>
        </w:rPr>
      </w:pPr>
      <w:bookmarkStart w:id="67" w:name="_Ref406680216"/>
      <w:bookmarkStart w:id="68" w:name="_Toc412736303"/>
      <w:bookmarkStart w:id="69" w:name="_Toc412964897"/>
      <w:bookmarkStart w:id="70" w:name="_Toc124770266"/>
      <w:r w:rsidRPr="00E758B3">
        <w:rPr>
          <w:rFonts w:hint="eastAsia"/>
          <w:color w:val="auto"/>
        </w:rPr>
        <w:lastRenderedPageBreak/>
        <w:t>書式２の１　後見事務報告書（定期）</w:t>
      </w:r>
      <w:bookmarkEnd w:id="67"/>
      <w:bookmarkEnd w:id="68"/>
      <w:bookmarkEnd w:id="69"/>
      <w:bookmarkEnd w:id="70"/>
    </w:p>
    <w:p w:rsidR="003D6B31" w:rsidRPr="00E758B3" w:rsidRDefault="003D6B31" w:rsidP="003D6B31">
      <w:pPr>
        <w:spacing w:line="30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00875466" w:rsidRPr="00E758B3">
        <w:rPr>
          <w:rFonts w:hAnsi="ＭＳ 明朝" w:hint="eastAsia"/>
          <w:color w:val="auto"/>
          <w:sz w:val="20"/>
          <w:szCs w:val="20"/>
        </w:rPr>
        <w:t xml:space="preserve">号　</w:t>
      </w:r>
      <w:r w:rsidR="009D599A" w:rsidRPr="00E758B3">
        <w:rPr>
          <w:rFonts w:hAnsi="ＭＳ 明朝" w:hint="eastAsia"/>
          <w:color w:val="auto"/>
          <w:sz w:val="20"/>
          <w:szCs w:val="20"/>
        </w:rPr>
        <w:t>未成年者</w:t>
      </w:r>
      <w:r w:rsidR="00662A87" w:rsidRPr="00E758B3">
        <w:rPr>
          <w:rFonts w:hAnsi="ＭＳ 明朝" w:hint="eastAsia"/>
          <w:color w:val="auto"/>
          <w:sz w:val="20"/>
          <w:szCs w:val="20"/>
        </w:rPr>
        <w:t xml:space="preserve">　</w:t>
      </w:r>
      <w:r w:rsidRPr="00E758B3">
        <w:rPr>
          <w:rFonts w:hAnsi="ＭＳ 明朝" w:hint="eastAsia"/>
          <w:color w:val="auto"/>
          <w:sz w:val="20"/>
          <w:szCs w:val="20"/>
        </w:rPr>
        <w:t>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3D6B31" w:rsidRPr="00E758B3" w:rsidRDefault="003D6B31" w:rsidP="003D6B31">
      <w:pPr>
        <w:spacing w:line="300" w:lineRule="exact"/>
        <w:jc w:val="right"/>
        <w:rPr>
          <w:rFonts w:hAnsi="ＭＳ 明朝"/>
          <w:color w:val="auto"/>
          <w:sz w:val="20"/>
          <w:szCs w:val="20"/>
        </w:rPr>
      </w:pPr>
    </w:p>
    <w:p w:rsidR="003D6B31" w:rsidRPr="00E758B3" w:rsidRDefault="003D6B31" w:rsidP="003D6B31">
      <w:pPr>
        <w:spacing w:line="300" w:lineRule="exact"/>
        <w:jc w:val="center"/>
        <w:rPr>
          <w:rFonts w:ascii="ＭＳ ゴシック" w:eastAsia="ＭＳ ゴシック" w:hAnsi="ＭＳ ゴシック"/>
          <w:color w:val="auto"/>
          <w:sz w:val="28"/>
          <w:szCs w:val="28"/>
        </w:rPr>
      </w:pPr>
      <w:r w:rsidRPr="00E758B3">
        <w:rPr>
          <w:rFonts w:ascii="ＭＳ ゴシック" w:eastAsia="ＭＳ ゴシック" w:hAnsi="ＭＳ ゴシック" w:hint="eastAsia"/>
          <w:color w:val="auto"/>
          <w:sz w:val="28"/>
          <w:szCs w:val="28"/>
        </w:rPr>
        <w:t>後見事務報告書（定期）</w:t>
      </w:r>
    </w:p>
    <w:p w:rsidR="003D6B31" w:rsidRPr="00E758B3" w:rsidRDefault="003D6B31" w:rsidP="00E938F8">
      <w:pPr>
        <w:spacing w:before="180"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１　前回報告以降，</w:t>
      </w:r>
      <w:r w:rsidR="009D599A" w:rsidRPr="00E758B3">
        <w:rPr>
          <w:rFonts w:asciiTheme="minorEastAsia" w:eastAsiaTheme="minorEastAsia" w:hAnsiTheme="minorEastAsia" w:hint="eastAsia"/>
          <w:b w:val="0"/>
          <w:color w:val="auto"/>
          <w:sz w:val="20"/>
          <w:szCs w:val="20"/>
        </w:rPr>
        <w:t>未成年者</w:t>
      </w:r>
      <w:r w:rsidRPr="00E758B3">
        <w:rPr>
          <w:rFonts w:asciiTheme="minorEastAsia" w:eastAsiaTheme="minorEastAsia" w:hAnsiTheme="minorEastAsia" w:hint="eastAsia"/>
          <w:b w:val="0"/>
          <w:color w:val="auto"/>
          <w:sz w:val="20"/>
          <w:szCs w:val="20"/>
        </w:rPr>
        <w:t>の住所</w:t>
      </w:r>
      <w:r w:rsidR="00570673" w:rsidRPr="00E758B3">
        <w:rPr>
          <w:rFonts w:asciiTheme="minorEastAsia" w:eastAsiaTheme="minorEastAsia" w:hAnsiTheme="minorEastAsia" w:hint="eastAsia"/>
          <w:b w:val="0"/>
          <w:color w:val="auto"/>
          <w:sz w:val="20"/>
          <w:szCs w:val="20"/>
        </w:rPr>
        <w:t>・通学先・就業先</w:t>
      </w:r>
      <w:r w:rsidRPr="00E758B3">
        <w:rPr>
          <w:rFonts w:asciiTheme="minorEastAsia" w:eastAsiaTheme="minorEastAsia" w:hAnsiTheme="minorEastAsia" w:hint="eastAsia"/>
          <w:b w:val="0"/>
          <w:color w:val="auto"/>
          <w:sz w:val="20"/>
          <w:szCs w:val="20"/>
        </w:rPr>
        <w:t>に変化はありましたか。</w:t>
      </w:r>
    </w:p>
    <w:p w:rsidR="003D6B31" w:rsidRPr="00E758B3" w:rsidRDefault="003D6B31" w:rsidP="003D6B31">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変わらない　　□　以下のとおり変わった</w:t>
      </w:r>
    </w:p>
    <w:p w:rsidR="001B48FC" w:rsidRPr="00E758B3" w:rsidRDefault="001B48FC" w:rsidP="001B48FC">
      <w:pPr>
        <w:spacing w:line="300" w:lineRule="exact"/>
        <w:ind w:firstLineChars="200" w:firstLine="424"/>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【住民票上の住所】　　　</w:t>
      </w:r>
      <w:r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ind w:firstLineChars="200" w:firstLine="424"/>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【実際に住んでいる場所】</w:t>
      </w:r>
      <w:r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ind w:firstLineChars="200" w:firstLine="424"/>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【通学先・就業先】　　　</w:t>
      </w:r>
      <w:r w:rsidRPr="00E758B3">
        <w:rPr>
          <w:rFonts w:asciiTheme="minorEastAsia" w:eastAsiaTheme="minorEastAsia" w:hAnsiTheme="minorEastAsia" w:hint="eastAsia"/>
          <w:b w:val="0"/>
          <w:color w:val="auto"/>
          <w:sz w:val="20"/>
          <w:szCs w:val="20"/>
          <w:u w:val="single"/>
        </w:rPr>
        <w:t xml:space="preserve">　　　　　　　　　　　　　　　　　　　　　　　　　　　　　</w:t>
      </w:r>
    </w:p>
    <w:p w:rsidR="00301397" w:rsidRPr="00E758B3" w:rsidRDefault="00301397" w:rsidP="005416AC">
      <w:pPr>
        <w:spacing w:line="300" w:lineRule="exact"/>
        <w:ind w:leftChars="100" w:left="445"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住民票が異動したときは，住民票</w:t>
      </w:r>
      <w:r w:rsidR="005416AC" w:rsidRPr="00E758B3">
        <w:rPr>
          <w:rFonts w:asciiTheme="minorEastAsia" w:eastAsiaTheme="minorEastAsia" w:hAnsiTheme="minorEastAsia" w:hint="eastAsia"/>
          <w:b w:val="0"/>
          <w:color w:val="auto"/>
          <w:sz w:val="18"/>
          <w:szCs w:val="18"/>
        </w:rPr>
        <w:t>（世帯全員</w:t>
      </w:r>
      <w:r w:rsidR="000A2C41" w:rsidRPr="00E758B3">
        <w:rPr>
          <w:rFonts w:asciiTheme="minorEastAsia" w:eastAsiaTheme="minorEastAsia" w:hAnsiTheme="minorEastAsia" w:hint="eastAsia"/>
          <w:b w:val="0"/>
          <w:color w:val="auto"/>
          <w:sz w:val="18"/>
          <w:szCs w:val="18"/>
        </w:rPr>
        <w:t>の記載あり</w:t>
      </w:r>
      <w:r w:rsidR="005416AC" w:rsidRPr="00E758B3">
        <w:rPr>
          <w:rFonts w:asciiTheme="minorEastAsia" w:eastAsiaTheme="minorEastAsia" w:hAnsiTheme="minorEastAsia" w:hint="eastAsia"/>
          <w:b w:val="0"/>
          <w:color w:val="auto"/>
          <w:sz w:val="18"/>
          <w:szCs w:val="18"/>
        </w:rPr>
        <w:t>）</w:t>
      </w:r>
      <w:r w:rsidRPr="00E758B3">
        <w:rPr>
          <w:rFonts w:asciiTheme="minorEastAsia" w:eastAsiaTheme="minorEastAsia" w:hAnsiTheme="minorEastAsia" w:hint="eastAsia"/>
          <w:b w:val="0"/>
          <w:color w:val="auto"/>
          <w:sz w:val="18"/>
          <w:szCs w:val="18"/>
        </w:rPr>
        <w:t>を本報告書とともに提出してください。</w:t>
      </w:r>
    </w:p>
    <w:p w:rsidR="001A549C" w:rsidRPr="00E758B3" w:rsidRDefault="001A549C" w:rsidP="001A549C">
      <w:pPr>
        <w:spacing w:line="300" w:lineRule="exact"/>
        <w:rPr>
          <w:rFonts w:asciiTheme="minorEastAsia" w:eastAsiaTheme="minorEastAsia" w:hAnsiTheme="minorEastAsia"/>
          <w:b w:val="0"/>
          <w:color w:val="auto"/>
          <w:sz w:val="20"/>
          <w:szCs w:val="20"/>
        </w:rPr>
      </w:pPr>
    </w:p>
    <w:p w:rsidR="003D6B31" w:rsidRPr="00E758B3" w:rsidRDefault="00F04CFE" w:rsidP="009C63AE">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２　</w:t>
      </w:r>
      <w:r w:rsidR="009C63AE" w:rsidRPr="00E758B3">
        <w:rPr>
          <w:rFonts w:asciiTheme="minorEastAsia" w:eastAsiaTheme="minorEastAsia" w:hAnsiTheme="minorEastAsia" w:hint="eastAsia"/>
          <w:b w:val="0"/>
          <w:color w:val="auto"/>
          <w:sz w:val="20"/>
          <w:szCs w:val="20"/>
        </w:rPr>
        <w:t>未成年者の健康状態や生活状況について，現状や今後の見通しの留意点はありますか。</w:t>
      </w:r>
    </w:p>
    <w:p w:rsidR="003D6B31" w:rsidRPr="00E758B3" w:rsidRDefault="009F7A33" w:rsidP="001A549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w:t>
      </w:r>
      <w:r w:rsidR="009C63AE" w:rsidRPr="00E758B3">
        <w:rPr>
          <w:rFonts w:asciiTheme="minorEastAsia" w:eastAsiaTheme="minorEastAsia" w:hAnsiTheme="minorEastAsia" w:hint="eastAsia"/>
          <w:b w:val="0"/>
          <w:color w:val="auto"/>
          <w:sz w:val="20"/>
          <w:szCs w:val="20"/>
        </w:rPr>
        <w:t>とく</w:t>
      </w:r>
      <w:r w:rsidRPr="00E758B3">
        <w:rPr>
          <w:rFonts w:asciiTheme="minorEastAsia" w:eastAsiaTheme="minorEastAsia" w:hAnsiTheme="minorEastAsia" w:hint="eastAsia"/>
          <w:b w:val="0"/>
          <w:color w:val="auto"/>
          <w:sz w:val="20"/>
          <w:szCs w:val="20"/>
        </w:rPr>
        <w:t>にない</w:t>
      </w:r>
      <w:r w:rsidR="003D6B31" w:rsidRPr="00E758B3">
        <w:rPr>
          <w:rFonts w:asciiTheme="minorEastAsia" w:eastAsiaTheme="minorEastAsia" w:hAnsiTheme="minorEastAsia" w:hint="eastAsia"/>
          <w:b w:val="0"/>
          <w:color w:val="auto"/>
          <w:sz w:val="20"/>
          <w:szCs w:val="20"/>
        </w:rPr>
        <w:t xml:space="preserve">　　　□　</w:t>
      </w:r>
      <w:r w:rsidR="000A2C41" w:rsidRPr="00E758B3">
        <w:rPr>
          <w:rFonts w:asciiTheme="minorEastAsia" w:eastAsiaTheme="minorEastAsia" w:hAnsiTheme="minorEastAsia" w:hint="eastAsia"/>
          <w:b w:val="0"/>
          <w:color w:val="auto"/>
          <w:sz w:val="20"/>
          <w:szCs w:val="20"/>
        </w:rPr>
        <w:t>次</w:t>
      </w:r>
      <w:r w:rsidR="009C63AE" w:rsidRPr="00E758B3">
        <w:rPr>
          <w:rFonts w:asciiTheme="minorEastAsia" w:eastAsiaTheme="minorEastAsia" w:hAnsiTheme="minorEastAsia" w:hint="eastAsia"/>
          <w:b w:val="0"/>
          <w:color w:val="auto"/>
          <w:sz w:val="20"/>
          <w:szCs w:val="20"/>
        </w:rPr>
        <w:t>のとおり</w:t>
      </w:r>
      <w:r w:rsidR="001A549C" w:rsidRPr="00E758B3">
        <w:rPr>
          <w:rFonts w:asciiTheme="minorEastAsia" w:eastAsiaTheme="minorEastAsia" w:hAnsiTheme="minorEastAsia" w:hint="eastAsia"/>
          <w:b w:val="0"/>
          <w:color w:val="auto"/>
          <w:sz w:val="20"/>
          <w:szCs w:val="20"/>
        </w:rPr>
        <w:t>（以下に内容を記載）</w:t>
      </w:r>
      <w:r w:rsidR="003D6B31" w:rsidRPr="00E758B3">
        <w:rPr>
          <w:rFonts w:asciiTheme="minorEastAsia" w:eastAsiaTheme="minorEastAsia" w:hAnsiTheme="minorEastAsia" w:hint="eastAsia"/>
          <w:b w:val="0"/>
          <w:color w:val="auto"/>
          <w:sz w:val="20"/>
          <w:szCs w:val="20"/>
        </w:rPr>
        <w:t>。</w:t>
      </w:r>
    </w:p>
    <w:p w:rsidR="003D6B31" w:rsidRPr="00E758B3" w:rsidRDefault="003D6B31" w:rsidP="001A549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1A549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1A549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1A549C" w:rsidRPr="00E758B3" w:rsidRDefault="001A549C" w:rsidP="001A549C">
      <w:pPr>
        <w:spacing w:line="300" w:lineRule="exact"/>
        <w:rPr>
          <w:rFonts w:asciiTheme="minorEastAsia" w:eastAsiaTheme="minorEastAsia" w:hAnsiTheme="minorEastAsia"/>
          <w:b w:val="0"/>
          <w:color w:val="auto"/>
          <w:sz w:val="20"/>
          <w:szCs w:val="20"/>
        </w:rPr>
      </w:pPr>
    </w:p>
    <w:p w:rsidR="000A2C41" w:rsidRPr="00E758B3" w:rsidRDefault="00543F5C" w:rsidP="000A2C4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３</w:t>
      </w:r>
      <w:r w:rsidR="000A2C41" w:rsidRPr="00E758B3">
        <w:rPr>
          <w:rFonts w:asciiTheme="minorEastAsia" w:eastAsiaTheme="minorEastAsia" w:hAnsiTheme="minorEastAsia" w:hint="eastAsia"/>
          <w:b w:val="0"/>
          <w:color w:val="auto"/>
          <w:sz w:val="20"/>
          <w:szCs w:val="20"/>
        </w:rPr>
        <w:t xml:space="preserve">　次の事由が生じる見込みがあると思いますか。あると思うときは該当の□に「レ」を記し，具体的状況を</w:t>
      </w:r>
      <w:r w:rsidR="002F3520" w:rsidRPr="00E758B3">
        <w:rPr>
          <w:rFonts w:asciiTheme="minorEastAsia" w:eastAsiaTheme="minorEastAsia" w:hAnsiTheme="minorEastAsia" w:hint="eastAsia"/>
          <w:b w:val="0"/>
          <w:color w:val="auto"/>
          <w:sz w:val="20"/>
          <w:szCs w:val="20"/>
        </w:rPr>
        <w:t>下線の部分に</w:t>
      </w:r>
      <w:r w:rsidR="000A2C41" w:rsidRPr="00E758B3">
        <w:rPr>
          <w:rFonts w:asciiTheme="minorEastAsia" w:eastAsiaTheme="minorEastAsia" w:hAnsiTheme="minorEastAsia" w:hint="eastAsia"/>
          <w:b w:val="0"/>
          <w:color w:val="auto"/>
          <w:sz w:val="20"/>
          <w:szCs w:val="20"/>
        </w:rPr>
        <w:t>記載してください。</w:t>
      </w:r>
    </w:p>
    <w:p w:rsidR="000A2C41" w:rsidRPr="00E758B3" w:rsidRDefault="002F3520" w:rsidP="000A2C41">
      <w:pPr>
        <w:widowControl/>
        <w:overflowPunct/>
        <w:adjustRightInd/>
        <w:spacing w:line="300" w:lineRule="exact"/>
        <w:jc w:val="lef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0A2C41" w:rsidRPr="00E758B3">
        <w:rPr>
          <w:rFonts w:asciiTheme="minorEastAsia" w:eastAsiaTheme="minorEastAsia" w:hAnsiTheme="minorEastAsia" w:hint="eastAsia"/>
          <w:b w:val="0"/>
          <w:color w:val="auto"/>
          <w:sz w:val="20"/>
          <w:szCs w:val="20"/>
        </w:rPr>
        <w:t>□　未成年者が養子縁組又は養子離縁をする</w:t>
      </w:r>
    </w:p>
    <w:p w:rsidR="000A2C41" w:rsidRPr="00E758B3" w:rsidRDefault="000A2C41" w:rsidP="002F3520">
      <w:pPr>
        <w:widowControl/>
        <w:overflowPunct/>
        <w:adjustRightInd/>
        <w:spacing w:line="300" w:lineRule="exact"/>
        <w:jc w:val="lef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w:t>
      </w:r>
      <w:r w:rsidR="002F3520" w:rsidRPr="00E758B3">
        <w:rPr>
          <w:rFonts w:asciiTheme="minorEastAsia" w:eastAsiaTheme="minorEastAsia" w:hAnsiTheme="minorEastAsia" w:hint="eastAsia"/>
          <w:b w:val="0"/>
          <w:color w:val="auto"/>
          <w:sz w:val="20"/>
          <w:szCs w:val="20"/>
        </w:rPr>
        <w:t>生存している父母，養父母</w:t>
      </w:r>
      <w:r w:rsidR="00A041ED" w:rsidRPr="00E758B3">
        <w:rPr>
          <w:rFonts w:asciiTheme="minorEastAsia" w:eastAsiaTheme="minorEastAsia" w:hAnsiTheme="minorEastAsia" w:hint="eastAsia"/>
          <w:b w:val="0"/>
          <w:color w:val="auto"/>
          <w:sz w:val="20"/>
          <w:szCs w:val="20"/>
        </w:rPr>
        <w:t>が親権を行使できるようになる</w:t>
      </w:r>
    </w:p>
    <w:p w:rsidR="002F3520" w:rsidRPr="00E758B3" w:rsidRDefault="002F3520" w:rsidP="002F3520">
      <w:pPr>
        <w:widowControl/>
        <w:overflowPunct/>
        <w:adjustRightInd/>
        <w:spacing w:line="300" w:lineRule="exact"/>
        <w:jc w:val="lef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親権停止中の親権者の親権停止期間が延びる，又は親権が喪失される</w:t>
      </w:r>
    </w:p>
    <w:p w:rsidR="002F3520" w:rsidRPr="00E758B3" w:rsidRDefault="002F3520" w:rsidP="002F3520">
      <w:pPr>
        <w:widowControl/>
        <w:overflowPunct/>
        <w:adjustRightInd/>
        <w:spacing w:line="300" w:lineRule="exact"/>
        <w:jc w:val="lef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未成年者が</w:t>
      </w:r>
      <w:r w:rsidR="004F7641" w:rsidRPr="00E758B3">
        <w:rPr>
          <w:rFonts w:asciiTheme="minorEastAsia" w:eastAsiaTheme="minorEastAsia" w:hAnsiTheme="minorEastAsia" w:hint="eastAsia"/>
          <w:b w:val="0"/>
          <w:color w:val="auto"/>
          <w:sz w:val="20"/>
          <w:szCs w:val="20"/>
        </w:rPr>
        <w:t>今後１年以内に婚姻をする，又は子ができる</w:t>
      </w:r>
    </w:p>
    <w:p w:rsidR="000A2C41" w:rsidRPr="00E758B3" w:rsidRDefault="000A2C41" w:rsidP="000A2C4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2F3520"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r w:rsidR="002F3520" w:rsidRPr="00E758B3">
        <w:rPr>
          <w:rFonts w:asciiTheme="minorEastAsia" w:eastAsiaTheme="minorEastAsia" w:hAnsiTheme="minorEastAsia" w:hint="eastAsia"/>
          <w:b w:val="0"/>
          <w:color w:val="auto"/>
          <w:sz w:val="20"/>
          <w:szCs w:val="20"/>
          <w:u w:val="single"/>
        </w:rPr>
        <w:t xml:space="preserve">　　　</w:t>
      </w:r>
      <w:r w:rsidR="00D317D3"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u w:val="single"/>
        </w:rPr>
        <w:t xml:space="preserve">　　　　　　　　　　　　　　　　　　　　　　　　　　　　　　　　　</w:t>
      </w:r>
    </w:p>
    <w:p w:rsidR="000A2C41" w:rsidRPr="00E758B3" w:rsidRDefault="000A2C41" w:rsidP="000A2C41">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0A2C41" w:rsidRPr="00E758B3" w:rsidRDefault="000A2C41" w:rsidP="000A2C41">
      <w:pPr>
        <w:adjustRightInd/>
        <w:spacing w:line="300" w:lineRule="exact"/>
        <w:ind w:left="242" w:hanging="242"/>
        <w:rPr>
          <w:rFonts w:asciiTheme="minorEastAsia" w:eastAsiaTheme="minorEastAsia" w:hAnsiTheme="minorEastAsia"/>
          <w:b w:val="0"/>
          <w:color w:val="auto"/>
          <w:sz w:val="20"/>
          <w:szCs w:val="20"/>
        </w:rPr>
      </w:pPr>
    </w:p>
    <w:p w:rsidR="00D317D3" w:rsidRPr="00E758B3" w:rsidRDefault="00543F5C" w:rsidP="009C63AE">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４</w:t>
      </w:r>
      <w:r w:rsidR="00D317D3" w:rsidRPr="00E758B3">
        <w:rPr>
          <w:rFonts w:asciiTheme="minorEastAsia" w:eastAsiaTheme="minorEastAsia" w:hAnsiTheme="minorEastAsia" w:hint="eastAsia"/>
          <w:b w:val="0"/>
          <w:color w:val="auto"/>
          <w:sz w:val="20"/>
          <w:szCs w:val="20"/>
        </w:rPr>
        <w:t xml:space="preserve">　</w:t>
      </w:r>
      <w:r w:rsidR="000E2D23" w:rsidRPr="00E758B3">
        <w:rPr>
          <w:rFonts w:asciiTheme="minorEastAsia" w:eastAsiaTheme="minorEastAsia" w:hAnsiTheme="minorEastAsia" w:hint="eastAsia"/>
          <w:b w:val="0"/>
          <w:color w:val="auto"/>
          <w:sz w:val="20"/>
          <w:szCs w:val="20"/>
        </w:rPr>
        <w:t>未成年後見人について，①家庭裁判所の審判で親権・管理権の喪失や法定代理人等の解任をされたり，②破産したり，③未成年者と法律上の紛争が生じたりしましたか。</w:t>
      </w:r>
    </w:p>
    <w:p w:rsidR="00D317D3" w:rsidRPr="00E758B3" w:rsidRDefault="00F04CFE" w:rsidP="00D317D3">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w:t>
      </w:r>
      <w:r w:rsidR="009C63AE" w:rsidRPr="00E758B3">
        <w:rPr>
          <w:rFonts w:asciiTheme="minorEastAsia" w:eastAsiaTheme="minorEastAsia" w:hAnsiTheme="minorEastAsia" w:hint="eastAsia"/>
          <w:b w:val="0"/>
          <w:color w:val="auto"/>
          <w:sz w:val="20"/>
          <w:szCs w:val="20"/>
        </w:rPr>
        <w:t>いいえ</w:t>
      </w:r>
      <w:r w:rsidR="009F7A33" w:rsidRPr="00E758B3">
        <w:rPr>
          <w:rFonts w:asciiTheme="minorEastAsia" w:eastAsiaTheme="minorEastAsia" w:hAnsiTheme="minorEastAsia" w:hint="eastAsia"/>
          <w:b w:val="0"/>
          <w:color w:val="auto"/>
          <w:sz w:val="20"/>
          <w:szCs w:val="20"/>
        </w:rPr>
        <w:t xml:space="preserve">　　□　</w:t>
      </w:r>
      <w:r w:rsidR="009C63AE" w:rsidRPr="00E758B3">
        <w:rPr>
          <w:rFonts w:asciiTheme="minorEastAsia" w:eastAsiaTheme="minorEastAsia" w:hAnsiTheme="minorEastAsia" w:hint="eastAsia"/>
          <w:b w:val="0"/>
          <w:color w:val="auto"/>
          <w:sz w:val="20"/>
          <w:szCs w:val="20"/>
        </w:rPr>
        <w:t>はい</w:t>
      </w:r>
      <w:r w:rsidR="00D317D3" w:rsidRPr="00E758B3">
        <w:rPr>
          <w:rFonts w:asciiTheme="minorEastAsia" w:eastAsiaTheme="minorEastAsia" w:hAnsiTheme="minorEastAsia" w:hint="eastAsia"/>
          <w:b w:val="0"/>
          <w:color w:val="auto"/>
          <w:sz w:val="20"/>
          <w:szCs w:val="20"/>
        </w:rPr>
        <w:t>（以下に内容を記載）</w:t>
      </w:r>
    </w:p>
    <w:p w:rsidR="00D317D3" w:rsidRPr="00E758B3" w:rsidRDefault="00D317D3" w:rsidP="00D317D3">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317D3" w:rsidRPr="00E758B3" w:rsidRDefault="00D317D3" w:rsidP="00D317D3">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317D3" w:rsidRPr="00E758B3" w:rsidRDefault="00D317D3" w:rsidP="00D317D3">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317D3" w:rsidRPr="00E758B3" w:rsidRDefault="00D317D3" w:rsidP="00D317D3">
      <w:pPr>
        <w:spacing w:line="300" w:lineRule="exact"/>
        <w:ind w:left="212" w:hangingChars="100" w:hanging="212"/>
        <w:rPr>
          <w:rFonts w:asciiTheme="minorEastAsia" w:eastAsiaTheme="minorEastAsia" w:hAnsiTheme="minorEastAsia"/>
          <w:b w:val="0"/>
          <w:color w:val="auto"/>
          <w:sz w:val="20"/>
          <w:szCs w:val="20"/>
        </w:rPr>
      </w:pPr>
    </w:p>
    <w:p w:rsidR="00543F5C" w:rsidRPr="00E758B3" w:rsidRDefault="00F9264E" w:rsidP="00543F5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５</w:t>
      </w:r>
      <w:r w:rsidR="00543F5C" w:rsidRPr="00E758B3">
        <w:rPr>
          <w:rFonts w:asciiTheme="minorEastAsia" w:eastAsiaTheme="minorEastAsia" w:hAnsiTheme="minorEastAsia" w:hint="eastAsia"/>
          <w:b w:val="0"/>
          <w:color w:val="auto"/>
          <w:sz w:val="20"/>
          <w:szCs w:val="20"/>
        </w:rPr>
        <w:t xml:space="preserve">　前回報告以降，</w:t>
      </w:r>
      <w:r w:rsidR="00D06885" w:rsidRPr="00E758B3">
        <w:rPr>
          <w:rFonts w:asciiTheme="minorEastAsia" w:eastAsiaTheme="minorEastAsia" w:hAnsiTheme="minorEastAsia" w:hint="eastAsia"/>
          <w:b w:val="0"/>
          <w:color w:val="auto"/>
          <w:sz w:val="20"/>
          <w:szCs w:val="20"/>
        </w:rPr>
        <w:t>未成年者について，</w:t>
      </w:r>
      <w:r w:rsidR="00543F5C" w:rsidRPr="00E758B3">
        <w:rPr>
          <w:rFonts w:asciiTheme="minorEastAsia" w:eastAsiaTheme="minorEastAsia" w:hAnsiTheme="minorEastAsia" w:hint="eastAsia"/>
          <w:b w:val="0"/>
          <w:color w:val="auto"/>
          <w:sz w:val="20"/>
          <w:szCs w:val="20"/>
        </w:rPr>
        <w:t>①未成年者の財産からの</w:t>
      </w:r>
      <w:r w:rsidR="00DC3090" w:rsidRPr="00E758B3">
        <w:rPr>
          <w:rFonts w:asciiTheme="minorEastAsia" w:eastAsiaTheme="minorEastAsia" w:hAnsiTheme="minorEastAsia" w:hint="eastAsia"/>
          <w:b w:val="0"/>
          <w:color w:val="auto"/>
          <w:sz w:val="20"/>
          <w:szCs w:val="20"/>
        </w:rPr>
        <w:t>１回５万円</w:t>
      </w:r>
      <w:r w:rsidR="00543F5C" w:rsidRPr="00E758B3">
        <w:rPr>
          <w:rFonts w:asciiTheme="minorEastAsia" w:eastAsiaTheme="minorEastAsia" w:hAnsiTheme="minorEastAsia" w:hint="eastAsia"/>
          <w:b w:val="0"/>
          <w:color w:val="auto"/>
          <w:sz w:val="20"/>
          <w:szCs w:val="20"/>
        </w:rPr>
        <w:t>を超えるような</w:t>
      </w:r>
      <w:r w:rsidR="00EF28F8" w:rsidRPr="00E758B3">
        <w:rPr>
          <w:rFonts w:asciiTheme="minorEastAsia" w:eastAsiaTheme="minorEastAsia" w:hAnsiTheme="minorEastAsia" w:hint="eastAsia"/>
          <w:b w:val="0"/>
          <w:color w:val="auto"/>
          <w:sz w:val="20"/>
          <w:szCs w:val="20"/>
        </w:rPr>
        <w:t>臨時支出，②</w:t>
      </w:r>
      <w:r w:rsidR="00DC3090" w:rsidRPr="00E758B3">
        <w:rPr>
          <w:rFonts w:asciiTheme="minorEastAsia" w:eastAsiaTheme="minorEastAsia" w:hAnsiTheme="minorEastAsia" w:hint="eastAsia"/>
          <w:b w:val="0"/>
          <w:color w:val="auto"/>
          <w:sz w:val="20"/>
          <w:szCs w:val="20"/>
        </w:rPr>
        <w:t>１回５万円</w:t>
      </w:r>
      <w:r w:rsidR="00543F5C" w:rsidRPr="00E758B3">
        <w:rPr>
          <w:rFonts w:asciiTheme="minorEastAsia" w:eastAsiaTheme="minorEastAsia" w:hAnsiTheme="minorEastAsia" w:hint="eastAsia"/>
          <w:b w:val="0"/>
          <w:color w:val="auto"/>
          <w:sz w:val="20"/>
          <w:szCs w:val="20"/>
        </w:rPr>
        <w:t>を超えるような</w:t>
      </w:r>
      <w:r w:rsidRPr="00E758B3">
        <w:rPr>
          <w:rFonts w:asciiTheme="minorEastAsia" w:eastAsiaTheme="minorEastAsia" w:hAnsiTheme="minorEastAsia" w:hint="eastAsia"/>
          <w:b w:val="0"/>
          <w:color w:val="auto"/>
          <w:sz w:val="20"/>
          <w:szCs w:val="20"/>
        </w:rPr>
        <w:t>臨時収入，③</w:t>
      </w:r>
      <w:r w:rsidR="00543F5C" w:rsidRPr="00E758B3">
        <w:rPr>
          <w:rFonts w:asciiTheme="minorEastAsia" w:eastAsiaTheme="minorEastAsia" w:hAnsiTheme="minorEastAsia" w:hint="eastAsia"/>
          <w:b w:val="0"/>
          <w:color w:val="auto"/>
          <w:sz w:val="20"/>
          <w:szCs w:val="20"/>
        </w:rPr>
        <w:t>訴訟・</w:t>
      </w:r>
      <w:r w:rsidRPr="00E758B3">
        <w:rPr>
          <w:rFonts w:asciiTheme="minorEastAsia" w:eastAsiaTheme="minorEastAsia" w:hAnsiTheme="minorEastAsia" w:hint="eastAsia"/>
          <w:b w:val="0"/>
          <w:color w:val="auto"/>
          <w:sz w:val="20"/>
          <w:szCs w:val="20"/>
        </w:rPr>
        <w:t>非訟・家事審判・</w:t>
      </w:r>
      <w:r w:rsidR="00543F5C" w:rsidRPr="00E758B3">
        <w:rPr>
          <w:rFonts w:asciiTheme="minorEastAsia" w:eastAsiaTheme="minorEastAsia" w:hAnsiTheme="minorEastAsia" w:hint="eastAsia"/>
          <w:b w:val="0"/>
          <w:color w:val="auto"/>
          <w:sz w:val="20"/>
          <w:szCs w:val="20"/>
        </w:rPr>
        <w:t>調停・示談，</w:t>
      </w:r>
      <w:r w:rsidRPr="00E758B3">
        <w:rPr>
          <w:rFonts w:asciiTheme="minorEastAsia" w:eastAsiaTheme="minorEastAsia" w:hAnsiTheme="minorEastAsia" w:hint="eastAsia"/>
          <w:b w:val="0"/>
          <w:color w:val="auto"/>
          <w:sz w:val="20"/>
          <w:szCs w:val="20"/>
        </w:rPr>
        <w:t>④</w:t>
      </w:r>
      <w:r w:rsidR="00543F5C" w:rsidRPr="00E758B3">
        <w:rPr>
          <w:rFonts w:asciiTheme="minorEastAsia" w:eastAsiaTheme="minorEastAsia" w:hAnsiTheme="minorEastAsia" w:hint="eastAsia"/>
          <w:b w:val="0"/>
          <w:color w:val="auto"/>
          <w:sz w:val="20"/>
          <w:szCs w:val="20"/>
        </w:rPr>
        <w:t>遺産分割協議，</w:t>
      </w:r>
      <w:r w:rsidRPr="00E758B3">
        <w:rPr>
          <w:rFonts w:asciiTheme="minorEastAsia" w:eastAsiaTheme="minorEastAsia" w:hAnsiTheme="minorEastAsia" w:hint="eastAsia"/>
          <w:b w:val="0"/>
          <w:color w:val="auto"/>
          <w:sz w:val="20"/>
          <w:szCs w:val="20"/>
        </w:rPr>
        <w:t>⑤保険金請求や解約，⑥</w:t>
      </w:r>
      <w:r w:rsidR="00543F5C" w:rsidRPr="00E758B3">
        <w:rPr>
          <w:rFonts w:asciiTheme="minorEastAsia" w:eastAsiaTheme="minorEastAsia" w:hAnsiTheme="minorEastAsia" w:hint="eastAsia"/>
          <w:b w:val="0"/>
          <w:color w:val="auto"/>
          <w:sz w:val="20"/>
          <w:szCs w:val="20"/>
        </w:rPr>
        <w:t>不動産その他の高額財産の処分</w:t>
      </w:r>
      <w:r w:rsidRPr="00E758B3">
        <w:rPr>
          <w:rFonts w:asciiTheme="minorEastAsia" w:eastAsiaTheme="minorEastAsia" w:hAnsiTheme="minorEastAsia" w:hint="eastAsia"/>
          <w:b w:val="0"/>
          <w:color w:val="auto"/>
          <w:sz w:val="20"/>
          <w:szCs w:val="20"/>
        </w:rPr>
        <w:t>がありますか（③～⑥については検討中・進行中の場合も含む。）。</w:t>
      </w:r>
    </w:p>
    <w:p w:rsidR="00543F5C" w:rsidRPr="00E758B3" w:rsidRDefault="009F7A33" w:rsidP="00543F5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w:t>
      </w:r>
      <w:r w:rsidR="00543F5C"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rPr>
        <w:t>□　ある</w:t>
      </w:r>
      <w:r w:rsidR="00EF28F8" w:rsidRPr="00E758B3">
        <w:rPr>
          <w:rFonts w:asciiTheme="minorEastAsia" w:eastAsiaTheme="minorEastAsia" w:hAnsiTheme="minorEastAsia" w:hint="eastAsia"/>
          <w:b w:val="0"/>
          <w:color w:val="auto"/>
          <w:sz w:val="20"/>
          <w:szCs w:val="20"/>
        </w:rPr>
        <w:t>（ある場合は内容</w:t>
      </w:r>
      <w:r w:rsidR="00F9264E" w:rsidRPr="00E758B3">
        <w:rPr>
          <w:rFonts w:asciiTheme="minorEastAsia" w:eastAsiaTheme="minorEastAsia" w:hAnsiTheme="minorEastAsia" w:hint="eastAsia"/>
          <w:b w:val="0"/>
          <w:color w:val="auto"/>
          <w:sz w:val="20"/>
          <w:szCs w:val="20"/>
        </w:rPr>
        <w:t>を次に記載し，確認資料</w:t>
      </w:r>
      <w:r w:rsidR="00EF28F8" w:rsidRPr="00E758B3">
        <w:rPr>
          <w:rFonts w:asciiTheme="minorEastAsia" w:eastAsiaTheme="minorEastAsia" w:hAnsiTheme="minorEastAsia" w:hint="eastAsia"/>
          <w:b w:val="0"/>
          <w:color w:val="auto"/>
          <w:sz w:val="20"/>
          <w:szCs w:val="20"/>
        </w:rPr>
        <w:t>を</w:t>
      </w:r>
      <w:r w:rsidR="00F9264E" w:rsidRPr="00E758B3">
        <w:rPr>
          <w:rFonts w:asciiTheme="minorEastAsia" w:eastAsiaTheme="minorEastAsia" w:hAnsiTheme="minorEastAsia" w:hint="eastAsia"/>
          <w:b w:val="0"/>
          <w:color w:val="auto"/>
          <w:sz w:val="20"/>
          <w:szCs w:val="20"/>
        </w:rPr>
        <w:t>添付）</w:t>
      </w:r>
    </w:p>
    <w:p w:rsidR="00543F5C" w:rsidRPr="00E758B3" w:rsidRDefault="00543F5C" w:rsidP="00543F5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543F5C" w:rsidRPr="00E758B3" w:rsidRDefault="00543F5C" w:rsidP="00543F5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543F5C" w:rsidRPr="00E758B3" w:rsidRDefault="00543F5C" w:rsidP="00543F5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543F5C" w:rsidRPr="00E758B3" w:rsidRDefault="00543F5C" w:rsidP="00543F5C">
      <w:pPr>
        <w:spacing w:line="300" w:lineRule="exact"/>
        <w:ind w:left="212" w:hangingChars="100" w:hanging="212"/>
        <w:rPr>
          <w:rFonts w:asciiTheme="minorEastAsia" w:eastAsiaTheme="minorEastAsia" w:hAnsiTheme="minorEastAsia"/>
          <w:b w:val="0"/>
          <w:color w:val="auto"/>
          <w:sz w:val="20"/>
          <w:szCs w:val="20"/>
        </w:rPr>
      </w:pPr>
    </w:p>
    <w:p w:rsidR="00543F5C" w:rsidRPr="00E758B3" w:rsidRDefault="00F9264E" w:rsidP="00543F5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６</w:t>
      </w:r>
      <w:r w:rsidR="00543F5C" w:rsidRPr="00E758B3">
        <w:rPr>
          <w:rFonts w:asciiTheme="minorEastAsia" w:eastAsiaTheme="minorEastAsia" w:hAnsiTheme="minorEastAsia" w:hint="eastAsia"/>
          <w:b w:val="0"/>
          <w:color w:val="auto"/>
          <w:sz w:val="20"/>
          <w:szCs w:val="20"/>
        </w:rPr>
        <w:t xml:space="preserve">　前回報告以降，未成年者の財産から，未成年者以外の人（親族，後見人自身を含む。）の利益となるような支出をしたことがありますか。</w:t>
      </w:r>
    </w:p>
    <w:p w:rsidR="00543F5C" w:rsidRPr="00E758B3" w:rsidRDefault="00543F5C" w:rsidP="00543F5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　ある</w:t>
      </w:r>
      <w:r w:rsidR="00F9264E" w:rsidRPr="00E758B3">
        <w:rPr>
          <w:rFonts w:asciiTheme="minorEastAsia" w:eastAsiaTheme="minorEastAsia" w:hAnsiTheme="minorEastAsia" w:hint="eastAsia"/>
          <w:b w:val="0"/>
          <w:color w:val="auto"/>
          <w:sz w:val="20"/>
          <w:szCs w:val="20"/>
        </w:rPr>
        <w:t>（ある場合は内容</w:t>
      </w:r>
      <w:r w:rsidR="00EF28F8" w:rsidRPr="00E758B3">
        <w:rPr>
          <w:rFonts w:asciiTheme="minorEastAsia" w:eastAsiaTheme="minorEastAsia" w:hAnsiTheme="minorEastAsia" w:hint="eastAsia"/>
          <w:b w:val="0"/>
          <w:color w:val="auto"/>
          <w:sz w:val="20"/>
          <w:szCs w:val="20"/>
        </w:rPr>
        <w:t>を次に記載し，確認資料</w:t>
      </w:r>
      <w:r w:rsidR="00F9264E" w:rsidRPr="00E758B3">
        <w:rPr>
          <w:rFonts w:asciiTheme="minorEastAsia" w:eastAsiaTheme="minorEastAsia" w:hAnsiTheme="minorEastAsia" w:hint="eastAsia"/>
          <w:b w:val="0"/>
          <w:color w:val="auto"/>
          <w:sz w:val="20"/>
          <w:szCs w:val="20"/>
        </w:rPr>
        <w:t>を添付）</w:t>
      </w:r>
    </w:p>
    <w:p w:rsidR="00543F5C" w:rsidRPr="00E758B3" w:rsidRDefault="00543F5C" w:rsidP="00543F5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543F5C" w:rsidRPr="00E758B3" w:rsidRDefault="00543F5C" w:rsidP="00543F5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543F5C" w:rsidRPr="00E758B3" w:rsidRDefault="00543F5C" w:rsidP="00543F5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F9264E" w:rsidRPr="00E758B3" w:rsidRDefault="00F9264E" w:rsidP="00AF4B21">
      <w:pPr>
        <w:spacing w:line="300" w:lineRule="exact"/>
        <w:ind w:left="212" w:hangingChars="100" w:hanging="212"/>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１</w:t>
      </w:r>
      <w:r w:rsidR="00875466" w:rsidRPr="00E758B3">
        <w:rPr>
          <w:rFonts w:asciiTheme="minorEastAsia" w:eastAsiaTheme="minorEastAsia" w:hAnsiTheme="minorEastAsia" w:hint="eastAsia"/>
          <w:b w:val="0"/>
          <w:color w:val="auto"/>
          <w:sz w:val="20"/>
          <w:szCs w:val="20"/>
        </w:rPr>
        <w:t>／２</w:t>
      </w:r>
      <w:r w:rsidRPr="00E758B3">
        <w:rPr>
          <w:rFonts w:asciiTheme="minorEastAsia" w:eastAsiaTheme="minorEastAsia" w:hAnsiTheme="minorEastAsia"/>
          <w:b w:val="0"/>
          <w:color w:val="auto"/>
          <w:sz w:val="20"/>
          <w:szCs w:val="20"/>
        </w:rPr>
        <w:br w:type="page"/>
      </w:r>
    </w:p>
    <w:p w:rsidR="002F3520" w:rsidRPr="00E758B3" w:rsidRDefault="00AF4B21" w:rsidP="002F3520">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lastRenderedPageBreak/>
        <w:t>７</w:t>
      </w:r>
      <w:r w:rsidR="00E938F8" w:rsidRPr="00E758B3">
        <w:rPr>
          <w:rFonts w:asciiTheme="minorEastAsia" w:eastAsiaTheme="minorEastAsia" w:hAnsiTheme="minorEastAsia" w:hint="eastAsia"/>
          <w:b w:val="0"/>
          <w:color w:val="auto"/>
          <w:sz w:val="20"/>
          <w:szCs w:val="20"/>
        </w:rPr>
        <w:t xml:space="preserve">　</w:t>
      </w:r>
      <w:r w:rsidR="002F3520" w:rsidRPr="00E758B3">
        <w:rPr>
          <w:rFonts w:asciiTheme="minorEastAsia" w:eastAsiaTheme="minorEastAsia" w:hAnsiTheme="minorEastAsia" w:hint="eastAsia"/>
          <w:b w:val="0"/>
          <w:color w:val="auto"/>
          <w:sz w:val="20"/>
          <w:szCs w:val="20"/>
        </w:rPr>
        <w:t>現在の未成年者の生活費や学費など，</w:t>
      </w:r>
      <w:r w:rsidR="00E938F8" w:rsidRPr="00E758B3">
        <w:rPr>
          <w:rFonts w:asciiTheme="minorEastAsia" w:eastAsiaTheme="minorEastAsia" w:hAnsiTheme="minorEastAsia" w:hint="eastAsia"/>
          <w:b w:val="0"/>
          <w:color w:val="auto"/>
          <w:sz w:val="20"/>
          <w:szCs w:val="20"/>
        </w:rPr>
        <w:t>定期</w:t>
      </w:r>
      <w:r w:rsidR="002F3520" w:rsidRPr="00E758B3">
        <w:rPr>
          <w:rFonts w:asciiTheme="minorEastAsia" w:eastAsiaTheme="minorEastAsia" w:hAnsiTheme="minorEastAsia" w:hint="eastAsia"/>
          <w:b w:val="0"/>
          <w:color w:val="auto"/>
          <w:sz w:val="20"/>
          <w:szCs w:val="20"/>
        </w:rPr>
        <w:t>的な</w:t>
      </w:r>
      <w:r w:rsidR="00E938F8" w:rsidRPr="00E758B3">
        <w:rPr>
          <w:rFonts w:asciiTheme="minorEastAsia" w:eastAsiaTheme="minorEastAsia" w:hAnsiTheme="minorEastAsia" w:hint="eastAsia"/>
          <w:b w:val="0"/>
          <w:color w:val="auto"/>
          <w:sz w:val="20"/>
          <w:szCs w:val="20"/>
        </w:rPr>
        <w:t>支出</w:t>
      </w:r>
      <w:r w:rsidR="006B61E9" w:rsidRPr="00E758B3">
        <w:rPr>
          <w:rFonts w:asciiTheme="minorEastAsia" w:eastAsiaTheme="minorEastAsia" w:hAnsiTheme="minorEastAsia" w:hint="eastAsia"/>
          <w:b w:val="0"/>
          <w:color w:val="auto"/>
          <w:sz w:val="20"/>
          <w:szCs w:val="20"/>
        </w:rPr>
        <w:t>はいくら</w:t>
      </w:r>
      <w:r w:rsidR="009F7A33" w:rsidRPr="00E758B3">
        <w:rPr>
          <w:rFonts w:asciiTheme="minorEastAsia" w:eastAsiaTheme="minorEastAsia" w:hAnsiTheme="minorEastAsia" w:hint="eastAsia"/>
          <w:b w:val="0"/>
          <w:color w:val="auto"/>
          <w:sz w:val="20"/>
          <w:szCs w:val="20"/>
        </w:rPr>
        <w:t>ぐらい</w:t>
      </w:r>
      <w:r w:rsidR="006B61E9" w:rsidRPr="00E758B3">
        <w:rPr>
          <w:rFonts w:asciiTheme="minorEastAsia" w:eastAsiaTheme="minorEastAsia" w:hAnsiTheme="minorEastAsia" w:hint="eastAsia"/>
          <w:b w:val="0"/>
          <w:color w:val="auto"/>
          <w:sz w:val="20"/>
          <w:szCs w:val="20"/>
        </w:rPr>
        <w:t>ですか。</w:t>
      </w:r>
    </w:p>
    <w:p w:rsidR="006B61E9" w:rsidRPr="00E758B3" w:rsidRDefault="00F04CFE" w:rsidP="000A2C4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前回報告と大きく変わらない</w:t>
      </w:r>
      <w:r w:rsidR="006B61E9" w:rsidRPr="00E758B3">
        <w:rPr>
          <w:rFonts w:asciiTheme="minorEastAsia" w:eastAsiaTheme="minorEastAsia" w:hAnsiTheme="minorEastAsia" w:hint="eastAsia"/>
          <w:b w:val="0"/>
          <w:color w:val="auto"/>
          <w:sz w:val="20"/>
          <w:szCs w:val="20"/>
        </w:rPr>
        <w:t xml:space="preserve">　　□　次のとおり</w:t>
      </w:r>
      <w:r w:rsidR="000D776F" w:rsidRPr="00E758B3">
        <w:rPr>
          <w:rFonts w:asciiTheme="minorEastAsia" w:eastAsiaTheme="minorEastAsia" w:hAnsiTheme="minorEastAsia" w:hint="eastAsia"/>
          <w:b w:val="0"/>
          <w:color w:val="auto"/>
          <w:sz w:val="20"/>
          <w:szCs w:val="20"/>
        </w:rPr>
        <w:t>（以下を記載し確認資料を添付）</w:t>
      </w:r>
    </w:p>
    <w:p w:rsidR="00E938F8" w:rsidRPr="00E758B3" w:rsidRDefault="002F3520" w:rsidP="000A2C4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6B61E9"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rPr>
        <w:t xml:space="preserve">□　</w:t>
      </w:r>
      <w:r w:rsidR="00B0023A" w:rsidRPr="00E758B3">
        <w:rPr>
          <w:rFonts w:asciiTheme="minorEastAsia" w:eastAsiaTheme="minorEastAsia" w:hAnsiTheme="minorEastAsia" w:hint="eastAsia"/>
          <w:b w:val="0"/>
          <w:color w:val="auto"/>
          <w:sz w:val="20"/>
          <w:szCs w:val="20"/>
        </w:rPr>
        <w:t>定期的な支出は</w:t>
      </w:r>
      <w:r w:rsidR="000D776F" w:rsidRPr="00E758B3">
        <w:rPr>
          <w:rFonts w:asciiTheme="minorEastAsia" w:eastAsiaTheme="minorEastAsia" w:hAnsiTheme="minorEastAsia"/>
          <w:b w:val="0"/>
          <w:color w:val="auto"/>
          <w:sz w:val="20"/>
          <w:szCs w:val="20"/>
        </w:rPr>
        <w:tab/>
      </w:r>
      <w:r w:rsidR="000D776F" w:rsidRPr="00E758B3">
        <w:rPr>
          <w:rFonts w:asciiTheme="minorEastAsia" w:eastAsiaTheme="minorEastAsia" w:hAnsiTheme="minorEastAsia"/>
          <w:b w:val="0"/>
          <w:color w:val="auto"/>
          <w:sz w:val="20"/>
          <w:szCs w:val="20"/>
        </w:rPr>
        <w:tab/>
      </w:r>
      <w:r w:rsidR="00B0023A" w:rsidRPr="00E758B3">
        <w:rPr>
          <w:rFonts w:asciiTheme="minorEastAsia" w:eastAsiaTheme="minorEastAsia" w:hAnsiTheme="minorEastAsia" w:hint="eastAsia"/>
          <w:b w:val="0"/>
          <w:color w:val="auto"/>
          <w:sz w:val="20"/>
          <w:szCs w:val="20"/>
          <w:u w:val="single"/>
        </w:rPr>
        <w:t>（□月額　□年額）</w:t>
      </w:r>
      <w:r w:rsidR="00A44D6E" w:rsidRPr="00E758B3">
        <w:rPr>
          <w:rFonts w:asciiTheme="minorEastAsia" w:eastAsiaTheme="minorEastAsia" w:hAnsiTheme="minorEastAsia" w:hint="eastAsia"/>
          <w:b w:val="0"/>
          <w:color w:val="auto"/>
          <w:sz w:val="20"/>
          <w:szCs w:val="20"/>
          <w:u w:val="single"/>
        </w:rPr>
        <w:t>総額</w:t>
      </w:r>
      <w:r w:rsidR="001A7AFE" w:rsidRPr="00E758B3">
        <w:rPr>
          <w:rFonts w:asciiTheme="minorEastAsia" w:eastAsiaTheme="minorEastAsia" w:hAnsiTheme="minorEastAsia"/>
          <w:b w:val="0"/>
          <w:color w:val="auto"/>
          <w:sz w:val="20"/>
          <w:szCs w:val="20"/>
          <w:u w:val="single"/>
        </w:rPr>
        <w:tab/>
      </w:r>
      <w:r w:rsidRPr="00E758B3">
        <w:rPr>
          <w:rFonts w:asciiTheme="minorEastAsia" w:eastAsiaTheme="minorEastAsia" w:hAnsiTheme="minorEastAsia" w:hint="eastAsia"/>
          <w:b w:val="0"/>
          <w:color w:val="auto"/>
          <w:sz w:val="20"/>
          <w:szCs w:val="20"/>
          <w:u w:val="single"/>
        </w:rPr>
        <w:t>約　　　　　　円</w:t>
      </w:r>
    </w:p>
    <w:p w:rsidR="002F3520" w:rsidRPr="00E758B3" w:rsidRDefault="00B0023A" w:rsidP="000A2C4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6B61E9"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rPr>
        <w:t>【内訳】</w:t>
      </w:r>
      <w:r w:rsidR="006B61E9" w:rsidRPr="00E758B3">
        <w:rPr>
          <w:rFonts w:asciiTheme="minorEastAsia" w:eastAsiaTheme="minorEastAsia" w:hAnsiTheme="minorEastAsia" w:hint="eastAsia"/>
          <w:b w:val="0"/>
          <w:color w:val="auto"/>
          <w:sz w:val="20"/>
          <w:szCs w:val="20"/>
        </w:rPr>
        <w:t>生活費・医療費</w:t>
      </w:r>
      <w:r w:rsidRPr="00E758B3">
        <w:rPr>
          <w:rFonts w:asciiTheme="minorEastAsia" w:eastAsiaTheme="minorEastAsia" w:hAnsiTheme="minorEastAsia" w:hint="eastAsia"/>
          <w:b w:val="0"/>
          <w:color w:val="auto"/>
          <w:sz w:val="16"/>
          <w:szCs w:val="16"/>
        </w:rPr>
        <w:t>（世帯</w:t>
      </w:r>
      <w:r w:rsidR="009F7A33" w:rsidRPr="00E758B3">
        <w:rPr>
          <w:rFonts w:asciiTheme="minorEastAsia" w:eastAsiaTheme="minorEastAsia" w:hAnsiTheme="minorEastAsia" w:hint="eastAsia"/>
          <w:b w:val="0"/>
          <w:color w:val="auto"/>
          <w:sz w:val="16"/>
          <w:szCs w:val="16"/>
        </w:rPr>
        <w:t>の人数で</w:t>
      </w:r>
      <w:r w:rsidRPr="00E758B3">
        <w:rPr>
          <w:rFonts w:asciiTheme="minorEastAsia" w:eastAsiaTheme="minorEastAsia" w:hAnsiTheme="minorEastAsia" w:hint="eastAsia"/>
          <w:b w:val="0"/>
          <w:color w:val="auto"/>
          <w:sz w:val="16"/>
          <w:szCs w:val="16"/>
        </w:rPr>
        <w:t>頭割り計算可）</w:t>
      </w:r>
      <w:r w:rsidR="009F7A33" w:rsidRPr="00E758B3">
        <w:rPr>
          <w:rFonts w:asciiTheme="minorEastAsia" w:eastAsiaTheme="minorEastAsia" w:hAnsiTheme="minorEastAsia"/>
          <w:b w:val="0"/>
          <w:color w:val="auto"/>
          <w:sz w:val="16"/>
          <w:szCs w:val="16"/>
        </w:rPr>
        <w:tab/>
      </w:r>
      <w:r w:rsidR="001A7AFE" w:rsidRPr="00E758B3">
        <w:rPr>
          <w:rFonts w:asciiTheme="minorEastAsia" w:eastAsiaTheme="minorEastAsia" w:hAnsiTheme="minorEastAsia"/>
          <w:b w:val="0"/>
          <w:color w:val="auto"/>
          <w:sz w:val="16"/>
          <w:szCs w:val="16"/>
        </w:rPr>
        <w:tab/>
      </w:r>
      <w:r w:rsidR="001A7AFE" w:rsidRPr="00E758B3">
        <w:rPr>
          <w:rFonts w:asciiTheme="minorEastAsia" w:eastAsiaTheme="minorEastAsia" w:hAnsiTheme="minorEastAsia" w:hint="eastAsia"/>
          <w:b w:val="0"/>
          <w:color w:val="auto"/>
          <w:sz w:val="20"/>
          <w:szCs w:val="20"/>
          <w:u w:val="single"/>
        </w:rPr>
        <w:t xml:space="preserve">約　</w:t>
      </w:r>
      <w:r w:rsidRPr="00E758B3">
        <w:rPr>
          <w:rFonts w:asciiTheme="minorEastAsia" w:eastAsiaTheme="minorEastAsia" w:hAnsiTheme="minorEastAsia" w:hint="eastAsia"/>
          <w:b w:val="0"/>
          <w:color w:val="auto"/>
          <w:sz w:val="20"/>
          <w:szCs w:val="20"/>
          <w:u w:val="single"/>
        </w:rPr>
        <w:t xml:space="preserve">　　　　　円</w:t>
      </w:r>
    </w:p>
    <w:p w:rsidR="002F3520" w:rsidRPr="00E758B3" w:rsidRDefault="002F3520" w:rsidP="000A2C4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6B61E9"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rPr>
        <w:t>学費・</w:t>
      </w:r>
      <w:r w:rsidR="00B0023A" w:rsidRPr="00E758B3">
        <w:rPr>
          <w:rFonts w:asciiTheme="minorEastAsia" w:eastAsiaTheme="minorEastAsia" w:hAnsiTheme="minorEastAsia" w:hint="eastAsia"/>
          <w:b w:val="0"/>
          <w:color w:val="auto"/>
          <w:sz w:val="20"/>
          <w:szCs w:val="20"/>
        </w:rPr>
        <w:t>その他の</w:t>
      </w:r>
      <w:r w:rsidR="00097B14" w:rsidRPr="00E758B3">
        <w:rPr>
          <w:rFonts w:asciiTheme="minorEastAsia" w:eastAsiaTheme="minorEastAsia" w:hAnsiTheme="minorEastAsia" w:hint="eastAsia"/>
          <w:b w:val="0"/>
          <w:color w:val="auto"/>
          <w:sz w:val="20"/>
          <w:szCs w:val="20"/>
        </w:rPr>
        <w:t>スポーツや</w:t>
      </w:r>
      <w:r w:rsidR="00B0023A" w:rsidRPr="00E758B3">
        <w:rPr>
          <w:rFonts w:asciiTheme="minorEastAsia" w:eastAsiaTheme="minorEastAsia" w:hAnsiTheme="minorEastAsia" w:hint="eastAsia"/>
          <w:b w:val="0"/>
          <w:color w:val="auto"/>
          <w:sz w:val="20"/>
          <w:szCs w:val="20"/>
        </w:rPr>
        <w:t>文化的活動費</w:t>
      </w:r>
      <w:r w:rsidR="00097B14" w:rsidRPr="00E758B3">
        <w:rPr>
          <w:rFonts w:asciiTheme="minorEastAsia" w:eastAsiaTheme="minorEastAsia" w:hAnsiTheme="minorEastAsia"/>
          <w:b w:val="0"/>
          <w:color w:val="auto"/>
          <w:sz w:val="20"/>
          <w:szCs w:val="20"/>
        </w:rPr>
        <w:tab/>
      </w:r>
      <w:r w:rsidR="001A7AFE" w:rsidRPr="00E758B3">
        <w:rPr>
          <w:rFonts w:asciiTheme="minorEastAsia" w:eastAsiaTheme="minorEastAsia" w:hAnsiTheme="minorEastAsia"/>
          <w:b w:val="0"/>
          <w:color w:val="auto"/>
          <w:sz w:val="20"/>
          <w:szCs w:val="20"/>
        </w:rPr>
        <w:tab/>
      </w:r>
      <w:r w:rsidR="00B0023A" w:rsidRPr="00E758B3">
        <w:rPr>
          <w:rFonts w:asciiTheme="minorEastAsia" w:eastAsiaTheme="minorEastAsia" w:hAnsiTheme="minorEastAsia" w:hint="eastAsia"/>
          <w:b w:val="0"/>
          <w:color w:val="auto"/>
          <w:sz w:val="20"/>
          <w:szCs w:val="20"/>
          <w:u w:val="single"/>
        </w:rPr>
        <w:t>約　　　　　　円</w:t>
      </w:r>
    </w:p>
    <w:p w:rsidR="00B0023A" w:rsidRPr="00E758B3" w:rsidRDefault="00B0023A" w:rsidP="000A2C4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6B61E9" w:rsidRPr="00E758B3">
        <w:rPr>
          <w:rFonts w:asciiTheme="minorEastAsia" w:eastAsiaTheme="minorEastAsia" w:hAnsiTheme="minorEastAsia" w:hint="eastAsia"/>
          <w:b w:val="0"/>
          <w:color w:val="auto"/>
          <w:sz w:val="20"/>
          <w:szCs w:val="20"/>
        </w:rPr>
        <w:t xml:space="preserve">　　　</w:t>
      </w:r>
      <w:r w:rsidR="00097B14" w:rsidRPr="00E758B3">
        <w:rPr>
          <w:rFonts w:asciiTheme="minorEastAsia" w:eastAsiaTheme="minorEastAsia" w:hAnsiTheme="minorEastAsia" w:hint="eastAsia"/>
          <w:b w:val="0"/>
          <w:color w:val="auto"/>
          <w:sz w:val="20"/>
          <w:szCs w:val="20"/>
        </w:rPr>
        <w:t>お小遣い・その他の遊興費</w:t>
      </w:r>
      <w:r w:rsidR="00097B14" w:rsidRPr="00E758B3">
        <w:rPr>
          <w:rFonts w:asciiTheme="minorEastAsia" w:eastAsiaTheme="minorEastAsia" w:hAnsiTheme="minorEastAsia"/>
          <w:b w:val="0"/>
          <w:color w:val="auto"/>
          <w:sz w:val="20"/>
          <w:szCs w:val="20"/>
        </w:rPr>
        <w:tab/>
      </w:r>
      <w:r w:rsidR="00097B14" w:rsidRPr="00E758B3">
        <w:rPr>
          <w:rFonts w:asciiTheme="minorEastAsia" w:eastAsiaTheme="minorEastAsia" w:hAnsiTheme="minorEastAsia"/>
          <w:b w:val="0"/>
          <w:color w:val="auto"/>
          <w:sz w:val="20"/>
          <w:szCs w:val="20"/>
        </w:rPr>
        <w:tab/>
      </w:r>
      <w:r w:rsidR="001A7AFE" w:rsidRPr="00E758B3">
        <w:rPr>
          <w:rFonts w:asciiTheme="minorEastAsia" w:eastAsiaTheme="minorEastAsia" w:hAnsiTheme="minorEastAsia"/>
          <w:b w:val="0"/>
          <w:color w:val="auto"/>
          <w:sz w:val="20"/>
          <w:szCs w:val="20"/>
        </w:rPr>
        <w:tab/>
      </w:r>
      <w:r w:rsidRPr="00E758B3">
        <w:rPr>
          <w:rFonts w:asciiTheme="minorEastAsia" w:eastAsiaTheme="minorEastAsia" w:hAnsiTheme="minorEastAsia" w:hint="eastAsia"/>
          <w:b w:val="0"/>
          <w:color w:val="auto"/>
          <w:sz w:val="20"/>
          <w:szCs w:val="20"/>
          <w:u w:val="single"/>
        </w:rPr>
        <w:t>約　　　　　　円</w:t>
      </w:r>
    </w:p>
    <w:p w:rsidR="00B0023A" w:rsidRPr="00E758B3" w:rsidRDefault="00B0023A" w:rsidP="000A2C4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6B61E9" w:rsidRPr="00E758B3">
        <w:rPr>
          <w:rFonts w:asciiTheme="minorEastAsia" w:eastAsiaTheme="minorEastAsia" w:hAnsiTheme="minorEastAsia" w:hint="eastAsia"/>
          <w:b w:val="0"/>
          <w:color w:val="auto"/>
          <w:sz w:val="20"/>
          <w:szCs w:val="20"/>
        </w:rPr>
        <w:t xml:space="preserve">　　　</w:t>
      </w:r>
      <w:r w:rsidR="00097B14" w:rsidRPr="00E758B3">
        <w:rPr>
          <w:rFonts w:asciiTheme="minorEastAsia" w:eastAsiaTheme="minorEastAsia" w:hAnsiTheme="minorEastAsia" w:hint="eastAsia"/>
          <w:b w:val="0"/>
          <w:color w:val="auto"/>
          <w:sz w:val="20"/>
          <w:szCs w:val="20"/>
        </w:rPr>
        <w:t>資産の管理費・税金・保険掛金</w:t>
      </w:r>
      <w:r w:rsidR="00097B14" w:rsidRPr="00E758B3">
        <w:rPr>
          <w:rFonts w:asciiTheme="minorEastAsia" w:eastAsiaTheme="minorEastAsia" w:hAnsiTheme="minorEastAsia"/>
          <w:b w:val="0"/>
          <w:color w:val="auto"/>
          <w:sz w:val="20"/>
          <w:szCs w:val="20"/>
        </w:rPr>
        <w:tab/>
      </w:r>
      <w:r w:rsidR="00F04CFE" w:rsidRPr="00E758B3">
        <w:rPr>
          <w:rFonts w:asciiTheme="minorEastAsia" w:eastAsiaTheme="minorEastAsia" w:hAnsiTheme="minorEastAsia"/>
          <w:b w:val="0"/>
          <w:color w:val="auto"/>
          <w:sz w:val="20"/>
          <w:szCs w:val="20"/>
        </w:rPr>
        <w:tab/>
      </w:r>
      <w:r w:rsidR="001A7AFE" w:rsidRPr="00E758B3">
        <w:rPr>
          <w:rFonts w:asciiTheme="minorEastAsia" w:eastAsiaTheme="minorEastAsia" w:hAnsiTheme="minorEastAsia"/>
          <w:b w:val="0"/>
          <w:color w:val="auto"/>
          <w:sz w:val="20"/>
          <w:szCs w:val="20"/>
        </w:rPr>
        <w:tab/>
      </w:r>
      <w:r w:rsidRPr="00E758B3">
        <w:rPr>
          <w:rFonts w:asciiTheme="minorEastAsia" w:eastAsiaTheme="minorEastAsia" w:hAnsiTheme="minorEastAsia" w:hint="eastAsia"/>
          <w:b w:val="0"/>
          <w:color w:val="auto"/>
          <w:sz w:val="20"/>
          <w:szCs w:val="20"/>
          <w:u w:val="single"/>
        </w:rPr>
        <w:t>約　　　　　　円</w:t>
      </w:r>
    </w:p>
    <w:p w:rsidR="00B0023A" w:rsidRPr="00E758B3" w:rsidRDefault="00B0023A" w:rsidP="00B0023A">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6B61E9"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rPr>
        <w:t>その他（</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w:t>
      </w:r>
      <w:r w:rsidR="001A7AFE" w:rsidRPr="00E758B3">
        <w:rPr>
          <w:rFonts w:asciiTheme="minorEastAsia" w:eastAsiaTheme="minorEastAsia" w:hAnsiTheme="minorEastAsia"/>
          <w:b w:val="0"/>
          <w:color w:val="auto"/>
          <w:sz w:val="20"/>
          <w:szCs w:val="20"/>
        </w:rPr>
        <w:tab/>
      </w:r>
      <w:r w:rsidRPr="00E758B3">
        <w:rPr>
          <w:rFonts w:asciiTheme="minorEastAsia" w:eastAsiaTheme="minorEastAsia" w:hAnsiTheme="minorEastAsia" w:hint="eastAsia"/>
          <w:b w:val="0"/>
          <w:color w:val="auto"/>
          <w:sz w:val="20"/>
          <w:szCs w:val="20"/>
          <w:u w:val="single"/>
        </w:rPr>
        <w:t>約　　　　　　円</w:t>
      </w:r>
    </w:p>
    <w:p w:rsidR="00A037A4" w:rsidRPr="00E758B3" w:rsidRDefault="00A037A4" w:rsidP="00A037A4">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未成年者は就業・自活して自主的に管理し，後見人は把握していない。</w:t>
      </w:r>
    </w:p>
    <w:p w:rsidR="00A037A4" w:rsidRPr="00E758B3" w:rsidRDefault="00A037A4" w:rsidP="00A037A4">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その他（</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）のため，後見人は把握していない。</w:t>
      </w:r>
    </w:p>
    <w:p w:rsidR="000A2C41" w:rsidRPr="00E758B3" w:rsidRDefault="000A2C41" w:rsidP="00951109">
      <w:pPr>
        <w:spacing w:line="300" w:lineRule="exact"/>
        <w:ind w:left="212" w:hangingChars="100" w:hanging="212"/>
        <w:rPr>
          <w:rFonts w:asciiTheme="minorEastAsia" w:eastAsiaTheme="minorEastAsia" w:hAnsiTheme="minorEastAsia"/>
          <w:b w:val="0"/>
          <w:color w:val="auto"/>
          <w:sz w:val="20"/>
          <w:szCs w:val="20"/>
        </w:rPr>
      </w:pPr>
    </w:p>
    <w:p w:rsidR="001A7AFE" w:rsidRPr="00E758B3" w:rsidRDefault="00AF4B21" w:rsidP="000A2C4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８</w:t>
      </w:r>
      <w:r w:rsidR="001A7AFE" w:rsidRPr="00E758B3">
        <w:rPr>
          <w:rFonts w:asciiTheme="minorEastAsia" w:eastAsiaTheme="minorEastAsia" w:hAnsiTheme="minorEastAsia" w:hint="eastAsia"/>
          <w:b w:val="0"/>
          <w:color w:val="auto"/>
          <w:sz w:val="20"/>
          <w:szCs w:val="20"/>
        </w:rPr>
        <w:t xml:space="preserve">　</w:t>
      </w:r>
      <w:r w:rsidR="006B61E9" w:rsidRPr="00E758B3">
        <w:rPr>
          <w:rFonts w:asciiTheme="minorEastAsia" w:eastAsiaTheme="minorEastAsia" w:hAnsiTheme="minorEastAsia" w:hint="eastAsia"/>
          <w:b w:val="0"/>
          <w:color w:val="auto"/>
          <w:sz w:val="20"/>
          <w:szCs w:val="20"/>
        </w:rPr>
        <w:t>現在，未成年者の定期的な支出をどのようにまかなっていますか。</w:t>
      </w:r>
    </w:p>
    <w:p w:rsidR="00951109" w:rsidRPr="00E758B3" w:rsidRDefault="006B61E9" w:rsidP="006B61E9">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663048" w:rsidRPr="00E758B3">
        <w:rPr>
          <w:rFonts w:asciiTheme="minorEastAsia" w:eastAsiaTheme="minorEastAsia" w:hAnsiTheme="minorEastAsia" w:hint="eastAsia"/>
          <w:b w:val="0"/>
          <w:color w:val="auto"/>
          <w:sz w:val="20"/>
          <w:szCs w:val="20"/>
        </w:rPr>
        <w:t>□　前回報告と</w:t>
      </w:r>
      <w:r w:rsidR="00F04CFE" w:rsidRPr="00E758B3">
        <w:rPr>
          <w:rFonts w:asciiTheme="minorEastAsia" w:eastAsiaTheme="minorEastAsia" w:hAnsiTheme="minorEastAsia" w:hint="eastAsia"/>
          <w:b w:val="0"/>
          <w:color w:val="auto"/>
          <w:sz w:val="20"/>
          <w:szCs w:val="20"/>
        </w:rPr>
        <w:t>変わらない</w:t>
      </w:r>
      <w:r w:rsidR="00BB611C" w:rsidRPr="00E758B3">
        <w:rPr>
          <w:rFonts w:asciiTheme="minorEastAsia" w:eastAsiaTheme="minorEastAsia" w:hAnsiTheme="minorEastAsia" w:hint="eastAsia"/>
          <w:b w:val="0"/>
          <w:color w:val="auto"/>
          <w:sz w:val="20"/>
          <w:szCs w:val="20"/>
        </w:rPr>
        <w:t xml:space="preserve">　　□　</w:t>
      </w:r>
      <w:r w:rsidRPr="00E758B3">
        <w:rPr>
          <w:rFonts w:asciiTheme="minorEastAsia" w:eastAsiaTheme="minorEastAsia" w:hAnsiTheme="minorEastAsia" w:hint="eastAsia"/>
          <w:b w:val="0"/>
          <w:color w:val="auto"/>
          <w:sz w:val="20"/>
          <w:szCs w:val="20"/>
        </w:rPr>
        <w:t>次のとおり</w:t>
      </w:r>
      <w:r w:rsidR="006B5745" w:rsidRPr="00E758B3">
        <w:rPr>
          <w:rFonts w:asciiTheme="minorEastAsia" w:eastAsiaTheme="minorEastAsia" w:hAnsiTheme="minorEastAsia" w:hint="eastAsia"/>
          <w:b w:val="0"/>
          <w:color w:val="auto"/>
          <w:sz w:val="20"/>
          <w:szCs w:val="20"/>
        </w:rPr>
        <w:t>（以下を記載し確認資料を添付）</w:t>
      </w:r>
    </w:p>
    <w:p w:rsidR="001A7AFE" w:rsidRPr="00E758B3" w:rsidRDefault="00286810" w:rsidP="001A7AFE">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951109"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rPr>
        <w:t xml:space="preserve">□　</w:t>
      </w:r>
      <w:r w:rsidR="00AF4B21" w:rsidRPr="00E758B3">
        <w:rPr>
          <w:rFonts w:asciiTheme="minorEastAsia" w:eastAsiaTheme="minorEastAsia" w:hAnsiTheme="minorEastAsia" w:hint="eastAsia"/>
          <w:b w:val="0"/>
          <w:color w:val="auto"/>
          <w:sz w:val="20"/>
          <w:szCs w:val="20"/>
        </w:rPr>
        <w:t>未成年者</w:t>
      </w:r>
      <w:r w:rsidRPr="00E758B3">
        <w:rPr>
          <w:rFonts w:asciiTheme="minorEastAsia" w:eastAsiaTheme="minorEastAsia" w:hAnsiTheme="minorEastAsia" w:hint="eastAsia"/>
          <w:b w:val="0"/>
          <w:color w:val="auto"/>
          <w:sz w:val="20"/>
          <w:szCs w:val="20"/>
        </w:rPr>
        <w:t>は</w:t>
      </w:r>
      <w:r w:rsidR="00A037A4" w:rsidRPr="00E758B3">
        <w:rPr>
          <w:rFonts w:asciiTheme="minorEastAsia" w:eastAsiaTheme="minorEastAsia" w:hAnsiTheme="minorEastAsia" w:hint="eastAsia"/>
          <w:b w:val="0"/>
          <w:color w:val="auto"/>
          <w:sz w:val="20"/>
          <w:szCs w:val="20"/>
        </w:rPr>
        <w:t>就業・自活し，自分で</w:t>
      </w:r>
      <w:r w:rsidR="00AF4B21" w:rsidRPr="00E758B3">
        <w:rPr>
          <w:rFonts w:asciiTheme="minorEastAsia" w:eastAsiaTheme="minorEastAsia" w:hAnsiTheme="minorEastAsia" w:hint="eastAsia"/>
          <w:b w:val="0"/>
          <w:color w:val="auto"/>
          <w:sz w:val="20"/>
          <w:szCs w:val="20"/>
        </w:rPr>
        <w:t>管理する収入や</w:t>
      </w:r>
      <w:r w:rsidR="0032661C" w:rsidRPr="00E758B3">
        <w:rPr>
          <w:rFonts w:asciiTheme="minorEastAsia" w:eastAsiaTheme="minorEastAsia" w:hAnsiTheme="minorEastAsia" w:hint="eastAsia"/>
          <w:b w:val="0"/>
          <w:color w:val="auto"/>
          <w:sz w:val="20"/>
          <w:szCs w:val="20"/>
        </w:rPr>
        <w:t>預貯金等で</w:t>
      </w:r>
      <w:r w:rsidR="00F04CFE" w:rsidRPr="00E758B3">
        <w:rPr>
          <w:rFonts w:asciiTheme="minorEastAsia" w:eastAsiaTheme="minorEastAsia" w:hAnsiTheme="minorEastAsia" w:hint="eastAsia"/>
          <w:b w:val="0"/>
          <w:color w:val="auto"/>
          <w:sz w:val="20"/>
          <w:szCs w:val="20"/>
        </w:rPr>
        <w:t>自主的に</w:t>
      </w:r>
      <w:r w:rsidR="001056E2" w:rsidRPr="00E758B3">
        <w:rPr>
          <w:rFonts w:asciiTheme="minorEastAsia" w:eastAsiaTheme="minorEastAsia" w:hAnsiTheme="minorEastAsia" w:hint="eastAsia"/>
          <w:b w:val="0"/>
          <w:color w:val="auto"/>
          <w:sz w:val="20"/>
          <w:szCs w:val="20"/>
        </w:rPr>
        <w:t>まかな</w:t>
      </w:r>
      <w:r w:rsidR="006B5745" w:rsidRPr="00E758B3">
        <w:rPr>
          <w:rFonts w:asciiTheme="minorEastAsia" w:eastAsiaTheme="minorEastAsia" w:hAnsiTheme="minorEastAsia" w:hint="eastAsia"/>
          <w:b w:val="0"/>
          <w:color w:val="auto"/>
          <w:sz w:val="20"/>
          <w:szCs w:val="20"/>
        </w:rPr>
        <w:t>う</w:t>
      </w:r>
    </w:p>
    <w:p w:rsidR="0022515C" w:rsidRPr="00E758B3" w:rsidRDefault="0022515C" w:rsidP="0022515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w:t>
      </w:r>
      <w:r w:rsidR="00F04CFE" w:rsidRPr="00E758B3">
        <w:rPr>
          <w:rFonts w:asciiTheme="minorEastAsia" w:eastAsiaTheme="minorEastAsia" w:hAnsiTheme="minorEastAsia" w:hint="eastAsia"/>
          <w:b w:val="0"/>
          <w:color w:val="auto"/>
          <w:sz w:val="20"/>
          <w:szCs w:val="20"/>
        </w:rPr>
        <w:t>主に，</w:t>
      </w:r>
      <w:r w:rsidRPr="00E758B3">
        <w:rPr>
          <w:rFonts w:asciiTheme="minorEastAsia" w:eastAsiaTheme="minorEastAsia" w:hAnsiTheme="minorEastAsia" w:hint="eastAsia"/>
          <w:b w:val="0"/>
          <w:color w:val="auto"/>
          <w:sz w:val="20"/>
          <w:szCs w:val="20"/>
        </w:rPr>
        <w:t>同居していない親族からの養育費・扶養料</w:t>
      </w:r>
      <w:r w:rsidR="006B5745" w:rsidRPr="00E758B3">
        <w:rPr>
          <w:rFonts w:asciiTheme="minorEastAsia" w:eastAsiaTheme="minorEastAsia" w:hAnsiTheme="minorEastAsia" w:hint="eastAsia"/>
          <w:b w:val="0"/>
          <w:color w:val="auto"/>
          <w:sz w:val="20"/>
          <w:szCs w:val="20"/>
        </w:rPr>
        <w:t>でまかなう</w:t>
      </w:r>
    </w:p>
    <w:p w:rsidR="00685B7F" w:rsidRPr="00E758B3" w:rsidRDefault="00685B7F" w:rsidP="00F04CFE">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w:t>
      </w:r>
      <w:r w:rsidR="00F04CFE" w:rsidRPr="00E758B3">
        <w:rPr>
          <w:rFonts w:asciiTheme="minorEastAsia" w:eastAsiaTheme="minorEastAsia" w:hAnsiTheme="minorEastAsia" w:hint="eastAsia"/>
          <w:b w:val="0"/>
          <w:color w:val="auto"/>
          <w:sz w:val="20"/>
          <w:szCs w:val="20"/>
        </w:rPr>
        <w:t>主に，</w:t>
      </w:r>
      <w:r w:rsidRPr="00E758B3">
        <w:rPr>
          <w:rFonts w:asciiTheme="minorEastAsia" w:eastAsiaTheme="minorEastAsia" w:hAnsiTheme="minorEastAsia" w:hint="eastAsia"/>
          <w:b w:val="0"/>
          <w:color w:val="auto"/>
          <w:sz w:val="20"/>
          <w:szCs w:val="20"/>
        </w:rPr>
        <w:t>同居している親族などが援助している</w:t>
      </w:r>
    </w:p>
    <w:p w:rsidR="00644398" w:rsidRPr="00E758B3" w:rsidRDefault="00644398" w:rsidP="00644398">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w:t>
      </w:r>
      <w:r w:rsidR="00F04CFE" w:rsidRPr="00E758B3">
        <w:rPr>
          <w:rFonts w:asciiTheme="minorEastAsia" w:eastAsiaTheme="minorEastAsia" w:hAnsiTheme="minorEastAsia" w:hint="eastAsia"/>
          <w:b w:val="0"/>
          <w:color w:val="auto"/>
          <w:sz w:val="20"/>
          <w:szCs w:val="20"/>
        </w:rPr>
        <w:t>主に，後見人が管理する</w:t>
      </w:r>
      <w:r w:rsidRPr="00E758B3">
        <w:rPr>
          <w:rFonts w:asciiTheme="minorEastAsia" w:eastAsiaTheme="minorEastAsia" w:hAnsiTheme="minorEastAsia" w:hint="eastAsia"/>
          <w:b w:val="0"/>
          <w:color w:val="auto"/>
          <w:sz w:val="20"/>
          <w:szCs w:val="20"/>
        </w:rPr>
        <w:t>未成年者の資産</w:t>
      </w:r>
      <w:r w:rsidR="00F04CFE" w:rsidRPr="00E758B3">
        <w:rPr>
          <w:rFonts w:asciiTheme="minorEastAsia" w:eastAsiaTheme="minorEastAsia" w:hAnsiTheme="minorEastAsia" w:hint="eastAsia"/>
          <w:b w:val="0"/>
          <w:color w:val="auto"/>
          <w:sz w:val="20"/>
          <w:szCs w:val="20"/>
        </w:rPr>
        <w:t>収益や資産の取り崩しで</w:t>
      </w:r>
      <w:r w:rsidRPr="00E758B3">
        <w:rPr>
          <w:rFonts w:asciiTheme="minorEastAsia" w:eastAsiaTheme="minorEastAsia" w:hAnsiTheme="minorEastAsia" w:hint="eastAsia"/>
          <w:b w:val="0"/>
          <w:color w:val="auto"/>
          <w:sz w:val="20"/>
          <w:szCs w:val="20"/>
        </w:rPr>
        <w:t>まかな</w:t>
      </w:r>
      <w:r w:rsidR="006B5745" w:rsidRPr="00E758B3">
        <w:rPr>
          <w:rFonts w:asciiTheme="minorEastAsia" w:eastAsiaTheme="minorEastAsia" w:hAnsiTheme="minorEastAsia" w:hint="eastAsia"/>
          <w:b w:val="0"/>
          <w:color w:val="auto"/>
          <w:sz w:val="20"/>
          <w:szCs w:val="20"/>
        </w:rPr>
        <w:t>う</w:t>
      </w:r>
    </w:p>
    <w:p w:rsidR="00F04CFE" w:rsidRPr="00E758B3" w:rsidRDefault="00F04CFE" w:rsidP="00644398">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　その他（</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w:t>
      </w:r>
    </w:p>
    <w:p w:rsidR="00543F5C" w:rsidRPr="00E758B3" w:rsidRDefault="00543F5C" w:rsidP="00BB2A35">
      <w:pPr>
        <w:spacing w:line="300" w:lineRule="exact"/>
        <w:ind w:left="212" w:hangingChars="100" w:hanging="212"/>
        <w:rPr>
          <w:rFonts w:asciiTheme="minorEastAsia" w:eastAsiaTheme="minorEastAsia" w:hAnsiTheme="minorEastAsia"/>
          <w:b w:val="0"/>
          <w:color w:val="auto"/>
          <w:sz w:val="20"/>
          <w:szCs w:val="20"/>
        </w:rPr>
      </w:pPr>
    </w:p>
    <w:p w:rsidR="00F04CFE" w:rsidRPr="00E758B3" w:rsidRDefault="00F04CFE" w:rsidP="00F04CFE">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９　前回報告以降，未成年者の定期的な収入に大きな変化はありましたか。</w:t>
      </w:r>
    </w:p>
    <w:p w:rsidR="00F04CFE" w:rsidRPr="00E758B3" w:rsidRDefault="00F04CFE" w:rsidP="006B5745">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　ある（</w:t>
      </w:r>
      <w:r w:rsidR="000D776F" w:rsidRPr="00E758B3">
        <w:rPr>
          <w:rFonts w:asciiTheme="minorEastAsia" w:eastAsiaTheme="minorEastAsia" w:hAnsiTheme="minorEastAsia" w:hint="eastAsia"/>
          <w:b w:val="0"/>
          <w:color w:val="auto"/>
          <w:sz w:val="20"/>
          <w:szCs w:val="20"/>
        </w:rPr>
        <w:t>ある場合は</w:t>
      </w:r>
      <w:r w:rsidRPr="00E758B3">
        <w:rPr>
          <w:rFonts w:asciiTheme="minorEastAsia" w:eastAsiaTheme="minorEastAsia" w:hAnsiTheme="minorEastAsia" w:hint="eastAsia"/>
          <w:b w:val="0"/>
          <w:color w:val="auto"/>
          <w:sz w:val="20"/>
          <w:szCs w:val="20"/>
        </w:rPr>
        <w:t>時期・</w:t>
      </w:r>
      <w:r w:rsidR="000D776F" w:rsidRPr="00E758B3">
        <w:rPr>
          <w:rFonts w:asciiTheme="minorEastAsia" w:eastAsiaTheme="minorEastAsia" w:hAnsiTheme="minorEastAsia" w:hint="eastAsia"/>
          <w:b w:val="0"/>
          <w:color w:val="auto"/>
          <w:sz w:val="20"/>
          <w:szCs w:val="20"/>
        </w:rPr>
        <w:t>事由</w:t>
      </w:r>
      <w:r w:rsidR="00875466" w:rsidRPr="00E758B3">
        <w:rPr>
          <w:rFonts w:asciiTheme="minorEastAsia" w:eastAsiaTheme="minorEastAsia" w:hAnsiTheme="minorEastAsia" w:hint="eastAsia"/>
          <w:b w:val="0"/>
          <w:color w:val="auto"/>
          <w:sz w:val="20"/>
          <w:szCs w:val="20"/>
        </w:rPr>
        <w:t>・金額を次に記載し</w:t>
      </w:r>
      <w:r w:rsidRPr="00E758B3">
        <w:rPr>
          <w:rFonts w:asciiTheme="minorEastAsia" w:eastAsiaTheme="minorEastAsia" w:hAnsiTheme="minorEastAsia" w:hint="eastAsia"/>
          <w:b w:val="0"/>
          <w:color w:val="auto"/>
          <w:sz w:val="20"/>
          <w:szCs w:val="20"/>
        </w:rPr>
        <w:t>確認資料を添付）</w:t>
      </w:r>
    </w:p>
    <w:p w:rsidR="00F04CFE" w:rsidRPr="00E758B3" w:rsidRDefault="00F04CFE" w:rsidP="00F04CFE">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F04CFE" w:rsidRPr="00E758B3" w:rsidRDefault="00F04CFE" w:rsidP="00F04CFE">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F04CFE" w:rsidRPr="00E758B3" w:rsidRDefault="00F04CFE" w:rsidP="00F04CFE">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663048" w:rsidRPr="00E758B3" w:rsidRDefault="00663048" w:rsidP="00E938F8">
      <w:pPr>
        <w:spacing w:line="300" w:lineRule="exact"/>
        <w:rPr>
          <w:rFonts w:asciiTheme="minorEastAsia" w:eastAsiaTheme="minorEastAsia" w:hAnsiTheme="minorEastAsia"/>
          <w:b w:val="0"/>
          <w:color w:val="auto"/>
          <w:sz w:val="20"/>
          <w:szCs w:val="20"/>
        </w:rPr>
      </w:pPr>
    </w:p>
    <w:p w:rsidR="003D6B31" w:rsidRPr="00E758B3" w:rsidRDefault="00663048" w:rsidP="00E938F8">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t>10</w:t>
      </w:r>
      <w:r w:rsidR="003D6B31" w:rsidRPr="00E758B3">
        <w:rPr>
          <w:rFonts w:asciiTheme="minorEastAsia" w:eastAsiaTheme="minorEastAsia" w:hAnsiTheme="minorEastAsia" w:hint="eastAsia"/>
          <w:b w:val="0"/>
          <w:color w:val="auto"/>
          <w:sz w:val="20"/>
          <w:szCs w:val="20"/>
        </w:rPr>
        <w:t xml:space="preserve">　その他，裁判所に報告しておきたいことがあればお書きください。</w:t>
      </w:r>
    </w:p>
    <w:p w:rsidR="003D6B31" w:rsidRPr="00E758B3" w:rsidRDefault="003D6B31" w:rsidP="00E938F8">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E938F8">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E938F8">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E938F8">
      <w:pPr>
        <w:spacing w:line="300" w:lineRule="exact"/>
        <w:rPr>
          <w:rFonts w:asciiTheme="minorEastAsia" w:eastAsiaTheme="minorEastAsia" w:hAnsiTheme="minorEastAsia"/>
          <w:b w:val="0"/>
          <w:color w:val="auto"/>
          <w:sz w:val="20"/>
          <w:szCs w:val="20"/>
        </w:rPr>
      </w:pPr>
    </w:p>
    <w:p w:rsidR="003D6B31" w:rsidRPr="00E758B3" w:rsidRDefault="003D6B31" w:rsidP="003D6B31">
      <w:pPr>
        <w:spacing w:line="34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以上のとおり間違いありません。</w:t>
      </w:r>
    </w:p>
    <w:p w:rsidR="003D6B31" w:rsidRPr="00E758B3" w:rsidRDefault="00386F75" w:rsidP="003D6B31">
      <w:pPr>
        <w:spacing w:line="420" w:lineRule="exact"/>
        <w:ind w:firstLineChars="900" w:firstLine="190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令和</w:t>
      </w:r>
      <w:r w:rsidR="003D6B31" w:rsidRPr="00E758B3">
        <w:rPr>
          <w:rFonts w:asciiTheme="minorEastAsia" w:eastAsiaTheme="minorEastAsia" w:hAnsiTheme="minorEastAsia" w:hint="eastAsia"/>
          <w:b w:val="0"/>
          <w:color w:val="auto"/>
          <w:sz w:val="20"/>
          <w:szCs w:val="20"/>
          <w:u w:val="single"/>
        </w:rPr>
        <w:t xml:space="preserve">　　　　年　　　　月　　　　日</w:t>
      </w:r>
    </w:p>
    <w:p w:rsidR="003D6B31" w:rsidRPr="00E758B3" w:rsidRDefault="003D6B31" w:rsidP="003D6B31">
      <w:pPr>
        <w:spacing w:line="420" w:lineRule="exact"/>
        <w:ind w:firstLineChars="1400" w:firstLine="2968"/>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u w:val="single"/>
        </w:rPr>
        <w:t xml:space="preserve">住　所　　　　　　　　　　　　　　　　　　　　　　　　　　</w:t>
      </w:r>
    </w:p>
    <w:p w:rsidR="003D6B31" w:rsidRPr="00E758B3" w:rsidRDefault="004E14FF" w:rsidP="003D6B31">
      <w:pPr>
        <w:spacing w:line="420" w:lineRule="exact"/>
        <w:ind w:right="848"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未成年後見人</w:t>
      </w:r>
      <w:r w:rsidR="003D6B31" w:rsidRPr="00E758B3">
        <w:rPr>
          <w:rFonts w:asciiTheme="minorEastAsia" w:eastAsiaTheme="minorEastAsia" w:hAnsiTheme="minorEastAsia" w:hint="eastAsia"/>
          <w:b w:val="0"/>
          <w:color w:val="auto"/>
          <w:sz w:val="20"/>
          <w:szCs w:val="20"/>
          <w:u w:val="single"/>
        </w:rPr>
        <w:t xml:space="preserve">　　　　　　　　　　　　　　　　　　印　</w:t>
      </w:r>
    </w:p>
    <w:p w:rsidR="003D6B31" w:rsidRPr="00E758B3" w:rsidRDefault="003D6B31" w:rsidP="003D6B31">
      <w:pPr>
        <w:spacing w:line="420" w:lineRule="exact"/>
        <w:ind w:right="848"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 xml:space="preserve">電話番号　　　　　　　　　　　　　　　　　　　　　　</w:t>
      </w:r>
    </w:p>
    <w:p w:rsidR="006B5745" w:rsidRPr="00E758B3" w:rsidRDefault="006B5745" w:rsidP="00AF2B64">
      <w:pPr>
        <w:spacing w:line="260" w:lineRule="exact"/>
        <w:ind w:left="516" w:hangingChars="300" w:hanging="516"/>
        <w:jc w:val="left"/>
        <w:rPr>
          <w:rFonts w:asciiTheme="minorEastAsia" w:eastAsiaTheme="minorEastAsia" w:hAnsiTheme="minorEastAsia"/>
          <w:b w:val="0"/>
          <w:color w:val="auto"/>
          <w:sz w:val="16"/>
          <w:szCs w:val="16"/>
        </w:rPr>
      </w:pPr>
    </w:p>
    <w:p w:rsidR="006B5745" w:rsidRPr="00E758B3" w:rsidRDefault="006B5745" w:rsidP="00AF2B64">
      <w:pPr>
        <w:spacing w:line="260" w:lineRule="exact"/>
        <w:ind w:left="516" w:hangingChars="300" w:hanging="516"/>
        <w:jc w:val="left"/>
        <w:rPr>
          <w:rFonts w:asciiTheme="minorEastAsia" w:eastAsiaTheme="minorEastAsia" w:hAnsiTheme="minorEastAsia"/>
          <w:b w:val="0"/>
          <w:color w:val="auto"/>
          <w:sz w:val="16"/>
          <w:szCs w:val="16"/>
        </w:rPr>
      </w:pPr>
    </w:p>
    <w:p w:rsidR="006B5745" w:rsidRPr="00E758B3" w:rsidRDefault="006B5745" w:rsidP="00AF2B64">
      <w:pPr>
        <w:spacing w:line="260" w:lineRule="exact"/>
        <w:ind w:left="516" w:hangingChars="300" w:hanging="516"/>
        <w:jc w:val="left"/>
        <w:rPr>
          <w:rFonts w:asciiTheme="minorEastAsia" w:eastAsiaTheme="minorEastAsia" w:hAnsiTheme="minorEastAsia"/>
          <w:b w:val="0"/>
          <w:color w:val="auto"/>
          <w:sz w:val="16"/>
          <w:szCs w:val="16"/>
        </w:rPr>
      </w:pPr>
    </w:p>
    <w:p w:rsidR="006B5745" w:rsidRPr="00E758B3" w:rsidRDefault="006B5745" w:rsidP="00AF2B64">
      <w:pPr>
        <w:spacing w:line="260" w:lineRule="exact"/>
        <w:ind w:left="516" w:hangingChars="300" w:hanging="516"/>
        <w:jc w:val="left"/>
        <w:rPr>
          <w:rFonts w:asciiTheme="minorEastAsia" w:eastAsiaTheme="minorEastAsia" w:hAnsiTheme="minorEastAsia"/>
          <w:b w:val="0"/>
          <w:color w:val="auto"/>
          <w:sz w:val="16"/>
          <w:szCs w:val="16"/>
        </w:rPr>
      </w:pPr>
    </w:p>
    <w:p w:rsidR="006B5745" w:rsidRPr="00E758B3" w:rsidRDefault="006B5745" w:rsidP="00AF2B64">
      <w:pPr>
        <w:spacing w:line="260" w:lineRule="exact"/>
        <w:ind w:left="516" w:hangingChars="300" w:hanging="516"/>
        <w:jc w:val="left"/>
        <w:rPr>
          <w:rFonts w:asciiTheme="minorEastAsia" w:eastAsiaTheme="minorEastAsia" w:hAnsiTheme="minorEastAsia"/>
          <w:b w:val="0"/>
          <w:color w:val="auto"/>
          <w:sz w:val="16"/>
          <w:szCs w:val="16"/>
        </w:rPr>
      </w:pPr>
    </w:p>
    <w:p w:rsidR="006B5745" w:rsidRPr="00E758B3" w:rsidRDefault="006B5745" w:rsidP="00AF2B64">
      <w:pPr>
        <w:spacing w:line="260" w:lineRule="exact"/>
        <w:ind w:left="516" w:hangingChars="300" w:hanging="516"/>
        <w:jc w:val="left"/>
        <w:rPr>
          <w:rFonts w:asciiTheme="minorEastAsia" w:eastAsiaTheme="minorEastAsia" w:hAnsiTheme="minorEastAsia"/>
          <w:b w:val="0"/>
          <w:color w:val="auto"/>
          <w:sz w:val="16"/>
          <w:szCs w:val="16"/>
        </w:rPr>
      </w:pPr>
    </w:p>
    <w:p w:rsidR="002F1BFD" w:rsidRPr="00E758B3" w:rsidRDefault="002F1BFD" w:rsidP="00AF2B64">
      <w:pPr>
        <w:spacing w:line="260" w:lineRule="exact"/>
        <w:ind w:left="516" w:hangingChars="300" w:hanging="516"/>
        <w:jc w:val="left"/>
        <w:rPr>
          <w:rFonts w:asciiTheme="minorEastAsia" w:eastAsiaTheme="minorEastAsia" w:hAnsiTheme="minorEastAsia"/>
          <w:b w:val="0"/>
          <w:color w:val="auto"/>
          <w:sz w:val="16"/>
          <w:szCs w:val="16"/>
        </w:rPr>
      </w:pPr>
    </w:p>
    <w:p w:rsidR="002F1BFD" w:rsidRPr="00E758B3" w:rsidRDefault="002F1BFD" w:rsidP="00AF2B64">
      <w:pPr>
        <w:spacing w:line="260" w:lineRule="exact"/>
        <w:ind w:left="516" w:hangingChars="300" w:hanging="516"/>
        <w:jc w:val="left"/>
        <w:rPr>
          <w:rFonts w:asciiTheme="minorEastAsia" w:eastAsiaTheme="minorEastAsia" w:hAnsiTheme="minorEastAsia"/>
          <w:b w:val="0"/>
          <w:color w:val="auto"/>
          <w:sz w:val="16"/>
          <w:szCs w:val="16"/>
        </w:rPr>
      </w:pPr>
    </w:p>
    <w:p w:rsidR="002F1BFD" w:rsidRPr="00E758B3" w:rsidRDefault="002F1BFD" w:rsidP="002F1BFD">
      <w:pPr>
        <w:spacing w:line="260" w:lineRule="exact"/>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□がある箇所は，該当する□にレ点を入れてください。</w:t>
      </w:r>
    </w:p>
    <w:p w:rsidR="002F1BFD" w:rsidRPr="00E758B3" w:rsidRDefault="002F1BFD" w:rsidP="002F1BFD">
      <w:pPr>
        <w:spacing w:line="260" w:lineRule="exact"/>
        <w:ind w:left="516" w:hangingChars="300" w:hanging="516"/>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未成年後見人の住所・氏名等に変更があり，変更後の住民票・戸籍謄本を裁判所へ未提出の場合には，この報告書とともに提出してください。</w:t>
      </w:r>
    </w:p>
    <w:p w:rsidR="002F1BFD" w:rsidRPr="00E758B3" w:rsidRDefault="002F1BFD" w:rsidP="002F1BFD">
      <w:pPr>
        <w:spacing w:line="260" w:lineRule="exact"/>
        <w:ind w:left="516" w:hangingChars="300" w:hanging="516"/>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2F1BFD" w:rsidRPr="00E758B3" w:rsidRDefault="002F1BFD" w:rsidP="002F1BFD">
      <w:pPr>
        <w:spacing w:line="300" w:lineRule="exact"/>
        <w:ind w:left="666" w:hangingChars="300" w:hanging="666"/>
        <w:jc w:val="center"/>
        <w:rPr>
          <w:rFonts w:asciiTheme="minorEastAsia" w:eastAsiaTheme="minorEastAsia" w:hAnsiTheme="minorEastAsia"/>
          <w:b w:val="0"/>
          <w:color w:val="auto"/>
          <w:sz w:val="21"/>
          <w:szCs w:val="21"/>
        </w:rPr>
      </w:pPr>
    </w:p>
    <w:p w:rsidR="002F1BFD" w:rsidRPr="00E758B3" w:rsidRDefault="002F1BFD" w:rsidP="002F1BFD">
      <w:pPr>
        <w:spacing w:line="300" w:lineRule="exact"/>
        <w:ind w:left="666" w:hangingChars="300" w:hanging="666"/>
        <w:jc w:val="center"/>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２／２</w:t>
      </w:r>
    </w:p>
    <w:p w:rsidR="001B48FC" w:rsidRPr="00E758B3" w:rsidRDefault="001B48FC">
      <w:pPr>
        <w:widowControl/>
        <w:overflowPunct/>
        <w:adjustRightInd/>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b w:val="0"/>
          <w:color w:val="auto"/>
          <w:sz w:val="21"/>
          <w:szCs w:val="21"/>
        </w:rPr>
        <w:br w:type="page"/>
      </w:r>
    </w:p>
    <w:p w:rsidR="001B48FC" w:rsidRPr="00E758B3" w:rsidRDefault="009C2D61" w:rsidP="001B48FC">
      <w:pPr>
        <w:spacing w:line="300" w:lineRule="exact"/>
        <w:jc w:val="left"/>
        <w:rPr>
          <w:rFonts w:hAnsi="ＭＳ 明朝"/>
          <w:color w:val="auto"/>
          <w:sz w:val="20"/>
          <w:szCs w:val="20"/>
        </w:rPr>
      </w:pPr>
      <w:r w:rsidRPr="00177B87">
        <w:rPr>
          <w:rFonts w:hAnsi="ＭＳ 明朝"/>
          <w:noProof/>
          <w:color w:val="auto"/>
          <w:sz w:val="20"/>
          <w:szCs w:val="20"/>
        </w:rPr>
        <w:lastRenderedPageBreak/>
        <w:pict>
          <v:shape id="_x0000_s1190" type="#_x0000_t32" style="position:absolute;margin-left:155.7pt;margin-top:6.35pt;width:9.55pt;height:6.85pt;flip:x;z-index:251738624" o:connectortype="straight">
            <v:stroke endarrow="block"/>
          </v:shape>
        </w:pict>
      </w:r>
      <w:r w:rsidRPr="00177B87">
        <w:rPr>
          <w:rFonts w:hAnsi="ＭＳ 明朝"/>
          <w:noProof/>
          <w:color w:val="auto"/>
          <w:sz w:val="20"/>
          <w:szCs w:val="20"/>
        </w:rPr>
        <w:pict>
          <v:shape id="_x0000_s1189" type="#_x0000_t202" style="position:absolute;margin-left:164.85pt;margin-top:-.55pt;width:213.9pt;height:13.35pt;z-index:251737600;mso-height-percent:200;mso-height-percent:200;mso-width-relative:margin;mso-height-relative:margin">
            <v:textbox style="mso-next-textbox:#_x0000_s1189;mso-fit-shape-to-text:t" inset=".1mm,.1mm,.1mm,.1mm">
              <w:txbxContent>
                <w:p w:rsidR="00387AE5" w:rsidRPr="00E22314" w:rsidRDefault="00387AE5" w:rsidP="001B48FC">
                  <w:pPr>
                    <w:spacing w:line="240" w:lineRule="exact"/>
                    <w:rPr>
                      <w:b w:val="0"/>
                      <w:sz w:val="18"/>
                      <w:szCs w:val="18"/>
                    </w:rPr>
                  </w:pPr>
                  <w:r w:rsidRPr="00E22314">
                    <w:rPr>
                      <w:rFonts w:hint="eastAsia"/>
                      <w:b w:val="0"/>
                      <w:sz w:val="18"/>
                      <w:szCs w:val="18"/>
                    </w:rPr>
                    <w:t>最初の未成年後見人選任事件の事件番号です。</w:t>
                  </w:r>
                </w:p>
              </w:txbxContent>
            </v:textbox>
          </v:shape>
        </w:pict>
      </w:r>
      <w:r w:rsidR="001B48FC" w:rsidRPr="00E758B3">
        <w:rPr>
          <w:rFonts w:hAnsi="ＭＳ 明朝" w:hint="eastAsia"/>
          <w:color w:val="auto"/>
          <w:sz w:val="20"/>
          <w:szCs w:val="20"/>
          <w:bdr w:val="single" w:sz="4" w:space="0" w:color="auto"/>
        </w:rPr>
        <w:t>記　載　例</w:t>
      </w:r>
    </w:p>
    <w:p w:rsidR="001B48FC" w:rsidRPr="00E758B3" w:rsidRDefault="001B48FC" w:rsidP="001B48FC">
      <w:pPr>
        <w:spacing w:line="30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w:t>
      </w:r>
      <w:r w:rsidRPr="00E758B3">
        <w:rPr>
          <w:rFonts w:hAnsi="ＭＳ 明朝" w:hint="eastAsia"/>
          <w:color w:val="auto"/>
          <w:sz w:val="20"/>
          <w:szCs w:val="20"/>
        </w:rPr>
        <w:t>年（家）第</w:t>
      </w:r>
      <w:r w:rsidRPr="00E758B3">
        <w:rPr>
          <w:rFonts w:hAnsi="ＭＳ 明朝" w:hint="eastAsia"/>
          <w:color w:val="auto"/>
          <w:sz w:val="20"/>
          <w:szCs w:val="20"/>
          <w:u w:val="single"/>
        </w:rPr>
        <w:t>○○○○</w:t>
      </w:r>
      <w:r w:rsidR="00875466" w:rsidRPr="00E758B3">
        <w:rPr>
          <w:rFonts w:hAnsi="ＭＳ 明朝" w:hint="eastAsia"/>
          <w:color w:val="auto"/>
          <w:sz w:val="20"/>
          <w:szCs w:val="20"/>
        </w:rPr>
        <w:t xml:space="preserve">号　</w:t>
      </w:r>
      <w:r w:rsidRPr="00E758B3">
        <w:rPr>
          <w:rFonts w:hAnsi="ＭＳ 明朝" w:hint="eastAsia"/>
          <w:color w:val="auto"/>
          <w:sz w:val="20"/>
          <w:szCs w:val="20"/>
        </w:rPr>
        <w:t>未成年者　氏名</w:t>
      </w:r>
      <w:r w:rsidRPr="00E758B3">
        <w:rPr>
          <w:rFonts w:hAnsi="ＭＳ 明朝" w:hint="eastAsia"/>
          <w:color w:val="auto"/>
          <w:sz w:val="20"/>
          <w:szCs w:val="20"/>
          <w:u w:val="single"/>
        </w:rPr>
        <w:t xml:space="preserve">　○○○○　　</w:t>
      </w:r>
      <w:r w:rsidRPr="00E758B3">
        <w:rPr>
          <w:rFonts w:hAnsi="ＭＳ 明朝" w:hint="eastAsia"/>
          <w:color w:val="auto"/>
          <w:sz w:val="20"/>
          <w:szCs w:val="20"/>
        </w:rPr>
        <w:t>】</w:t>
      </w:r>
    </w:p>
    <w:p w:rsidR="001B48FC" w:rsidRPr="00E758B3" w:rsidRDefault="001B48FC" w:rsidP="001B48FC">
      <w:pPr>
        <w:spacing w:line="300" w:lineRule="exact"/>
        <w:jc w:val="right"/>
        <w:rPr>
          <w:rFonts w:hAnsi="ＭＳ 明朝"/>
          <w:color w:val="auto"/>
          <w:sz w:val="20"/>
          <w:szCs w:val="20"/>
        </w:rPr>
      </w:pPr>
    </w:p>
    <w:p w:rsidR="001B48FC" w:rsidRPr="00E758B3" w:rsidRDefault="001B48FC" w:rsidP="001B48FC">
      <w:pPr>
        <w:spacing w:line="300" w:lineRule="exact"/>
        <w:jc w:val="center"/>
        <w:rPr>
          <w:rFonts w:ascii="ＭＳ ゴシック" w:eastAsia="ＭＳ ゴシック" w:hAnsi="ＭＳ ゴシック"/>
          <w:color w:val="auto"/>
          <w:sz w:val="28"/>
          <w:szCs w:val="28"/>
        </w:rPr>
      </w:pPr>
      <w:r w:rsidRPr="00E758B3">
        <w:rPr>
          <w:rFonts w:ascii="ＭＳ ゴシック" w:eastAsia="ＭＳ ゴシック" w:hAnsi="ＭＳ ゴシック" w:hint="eastAsia"/>
          <w:color w:val="auto"/>
          <w:sz w:val="28"/>
          <w:szCs w:val="28"/>
        </w:rPr>
        <w:t>後見事務報告書（定期）</w:t>
      </w:r>
    </w:p>
    <w:p w:rsidR="001B48FC" w:rsidRPr="00E758B3" w:rsidRDefault="001B48FC" w:rsidP="001B48FC">
      <w:pPr>
        <w:spacing w:before="180"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１　前回報告以降，未成年者の住所・通学先・就業先に変</w:t>
      </w:r>
      <w:bookmarkStart w:id="71" w:name="後見事務報告書（定期）"/>
      <w:bookmarkEnd w:id="71"/>
      <w:r w:rsidRPr="00E758B3">
        <w:rPr>
          <w:rFonts w:asciiTheme="minorEastAsia" w:eastAsiaTheme="minorEastAsia" w:hAnsiTheme="minorEastAsia" w:hint="eastAsia"/>
          <w:b w:val="0"/>
          <w:color w:val="auto"/>
          <w:sz w:val="20"/>
          <w:szCs w:val="20"/>
        </w:rPr>
        <w:t>化はありましたか。</w:t>
      </w:r>
    </w:p>
    <w:p w:rsidR="001B48FC" w:rsidRPr="00E758B3" w:rsidRDefault="001B48FC" w:rsidP="001B48F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変わらない　　</w:t>
      </w:r>
      <w:r w:rsidR="00585289" w:rsidRPr="00177B87">
        <w:rPr>
          <w:rFonts w:asciiTheme="minorEastAsia" w:eastAsiaTheme="minorEastAsia" w:hAnsiTheme="minorEastAsia"/>
          <w:b w:val="0"/>
          <w:color w:val="auto"/>
          <w:sz w:val="20"/>
          <w:szCs w:val="20"/>
        </w:rPr>
        <w:fldChar w:fldCharType="begin"/>
      </w:r>
      <w:r w:rsidRPr="00E758B3">
        <w:rPr>
          <w:rFonts w:asciiTheme="minorEastAsia" w:eastAsiaTheme="minorEastAsia" w:hAnsiTheme="minorEastAsia"/>
          <w:b w:val="0"/>
          <w:color w:val="auto"/>
          <w:sz w:val="20"/>
          <w:szCs w:val="20"/>
        </w:rPr>
        <w:instrText xml:space="preserve"> eq \o\ac(□,</w:instrText>
      </w:r>
      <w:r w:rsidRPr="00E758B3">
        <w:rPr>
          <w:rFonts w:ascii="ＭＳ 明朝" w:eastAsiaTheme="minorEastAsia" w:hAnsiTheme="minorEastAsia" w:hint="eastAsia"/>
          <w:b w:val="0"/>
          <w:color w:val="auto"/>
          <w:sz w:val="18"/>
          <w:szCs w:val="20"/>
        </w:rPr>
        <w:instrText>レ</w:instrText>
      </w:r>
      <w:r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以下のとおり変わった</w:t>
      </w:r>
    </w:p>
    <w:p w:rsidR="001B48FC" w:rsidRPr="00E758B3" w:rsidRDefault="001B48FC" w:rsidP="001B48FC">
      <w:pPr>
        <w:spacing w:line="300" w:lineRule="exact"/>
        <w:ind w:firstLineChars="200" w:firstLine="424"/>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【住民票上の住所】　　　</w:t>
      </w:r>
      <w:r w:rsidRPr="00E758B3">
        <w:rPr>
          <w:rFonts w:asciiTheme="minorEastAsia" w:eastAsiaTheme="minorEastAsia" w:hAnsiTheme="minorEastAsia" w:hint="eastAsia"/>
          <w:b w:val="0"/>
          <w:color w:val="auto"/>
          <w:sz w:val="20"/>
          <w:szCs w:val="20"/>
          <w:u w:val="single"/>
        </w:rPr>
        <w:t xml:space="preserve">　○○県○○市○○町○丁目○番○号　　　　　　　　　　　　</w:t>
      </w:r>
    </w:p>
    <w:p w:rsidR="001B48FC" w:rsidRPr="00E758B3" w:rsidRDefault="001B48FC" w:rsidP="001B48FC">
      <w:pPr>
        <w:spacing w:line="300" w:lineRule="exact"/>
        <w:ind w:firstLineChars="200" w:firstLine="424"/>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【実際に住んでいる場所】</w:t>
      </w:r>
      <w:r w:rsidRPr="00E758B3">
        <w:rPr>
          <w:rFonts w:asciiTheme="minorEastAsia" w:eastAsiaTheme="minorEastAsia" w:hAnsiTheme="minorEastAsia" w:hint="eastAsia"/>
          <w:b w:val="0"/>
          <w:color w:val="auto"/>
          <w:sz w:val="20"/>
          <w:szCs w:val="20"/>
          <w:u w:val="single"/>
        </w:rPr>
        <w:t xml:space="preserve">　同　　　上　　　　　　　　　　　　　　　　　　　　　　　</w:t>
      </w:r>
    </w:p>
    <w:p w:rsidR="001B48FC" w:rsidRPr="00E758B3" w:rsidRDefault="001B48FC" w:rsidP="001B48FC">
      <w:pPr>
        <w:spacing w:line="300" w:lineRule="exact"/>
        <w:ind w:firstLineChars="200" w:firstLine="424"/>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【通学先・就業先】　　　</w:t>
      </w:r>
      <w:r w:rsidRPr="00E758B3">
        <w:rPr>
          <w:rFonts w:asciiTheme="minorEastAsia" w:eastAsiaTheme="minorEastAsia" w:hAnsiTheme="minorEastAsia" w:hint="eastAsia"/>
          <w:b w:val="0"/>
          <w:color w:val="auto"/>
          <w:sz w:val="20"/>
          <w:szCs w:val="20"/>
          <w:u w:val="single"/>
        </w:rPr>
        <w:t xml:space="preserve">　○○○○高等学校　　　　　　　　　　　　　　　　　　　　</w:t>
      </w:r>
    </w:p>
    <w:p w:rsidR="001B48FC" w:rsidRPr="00E758B3" w:rsidRDefault="001B48FC" w:rsidP="001B48FC">
      <w:pPr>
        <w:spacing w:line="300" w:lineRule="exact"/>
        <w:ind w:leftChars="100" w:left="445"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住民票が異動したときは，住民票（世帯全員の記載あり）を本報告書とともに提出してください。</w:t>
      </w:r>
    </w:p>
    <w:p w:rsidR="001B48FC" w:rsidRPr="00E758B3" w:rsidRDefault="001B48FC" w:rsidP="001B48FC">
      <w:pPr>
        <w:spacing w:line="300" w:lineRule="exact"/>
        <w:rPr>
          <w:rFonts w:asciiTheme="minorEastAsia" w:eastAsiaTheme="minorEastAsia" w:hAnsiTheme="minorEastAsia"/>
          <w:b w:val="0"/>
          <w:color w:val="auto"/>
          <w:sz w:val="20"/>
          <w:szCs w:val="20"/>
        </w:rPr>
      </w:pPr>
    </w:p>
    <w:p w:rsidR="00160401" w:rsidRPr="00E758B3" w:rsidRDefault="00160401" w:rsidP="00160401">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２　未成年者の健康状態や生活状況について，現状や今後の見通しの留意点はありますか。</w:t>
      </w:r>
    </w:p>
    <w:p w:rsidR="00160401" w:rsidRPr="00E758B3" w:rsidRDefault="00160401" w:rsidP="00160401">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とくにない　　　</w:t>
      </w:r>
      <w:r w:rsidR="00585289" w:rsidRPr="00177B87">
        <w:rPr>
          <w:rFonts w:asciiTheme="minorEastAsia" w:eastAsiaTheme="minorEastAsia" w:hAnsiTheme="minorEastAsia"/>
          <w:b w:val="0"/>
          <w:color w:val="auto"/>
          <w:sz w:val="20"/>
          <w:szCs w:val="20"/>
        </w:rPr>
        <w:fldChar w:fldCharType="begin"/>
      </w:r>
      <w:r w:rsidR="00C5202C" w:rsidRPr="00E758B3">
        <w:rPr>
          <w:rFonts w:asciiTheme="minorEastAsia" w:eastAsiaTheme="minorEastAsia" w:hAnsiTheme="minorEastAsia"/>
          <w:b w:val="0"/>
          <w:color w:val="auto"/>
          <w:sz w:val="20"/>
          <w:szCs w:val="20"/>
        </w:rPr>
        <w:instrText xml:space="preserve"> eq \o\ac(□,</w:instrText>
      </w:r>
      <w:r w:rsidR="00C5202C" w:rsidRPr="00E758B3">
        <w:rPr>
          <w:rFonts w:ascii="ＭＳ 明朝" w:eastAsiaTheme="minorEastAsia" w:hAnsiTheme="minorEastAsia" w:hint="eastAsia"/>
          <w:b w:val="0"/>
          <w:color w:val="auto"/>
          <w:sz w:val="18"/>
          <w:szCs w:val="20"/>
        </w:rPr>
        <w:instrText>レ</w:instrText>
      </w:r>
      <w:r w:rsidR="00C5202C"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次のとおり（以下に内容を記載）。</w:t>
      </w:r>
    </w:p>
    <w:p w:rsidR="001B48FC" w:rsidRPr="00E758B3" w:rsidRDefault="00160401" w:rsidP="00160401">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001B48FC" w:rsidRPr="00E758B3">
        <w:rPr>
          <w:rFonts w:asciiTheme="minorEastAsia" w:eastAsiaTheme="minorEastAsia" w:hAnsiTheme="minorEastAsia" w:hint="eastAsia"/>
          <w:b w:val="0"/>
          <w:color w:val="auto"/>
          <w:sz w:val="20"/>
          <w:szCs w:val="20"/>
        </w:rPr>
        <w:t xml:space="preserve">　　</w:t>
      </w:r>
      <w:r w:rsidR="001B48FC" w:rsidRPr="00E758B3">
        <w:rPr>
          <w:rFonts w:asciiTheme="minorEastAsia" w:eastAsiaTheme="minorEastAsia" w:hAnsiTheme="minorEastAsia" w:hint="eastAsia"/>
          <w:b w:val="0"/>
          <w:color w:val="auto"/>
          <w:sz w:val="20"/>
          <w:szCs w:val="20"/>
          <w:u w:val="single"/>
        </w:rPr>
        <w:t xml:space="preserve">　</w:t>
      </w:r>
      <w:r w:rsidR="00C5202C" w:rsidRPr="00E758B3">
        <w:rPr>
          <w:rFonts w:asciiTheme="minorEastAsia" w:eastAsiaTheme="minorEastAsia" w:hAnsiTheme="minorEastAsia" w:hint="eastAsia"/>
          <w:b w:val="0"/>
          <w:color w:val="auto"/>
          <w:sz w:val="20"/>
          <w:szCs w:val="20"/>
          <w:u w:val="single"/>
        </w:rPr>
        <w:t>○月に部活の事故で足を骨折しましたが，今は通院も終えています。</w:t>
      </w:r>
      <w:r w:rsidR="001B48FC"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rPr>
          <w:rFonts w:asciiTheme="minorEastAsia" w:eastAsiaTheme="minorEastAsia" w:hAnsiTheme="minorEastAsia"/>
          <w:b w:val="0"/>
          <w:color w:val="auto"/>
          <w:sz w:val="20"/>
          <w:szCs w:val="20"/>
        </w:rPr>
      </w:pPr>
    </w:p>
    <w:p w:rsidR="001B48FC" w:rsidRPr="00E758B3" w:rsidRDefault="001B48FC" w:rsidP="001B48F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３　次の事由が生じる見込みがあると思いますか。あると思うときは該当の□に「レ」を記し，具体的状況を下線の部分に記載してください。</w:t>
      </w:r>
    </w:p>
    <w:p w:rsidR="001B48FC" w:rsidRPr="00E758B3" w:rsidRDefault="001B48FC" w:rsidP="001B48FC">
      <w:pPr>
        <w:widowControl/>
        <w:overflowPunct/>
        <w:adjustRightInd/>
        <w:spacing w:line="300" w:lineRule="exact"/>
        <w:jc w:val="lef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585289" w:rsidRPr="00177B87">
        <w:rPr>
          <w:rFonts w:asciiTheme="minorEastAsia" w:eastAsiaTheme="minorEastAsia" w:hAnsiTheme="minorEastAsia"/>
          <w:b w:val="0"/>
          <w:color w:val="auto"/>
          <w:sz w:val="20"/>
          <w:szCs w:val="20"/>
        </w:rPr>
        <w:fldChar w:fldCharType="begin"/>
      </w:r>
      <w:r w:rsidRPr="00E758B3">
        <w:rPr>
          <w:rFonts w:asciiTheme="minorEastAsia" w:eastAsiaTheme="minorEastAsia" w:hAnsiTheme="minorEastAsia"/>
          <w:b w:val="0"/>
          <w:color w:val="auto"/>
          <w:sz w:val="20"/>
          <w:szCs w:val="20"/>
        </w:rPr>
        <w:instrText xml:space="preserve"> eq \o\ac(□,</w:instrText>
      </w:r>
      <w:r w:rsidRPr="00E758B3">
        <w:rPr>
          <w:rFonts w:ascii="ＭＳ 明朝" w:eastAsiaTheme="minorEastAsia" w:hAnsiTheme="minorEastAsia" w:hint="eastAsia"/>
          <w:b w:val="0"/>
          <w:color w:val="auto"/>
          <w:sz w:val="18"/>
          <w:szCs w:val="20"/>
        </w:rPr>
        <w:instrText>レ</w:instrText>
      </w:r>
      <w:r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未成年者が養子縁組又は養子離縁をする</w:t>
      </w:r>
    </w:p>
    <w:p w:rsidR="001B48FC" w:rsidRPr="00E758B3" w:rsidRDefault="001B48FC" w:rsidP="001B48FC">
      <w:pPr>
        <w:widowControl/>
        <w:overflowPunct/>
        <w:adjustRightInd/>
        <w:spacing w:line="300" w:lineRule="exact"/>
        <w:jc w:val="lef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生存している父母，養父母が親権を行使できるようになる</w:t>
      </w:r>
    </w:p>
    <w:p w:rsidR="001B48FC" w:rsidRPr="00E758B3" w:rsidRDefault="001B48FC" w:rsidP="001B48FC">
      <w:pPr>
        <w:widowControl/>
        <w:overflowPunct/>
        <w:adjustRightInd/>
        <w:spacing w:line="300" w:lineRule="exact"/>
        <w:jc w:val="lef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親権停止中の親権者の親権停止期間が延びる，又は親権が喪失される</w:t>
      </w:r>
    </w:p>
    <w:p w:rsidR="001B48FC" w:rsidRPr="00E758B3" w:rsidRDefault="001B48FC" w:rsidP="001B48FC">
      <w:pPr>
        <w:widowControl/>
        <w:overflowPunct/>
        <w:adjustRightInd/>
        <w:spacing w:line="300" w:lineRule="exact"/>
        <w:jc w:val="lef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未成年者が今後１年以内に婚姻をする，又は子ができる</w:t>
      </w:r>
    </w:p>
    <w:p w:rsidR="001B48FC" w:rsidRPr="00E758B3" w:rsidRDefault="001B48FC" w:rsidP="001B48FC">
      <w:pPr>
        <w:spacing w:line="300" w:lineRule="exact"/>
        <w:ind w:left="212" w:hangingChars="100" w:hanging="212"/>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愛着もわいてきて，未成年者○○に私の後を継がせたいと思うようになりました。　　</w:t>
      </w:r>
    </w:p>
    <w:p w:rsidR="001B48FC" w:rsidRPr="00E758B3" w:rsidRDefault="001B48FC" w:rsidP="001B48FC">
      <w:pPr>
        <w:spacing w:line="300" w:lineRule="exact"/>
        <w:ind w:left="212" w:hangingChars="100" w:hanging="212"/>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○○もいいと言っていますが，受験が終わって落ち着いてから縁組みしたいです。　　　</w:t>
      </w:r>
    </w:p>
    <w:p w:rsidR="001B48FC" w:rsidRPr="00E758B3" w:rsidRDefault="001B48FC" w:rsidP="001B48FC">
      <w:pPr>
        <w:adjustRightInd/>
        <w:spacing w:line="300" w:lineRule="exact"/>
        <w:ind w:left="242" w:hanging="242"/>
        <w:rPr>
          <w:rFonts w:asciiTheme="minorEastAsia" w:eastAsiaTheme="minorEastAsia" w:hAnsiTheme="minorEastAsia"/>
          <w:b w:val="0"/>
          <w:color w:val="auto"/>
          <w:sz w:val="20"/>
          <w:szCs w:val="20"/>
        </w:rPr>
      </w:pP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４　未成年後見人について，①親権その他の法定代理人を辞めさせられたり，②破産したり，③未成年者と法律上の紛争が生じたりしましたか。</w:t>
      </w:r>
    </w:p>
    <w:p w:rsidR="00C5202C" w:rsidRPr="00E758B3" w:rsidRDefault="00C5202C" w:rsidP="00C5202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585289" w:rsidRPr="00177B87">
        <w:rPr>
          <w:rFonts w:asciiTheme="minorEastAsia" w:eastAsiaTheme="minorEastAsia" w:hAnsiTheme="minorEastAsia"/>
          <w:b w:val="0"/>
          <w:color w:val="auto"/>
          <w:sz w:val="20"/>
          <w:szCs w:val="20"/>
        </w:rPr>
        <w:fldChar w:fldCharType="begin"/>
      </w:r>
      <w:r w:rsidRPr="00E758B3">
        <w:rPr>
          <w:rFonts w:asciiTheme="minorEastAsia" w:eastAsiaTheme="minorEastAsia" w:hAnsiTheme="minorEastAsia"/>
          <w:b w:val="0"/>
          <w:color w:val="auto"/>
          <w:sz w:val="20"/>
          <w:szCs w:val="20"/>
        </w:rPr>
        <w:instrText xml:space="preserve"> eq \o\ac(□,</w:instrText>
      </w:r>
      <w:r w:rsidRPr="00E758B3">
        <w:rPr>
          <w:rFonts w:ascii="ＭＳ 明朝" w:eastAsiaTheme="minorEastAsia" w:hAnsiTheme="minorEastAsia" w:hint="eastAsia"/>
          <w:b w:val="0"/>
          <w:color w:val="auto"/>
          <w:sz w:val="18"/>
          <w:szCs w:val="20"/>
        </w:rPr>
        <w:instrText>レ</w:instrText>
      </w:r>
      <w:r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いいえ　　□　はい（以下に内容を記載）</w:t>
      </w:r>
    </w:p>
    <w:p w:rsidR="001B48FC" w:rsidRPr="00E758B3" w:rsidRDefault="001B48FC" w:rsidP="001B48F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r w:rsidR="00C5202C"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ind w:left="212" w:hangingChars="100" w:hanging="212"/>
        <w:rPr>
          <w:rFonts w:asciiTheme="minorEastAsia" w:eastAsiaTheme="minorEastAsia" w:hAnsiTheme="minorEastAsia"/>
          <w:b w:val="0"/>
          <w:color w:val="auto"/>
          <w:sz w:val="20"/>
          <w:szCs w:val="20"/>
        </w:rPr>
      </w:pPr>
    </w:p>
    <w:p w:rsidR="001B48FC" w:rsidRPr="00E758B3" w:rsidRDefault="001B48FC" w:rsidP="001B48F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５　前回報告以降，①未成年者の財産からの</w:t>
      </w:r>
      <w:r w:rsidR="00DC3090" w:rsidRPr="00E758B3">
        <w:rPr>
          <w:rFonts w:asciiTheme="minorEastAsia" w:eastAsiaTheme="minorEastAsia" w:hAnsiTheme="minorEastAsia" w:hint="eastAsia"/>
          <w:b w:val="0"/>
          <w:color w:val="auto"/>
          <w:sz w:val="20"/>
          <w:szCs w:val="20"/>
        </w:rPr>
        <w:t>１回５万円</w:t>
      </w:r>
      <w:r w:rsidRPr="00E758B3">
        <w:rPr>
          <w:rFonts w:asciiTheme="minorEastAsia" w:eastAsiaTheme="minorEastAsia" w:hAnsiTheme="minorEastAsia" w:hint="eastAsia"/>
          <w:b w:val="0"/>
          <w:color w:val="auto"/>
          <w:sz w:val="20"/>
          <w:szCs w:val="20"/>
        </w:rPr>
        <w:t>を超えるような臨時支出，②</w:t>
      </w:r>
      <w:r w:rsidR="00DC3090" w:rsidRPr="00E758B3">
        <w:rPr>
          <w:rFonts w:asciiTheme="minorEastAsia" w:eastAsiaTheme="minorEastAsia" w:hAnsiTheme="minorEastAsia" w:hint="eastAsia"/>
          <w:b w:val="0"/>
          <w:color w:val="auto"/>
          <w:sz w:val="20"/>
          <w:szCs w:val="20"/>
        </w:rPr>
        <w:t>１回５万円</w:t>
      </w:r>
      <w:r w:rsidRPr="00E758B3">
        <w:rPr>
          <w:rFonts w:asciiTheme="minorEastAsia" w:eastAsiaTheme="minorEastAsia" w:hAnsiTheme="minorEastAsia" w:hint="eastAsia"/>
          <w:b w:val="0"/>
          <w:color w:val="auto"/>
          <w:sz w:val="20"/>
          <w:szCs w:val="20"/>
        </w:rPr>
        <w:t>を超えるような</w:t>
      </w:r>
      <w:r w:rsidR="004B595B" w:rsidRPr="00E758B3">
        <w:rPr>
          <w:rFonts w:asciiTheme="minorEastAsia" w:eastAsiaTheme="minorEastAsia" w:hAnsiTheme="minorEastAsia" w:hint="eastAsia"/>
          <w:b w:val="0"/>
          <w:color w:val="auto"/>
          <w:sz w:val="20"/>
          <w:szCs w:val="20"/>
        </w:rPr>
        <w:t>臨時収入，③訴訟・</w:t>
      </w:r>
      <w:r w:rsidRPr="00E758B3">
        <w:rPr>
          <w:rFonts w:asciiTheme="minorEastAsia" w:eastAsiaTheme="minorEastAsia" w:hAnsiTheme="minorEastAsia" w:hint="eastAsia"/>
          <w:b w:val="0"/>
          <w:color w:val="auto"/>
          <w:sz w:val="20"/>
          <w:szCs w:val="20"/>
        </w:rPr>
        <w:t>家事審判・調停・示談，④遺産分割協議，⑤保険金請求や解約，⑥不動産その他の高額財産の処分がありますか（③～⑥については検討中・進行中の場合も含む。）。</w:t>
      </w:r>
    </w:p>
    <w:p w:rsidR="001B48FC" w:rsidRPr="00E758B3" w:rsidRDefault="001B48FC" w:rsidP="001B48F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w:t>
      </w:r>
      <w:r w:rsidR="00585289" w:rsidRPr="00177B87">
        <w:rPr>
          <w:rFonts w:asciiTheme="minorEastAsia" w:eastAsiaTheme="minorEastAsia" w:hAnsiTheme="minorEastAsia"/>
          <w:b w:val="0"/>
          <w:color w:val="auto"/>
          <w:sz w:val="20"/>
          <w:szCs w:val="20"/>
        </w:rPr>
        <w:fldChar w:fldCharType="begin"/>
      </w:r>
      <w:r w:rsidRPr="00E758B3">
        <w:rPr>
          <w:rFonts w:asciiTheme="minorEastAsia" w:eastAsiaTheme="minorEastAsia" w:hAnsiTheme="minorEastAsia"/>
          <w:b w:val="0"/>
          <w:color w:val="auto"/>
          <w:sz w:val="20"/>
          <w:szCs w:val="20"/>
        </w:rPr>
        <w:instrText xml:space="preserve"> eq \o\ac(□,</w:instrText>
      </w:r>
      <w:r w:rsidRPr="00E758B3">
        <w:rPr>
          <w:rFonts w:ascii="ＭＳ 明朝" w:eastAsiaTheme="minorEastAsia" w:hAnsiTheme="minorEastAsia" w:hint="eastAsia"/>
          <w:b w:val="0"/>
          <w:color w:val="auto"/>
          <w:sz w:val="18"/>
          <w:szCs w:val="20"/>
        </w:rPr>
        <w:instrText>レ</w:instrText>
      </w:r>
      <w:r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ある（ある場合は内容を次に記載し，確認資料を添付）</w:t>
      </w:r>
    </w:p>
    <w:p w:rsidR="001B48FC" w:rsidRPr="00E758B3" w:rsidRDefault="001B48FC" w:rsidP="001B48F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r w:rsidR="00644398" w:rsidRPr="00E758B3">
        <w:rPr>
          <w:rFonts w:asciiTheme="minorEastAsia" w:eastAsiaTheme="minorEastAsia" w:hAnsiTheme="minorEastAsia" w:hint="eastAsia"/>
          <w:b w:val="0"/>
          <w:color w:val="auto"/>
          <w:sz w:val="20"/>
          <w:szCs w:val="20"/>
          <w:u w:val="single"/>
        </w:rPr>
        <w:t>学資保険の学資金を</w:t>
      </w:r>
      <w:r w:rsidR="00CE24F1" w:rsidRPr="00E758B3">
        <w:rPr>
          <w:rFonts w:asciiTheme="minorEastAsia" w:eastAsiaTheme="minorEastAsia" w:hAnsiTheme="minorEastAsia" w:hint="eastAsia"/>
          <w:b w:val="0"/>
          <w:color w:val="auto"/>
          <w:sz w:val="20"/>
          <w:szCs w:val="20"/>
          <w:u w:val="single"/>
        </w:rPr>
        <w:t>，○月○日に○万円</w:t>
      </w:r>
      <w:r w:rsidR="00644398" w:rsidRPr="00E758B3">
        <w:rPr>
          <w:rFonts w:asciiTheme="minorEastAsia" w:eastAsiaTheme="minorEastAsia" w:hAnsiTheme="minorEastAsia" w:hint="eastAsia"/>
          <w:b w:val="0"/>
          <w:color w:val="auto"/>
          <w:sz w:val="20"/>
          <w:szCs w:val="20"/>
          <w:u w:val="single"/>
        </w:rPr>
        <w:t>受け取りました。</w:t>
      </w:r>
      <w:r w:rsidR="00CE24F1" w:rsidRPr="00E758B3">
        <w:rPr>
          <w:rFonts w:asciiTheme="minorEastAsia" w:eastAsiaTheme="minorEastAsia" w:hAnsiTheme="minorEastAsia" w:hint="eastAsia"/>
          <w:b w:val="0"/>
          <w:color w:val="auto"/>
          <w:sz w:val="20"/>
          <w:szCs w:val="20"/>
          <w:u w:val="single"/>
        </w:rPr>
        <w:t xml:space="preserve">　</w:t>
      </w:r>
      <w:r w:rsidR="00644398" w:rsidRPr="00E758B3">
        <w:rPr>
          <w:rFonts w:asciiTheme="minorEastAsia" w:eastAsiaTheme="minorEastAsia" w:hAnsiTheme="minorEastAsia" w:hint="eastAsia"/>
          <w:b w:val="0"/>
          <w:color w:val="auto"/>
          <w:sz w:val="20"/>
          <w:szCs w:val="20"/>
          <w:u w:val="single"/>
        </w:rPr>
        <w:t xml:space="preserve">　　　　　　</w:t>
      </w:r>
      <w:r w:rsidR="00CE24F1"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u w:val="single"/>
        </w:rPr>
        <w:t xml:space="preserve">　</w:t>
      </w:r>
    </w:p>
    <w:p w:rsidR="001B48FC" w:rsidRPr="00E758B3" w:rsidRDefault="009C2D61" w:rsidP="001B48FC">
      <w:pPr>
        <w:spacing w:line="300" w:lineRule="exact"/>
        <w:rPr>
          <w:rFonts w:asciiTheme="minorEastAsia" w:eastAsiaTheme="minorEastAsia" w:hAnsiTheme="minorEastAsia"/>
          <w:b w:val="0"/>
          <w:color w:val="auto"/>
          <w:sz w:val="20"/>
          <w:szCs w:val="20"/>
          <w:u w:val="single"/>
        </w:rPr>
      </w:pPr>
      <w:r w:rsidRPr="00177B87">
        <w:rPr>
          <w:rFonts w:asciiTheme="minorEastAsia" w:eastAsiaTheme="minorEastAsia" w:hAnsiTheme="minorEastAsia"/>
          <w:b w:val="0"/>
          <w:noProof/>
          <w:color w:val="auto"/>
          <w:sz w:val="20"/>
          <w:szCs w:val="20"/>
        </w:rPr>
        <w:pict>
          <v:shape id="_x0000_s1223" type="#_x0000_t202" style="position:absolute;left:0;text-align:left;margin-left:179.5pt;margin-top:105.15pt;width:265.2pt;height:30pt;z-index:251765248;mso-width-relative:margin;mso-height-relative:margin">
            <v:textbox style="mso-next-textbox:#_x0000_s1223" inset=".1mm,.1mm,.1mm,.1mm">
              <w:txbxContent>
                <w:p w:rsidR="00387AE5" w:rsidRPr="00E22314" w:rsidRDefault="00387AE5" w:rsidP="00CF6524">
                  <w:pPr>
                    <w:spacing w:line="240" w:lineRule="exact"/>
                    <w:rPr>
                      <w:b w:val="0"/>
                      <w:sz w:val="18"/>
                      <w:szCs w:val="18"/>
                    </w:rPr>
                  </w:pPr>
                  <w:r>
                    <w:rPr>
                      <w:rFonts w:hint="eastAsia"/>
                      <w:b w:val="0"/>
                      <w:sz w:val="18"/>
                      <w:szCs w:val="18"/>
                    </w:rPr>
                    <w:t>確認資料としては，契約書・領収書の写しなどが考えられます。資料がない場合はその旨を記載してください。</w:t>
                  </w:r>
                </w:p>
              </w:txbxContent>
            </v:textbox>
          </v:shape>
        </w:pict>
      </w:r>
      <w:r w:rsidRPr="00177B87">
        <w:rPr>
          <w:rFonts w:asciiTheme="minorEastAsia" w:eastAsiaTheme="minorEastAsia" w:hAnsiTheme="minorEastAsia"/>
          <w:b w:val="0"/>
          <w:noProof/>
          <w:color w:val="auto"/>
          <w:sz w:val="20"/>
          <w:szCs w:val="20"/>
        </w:rPr>
        <w:pict>
          <v:shape id="_x0000_s1221" type="#_x0000_t202" style="position:absolute;left:0;text-align:left;margin-left:165.25pt;margin-top:2.4pt;width:265.2pt;height:30pt;z-index:251764224;mso-width-relative:margin;mso-height-relative:margin">
            <v:textbox style="mso-next-textbox:#_x0000_s1221" inset=".1mm,.1mm,.1mm,.1mm">
              <w:txbxContent>
                <w:p w:rsidR="00387AE5" w:rsidRPr="00E22314" w:rsidRDefault="00387AE5" w:rsidP="00CF6524">
                  <w:pPr>
                    <w:spacing w:line="240" w:lineRule="exact"/>
                    <w:rPr>
                      <w:b w:val="0"/>
                      <w:sz w:val="18"/>
                      <w:szCs w:val="18"/>
                    </w:rPr>
                  </w:pPr>
                  <w:r>
                    <w:rPr>
                      <w:rFonts w:hint="eastAsia"/>
                      <w:b w:val="0"/>
                      <w:sz w:val="18"/>
                      <w:szCs w:val="18"/>
                    </w:rPr>
                    <w:t>確認資料としては，判決書・審判書・調書・契約書・通知書・領収書の写しなどが考えられます。</w:t>
                  </w:r>
                </w:p>
              </w:txbxContent>
            </v:textbox>
          </v:shape>
        </w:pict>
      </w:r>
      <w:r w:rsidR="001B48FC" w:rsidRPr="00E758B3">
        <w:rPr>
          <w:rFonts w:asciiTheme="minorEastAsia" w:eastAsiaTheme="minorEastAsia" w:hAnsiTheme="minorEastAsia" w:hint="eastAsia"/>
          <w:b w:val="0"/>
          <w:color w:val="auto"/>
          <w:sz w:val="20"/>
          <w:szCs w:val="20"/>
          <w:bdr w:val="single" w:sz="4" w:space="0" w:color="auto"/>
        </w:rPr>
        <w:t xml:space="preserve">　　　</w:t>
      </w:r>
      <w:r w:rsidR="001B48FC"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ind w:left="212" w:hangingChars="100" w:hanging="212"/>
        <w:rPr>
          <w:rFonts w:asciiTheme="minorEastAsia" w:eastAsiaTheme="minorEastAsia" w:hAnsiTheme="minorEastAsia"/>
          <w:b w:val="0"/>
          <w:color w:val="auto"/>
          <w:sz w:val="20"/>
          <w:szCs w:val="20"/>
        </w:rPr>
      </w:pPr>
    </w:p>
    <w:p w:rsidR="001B48FC" w:rsidRPr="00E758B3" w:rsidRDefault="001B48FC" w:rsidP="001B48F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６　前回報告以降，未成年者の財産から，未成年者以外の人（親族，後見人自身を含む。）の利益となるような支出をしたことがありますか。</w:t>
      </w:r>
    </w:p>
    <w:p w:rsidR="001B48FC" w:rsidRPr="00E758B3" w:rsidRDefault="001B48FC" w:rsidP="001B48F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EE1711" w:rsidRPr="00E758B3">
        <w:rPr>
          <w:rFonts w:asciiTheme="minorEastAsia" w:eastAsiaTheme="minorEastAsia" w:hAnsiTheme="minorEastAsia" w:hint="eastAsia"/>
          <w:b w:val="0"/>
          <w:color w:val="auto"/>
          <w:sz w:val="20"/>
          <w:szCs w:val="20"/>
        </w:rPr>
        <w:t>□</w:t>
      </w:r>
      <w:r w:rsidRPr="00E758B3">
        <w:rPr>
          <w:rFonts w:asciiTheme="minorEastAsia" w:eastAsiaTheme="minorEastAsia" w:hAnsiTheme="minorEastAsia" w:hint="eastAsia"/>
          <w:b w:val="0"/>
          <w:color w:val="auto"/>
          <w:sz w:val="20"/>
          <w:szCs w:val="20"/>
        </w:rPr>
        <w:t xml:space="preserve">　ない　　</w:t>
      </w:r>
      <w:r w:rsidR="00585289" w:rsidRPr="00177B87">
        <w:rPr>
          <w:rFonts w:asciiTheme="minorEastAsia" w:eastAsiaTheme="minorEastAsia" w:hAnsiTheme="minorEastAsia"/>
          <w:b w:val="0"/>
          <w:color w:val="auto"/>
          <w:sz w:val="20"/>
          <w:szCs w:val="20"/>
        </w:rPr>
        <w:fldChar w:fldCharType="begin"/>
      </w:r>
      <w:r w:rsidR="00EE1711" w:rsidRPr="00E758B3">
        <w:rPr>
          <w:rFonts w:asciiTheme="minorEastAsia" w:eastAsiaTheme="minorEastAsia" w:hAnsiTheme="minorEastAsia"/>
          <w:b w:val="0"/>
          <w:color w:val="auto"/>
          <w:sz w:val="20"/>
          <w:szCs w:val="20"/>
        </w:rPr>
        <w:instrText xml:space="preserve"> eq \o\ac(□,</w:instrText>
      </w:r>
      <w:r w:rsidR="00EE1711" w:rsidRPr="00E758B3">
        <w:rPr>
          <w:rFonts w:ascii="ＭＳ 明朝" w:eastAsiaTheme="minorEastAsia" w:hAnsiTheme="minorEastAsia" w:hint="eastAsia"/>
          <w:b w:val="0"/>
          <w:color w:val="auto"/>
          <w:sz w:val="18"/>
          <w:szCs w:val="20"/>
        </w:rPr>
        <w:instrText>レ</w:instrText>
      </w:r>
      <w:r w:rsidR="00EE1711"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ある（ある場合は内容を次に記載し，確認資料を添付）</w:t>
      </w:r>
    </w:p>
    <w:p w:rsidR="001B48FC" w:rsidRPr="00E758B3" w:rsidRDefault="001B48FC" w:rsidP="001B48F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r w:rsidR="00CE24F1" w:rsidRPr="00E758B3">
        <w:rPr>
          <w:rFonts w:asciiTheme="minorEastAsia" w:eastAsiaTheme="minorEastAsia" w:hAnsiTheme="minorEastAsia" w:hint="eastAsia"/>
          <w:b w:val="0"/>
          <w:color w:val="auto"/>
          <w:sz w:val="20"/>
          <w:szCs w:val="20"/>
          <w:u w:val="single"/>
        </w:rPr>
        <w:t>未成年者○○が，いとこの出産祝いにベビーカーをプレゼントしたいというので，</w:t>
      </w:r>
      <w:r w:rsidR="00644398" w:rsidRPr="00E758B3">
        <w:rPr>
          <w:rFonts w:asciiTheme="minorEastAsia" w:eastAsiaTheme="minorEastAsia" w:hAnsiTheme="minorEastAsia" w:hint="eastAsia"/>
          <w:b w:val="0"/>
          <w:color w:val="auto"/>
          <w:sz w:val="20"/>
          <w:szCs w:val="20"/>
          <w:u w:val="single"/>
        </w:rPr>
        <w:t>○月</w:t>
      </w:r>
    </w:p>
    <w:p w:rsidR="001B48FC" w:rsidRPr="00E758B3" w:rsidRDefault="001B48FC" w:rsidP="001B48F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00CE24F1" w:rsidRPr="00E758B3">
        <w:rPr>
          <w:rFonts w:asciiTheme="minorEastAsia" w:eastAsiaTheme="minorEastAsia" w:hAnsiTheme="minorEastAsia" w:hint="eastAsia"/>
          <w:b w:val="0"/>
          <w:color w:val="auto"/>
          <w:sz w:val="20"/>
          <w:szCs w:val="20"/>
          <w:u w:val="single"/>
        </w:rPr>
        <w:t xml:space="preserve">に○万円で買ってあげました。　　　　</w:t>
      </w:r>
      <w:r w:rsidR="00644398" w:rsidRPr="00E758B3">
        <w:rPr>
          <w:rFonts w:asciiTheme="minorEastAsia" w:eastAsiaTheme="minorEastAsia" w:hAnsiTheme="minorEastAsia" w:hint="eastAsia"/>
          <w:b w:val="0"/>
          <w:color w:val="auto"/>
          <w:sz w:val="20"/>
          <w:szCs w:val="20"/>
          <w:u w:val="single"/>
        </w:rPr>
        <w:t xml:space="preserve">　　　　</w:t>
      </w:r>
      <w:r w:rsidR="00CE24F1"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1B48FC" w:rsidRPr="00E758B3" w:rsidRDefault="001B48FC" w:rsidP="001B48FC">
      <w:pPr>
        <w:spacing w:line="300" w:lineRule="exact"/>
        <w:ind w:left="212" w:hangingChars="100" w:hanging="212"/>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１</w:t>
      </w:r>
      <w:r w:rsidR="00875466" w:rsidRPr="00E758B3">
        <w:rPr>
          <w:rFonts w:asciiTheme="minorEastAsia" w:eastAsiaTheme="minorEastAsia" w:hAnsiTheme="minorEastAsia" w:hint="eastAsia"/>
          <w:b w:val="0"/>
          <w:color w:val="auto"/>
          <w:sz w:val="20"/>
          <w:szCs w:val="20"/>
        </w:rPr>
        <w:t>／２</w:t>
      </w:r>
      <w:r w:rsidRPr="00E758B3">
        <w:rPr>
          <w:rFonts w:asciiTheme="minorEastAsia" w:eastAsiaTheme="minorEastAsia" w:hAnsiTheme="minorEastAsia"/>
          <w:b w:val="0"/>
          <w:color w:val="auto"/>
          <w:sz w:val="20"/>
          <w:szCs w:val="20"/>
        </w:rPr>
        <w:br w:type="page"/>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lastRenderedPageBreak/>
        <w:t>７　現在の未成年者の生活費や学費など，定期的な支出はいくらぐらいですか。</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前回報告と大きく変わらない　　</w:t>
      </w:r>
      <w:r w:rsidR="00585289" w:rsidRPr="00177B87">
        <w:rPr>
          <w:rFonts w:asciiTheme="minorEastAsia" w:eastAsiaTheme="minorEastAsia" w:hAnsiTheme="minorEastAsia"/>
          <w:b w:val="0"/>
          <w:color w:val="auto"/>
          <w:sz w:val="20"/>
          <w:szCs w:val="20"/>
        </w:rPr>
        <w:fldChar w:fldCharType="begin"/>
      </w:r>
      <w:r w:rsidRPr="00E758B3">
        <w:rPr>
          <w:rFonts w:asciiTheme="minorEastAsia" w:eastAsiaTheme="minorEastAsia" w:hAnsiTheme="minorEastAsia"/>
          <w:b w:val="0"/>
          <w:color w:val="auto"/>
          <w:sz w:val="20"/>
          <w:szCs w:val="20"/>
        </w:rPr>
        <w:instrText xml:space="preserve"> eq \o\ac(□,</w:instrText>
      </w:r>
      <w:r w:rsidRPr="00E758B3">
        <w:rPr>
          <w:rFonts w:ascii="ＭＳ 明朝" w:eastAsiaTheme="minorEastAsia" w:hAnsiTheme="minorEastAsia" w:hint="eastAsia"/>
          <w:b w:val="0"/>
          <w:color w:val="auto"/>
          <w:sz w:val="18"/>
          <w:szCs w:val="20"/>
        </w:rPr>
        <w:instrText>レ</w:instrText>
      </w:r>
      <w:r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次のとおり（以下を記載し確認資料を添付）</w:t>
      </w:r>
    </w:p>
    <w:p w:rsidR="00C5202C" w:rsidRPr="00E758B3" w:rsidRDefault="009C2D61" w:rsidP="00C5202C">
      <w:pPr>
        <w:spacing w:line="300" w:lineRule="exact"/>
        <w:ind w:left="212" w:hangingChars="100" w:hanging="212"/>
        <w:rPr>
          <w:rFonts w:asciiTheme="minorEastAsia" w:eastAsiaTheme="minorEastAsia" w:hAnsiTheme="minorEastAsia"/>
          <w:b w:val="0"/>
          <w:color w:val="auto"/>
          <w:sz w:val="20"/>
          <w:szCs w:val="20"/>
        </w:rPr>
      </w:pPr>
      <w:r w:rsidRPr="00177B87">
        <w:rPr>
          <w:rFonts w:asciiTheme="minorEastAsia" w:eastAsiaTheme="minorEastAsia" w:hAnsiTheme="minorEastAsia"/>
          <w:b w:val="0"/>
          <w:noProof/>
          <w:color w:val="auto"/>
          <w:sz w:val="20"/>
          <w:szCs w:val="20"/>
        </w:rPr>
        <w:pict>
          <v:shape id="_x0000_s1199" type="#_x0000_t32" style="position:absolute;left:0;text-align:left;margin-left:198.75pt;margin-top:2.8pt;width:15.1pt;height:55.25pt;flip:x y;z-index:251744768" o:connectortype="straight">
            <v:stroke endarrow="block"/>
          </v:shape>
        </w:pict>
      </w:r>
      <w:r w:rsidR="00C5202C" w:rsidRPr="00E758B3">
        <w:rPr>
          <w:rFonts w:asciiTheme="minorEastAsia" w:eastAsiaTheme="minorEastAsia" w:hAnsiTheme="minorEastAsia" w:hint="eastAsia"/>
          <w:b w:val="0"/>
          <w:color w:val="auto"/>
          <w:sz w:val="20"/>
          <w:szCs w:val="20"/>
        </w:rPr>
        <w:t xml:space="preserve">　　　</w:t>
      </w:r>
      <w:r w:rsidR="00585289" w:rsidRPr="00177B87">
        <w:rPr>
          <w:rFonts w:asciiTheme="minorEastAsia" w:eastAsiaTheme="minorEastAsia" w:hAnsiTheme="minorEastAsia"/>
          <w:b w:val="0"/>
          <w:color w:val="auto"/>
          <w:sz w:val="20"/>
          <w:szCs w:val="20"/>
        </w:rPr>
        <w:fldChar w:fldCharType="begin"/>
      </w:r>
      <w:r w:rsidR="00C5202C" w:rsidRPr="00E758B3">
        <w:rPr>
          <w:rFonts w:asciiTheme="minorEastAsia" w:eastAsiaTheme="minorEastAsia" w:hAnsiTheme="minorEastAsia"/>
          <w:b w:val="0"/>
          <w:color w:val="auto"/>
          <w:sz w:val="20"/>
          <w:szCs w:val="20"/>
        </w:rPr>
        <w:instrText xml:space="preserve"> eq \o\ac(□,</w:instrText>
      </w:r>
      <w:r w:rsidR="00C5202C" w:rsidRPr="00E758B3">
        <w:rPr>
          <w:rFonts w:ascii="ＭＳ 明朝" w:eastAsiaTheme="minorEastAsia" w:hAnsiTheme="minorEastAsia" w:hint="eastAsia"/>
          <w:b w:val="0"/>
          <w:color w:val="auto"/>
          <w:sz w:val="18"/>
          <w:szCs w:val="20"/>
        </w:rPr>
        <w:instrText>レ</w:instrText>
      </w:r>
      <w:r w:rsidR="00C5202C"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00C5202C" w:rsidRPr="00E758B3">
        <w:rPr>
          <w:rFonts w:asciiTheme="minorEastAsia" w:eastAsiaTheme="minorEastAsia" w:hAnsiTheme="minorEastAsia" w:hint="eastAsia"/>
          <w:b w:val="0"/>
          <w:color w:val="auto"/>
          <w:sz w:val="20"/>
          <w:szCs w:val="20"/>
        </w:rPr>
        <w:t xml:space="preserve">　定期的な支出は</w:t>
      </w:r>
      <w:r w:rsidR="00C5202C" w:rsidRPr="00E758B3">
        <w:rPr>
          <w:rFonts w:asciiTheme="minorEastAsia" w:eastAsiaTheme="minorEastAsia" w:hAnsiTheme="minorEastAsia"/>
          <w:b w:val="0"/>
          <w:color w:val="auto"/>
          <w:sz w:val="20"/>
          <w:szCs w:val="20"/>
        </w:rPr>
        <w:tab/>
      </w:r>
      <w:r w:rsidR="00C5202C" w:rsidRPr="00E758B3">
        <w:rPr>
          <w:rFonts w:asciiTheme="minorEastAsia" w:eastAsiaTheme="minorEastAsia" w:hAnsiTheme="minorEastAsia"/>
          <w:b w:val="0"/>
          <w:color w:val="auto"/>
          <w:sz w:val="20"/>
          <w:szCs w:val="20"/>
        </w:rPr>
        <w:tab/>
      </w:r>
      <w:r w:rsidR="00C5202C" w:rsidRPr="00E758B3">
        <w:rPr>
          <w:rFonts w:asciiTheme="minorEastAsia" w:eastAsiaTheme="minorEastAsia" w:hAnsiTheme="minorEastAsia" w:hint="eastAsia"/>
          <w:b w:val="0"/>
          <w:color w:val="auto"/>
          <w:sz w:val="20"/>
          <w:szCs w:val="20"/>
          <w:u w:val="single"/>
        </w:rPr>
        <w:t>（</w:t>
      </w:r>
      <w:r w:rsidR="00585289" w:rsidRPr="00177B87">
        <w:rPr>
          <w:rFonts w:asciiTheme="minorEastAsia" w:eastAsiaTheme="minorEastAsia" w:hAnsiTheme="minorEastAsia"/>
          <w:b w:val="0"/>
          <w:color w:val="auto"/>
          <w:sz w:val="20"/>
          <w:szCs w:val="20"/>
        </w:rPr>
        <w:fldChar w:fldCharType="begin"/>
      </w:r>
      <w:r w:rsidR="00C5202C" w:rsidRPr="00E758B3">
        <w:rPr>
          <w:rFonts w:asciiTheme="minorEastAsia" w:eastAsiaTheme="minorEastAsia" w:hAnsiTheme="minorEastAsia"/>
          <w:b w:val="0"/>
          <w:color w:val="auto"/>
          <w:sz w:val="20"/>
          <w:szCs w:val="20"/>
        </w:rPr>
        <w:instrText xml:space="preserve"> eq \o\ac(□,</w:instrText>
      </w:r>
      <w:r w:rsidR="00C5202C" w:rsidRPr="00E758B3">
        <w:rPr>
          <w:rFonts w:ascii="ＭＳ 明朝" w:eastAsiaTheme="minorEastAsia" w:hAnsiTheme="minorEastAsia" w:hint="eastAsia"/>
          <w:b w:val="0"/>
          <w:color w:val="auto"/>
          <w:sz w:val="18"/>
          <w:szCs w:val="20"/>
        </w:rPr>
        <w:instrText>レ</w:instrText>
      </w:r>
      <w:r w:rsidR="00C5202C"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00C5202C" w:rsidRPr="00E758B3">
        <w:rPr>
          <w:rFonts w:asciiTheme="minorEastAsia" w:eastAsiaTheme="minorEastAsia" w:hAnsiTheme="minorEastAsia" w:hint="eastAsia"/>
          <w:b w:val="0"/>
          <w:color w:val="auto"/>
          <w:sz w:val="20"/>
          <w:szCs w:val="20"/>
          <w:u w:val="single"/>
        </w:rPr>
        <w:t>月額　□年額）総額</w:t>
      </w:r>
      <w:r w:rsidR="00C5202C" w:rsidRPr="00E758B3">
        <w:rPr>
          <w:rFonts w:asciiTheme="minorEastAsia" w:eastAsiaTheme="minorEastAsia" w:hAnsiTheme="minorEastAsia"/>
          <w:b w:val="0"/>
          <w:color w:val="auto"/>
          <w:sz w:val="20"/>
          <w:szCs w:val="20"/>
          <w:u w:val="single"/>
        </w:rPr>
        <w:tab/>
      </w:r>
      <w:r w:rsidR="00C5202C" w:rsidRPr="00E758B3">
        <w:rPr>
          <w:rFonts w:asciiTheme="minorEastAsia" w:eastAsiaTheme="minorEastAsia" w:hAnsiTheme="minorEastAsia" w:hint="eastAsia"/>
          <w:b w:val="0"/>
          <w:color w:val="auto"/>
          <w:sz w:val="20"/>
          <w:szCs w:val="20"/>
          <w:u w:val="single"/>
        </w:rPr>
        <w:t xml:space="preserve">約　　　</w:t>
      </w:r>
      <w:r w:rsidR="00C5202C" w:rsidRPr="00E758B3">
        <w:rPr>
          <w:rFonts w:asciiTheme="minorEastAsia" w:eastAsiaTheme="minorEastAsia" w:hAnsiTheme="minorEastAsia"/>
          <w:b w:val="0"/>
          <w:color w:val="auto"/>
          <w:sz w:val="20"/>
          <w:szCs w:val="20"/>
          <w:u w:val="single"/>
        </w:rPr>
        <w:t>65,000円</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【内訳】生活費・医療費</w:t>
      </w:r>
      <w:r w:rsidRPr="00E758B3">
        <w:rPr>
          <w:rFonts w:asciiTheme="minorEastAsia" w:eastAsiaTheme="minorEastAsia" w:hAnsiTheme="minorEastAsia" w:hint="eastAsia"/>
          <w:b w:val="0"/>
          <w:color w:val="auto"/>
          <w:sz w:val="16"/>
          <w:szCs w:val="16"/>
        </w:rPr>
        <w:t>（世帯の人数で頭割り計算可）</w:t>
      </w:r>
      <w:r w:rsidRPr="00E758B3">
        <w:rPr>
          <w:rFonts w:asciiTheme="minorEastAsia" w:eastAsiaTheme="minorEastAsia" w:hAnsiTheme="minorEastAsia"/>
          <w:b w:val="0"/>
          <w:color w:val="auto"/>
          <w:sz w:val="16"/>
          <w:szCs w:val="16"/>
        </w:rPr>
        <w:tab/>
      </w:r>
      <w:r w:rsidRPr="00E758B3">
        <w:rPr>
          <w:rFonts w:asciiTheme="minorEastAsia" w:eastAsiaTheme="minorEastAsia" w:hAnsiTheme="minorEastAsia"/>
          <w:b w:val="0"/>
          <w:color w:val="auto"/>
          <w:sz w:val="16"/>
          <w:szCs w:val="16"/>
        </w:rPr>
        <w:tab/>
      </w:r>
      <w:r w:rsidRPr="00E758B3">
        <w:rPr>
          <w:rFonts w:asciiTheme="minorEastAsia" w:eastAsiaTheme="minorEastAsia" w:hAnsiTheme="minorEastAsia" w:hint="eastAsia"/>
          <w:b w:val="0"/>
          <w:color w:val="auto"/>
          <w:sz w:val="20"/>
          <w:szCs w:val="20"/>
          <w:u w:val="single"/>
        </w:rPr>
        <w:t xml:space="preserve">約　　　</w:t>
      </w:r>
      <w:r w:rsidRPr="00E758B3">
        <w:rPr>
          <w:rFonts w:asciiTheme="minorEastAsia" w:eastAsiaTheme="minorEastAsia" w:hAnsiTheme="minorEastAsia"/>
          <w:b w:val="0"/>
          <w:color w:val="auto"/>
          <w:sz w:val="20"/>
          <w:szCs w:val="20"/>
          <w:u w:val="single"/>
        </w:rPr>
        <w:t>40,000円</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学費・その他のスポーツや文化的活動費</w:t>
      </w:r>
      <w:r w:rsidRPr="00E758B3">
        <w:rPr>
          <w:rFonts w:asciiTheme="minorEastAsia" w:eastAsiaTheme="minorEastAsia" w:hAnsiTheme="minorEastAsia"/>
          <w:b w:val="0"/>
          <w:color w:val="auto"/>
          <w:sz w:val="20"/>
          <w:szCs w:val="20"/>
        </w:rPr>
        <w:tab/>
      </w:r>
      <w:r w:rsidRPr="00E758B3">
        <w:rPr>
          <w:rFonts w:asciiTheme="minorEastAsia" w:eastAsiaTheme="minorEastAsia" w:hAnsiTheme="minorEastAsia"/>
          <w:b w:val="0"/>
          <w:color w:val="auto"/>
          <w:sz w:val="20"/>
          <w:szCs w:val="20"/>
        </w:rPr>
        <w:tab/>
      </w:r>
      <w:r w:rsidRPr="00E758B3">
        <w:rPr>
          <w:rFonts w:asciiTheme="minorEastAsia" w:eastAsiaTheme="minorEastAsia" w:hAnsiTheme="minorEastAsia" w:hint="eastAsia"/>
          <w:b w:val="0"/>
          <w:color w:val="auto"/>
          <w:sz w:val="20"/>
          <w:szCs w:val="20"/>
          <w:u w:val="single"/>
        </w:rPr>
        <w:t xml:space="preserve">約　　　</w:t>
      </w:r>
      <w:r w:rsidRPr="00E758B3">
        <w:rPr>
          <w:rFonts w:asciiTheme="minorEastAsia" w:eastAsiaTheme="minorEastAsia" w:hAnsiTheme="minorEastAsia"/>
          <w:b w:val="0"/>
          <w:color w:val="auto"/>
          <w:sz w:val="20"/>
          <w:szCs w:val="20"/>
          <w:u w:val="single"/>
        </w:rPr>
        <w:t>15,000円</w:t>
      </w:r>
    </w:p>
    <w:p w:rsidR="00C5202C" w:rsidRPr="00E758B3" w:rsidRDefault="009C2D61" w:rsidP="00C5202C">
      <w:pPr>
        <w:spacing w:line="300" w:lineRule="exact"/>
        <w:ind w:left="212" w:hangingChars="100" w:hanging="212"/>
        <w:rPr>
          <w:rFonts w:asciiTheme="minorEastAsia" w:eastAsiaTheme="minorEastAsia" w:hAnsiTheme="minorEastAsia"/>
          <w:b w:val="0"/>
          <w:color w:val="auto"/>
          <w:sz w:val="20"/>
          <w:szCs w:val="20"/>
        </w:rPr>
      </w:pPr>
      <w:r w:rsidRPr="00177B87">
        <w:rPr>
          <w:rFonts w:asciiTheme="minorEastAsia" w:eastAsiaTheme="minorEastAsia" w:hAnsiTheme="minorEastAsia"/>
          <w:b w:val="0"/>
          <w:noProof/>
          <w:color w:val="auto"/>
          <w:sz w:val="20"/>
          <w:szCs w:val="20"/>
        </w:rPr>
        <w:pict>
          <v:shape id="_x0000_s1198" type="#_x0000_t202" style="position:absolute;left:0;text-align:left;margin-left:135.6pt;margin-top:13.05pt;width:265.2pt;height:54.4pt;z-index:251743744;mso-width-relative:margin;mso-height-relative:margin">
            <v:textbox style="mso-next-textbox:#_x0000_s1198" inset=".1mm,.1mm,.1mm,.1mm">
              <w:txbxContent>
                <w:p w:rsidR="00387AE5" w:rsidRPr="00E22314" w:rsidRDefault="00387AE5" w:rsidP="00CF6524">
                  <w:pPr>
                    <w:spacing w:line="240" w:lineRule="exact"/>
                    <w:rPr>
                      <w:b w:val="0"/>
                      <w:sz w:val="18"/>
                      <w:szCs w:val="18"/>
                    </w:rPr>
                  </w:pPr>
                  <w:r>
                    <w:rPr>
                      <w:rFonts w:hint="eastAsia"/>
                      <w:b w:val="0"/>
                      <w:sz w:val="18"/>
                      <w:szCs w:val="18"/>
                    </w:rPr>
                    <w:t>未成年者が自活を始めたり，施設に入所したりした場合のほか，新たに支出先が生じたり，または無くなったりしたときも記載し，変化に関する契約書・通知書・領収書など確認資料があれば添付してください。</w:t>
                  </w:r>
                </w:p>
              </w:txbxContent>
            </v:textbox>
          </v:shape>
        </w:pict>
      </w:r>
      <w:r w:rsidR="00C5202C" w:rsidRPr="00E758B3">
        <w:rPr>
          <w:rFonts w:asciiTheme="minorEastAsia" w:eastAsiaTheme="minorEastAsia" w:hAnsiTheme="minorEastAsia" w:hint="eastAsia"/>
          <w:b w:val="0"/>
          <w:color w:val="auto"/>
          <w:sz w:val="20"/>
          <w:szCs w:val="20"/>
        </w:rPr>
        <w:t xml:space="preserve">　　　　　　　　　お小遣い・その他の遊興費</w:t>
      </w:r>
      <w:r w:rsidR="00C5202C" w:rsidRPr="00E758B3">
        <w:rPr>
          <w:rFonts w:asciiTheme="minorEastAsia" w:eastAsiaTheme="minorEastAsia" w:hAnsiTheme="minorEastAsia"/>
          <w:b w:val="0"/>
          <w:color w:val="auto"/>
          <w:sz w:val="20"/>
          <w:szCs w:val="20"/>
        </w:rPr>
        <w:tab/>
      </w:r>
      <w:r w:rsidR="00C5202C" w:rsidRPr="00E758B3">
        <w:rPr>
          <w:rFonts w:asciiTheme="minorEastAsia" w:eastAsiaTheme="minorEastAsia" w:hAnsiTheme="minorEastAsia"/>
          <w:b w:val="0"/>
          <w:color w:val="auto"/>
          <w:sz w:val="20"/>
          <w:szCs w:val="20"/>
        </w:rPr>
        <w:tab/>
      </w:r>
      <w:r w:rsidR="00C5202C" w:rsidRPr="00E758B3">
        <w:rPr>
          <w:rFonts w:asciiTheme="minorEastAsia" w:eastAsiaTheme="minorEastAsia" w:hAnsiTheme="minorEastAsia"/>
          <w:b w:val="0"/>
          <w:color w:val="auto"/>
          <w:sz w:val="20"/>
          <w:szCs w:val="20"/>
        </w:rPr>
        <w:tab/>
      </w:r>
      <w:r w:rsidR="00C5202C" w:rsidRPr="00E758B3">
        <w:rPr>
          <w:rFonts w:asciiTheme="minorEastAsia" w:eastAsiaTheme="minorEastAsia" w:hAnsiTheme="minorEastAsia" w:hint="eastAsia"/>
          <w:b w:val="0"/>
          <w:color w:val="auto"/>
          <w:sz w:val="20"/>
          <w:szCs w:val="20"/>
          <w:u w:val="single"/>
        </w:rPr>
        <w:t xml:space="preserve">約　　　</w:t>
      </w:r>
      <w:r w:rsidR="00C5202C" w:rsidRPr="00E758B3">
        <w:rPr>
          <w:rFonts w:asciiTheme="minorEastAsia" w:eastAsiaTheme="minorEastAsia" w:hAnsiTheme="minorEastAsia"/>
          <w:b w:val="0"/>
          <w:color w:val="auto"/>
          <w:sz w:val="20"/>
          <w:szCs w:val="20"/>
          <w:u w:val="single"/>
        </w:rPr>
        <w:t>10,000円</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資産の管理費・税金・保険掛金</w:t>
      </w:r>
      <w:r w:rsidRPr="00E758B3">
        <w:rPr>
          <w:rFonts w:asciiTheme="minorEastAsia" w:eastAsiaTheme="minorEastAsia" w:hAnsiTheme="minorEastAsia"/>
          <w:b w:val="0"/>
          <w:color w:val="auto"/>
          <w:sz w:val="20"/>
          <w:szCs w:val="20"/>
        </w:rPr>
        <w:tab/>
      </w:r>
      <w:r w:rsidRPr="00E758B3">
        <w:rPr>
          <w:rFonts w:asciiTheme="minorEastAsia" w:eastAsiaTheme="minorEastAsia" w:hAnsiTheme="minorEastAsia"/>
          <w:b w:val="0"/>
          <w:color w:val="auto"/>
          <w:sz w:val="20"/>
          <w:szCs w:val="20"/>
        </w:rPr>
        <w:tab/>
      </w:r>
      <w:r w:rsidRPr="00E758B3">
        <w:rPr>
          <w:rFonts w:asciiTheme="minorEastAsia" w:eastAsiaTheme="minorEastAsia" w:hAnsiTheme="minorEastAsia"/>
          <w:b w:val="0"/>
          <w:color w:val="auto"/>
          <w:sz w:val="20"/>
          <w:szCs w:val="20"/>
        </w:rPr>
        <w:tab/>
      </w:r>
      <w:r w:rsidRPr="00E758B3">
        <w:rPr>
          <w:rFonts w:asciiTheme="minorEastAsia" w:eastAsiaTheme="minorEastAsia" w:hAnsiTheme="minorEastAsia" w:hint="eastAsia"/>
          <w:b w:val="0"/>
          <w:color w:val="auto"/>
          <w:sz w:val="20"/>
          <w:szCs w:val="20"/>
          <w:u w:val="single"/>
        </w:rPr>
        <w:t>約　　　　　　円</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その他（</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w:t>
      </w:r>
      <w:r w:rsidRPr="00E758B3">
        <w:rPr>
          <w:rFonts w:asciiTheme="minorEastAsia" w:eastAsiaTheme="minorEastAsia" w:hAnsiTheme="minorEastAsia"/>
          <w:b w:val="0"/>
          <w:color w:val="auto"/>
          <w:sz w:val="20"/>
          <w:szCs w:val="20"/>
        </w:rPr>
        <w:tab/>
      </w:r>
      <w:r w:rsidRPr="00E758B3">
        <w:rPr>
          <w:rFonts w:asciiTheme="minorEastAsia" w:eastAsiaTheme="minorEastAsia" w:hAnsiTheme="minorEastAsia" w:hint="eastAsia"/>
          <w:b w:val="0"/>
          <w:color w:val="auto"/>
          <w:sz w:val="20"/>
          <w:szCs w:val="20"/>
          <w:u w:val="single"/>
        </w:rPr>
        <w:t>約　　　　　　円</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未成年者は就業・自活して自主的に管理し，後見人は把握していない。</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その他（</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）のため，後見人は把握していない。</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８　現在，未成年者の定期的な支出をどのようにまかなっていますか。</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585289" w:rsidRPr="00177B87">
        <w:rPr>
          <w:rFonts w:asciiTheme="minorEastAsia" w:eastAsiaTheme="minorEastAsia" w:hAnsiTheme="minorEastAsia"/>
          <w:b w:val="0"/>
          <w:color w:val="auto"/>
          <w:sz w:val="20"/>
          <w:szCs w:val="20"/>
        </w:rPr>
        <w:fldChar w:fldCharType="begin"/>
      </w:r>
      <w:r w:rsidRPr="00E758B3">
        <w:rPr>
          <w:rFonts w:asciiTheme="minorEastAsia" w:eastAsiaTheme="minorEastAsia" w:hAnsiTheme="minorEastAsia"/>
          <w:b w:val="0"/>
          <w:color w:val="auto"/>
          <w:sz w:val="20"/>
          <w:szCs w:val="20"/>
        </w:rPr>
        <w:instrText xml:space="preserve"> eq \o\ac(□,</w:instrText>
      </w:r>
      <w:r w:rsidRPr="00E758B3">
        <w:rPr>
          <w:rFonts w:ascii="ＭＳ 明朝" w:eastAsiaTheme="minorEastAsia" w:hAnsiTheme="minorEastAsia" w:hint="eastAsia"/>
          <w:b w:val="0"/>
          <w:color w:val="auto"/>
          <w:sz w:val="18"/>
          <w:szCs w:val="20"/>
        </w:rPr>
        <w:instrText>レ</w:instrText>
      </w:r>
      <w:r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前回報告と変わらない　　□　次のとおり（以下を記載し確認資料を添付）</w:t>
      </w:r>
    </w:p>
    <w:p w:rsidR="00C5202C" w:rsidRPr="00E758B3" w:rsidRDefault="00C5202C" w:rsidP="00C5202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未成年者は就業・自活し，自分で管理する収入や預貯金等で自主的にまかなう</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主に，同居していない親族からの養育費・扶養料でまかなう</w:t>
      </w:r>
    </w:p>
    <w:p w:rsidR="00C5202C" w:rsidRPr="00E758B3" w:rsidRDefault="00C5202C" w:rsidP="00C5202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主に，同居している親族などが援助している</w:t>
      </w:r>
    </w:p>
    <w:p w:rsidR="00C5202C" w:rsidRPr="00E758B3" w:rsidRDefault="009C2D61" w:rsidP="00C5202C">
      <w:pPr>
        <w:spacing w:line="300" w:lineRule="exact"/>
        <w:rPr>
          <w:rFonts w:asciiTheme="minorEastAsia" w:eastAsiaTheme="minorEastAsia" w:hAnsiTheme="minorEastAsia"/>
          <w:b w:val="0"/>
          <w:color w:val="auto"/>
          <w:sz w:val="20"/>
          <w:szCs w:val="20"/>
        </w:rPr>
      </w:pPr>
      <w:r w:rsidRPr="00177B87">
        <w:rPr>
          <w:rFonts w:asciiTheme="minorEastAsia" w:eastAsiaTheme="minorEastAsia" w:hAnsiTheme="minorEastAsia"/>
          <w:b w:val="0"/>
          <w:noProof/>
          <w:color w:val="auto"/>
          <w:sz w:val="20"/>
          <w:szCs w:val="20"/>
        </w:rPr>
        <w:pict>
          <v:shape id="_x0000_s1194" type="#_x0000_t202" style="position:absolute;left:0;text-align:left;margin-left:236.9pt;margin-top:5.4pt;width:213.9pt;height:44.55pt;z-index:251739648;mso-width-relative:margin;mso-height-relative:margin">
            <v:textbox style="mso-next-textbox:#_x0000_s1194" inset=".1mm,.1mm,.1mm,.1mm">
              <w:txbxContent>
                <w:p w:rsidR="00387AE5" w:rsidRPr="00E22314" w:rsidRDefault="00387AE5" w:rsidP="00CF6524">
                  <w:pPr>
                    <w:spacing w:line="240" w:lineRule="exact"/>
                    <w:rPr>
                      <w:b w:val="0"/>
                      <w:sz w:val="18"/>
                      <w:szCs w:val="18"/>
                    </w:rPr>
                  </w:pPr>
                  <w:r>
                    <w:rPr>
                      <w:rFonts w:hint="eastAsia"/>
                      <w:b w:val="0"/>
                      <w:sz w:val="18"/>
                      <w:szCs w:val="18"/>
                    </w:rPr>
                    <w:t>定期的な収入源が新たに生じたり，またはなくなったりしたときに記載し，変化に関する契約書・通知書など確認資料を添付してください。</w:t>
                  </w:r>
                </w:p>
              </w:txbxContent>
            </v:textbox>
          </v:shape>
        </w:pict>
      </w:r>
      <w:r w:rsidR="00C5202C" w:rsidRPr="00E758B3">
        <w:rPr>
          <w:rFonts w:asciiTheme="minorEastAsia" w:eastAsiaTheme="minorEastAsia" w:hAnsiTheme="minorEastAsia" w:hint="eastAsia"/>
          <w:b w:val="0"/>
          <w:color w:val="auto"/>
          <w:sz w:val="20"/>
          <w:szCs w:val="20"/>
        </w:rPr>
        <w:t xml:space="preserve">　　　□　主に，後見人が管理する未成年者の資産収益や資産の取り崩しでまかなう</w:t>
      </w:r>
    </w:p>
    <w:p w:rsidR="00C5202C" w:rsidRPr="00E758B3" w:rsidRDefault="009C2D61" w:rsidP="00C5202C">
      <w:pPr>
        <w:spacing w:line="300" w:lineRule="exact"/>
        <w:rPr>
          <w:rFonts w:asciiTheme="minorEastAsia" w:eastAsiaTheme="minorEastAsia" w:hAnsiTheme="minorEastAsia"/>
          <w:b w:val="0"/>
          <w:color w:val="auto"/>
          <w:sz w:val="20"/>
          <w:szCs w:val="20"/>
          <w:u w:val="single"/>
        </w:rPr>
      </w:pPr>
      <w:r w:rsidRPr="00177B87">
        <w:rPr>
          <w:rFonts w:asciiTheme="minorEastAsia" w:eastAsiaTheme="minorEastAsia" w:hAnsiTheme="minorEastAsia"/>
          <w:b w:val="0"/>
          <w:noProof/>
          <w:color w:val="auto"/>
          <w:sz w:val="20"/>
          <w:szCs w:val="20"/>
        </w:rPr>
        <w:pict>
          <v:shape id="_x0000_s1195" type="#_x0000_t32" style="position:absolute;left:0;text-align:left;margin-left:227.15pt;margin-top:12.75pt;width:9.55pt;height:22.2pt;flip:x;z-index:251740672" o:connectortype="straight">
            <v:stroke endarrow="block"/>
          </v:shape>
        </w:pict>
      </w:r>
      <w:r w:rsidR="00C5202C" w:rsidRPr="00E758B3">
        <w:rPr>
          <w:rFonts w:asciiTheme="minorEastAsia" w:eastAsiaTheme="minorEastAsia" w:hAnsiTheme="minorEastAsia" w:hint="eastAsia"/>
          <w:b w:val="0"/>
          <w:color w:val="auto"/>
          <w:sz w:val="20"/>
          <w:szCs w:val="20"/>
        </w:rPr>
        <w:t xml:space="preserve">　　　□　その他（</w:t>
      </w:r>
      <w:r w:rsidR="00C5202C" w:rsidRPr="00E758B3">
        <w:rPr>
          <w:rFonts w:asciiTheme="minorEastAsia" w:eastAsiaTheme="minorEastAsia" w:hAnsiTheme="minorEastAsia" w:hint="eastAsia"/>
          <w:b w:val="0"/>
          <w:color w:val="auto"/>
          <w:sz w:val="20"/>
          <w:szCs w:val="20"/>
          <w:u w:val="single"/>
        </w:rPr>
        <w:t xml:space="preserve">　　　　　　　　　　　　　　　　　　　　　　　　　　　　　　　　　</w:t>
      </w:r>
      <w:r w:rsidR="00C5202C" w:rsidRPr="00E758B3">
        <w:rPr>
          <w:rFonts w:asciiTheme="minorEastAsia" w:eastAsiaTheme="minorEastAsia" w:hAnsiTheme="minorEastAsia" w:hint="eastAsia"/>
          <w:b w:val="0"/>
          <w:color w:val="auto"/>
          <w:sz w:val="20"/>
          <w:szCs w:val="20"/>
        </w:rPr>
        <w:t>）</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９　前回報告以降，未成年者の定期的な収入に大きな変化はありましたか。</w:t>
      </w:r>
    </w:p>
    <w:p w:rsidR="00C5202C" w:rsidRPr="00E758B3" w:rsidRDefault="00C5202C" w:rsidP="00C5202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w:t>
      </w:r>
      <w:r w:rsidR="00585289" w:rsidRPr="00177B87">
        <w:rPr>
          <w:rFonts w:asciiTheme="minorEastAsia" w:eastAsiaTheme="minorEastAsia" w:hAnsiTheme="minorEastAsia"/>
          <w:b w:val="0"/>
          <w:color w:val="auto"/>
          <w:sz w:val="20"/>
          <w:szCs w:val="20"/>
        </w:rPr>
        <w:fldChar w:fldCharType="begin"/>
      </w:r>
      <w:r w:rsidRPr="00E758B3">
        <w:rPr>
          <w:rFonts w:asciiTheme="minorEastAsia" w:eastAsiaTheme="minorEastAsia" w:hAnsiTheme="minorEastAsia"/>
          <w:b w:val="0"/>
          <w:color w:val="auto"/>
          <w:sz w:val="20"/>
          <w:szCs w:val="20"/>
        </w:rPr>
        <w:instrText xml:space="preserve"> eq \o\ac(□,</w:instrText>
      </w:r>
      <w:r w:rsidRPr="00E758B3">
        <w:rPr>
          <w:rFonts w:ascii="ＭＳ 明朝" w:eastAsiaTheme="minorEastAsia" w:hAnsiTheme="minorEastAsia" w:hint="eastAsia"/>
          <w:b w:val="0"/>
          <w:color w:val="auto"/>
          <w:sz w:val="18"/>
          <w:szCs w:val="20"/>
        </w:rPr>
        <w:instrText>レ</w:instrText>
      </w:r>
      <w:r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00875466" w:rsidRPr="00E758B3">
        <w:rPr>
          <w:rFonts w:asciiTheme="minorEastAsia" w:eastAsiaTheme="minorEastAsia" w:hAnsiTheme="minorEastAsia" w:hint="eastAsia"/>
          <w:b w:val="0"/>
          <w:color w:val="auto"/>
          <w:sz w:val="20"/>
          <w:szCs w:val="20"/>
        </w:rPr>
        <w:t xml:space="preserve">　ある（ある場合は時期・事由・金額を次に記載し</w:t>
      </w:r>
      <w:r w:rsidRPr="00E758B3">
        <w:rPr>
          <w:rFonts w:asciiTheme="minorEastAsia" w:eastAsiaTheme="minorEastAsia" w:hAnsiTheme="minorEastAsia" w:hint="eastAsia"/>
          <w:b w:val="0"/>
          <w:color w:val="auto"/>
          <w:sz w:val="20"/>
          <w:szCs w:val="20"/>
        </w:rPr>
        <w:t>確認資料を添付）</w:t>
      </w:r>
    </w:p>
    <w:p w:rsidR="00C5202C" w:rsidRPr="00E758B3" w:rsidRDefault="00C5202C" w:rsidP="00C5202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r w:rsidR="00CF6524" w:rsidRPr="00E758B3">
        <w:rPr>
          <w:rFonts w:asciiTheme="minorEastAsia" w:eastAsiaTheme="minorEastAsia" w:hAnsiTheme="minorEastAsia" w:hint="eastAsia"/>
          <w:b w:val="0"/>
          <w:color w:val="auto"/>
          <w:sz w:val="20"/>
          <w:szCs w:val="20"/>
          <w:u w:val="single"/>
        </w:rPr>
        <w:t>４月</w:t>
      </w:r>
      <w:r w:rsidR="00783634" w:rsidRPr="00E758B3">
        <w:rPr>
          <w:rFonts w:asciiTheme="minorEastAsia" w:eastAsiaTheme="minorEastAsia" w:hAnsiTheme="minorEastAsia" w:hint="eastAsia"/>
          <w:b w:val="0"/>
          <w:color w:val="auto"/>
          <w:sz w:val="20"/>
          <w:szCs w:val="20"/>
          <w:u w:val="single"/>
        </w:rPr>
        <w:t>から</w:t>
      </w:r>
      <w:r w:rsidR="00CF6524" w:rsidRPr="00E758B3">
        <w:rPr>
          <w:rFonts w:asciiTheme="minorEastAsia" w:eastAsiaTheme="minorEastAsia" w:hAnsiTheme="minorEastAsia" w:hint="eastAsia"/>
          <w:b w:val="0"/>
          <w:color w:val="auto"/>
          <w:sz w:val="20"/>
          <w:szCs w:val="20"/>
          <w:u w:val="single"/>
        </w:rPr>
        <w:t>，</w:t>
      </w:r>
      <w:r w:rsidR="00783634" w:rsidRPr="00E758B3">
        <w:rPr>
          <w:rFonts w:asciiTheme="minorEastAsia" w:eastAsiaTheme="minorEastAsia" w:hAnsiTheme="minorEastAsia" w:hint="eastAsia"/>
          <w:b w:val="0"/>
          <w:color w:val="auto"/>
          <w:sz w:val="20"/>
          <w:szCs w:val="20"/>
          <w:u w:val="single"/>
        </w:rPr>
        <w:t>奨学金月</w:t>
      </w:r>
      <w:r w:rsidR="00CF6524" w:rsidRPr="00E758B3">
        <w:rPr>
          <w:rFonts w:asciiTheme="minorEastAsia" w:eastAsiaTheme="minorEastAsia" w:hAnsiTheme="minorEastAsia" w:hint="eastAsia"/>
          <w:b w:val="0"/>
          <w:color w:val="auto"/>
          <w:sz w:val="20"/>
          <w:szCs w:val="20"/>
          <w:u w:val="single"/>
        </w:rPr>
        <w:t>○円</w:t>
      </w:r>
      <w:r w:rsidR="00783634" w:rsidRPr="00E758B3">
        <w:rPr>
          <w:rFonts w:asciiTheme="minorEastAsia" w:eastAsiaTheme="minorEastAsia" w:hAnsiTheme="minorEastAsia" w:hint="eastAsia"/>
          <w:b w:val="0"/>
          <w:color w:val="auto"/>
          <w:sz w:val="20"/>
          <w:szCs w:val="20"/>
          <w:u w:val="single"/>
        </w:rPr>
        <w:t xml:space="preserve">を受領するようになりました。　　　　　　　　　　　</w:t>
      </w:r>
      <w:r w:rsidR="00CF6524"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u w:val="single"/>
        </w:rPr>
        <w:t xml:space="preserve">　　</w:t>
      </w:r>
    </w:p>
    <w:p w:rsidR="00C5202C" w:rsidRPr="00E758B3" w:rsidRDefault="00C5202C" w:rsidP="00C5202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C5202C" w:rsidRPr="00E758B3" w:rsidRDefault="00C5202C" w:rsidP="00C5202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C5202C" w:rsidRPr="00E758B3" w:rsidRDefault="00C5202C" w:rsidP="00C5202C">
      <w:pPr>
        <w:spacing w:line="300" w:lineRule="exact"/>
        <w:rPr>
          <w:rFonts w:asciiTheme="minorEastAsia" w:eastAsiaTheme="minorEastAsia" w:hAnsiTheme="minorEastAsia"/>
          <w:b w:val="0"/>
          <w:color w:val="auto"/>
          <w:sz w:val="20"/>
          <w:szCs w:val="20"/>
        </w:rPr>
      </w:pPr>
    </w:p>
    <w:p w:rsidR="00C5202C" w:rsidRPr="00E758B3" w:rsidRDefault="00C5202C" w:rsidP="00C5202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t>10　その他，裁判所に報告しておきたいことがあればお書きください。</w:t>
      </w:r>
    </w:p>
    <w:p w:rsidR="00C5202C" w:rsidRPr="00E758B3" w:rsidRDefault="00C5202C" w:rsidP="00C5202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r w:rsidR="00CF6524" w:rsidRPr="00E758B3">
        <w:rPr>
          <w:rFonts w:asciiTheme="minorEastAsia" w:eastAsiaTheme="minorEastAsia" w:hAnsiTheme="minorEastAsia" w:hint="eastAsia"/>
          <w:b w:val="0"/>
          <w:color w:val="auto"/>
          <w:sz w:val="20"/>
          <w:szCs w:val="20"/>
          <w:u w:val="single"/>
        </w:rPr>
        <w:t>縁組みの許可手続について，後日相談に伺いたいと思います。</w:t>
      </w:r>
      <w:r w:rsidRPr="00E758B3">
        <w:rPr>
          <w:rFonts w:asciiTheme="minorEastAsia" w:eastAsiaTheme="minorEastAsia" w:hAnsiTheme="minorEastAsia" w:hint="eastAsia"/>
          <w:b w:val="0"/>
          <w:color w:val="auto"/>
          <w:sz w:val="20"/>
          <w:szCs w:val="20"/>
          <w:u w:val="single"/>
        </w:rPr>
        <w:t xml:space="preserve">　</w:t>
      </w:r>
      <w:r w:rsidR="00CF6524" w:rsidRPr="00E758B3">
        <w:rPr>
          <w:rFonts w:asciiTheme="minorEastAsia" w:eastAsiaTheme="minorEastAsia" w:hAnsiTheme="minorEastAsia" w:hint="eastAsia"/>
          <w:b w:val="0"/>
          <w:color w:val="auto"/>
          <w:sz w:val="20"/>
          <w:szCs w:val="20"/>
          <w:u w:val="single"/>
        </w:rPr>
        <w:t xml:space="preserve">　　　　　　　　　　　</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C5202C" w:rsidRPr="00E758B3" w:rsidRDefault="00C5202C" w:rsidP="00C5202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C5202C" w:rsidRPr="00E758B3" w:rsidRDefault="00C5202C" w:rsidP="00C5202C">
      <w:pPr>
        <w:spacing w:line="300" w:lineRule="exact"/>
        <w:rPr>
          <w:rFonts w:asciiTheme="minorEastAsia" w:eastAsiaTheme="minorEastAsia" w:hAnsiTheme="minorEastAsia"/>
          <w:b w:val="0"/>
          <w:color w:val="auto"/>
          <w:sz w:val="20"/>
          <w:szCs w:val="20"/>
        </w:rPr>
      </w:pPr>
    </w:p>
    <w:p w:rsidR="00C5202C" w:rsidRPr="00E758B3" w:rsidRDefault="00C5202C" w:rsidP="00C5202C">
      <w:pPr>
        <w:spacing w:line="34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以上のとおり間違いありません。</w:t>
      </w:r>
    </w:p>
    <w:p w:rsidR="00D413EB" w:rsidRPr="00E758B3" w:rsidRDefault="00386F75" w:rsidP="00D413EB">
      <w:pPr>
        <w:spacing w:line="420" w:lineRule="exact"/>
        <w:ind w:firstLineChars="900" w:firstLine="190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令和</w:t>
      </w:r>
      <w:r w:rsidR="00D413EB" w:rsidRPr="00E758B3">
        <w:rPr>
          <w:rFonts w:asciiTheme="minorEastAsia" w:eastAsiaTheme="minorEastAsia" w:hAnsiTheme="minorEastAsia" w:hint="eastAsia"/>
          <w:b w:val="0"/>
          <w:color w:val="auto"/>
          <w:sz w:val="20"/>
          <w:szCs w:val="20"/>
          <w:u w:val="single"/>
        </w:rPr>
        <w:t xml:space="preserve">　○○　年　○○　月　○○　日</w:t>
      </w:r>
    </w:p>
    <w:p w:rsidR="00D413EB" w:rsidRPr="00E758B3" w:rsidRDefault="009C2D61" w:rsidP="00D413EB">
      <w:pPr>
        <w:spacing w:line="420" w:lineRule="exact"/>
        <w:ind w:firstLineChars="1400" w:firstLine="2968"/>
        <w:rPr>
          <w:rFonts w:asciiTheme="minorEastAsia" w:eastAsiaTheme="minorEastAsia" w:hAnsiTheme="minorEastAsia"/>
          <w:b w:val="0"/>
          <w:color w:val="auto"/>
          <w:sz w:val="20"/>
          <w:szCs w:val="20"/>
          <w:u w:val="single"/>
        </w:rPr>
      </w:pPr>
      <w:r w:rsidRPr="00177B87">
        <w:rPr>
          <w:rFonts w:asciiTheme="minorEastAsia" w:eastAsiaTheme="minorEastAsia" w:hAnsiTheme="minorEastAsia"/>
          <w:b w:val="0"/>
          <w:noProof/>
          <w:color w:val="auto"/>
          <w:sz w:val="20"/>
          <w:szCs w:val="20"/>
        </w:rPr>
        <w:pict>
          <v:shape id="_x0000_s1220" type="#_x0000_t32" style="position:absolute;left:0;text-align:left;margin-left:131.75pt;margin-top:41pt;width:15.35pt;height:12.55pt;z-index:251763200" o:connectortype="straight">
            <v:stroke endarrow="block"/>
          </v:shape>
        </w:pict>
      </w:r>
      <w:r w:rsidRPr="00177B87">
        <w:rPr>
          <w:rFonts w:asciiTheme="minorEastAsia" w:eastAsiaTheme="minorEastAsia" w:hAnsiTheme="minorEastAsia"/>
          <w:b w:val="0"/>
          <w:noProof/>
          <w:color w:val="auto"/>
          <w:sz w:val="20"/>
          <w:szCs w:val="20"/>
        </w:rPr>
        <w:pict>
          <v:shape id="_x0000_s1219" type="#_x0000_t202" style="position:absolute;left:0;text-align:left;margin-left:4.85pt;margin-top:11.7pt;width:137pt;height:29.3pt;z-index:251762176;mso-width-relative:margin;mso-height-relative:margin">
            <v:textbox style="mso-next-textbox:#_x0000_s1219" inset=".5mm,.5mm,.5mm,.5mm">
              <w:txbxContent>
                <w:p w:rsidR="00387AE5" w:rsidRPr="000A5A5C" w:rsidRDefault="00387AE5" w:rsidP="00FC055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日中に連絡が付きやすい電話番号を記載してください。</w:t>
                  </w:r>
                </w:p>
              </w:txbxContent>
            </v:textbox>
          </v:shape>
        </w:pict>
      </w:r>
      <w:r w:rsidR="00D413EB" w:rsidRPr="00E758B3">
        <w:rPr>
          <w:rFonts w:asciiTheme="minorEastAsia" w:eastAsiaTheme="minorEastAsia" w:hAnsiTheme="minorEastAsia" w:hint="eastAsia"/>
          <w:b w:val="0"/>
          <w:color w:val="auto"/>
          <w:sz w:val="20"/>
          <w:szCs w:val="20"/>
          <w:u w:val="single"/>
        </w:rPr>
        <w:t xml:space="preserve">住　所　　未成年者と同じ　　　　　　　　　　　　　　　　　</w:t>
      </w:r>
      <w:r w:rsidR="00D413EB" w:rsidRPr="00E758B3">
        <w:rPr>
          <w:rFonts w:asciiTheme="minorEastAsia" w:eastAsiaTheme="minorEastAsia" w:hAnsiTheme="minorEastAsia" w:hint="eastAsia"/>
          <w:b w:val="0"/>
          <w:color w:val="auto"/>
          <w:sz w:val="20"/>
          <w:szCs w:val="20"/>
        </w:rPr>
        <w:t xml:space="preserve">　</w:t>
      </w:r>
    </w:p>
    <w:p w:rsidR="00D413EB" w:rsidRPr="00E758B3" w:rsidRDefault="009C2D61" w:rsidP="00D413EB">
      <w:pPr>
        <w:spacing w:line="420" w:lineRule="exact"/>
        <w:ind w:right="848" w:firstLineChars="1400" w:firstLine="2968"/>
        <w:rPr>
          <w:rFonts w:asciiTheme="minorEastAsia" w:eastAsiaTheme="minorEastAsia" w:hAnsiTheme="minorEastAsia"/>
          <w:b w:val="0"/>
          <w:color w:val="auto"/>
          <w:sz w:val="20"/>
          <w:szCs w:val="20"/>
          <w:u w:val="single"/>
        </w:rPr>
      </w:pPr>
      <w:r w:rsidRPr="00177B87">
        <w:rPr>
          <w:rFonts w:asciiTheme="minorEastAsia" w:eastAsiaTheme="minorEastAsia" w:hAnsiTheme="minorEastAsia"/>
          <w:b w:val="0"/>
          <w:noProof/>
          <w:color w:val="auto"/>
          <w:sz w:val="20"/>
          <w:szCs w:val="20"/>
          <w:u w:val="single"/>
        </w:rPr>
        <w:pict>
          <v:oval id="_x0000_s1197" style="position:absolute;left:0;text-align:left;margin-left:388.9pt;margin-top:.1pt;width:30.05pt;height:26.9pt;z-index:251742720" filled="f">
            <v:textbox inset="5.85pt,.7pt,5.85pt,.7pt"/>
          </v:oval>
        </w:pict>
      </w:r>
      <w:r w:rsidR="00D413EB" w:rsidRPr="00E758B3">
        <w:rPr>
          <w:rFonts w:asciiTheme="minorEastAsia" w:eastAsiaTheme="minorEastAsia" w:hAnsiTheme="minorEastAsia" w:hint="eastAsia"/>
          <w:b w:val="0"/>
          <w:color w:val="auto"/>
          <w:sz w:val="20"/>
          <w:szCs w:val="20"/>
          <w:u w:val="single"/>
        </w:rPr>
        <w:t xml:space="preserve">未成年後見人　　○　○　○　○　　　　　　　　　印　</w:t>
      </w:r>
    </w:p>
    <w:p w:rsidR="00D413EB" w:rsidRPr="00E758B3" w:rsidRDefault="00D413EB" w:rsidP="00D413EB">
      <w:pPr>
        <w:spacing w:line="420" w:lineRule="exact"/>
        <w:ind w:right="848"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 xml:space="preserve">電話番号　　　０９０－００００－００００　　　　　</w:t>
      </w:r>
    </w:p>
    <w:p w:rsidR="00C5202C" w:rsidRPr="00E758B3" w:rsidRDefault="00C5202C" w:rsidP="00C5202C">
      <w:pPr>
        <w:spacing w:line="260" w:lineRule="exact"/>
        <w:ind w:left="516" w:hangingChars="300" w:hanging="516"/>
        <w:jc w:val="left"/>
        <w:rPr>
          <w:rFonts w:asciiTheme="minorEastAsia" w:eastAsiaTheme="minorEastAsia" w:hAnsiTheme="minorEastAsia"/>
          <w:b w:val="0"/>
          <w:color w:val="auto"/>
          <w:sz w:val="16"/>
          <w:szCs w:val="16"/>
        </w:rPr>
      </w:pPr>
    </w:p>
    <w:p w:rsidR="00C5202C" w:rsidRPr="00E758B3" w:rsidRDefault="00C5202C" w:rsidP="00C5202C">
      <w:pPr>
        <w:spacing w:line="260" w:lineRule="exact"/>
        <w:ind w:left="516" w:hangingChars="300" w:hanging="516"/>
        <w:jc w:val="left"/>
        <w:rPr>
          <w:rFonts w:asciiTheme="minorEastAsia" w:eastAsiaTheme="minorEastAsia" w:hAnsiTheme="minorEastAsia"/>
          <w:b w:val="0"/>
          <w:color w:val="auto"/>
          <w:sz w:val="16"/>
          <w:szCs w:val="16"/>
        </w:rPr>
      </w:pPr>
    </w:p>
    <w:p w:rsidR="00C5202C" w:rsidRPr="00E758B3" w:rsidRDefault="00C5202C" w:rsidP="00C5202C">
      <w:pPr>
        <w:spacing w:line="260" w:lineRule="exact"/>
        <w:ind w:left="516" w:hangingChars="300" w:hanging="516"/>
        <w:jc w:val="left"/>
        <w:rPr>
          <w:rFonts w:asciiTheme="minorEastAsia" w:eastAsiaTheme="minorEastAsia" w:hAnsiTheme="minorEastAsia"/>
          <w:b w:val="0"/>
          <w:color w:val="auto"/>
          <w:sz w:val="16"/>
          <w:szCs w:val="16"/>
        </w:rPr>
      </w:pPr>
    </w:p>
    <w:p w:rsidR="00C5202C" w:rsidRPr="00E758B3" w:rsidRDefault="00C5202C" w:rsidP="00C5202C">
      <w:pPr>
        <w:spacing w:line="260" w:lineRule="exact"/>
        <w:ind w:left="516" w:hangingChars="300" w:hanging="516"/>
        <w:jc w:val="left"/>
        <w:rPr>
          <w:rFonts w:asciiTheme="minorEastAsia" w:eastAsiaTheme="minorEastAsia" w:hAnsiTheme="minorEastAsia"/>
          <w:b w:val="0"/>
          <w:color w:val="auto"/>
          <w:sz w:val="16"/>
          <w:szCs w:val="16"/>
        </w:rPr>
      </w:pPr>
    </w:p>
    <w:p w:rsidR="00C5202C" w:rsidRPr="00E758B3" w:rsidRDefault="00C5202C" w:rsidP="00C5202C">
      <w:pPr>
        <w:spacing w:line="260" w:lineRule="exact"/>
        <w:ind w:left="516" w:hangingChars="300" w:hanging="516"/>
        <w:jc w:val="left"/>
        <w:rPr>
          <w:rFonts w:asciiTheme="minorEastAsia" w:eastAsiaTheme="minorEastAsia" w:hAnsiTheme="minorEastAsia"/>
          <w:b w:val="0"/>
          <w:color w:val="auto"/>
          <w:sz w:val="16"/>
          <w:szCs w:val="16"/>
        </w:rPr>
      </w:pPr>
    </w:p>
    <w:p w:rsidR="00C5202C" w:rsidRPr="00E758B3" w:rsidRDefault="00C5202C" w:rsidP="00C5202C">
      <w:pPr>
        <w:spacing w:line="260" w:lineRule="exact"/>
        <w:ind w:left="516" w:hangingChars="300" w:hanging="516"/>
        <w:jc w:val="left"/>
        <w:rPr>
          <w:rFonts w:asciiTheme="minorEastAsia" w:eastAsiaTheme="minorEastAsia" w:hAnsiTheme="minorEastAsia"/>
          <w:b w:val="0"/>
          <w:color w:val="auto"/>
          <w:sz w:val="16"/>
          <w:szCs w:val="16"/>
        </w:rPr>
      </w:pPr>
    </w:p>
    <w:p w:rsidR="002F1BFD" w:rsidRPr="00E758B3" w:rsidRDefault="002F1BFD" w:rsidP="00C5202C">
      <w:pPr>
        <w:spacing w:line="260" w:lineRule="exact"/>
        <w:ind w:left="516" w:hangingChars="300" w:hanging="516"/>
        <w:jc w:val="left"/>
        <w:rPr>
          <w:rFonts w:asciiTheme="minorEastAsia" w:eastAsiaTheme="minorEastAsia" w:hAnsiTheme="minorEastAsia"/>
          <w:b w:val="0"/>
          <w:color w:val="auto"/>
          <w:sz w:val="16"/>
          <w:szCs w:val="16"/>
        </w:rPr>
      </w:pPr>
    </w:p>
    <w:p w:rsidR="002F1BFD" w:rsidRPr="00E758B3" w:rsidRDefault="002F1BFD" w:rsidP="00C5202C">
      <w:pPr>
        <w:spacing w:line="260" w:lineRule="exact"/>
        <w:ind w:left="516" w:hangingChars="300" w:hanging="516"/>
        <w:jc w:val="left"/>
        <w:rPr>
          <w:rFonts w:asciiTheme="minorEastAsia" w:eastAsiaTheme="minorEastAsia" w:hAnsiTheme="minorEastAsia"/>
          <w:b w:val="0"/>
          <w:color w:val="auto"/>
          <w:sz w:val="16"/>
          <w:szCs w:val="16"/>
        </w:rPr>
      </w:pPr>
    </w:p>
    <w:p w:rsidR="00C5202C" w:rsidRPr="00E758B3" w:rsidRDefault="00C5202C" w:rsidP="00C5202C">
      <w:pPr>
        <w:spacing w:line="260" w:lineRule="exact"/>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□がある箇所は，該当する□にレ点を入れてください。</w:t>
      </w:r>
    </w:p>
    <w:p w:rsidR="00C5202C" w:rsidRPr="00E758B3" w:rsidRDefault="00C5202C" w:rsidP="00C5202C">
      <w:pPr>
        <w:spacing w:line="260" w:lineRule="exact"/>
        <w:ind w:left="516" w:hangingChars="300" w:hanging="516"/>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未成年後見人の住所・氏名等に変更があり，</w:t>
      </w:r>
      <w:r w:rsidR="00C0630E" w:rsidRPr="00E758B3">
        <w:rPr>
          <w:rFonts w:asciiTheme="minorEastAsia" w:eastAsiaTheme="minorEastAsia" w:hAnsiTheme="minorEastAsia" w:hint="eastAsia"/>
          <w:b w:val="0"/>
          <w:color w:val="auto"/>
          <w:sz w:val="16"/>
          <w:szCs w:val="16"/>
        </w:rPr>
        <w:t>変更後の住民票・戸籍謄本</w:t>
      </w:r>
      <w:r w:rsidRPr="00E758B3">
        <w:rPr>
          <w:rFonts w:asciiTheme="minorEastAsia" w:eastAsiaTheme="minorEastAsia" w:hAnsiTheme="minorEastAsia" w:hint="eastAsia"/>
          <w:b w:val="0"/>
          <w:color w:val="auto"/>
          <w:sz w:val="16"/>
          <w:szCs w:val="16"/>
        </w:rPr>
        <w:t>を裁判所へ未提出の場合には，この報告書とともに提出してください。</w:t>
      </w:r>
    </w:p>
    <w:p w:rsidR="00C5202C" w:rsidRPr="00E758B3" w:rsidRDefault="00C5202C" w:rsidP="00C5202C">
      <w:pPr>
        <w:spacing w:line="260" w:lineRule="exact"/>
        <w:ind w:left="516" w:hangingChars="300" w:hanging="516"/>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C5202C" w:rsidRPr="00E758B3" w:rsidRDefault="00C5202C" w:rsidP="00C5202C">
      <w:pPr>
        <w:spacing w:line="300" w:lineRule="exact"/>
        <w:ind w:left="666" w:hangingChars="300" w:hanging="666"/>
        <w:jc w:val="center"/>
        <w:rPr>
          <w:rFonts w:asciiTheme="minorEastAsia" w:eastAsiaTheme="minorEastAsia" w:hAnsiTheme="minorEastAsia"/>
          <w:b w:val="0"/>
          <w:color w:val="auto"/>
          <w:sz w:val="21"/>
          <w:szCs w:val="21"/>
        </w:rPr>
      </w:pPr>
    </w:p>
    <w:p w:rsidR="00C5202C" w:rsidRPr="00E758B3" w:rsidRDefault="00C5202C" w:rsidP="00C5202C">
      <w:pPr>
        <w:spacing w:line="300" w:lineRule="exact"/>
        <w:ind w:left="666" w:hangingChars="300" w:hanging="666"/>
        <w:jc w:val="center"/>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２</w:t>
      </w:r>
      <w:r w:rsidR="00875466" w:rsidRPr="00E758B3">
        <w:rPr>
          <w:rFonts w:asciiTheme="minorEastAsia" w:eastAsiaTheme="minorEastAsia" w:hAnsiTheme="minorEastAsia" w:hint="eastAsia"/>
          <w:b w:val="0"/>
          <w:color w:val="auto"/>
          <w:sz w:val="21"/>
          <w:szCs w:val="21"/>
        </w:rPr>
        <w:t>／２</w:t>
      </w:r>
    </w:p>
    <w:p w:rsidR="003D6B31" w:rsidRPr="00E758B3" w:rsidRDefault="001B48FC" w:rsidP="001B48FC">
      <w:pPr>
        <w:spacing w:line="300" w:lineRule="exact"/>
        <w:ind w:left="666" w:hangingChars="300" w:hanging="666"/>
        <w:jc w:val="center"/>
        <w:rPr>
          <w:rFonts w:asciiTheme="minorEastAsia" w:eastAsiaTheme="minorEastAsia" w:hAnsiTheme="minorEastAsia"/>
          <w:b w:val="0"/>
          <w:color w:val="auto"/>
          <w:sz w:val="21"/>
          <w:szCs w:val="21"/>
          <w:u w:val="single"/>
        </w:rPr>
      </w:pPr>
      <w:r w:rsidRPr="00E758B3">
        <w:rPr>
          <w:rFonts w:asciiTheme="minorEastAsia" w:eastAsiaTheme="minorEastAsia" w:hAnsiTheme="minorEastAsia"/>
          <w:b w:val="0"/>
          <w:color w:val="auto"/>
          <w:sz w:val="21"/>
          <w:szCs w:val="21"/>
        </w:rPr>
        <w:br w:type="page"/>
      </w:r>
    </w:p>
    <w:p w:rsidR="003D6B31" w:rsidRPr="00E758B3" w:rsidRDefault="003D6B31" w:rsidP="003D6B31">
      <w:pPr>
        <w:pStyle w:val="2"/>
        <w:rPr>
          <w:color w:val="auto"/>
        </w:rPr>
      </w:pPr>
      <w:bookmarkStart w:id="72" w:name="_Ref412915113"/>
      <w:bookmarkStart w:id="73" w:name="_Toc412964898"/>
      <w:bookmarkStart w:id="74" w:name="_Toc124770267"/>
      <w:r w:rsidRPr="00E758B3">
        <w:rPr>
          <w:rFonts w:hint="eastAsia"/>
          <w:color w:val="auto"/>
        </w:rPr>
        <w:lastRenderedPageBreak/>
        <w:t>書式２の２　財産目録（定期）</w:t>
      </w:r>
      <w:bookmarkEnd w:id="72"/>
      <w:bookmarkEnd w:id="73"/>
      <w:bookmarkEnd w:id="74"/>
    </w:p>
    <w:p w:rsidR="0056150D" w:rsidRPr="00E758B3" w:rsidRDefault="0056150D" w:rsidP="0056150D">
      <w:pPr>
        <w:spacing w:line="44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Pr="00E758B3">
        <w:rPr>
          <w:rFonts w:hAnsi="ＭＳ 明朝" w:hint="eastAsia"/>
          <w:color w:val="auto"/>
          <w:sz w:val="20"/>
          <w:szCs w:val="20"/>
        </w:rPr>
        <w:t>号】【未成年者　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56150D" w:rsidRPr="00E758B3" w:rsidRDefault="0056150D" w:rsidP="00875466">
      <w:pPr>
        <w:widowControl/>
        <w:overflowPunct/>
        <w:autoSpaceDE w:val="0"/>
        <w:autoSpaceDN w:val="0"/>
        <w:adjustRightInd/>
        <w:spacing w:line="440" w:lineRule="exact"/>
        <w:ind w:leftChars="200" w:left="506"/>
        <w:jc w:val="right"/>
        <w:textAlignment w:val="auto"/>
        <w:rPr>
          <w:rFonts w:hAnsi="ＭＳ 明朝"/>
          <w:b w:val="0"/>
          <w:color w:val="auto"/>
        </w:rPr>
      </w:pPr>
      <w:r w:rsidRPr="00E758B3">
        <w:rPr>
          <w:rFonts w:hAnsi="ＭＳ 明朝" w:hint="eastAsia"/>
          <w:color w:val="auto"/>
          <w:sz w:val="28"/>
          <w:szCs w:val="28"/>
        </w:rPr>
        <w:t xml:space="preserve">財産目録（定期）　</w:t>
      </w:r>
      <w:r w:rsidRPr="00E758B3">
        <w:rPr>
          <w:rFonts w:hAnsi="ＭＳ 明朝" w:hint="eastAsia"/>
          <w:b w:val="0"/>
          <w:color w:val="auto"/>
        </w:rPr>
        <w:t xml:space="preserve">基準日　</w:t>
      </w:r>
      <w:r w:rsidR="00386F75" w:rsidRPr="00E758B3">
        <w:rPr>
          <w:rFonts w:hAnsi="ＭＳ 明朝" w:hint="eastAsia"/>
          <w:b w:val="0"/>
          <w:color w:val="auto"/>
        </w:rPr>
        <w:t>令和</w:t>
      </w:r>
      <w:r w:rsidRPr="00E758B3">
        <w:rPr>
          <w:rFonts w:hAnsi="ＭＳ 明朝" w:hint="eastAsia"/>
          <w:b w:val="0"/>
          <w:color w:val="auto"/>
          <w:u w:val="single"/>
        </w:rPr>
        <w:t xml:space="preserve">　　</w:t>
      </w:r>
      <w:r w:rsidRPr="00E758B3">
        <w:rPr>
          <w:rFonts w:hAnsi="ＭＳ 明朝" w:hint="eastAsia"/>
          <w:b w:val="0"/>
          <w:color w:val="auto"/>
        </w:rPr>
        <w:t>年</w:t>
      </w:r>
      <w:r w:rsidRPr="00E758B3">
        <w:rPr>
          <w:rFonts w:hAnsi="ＭＳ 明朝" w:hint="eastAsia"/>
          <w:b w:val="0"/>
          <w:color w:val="auto"/>
          <w:u w:val="single"/>
        </w:rPr>
        <w:t xml:space="preserve">　　</w:t>
      </w:r>
      <w:r w:rsidRPr="00E758B3">
        <w:rPr>
          <w:rFonts w:hAnsi="ＭＳ 明朝" w:hint="eastAsia"/>
          <w:b w:val="0"/>
          <w:color w:val="auto"/>
        </w:rPr>
        <w:t>月</w:t>
      </w:r>
      <w:r w:rsidRPr="00E758B3">
        <w:rPr>
          <w:rFonts w:hAnsi="ＭＳ 明朝" w:hint="eastAsia"/>
          <w:b w:val="0"/>
          <w:color w:val="auto"/>
          <w:u w:val="single"/>
        </w:rPr>
        <w:t xml:space="preserve">　　</w:t>
      </w:r>
      <w:r w:rsidRPr="00E758B3">
        <w:rPr>
          <w:rFonts w:hAnsi="ＭＳ 明朝" w:hint="eastAsia"/>
          <w:b w:val="0"/>
          <w:color w:val="auto"/>
        </w:rPr>
        <w:t>日</w:t>
      </w:r>
    </w:p>
    <w:p w:rsidR="0056150D" w:rsidRPr="00E758B3" w:rsidRDefault="00386F75" w:rsidP="00875466">
      <w:pPr>
        <w:widowControl/>
        <w:overflowPunct/>
        <w:autoSpaceDE w:val="0"/>
        <w:autoSpaceDN w:val="0"/>
        <w:adjustRightInd/>
        <w:spacing w:line="440" w:lineRule="exact"/>
        <w:ind w:leftChars="200" w:left="506"/>
        <w:jc w:val="right"/>
        <w:textAlignment w:val="auto"/>
        <w:rPr>
          <w:rFonts w:hAnsi="ＭＳ 明朝"/>
          <w:color w:val="auto"/>
          <w:sz w:val="28"/>
          <w:szCs w:val="28"/>
        </w:rPr>
      </w:pPr>
      <w:r w:rsidRPr="00E758B3">
        <w:rPr>
          <w:rFonts w:hAnsi="ＭＳ 明朝" w:hint="eastAsia"/>
          <w:b w:val="0"/>
          <w:color w:val="auto"/>
        </w:rPr>
        <w:t>令和</w:t>
      </w:r>
      <w:r w:rsidR="0056150D" w:rsidRPr="00E758B3">
        <w:rPr>
          <w:rFonts w:hAnsi="ＭＳ 明朝" w:hint="eastAsia"/>
          <w:b w:val="0"/>
          <w:color w:val="auto"/>
          <w:u w:val="single"/>
        </w:rPr>
        <w:t xml:space="preserve">　　</w:t>
      </w:r>
      <w:r w:rsidR="0056150D" w:rsidRPr="00E758B3">
        <w:rPr>
          <w:rFonts w:hAnsi="ＭＳ 明朝" w:hint="eastAsia"/>
          <w:b w:val="0"/>
          <w:color w:val="auto"/>
        </w:rPr>
        <w:t>年</w:t>
      </w:r>
      <w:r w:rsidR="0056150D" w:rsidRPr="00E758B3">
        <w:rPr>
          <w:rFonts w:hAnsi="ＭＳ 明朝" w:hint="eastAsia"/>
          <w:b w:val="0"/>
          <w:color w:val="auto"/>
          <w:u w:val="single"/>
        </w:rPr>
        <w:t xml:space="preserve">　　</w:t>
      </w:r>
      <w:r w:rsidR="0056150D" w:rsidRPr="00E758B3">
        <w:rPr>
          <w:rFonts w:hAnsi="ＭＳ 明朝" w:hint="eastAsia"/>
          <w:b w:val="0"/>
          <w:color w:val="auto"/>
        </w:rPr>
        <w:t>月</w:t>
      </w:r>
      <w:r w:rsidR="0056150D" w:rsidRPr="00E758B3">
        <w:rPr>
          <w:rFonts w:hAnsi="ＭＳ 明朝" w:hint="eastAsia"/>
          <w:b w:val="0"/>
          <w:color w:val="auto"/>
          <w:u w:val="single"/>
        </w:rPr>
        <w:t xml:space="preserve">　　</w:t>
      </w:r>
      <w:r w:rsidR="0056150D" w:rsidRPr="00E758B3">
        <w:rPr>
          <w:rFonts w:hAnsi="ＭＳ 明朝" w:hint="eastAsia"/>
          <w:b w:val="0"/>
          <w:color w:val="auto"/>
        </w:rPr>
        <w:t>日　作成者氏名</w:t>
      </w:r>
      <w:r w:rsidR="0056150D" w:rsidRPr="00E758B3">
        <w:rPr>
          <w:rFonts w:hAnsi="ＭＳ 明朝" w:hint="eastAsia"/>
          <w:b w:val="0"/>
          <w:color w:val="auto"/>
          <w:u w:val="single"/>
        </w:rPr>
        <w:t xml:space="preserve">　　　　　　　　　　印</w:t>
      </w:r>
    </w:p>
    <w:p w:rsidR="0056150D" w:rsidRPr="00E758B3" w:rsidRDefault="0056150D" w:rsidP="0056150D">
      <w:pPr>
        <w:widowControl/>
        <w:overflowPunct/>
        <w:autoSpaceDE w:val="0"/>
        <w:autoSpaceDN w:val="0"/>
        <w:adjustRightInd/>
        <w:spacing w:before="200" w:line="280" w:lineRule="exact"/>
        <w:ind w:right="1009"/>
        <w:textAlignment w:val="auto"/>
        <w:rPr>
          <w:rFonts w:asciiTheme="majorEastAsia" w:eastAsiaTheme="majorEastAsia" w:hAnsiTheme="majorEastAsia"/>
          <w:color w:val="auto"/>
        </w:rPr>
      </w:pPr>
      <w:r w:rsidRPr="00E758B3">
        <w:rPr>
          <w:rFonts w:asciiTheme="majorEastAsia" w:eastAsiaTheme="majorEastAsia" w:hAnsiTheme="majorEastAsia" w:hint="eastAsia"/>
          <w:color w:val="auto"/>
        </w:rPr>
        <w:t>１　現金，預貯金</w:t>
      </w:r>
      <w:r w:rsidRPr="00E758B3">
        <w:rPr>
          <w:rFonts w:asciiTheme="minorEastAsia" w:eastAsiaTheme="minorEastAsia" w:hAnsiTheme="minorEastAsia" w:hint="eastAsia"/>
          <w:b w:val="0"/>
          <w:color w:val="auto"/>
          <w:sz w:val="18"/>
          <w:szCs w:val="18"/>
        </w:rPr>
        <w:t>（変動の有無にかかわらず全てを記載）</w:t>
      </w:r>
    </w:p>
    <w:tbl>
      <w:tblPr>
        <w:tblStyle w:val="a5"/>
        <w:tblW w:w="8930" w:type="dxa"/>
        <w:tblInd w:w="392" w:type="dxa"/>
        <w:tblLook w:val="04A0" w:firstRow="1" w:lastRow="0" w:firstColumn="1" w:lastColumn="0" w:noHBand="0" w:noVBand="1"/>
      </w:tblPr>
      <w:tblGrid>
        <w:gridCol w:w="6804"/>
        <w:gridCol w:w="2126"/>
      </w:tblGrid>
      <w:tr w:rsidR="0060373E" w:rsidRPr="00E758B3" w:rsidTr="00875466">
        <w:trPr>
          <w:trHeight w:val="317"/>
        </w:trPr>
        <w:tc>
          <w:tcPr>
            <w:tcW w:w="6804" w:type="dxa"/>
            <w:tcBorders>
              <w:top w:val="single" w:sz="12" w:space="0" w:color="auto"/>
              <w:left w:val="single" w:sz="12" w:space="0" w:color="auto"/>
              <w:bottom w:val="single" w:sz="12"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現金（管理者）・預貯金（金融機関・店名・口座種別・口座番号）</w:t>
            </w:r>
          </w:p>
        </w:tc>
        <w:tc>
          <w:tcPr>
            <w:tcW w:w="2126" w:type="dxa"/>
            <w:tcBorders>
              <w:top w:val="single" w:sz="12" w:space="0" w:color="auto"/>
              <w:left w:val="single" w:sz="4" w:space="0" w:color="auto"/>
              <w:bottom w:val="single" w:sz="12"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残高（円）</w:t>
            </w:r>
          </w:p>
        </w:tc>
      </w:tr>
      <w:tr w:rsidR="0060373E" w:rsidRPr="00E758B3" w:rsidTr="00875466">
        <w:trPr>
          <w:trHeight w:val="339"/>
        </w:trPr>
        <w:tc>
          <w:tcPr>
            <w:tcW w:w="6804" w:type="dxa"/>
            <w:tcBorders>
              <w:top w:val="single" w:sz="12" w:space="0" w:color="auto"/>
              <w:left w:val="single" w:sz="12" w:space="0" w:color="auto"/>
              <w:bottom w:val="single" w:sz="4"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12" w:space="0" w:color="auto"/>
              <w:left w:val="single" w:sz="4" w:space="0" w:color="auto"/>
              <w:bottom w:val="single" w:sz="4"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12"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53"/>
        </w:trPr>
        <w:tc>
          <w:tcPr>
            <w:tcW w:w="6804" w:type="dxa"/>
            <w:tcBorders>
              <w:top w:val="single" w:sz="12" w:space="0" w:color="auto"/>
              <w:left w:val="single" w:sz="12" w:space="0" w:color="auto"/>
              <w:bottom w:val="single" w:sz="12"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jc w:val="center"/>
              <w:textAlignment w:val="auto"/>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合　　　　　計</w:t>
            </w:r>
          </w:p>
        </w:tc>
        <w:tc>
          <w:tcPr>
            <w:tcW w:w="2126" w:type="dxa"/>
            <w:tcBorders>
              <w:top w:val="single" w:sz="12" w:space="0" w:color="auto"/>
              <w:left w:val="single" w:sz="4" w:space="0" w:color="auto"/>
              <w:bottom w:val="single" w:sz="12"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bl>
    <w:p w:rsidR="0056150D" w:rsidRPr="00E758B3" w:rsidRDefault="0056150D" w:rsidP="0056150D">
      <w:pPr>
        <w:adjustRightInd/>
        <w:spacing w:before="200" w:line="280" w:lineRule="exact"/>
        <w:rPr>
          <w:rFonts w:asciiTheme="minorEastAsia" w:eastAsiaTheme="minorEastAsia" w:hAnsiTheme="minorEastAsia"/>
          <w:b w:val="0"/>
          <w:color w:val="auto"/>
        </w:rPr>
      </w:pPr>
      <w:r w:rsidRPr="00E758B3">
        <w:rPr>
          <w:rFonts w:ascii="ＭＳ ゴシック" w:eastAsia="ＭＳ ゴシック" w:hAnsi="ＭＳ ゴシック" w:hint="eastAsia"/>
          <w:color w:val="auto"/>
        </w:rPr>
        <w:t>２　不動産</w:t>
      </w: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　前回提出分から変動なし（記載省略）　　□　次のとおり（全てを記載）</w:t>
      </w:r>
    </w:p>
    <w:tbl>
      <w:tblPr>
        <w:tblStyle w:val="a5"/>
        <w:tblW w:w="0" w:type="auto"/>
        <w:tblInd w:w="392" w:type="dxa"/>
        <w:tblLook w:val="04A0" w:firstRow="1" w:lastRow="0" w:firstColumn="1" w:lastColumn="0" w:noHBand="0" w:noVBand="1"/>
      </w:tblPr>
      <w:tblGrid>
        <w:gridCol w:w="5962"/>
        <w:gridCol w:w="2989"/>
      </w:tblGrid>
      <w:tr w:rsidR="0060373E" w:rsidRPr="00E758B3" w:rsidTr="0056150D">
        <w:trPr>
          <w:trHeight w:val="397"/>
        </w:trPr>
        <w:tc>
          <w:tcPr>
            <w:tcW w:w="6237" w:type="dxa"/>
            <w:tcBorders>
              <w:top w:val="single" w:sz="12" w:space="0" w:color="auto"/>
              <w:left w:val="single" w:sz="12" w:space="0" w:color="auto"/>
              <w:bottom w:val="single" w:sz="12" w:space="0" w:color="auto"/>
              <w:right w:val="single" w:sz="4"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所在（地番・地目・地積）（家屋番号・種類・床面積）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備考（持分・担保権等）</w:t>
            </w:r>
          </w:p>
        </w:tc>
      </w:tr>
      <w:tr w:rsidR="0060373E" w:rsidRPr="00E758B3" w:rsidTr="0056150D">
        <w:trPr>
          <w:trHeight w:hRule="exact" w:val="397"/>
        </w:trPr>
        <w:tc>
          <w:tcPr>
            <w:tcW w:w="6237" w:type="dxa"/>
            <w:tcBorders>
              <w:top w:val="single" w:sz="12" w:space="0" w:color="auto"/>
              <w:left w:val="single" w:sz="12" w:space="0" w:color="auto"/>
            </w:tcBorders>
          </w:tcPr>
          <w:p w:rsidR="0056150D" w:rsidRPr="00E758B3" w:rsidRDefault="000E77E3" w:rsidP="000E77E3">
            <w:pPr>
              <w:tabs>
                <w:tab w:val="left" w:pos="759"/>
              </w:tabs>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b w:val="0"/>
                <w:color w:val="auto"/>
              </w:rPr>
              <w:tab/>
            </w:r>
          </w:p>
        </w:tc>
        <w:tc>
          <w:tcPr>
            <w:tcW w:w="3118" w:type="dxa"/>
            <w:tcBorders>
              <w:top w:val="single" w:sz="12" w:space="0" w:color="auto"/>
              <w:righ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lef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lef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left w:val="single" w:sz="12" w:space="0" w:color="auto"/>
              <w:bottom w:val="single" w:sz="4"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r>
    </w:tbl>
    <w:p w:rsidR="0056150D" w:rsidRPr="00E758B3" w:rsidRDefault="0056150D" w:rsidP="00C222EA">
      <w:pPr>
        <w:adjustRightInd/>
        <w:spacing w:before="200" w:line="28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３　その他の資産（保険・後見制度支援信託</w:t>
      </w:r>
      <w:r w:rsidR="00515108" w:rsidRPr="00E758B3">
        <w:rPr>
          <w:rFonts w:asciiTheme="majorEastAsia" w:eastAsiaTheme="majorEastAsia" w:hAnsiTheme="majorEastAsia" w:hint="eastAsia"/>
          <w:color w:val="auto"/>
        </w:rPr>
        <w:t>・後見制度支援預貯金</w:t>
      </w:r>
      <w:r w:rsidRPr="00E758B3">
        <w:rPr>
          <w:rFonts w:ascii="ＭＳ ゴシック" w:eastAsia="ＭＳ ゴシック" w:hAnsi="ＭＳ ゴシック" w:hint="eastAsia"/>
          <w:color w:val="auto"/>
        </w:rPr>
        <w:t>・</w:t>
      </w:r>
      <w:r w:rsidR="00630AB6" w:rsidRPr="00E758B3">
        <w:rPr>
          <w:rFonts w:ascii="ＭＳ ゴシック" w:eastAsia="ＭＳ ゴシック" w:hAnsi="ＭＳ ゴシック" w:hint="eastAsia"/>
          <w:color w:val="auto"/>
        </w:rPr>
        <w:t>株式</w:t>
      </w:r>
      <w:r w:rsidRPr="00E758B3">
        <w:rPr>
          <w:rFonts w:ascii="ＭＳ ゴシック" w:eastAsia="ＭＳ ゴシック" w:hAnsi="ＭＳ ゴシック" w:hint="eastAsia"/>
          <w:color w:val="auto"/>
        </w:rPr>
        <w:t>・各種金融資産など）</w:t>
      </w:r>
    </w:p>
    <w:p w:rsidR="0056150D" w:rsidRPr="00E758B3" w:rsidRDefault="0056150D" w:rsidP="0056150D">
      <w:pPr>
        <w:adjustRightInd/>
        <w:spacing w:line="28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保険は未成年者が契約者又は受取人であるもの</w:t>
      </w:r>
    </w:p>
    <w:p w:rsidR="0056150D" w:rsidRPr="00E758B3" w:rsidRDefault="0056150D" w:rsidP="0056150D">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　前回提出分から変動なし（記載省略）　　□　次のとおり（全てを記載）</w:t>
      </w:r>
    </w:p>
    <w:tbl>
      <w:tblPr>
        <w:tblStyle w:val="a5"/>
        <w:tblW w:w="0" w:type="auto"/>
        <w:tblInd w:w="392" w:type="dxa"/>
        <w:tblLook w:val="04A0" w:firstRow="1" w:lastRow="0" w:firstColumn="1" w:lastColumn="0" w:noHBand="0" w:noVBand="1"/>
      </w:tblPr>
      <w:tblGrid>
        <w:gridCol w:w="5957"/>
        <w:gridCol w:w="2994"/>
      </w:tblGrid>
      <w:tr w:rsidR="0060373E" w:rsidRPr="00E758B3" w:rsidTr="0056150D">
        <w:trPr>
          <w:trHeight w:val="397"/>
        </w:trPr>
        <w:tc>
          <w:tcPr>
            <w:tcW w:w="6237" w:type="dxa"/>
            <w:tcBorders>
              <w:top w:val="single" w:sz="12" w:space="0" w:color="auto"/>
              <w:left w:val="single" w:sz="12" w:space="0" w:color="auto"/>
              <w:bottom w:val="single" w:sz="12" w:space="0" w:color="auto"/>
              <w:right w:val="single" w:sz="4"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種類（証券番号など）</w:t>
            </w:r>
          </w:p>
        </w:tc>
        <w:tc>
          <w:tcPr>
            <w:tcW w:w="3118" w:type="dxa"/>
            <w:tcBorders>
              <w:top w:val="single" w:sz="12" w:space="0" w:color="auto"/>
              <w:left w:val="single" w:sz="4" w:space="0" w:color="auto"/>
              <w:bottom w:val="single" w:sz="12" w:space="0" w:color="auto"/>
              <w:right w:val="single" w:sz="12"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金額（数量）</w:t>
            </w:r>
          </w:p>
        </w:tc>
      </w:tr>
      <w:tr w:rsidR="0060373E" w:rsidRPr="00E758B3" w:rsidTr="0056150D">
        <w:trPr>
          <w:trHeight w:hRule="exact" w:val="397"/>
        </w:trPr>
        <w:tc>
          <w:tcPr>
            <w:tcW w:w="6237" w:type="dxa"/>
            <w:tcBorders>
              <w:top w:val="single" w:sz="12" w:space="0" w:color="auto"/>
              <w:lef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lef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lef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left w:val="single" w:sz="12" w:space="0" w:color="auto"/>
              <w:bottom w:val="single" w:sz="4"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56150D" w:rsidRPr="00E758B3" w:rsidRDefault="0056150D" w:rsidP="0056150D">
            <w:pPr>
              <w:adjustRightInd/>
              <w:spacing w:line="280" w:lineRule="exact"/>
              <w:rPr>
                <w:rFonts w:asciiTheme="minorEastAsia" w:eastAsiaTheme="minorEastAsia" w:hAnsiTheme="minorEastAsia"/>
                <w:b w:val="0"/>
                <w:color w:val="auto"/>
              </w:rPr>
            </w:pPr>
          </w:p>
        </w:tc>
      </w:tr>
    </w:tbl>
    <w:p w:rsidR="0056150D" w:rsidRPr="00E758B3" w:rsidRDefault="0056150D" w:rsidP="0056150D">
      <w:pPr>
        <w:adjustRightInd/>
        <w:spacing w:before="200" w:line="280" w:lineRule="exact"/>
        <w:rPr>
          <w:rFonts w:asciiTheme="minorEastAsia" w:eastAsiaTheme="minorEastAsia" w:hAnsiTheme="minorEastAsia"/>
          <w:b w:val="0"/>
          <w:color w:val="auto"/>
        </w:rPr>
      </w:pPr>
      <w:r w:rsidRPr="00E758B3">
        <w:rPr>
          <w:rFonts w:ascii="ＭＳ ゴシック" w:eastAsia="ＭＳ ゴシック" w:hAnsi="ＭＳ ゴシック" w:hint="eastAsia"/>
          <w:color w:val="auto"/>
        </w:rPr>
        <w:t>４　負債</w:t>
      </w: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　前回提出分から変動なし（記載省略）　　□　次のとおり（全てを記載）</w:t>
      </w:r>
    </w:p>
    <w:tbl>
      <w:tblPr>
        <w:tblStyle w:val="a5"/>
        <w:tblW w:w="0" w:type="auto"/>
        <w:tblInd w:w="392" w:type="dxa"/>
        <w:tblLook w:val="04A0" w:firstRow="1" w:lastRow="0" w:firstColumn="1" w:lastColumn="0" w:noHBand="0" w:noVBand="1"/>
      </w:tblPr>
      <w:tblGrid>
        <w:gridCol w:w="4394"/>
        <w:gridCol w:w="1843"/>
        <w:gridCol w:w="2714"/>
      </w:tblGrid>
      <w:tr w:rsidR="0060373E" w:rsidRPr="00E758B3" w:rsidTr="00875466">
        <w:trPr>
          <w:trHeight w:val="397"/>
        </w:trPr>
        <w:tc>
          <w:tcPr>
            <w:tcW w:w="4394" w:type="dxa"/>
            <w:tcBorders>
              <w:top w:val="single" w:sz="12" w:space="0" w:color="auto"/>
              <w:left w:val="single" w:sz="12" w:space="0" w:color="auto"/>
              <w:bottom w:val="single" w:sz="12" w:space="0" w:color="auto"/>
              <w:right w:val="single" w:sz="4"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債権者名</w:t>
            </w:r>
            <w:r w:rsidRPr="00E758B3">
              <w:rPr>
                <w:rFonts w:asciiTheme="minorEastAsia" w:eastAsiaTheme="minorEastAsia" w:hAnsiTheme="minorEastAsia"/>
                <w:b w:val="0"/>
                <w:color w:val="auto"/>
                <w:sz w:val="20"/>
                <w:szCs w:val="20"/>
              </w:rPr>
              <w:t>(支払先)・負債内容</w:t>
            </w:r>
          </w:p>
        </w:tc>
        <w:tc>
          <w:tcPr>
            <w:tcW w:w="1843" w:type="dxa"/>
            <w:tcBorders>
              <w:top w:val="single" w:sz="12" w:space="0" w:color="auto"/>
              <w:left w:val="single" w:sz="4" w:space="0" w:color="auto"/>
              <w:bottom w:val="single" w:sz="12" w:space="0" w:color="auto"/>
              <w:right w:val="single" w:sz="4"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残額</w:t>
            </w:r>
            <w:r w:rsidRPr="00E758B3">
              <w:rPr>
                <w:rFonts w:asciiTheme="minorEastAsia" w:eastAsiaTheme="minorEastAsia" w:hAnsiTheme="minorEastAsia"/>
                <w:b w:val="0"/>
                <w:color w:val="auto"/>
                <w:sz w:val="20"/>
                <w:szCs w:val="20"/>
              </w:rPr>
              <w:t>(円)</w:t>
            </w:r>
          </w:p>
        </w:tc>
        <w:tc>
          <w:tcPr>
            <w:tcW w:w="2714" w:type="dxa"/>
            <w:tcBorders>
              <w:top w:val="single" w:sz="12" w:space="0" w:color="auto"/>
              <w:left w:val="single" w:sz="4" w:space="0" w:color="auto"/>
              <w:bottom w:val="single" w:sz="12" w:space="0" w:color="auto"/>
              <w:right w:val="single" w:sz="12"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返済計画</w:t>
            </w:r>
          </w:p>
        </w:tc>
      </w:tr>
      <w:tr w:rsidR="0060373E" w:rsidRPr="00E758B3" w:rsidTr="00875466">
        <w:trPr>
          <w:trHeight w:val="397"/>
        </w:trPr>
        <w:tc>
          <w:tcPr>
            <w:tcW w:w="4394" w:type="dxa"/>
            <w:tcBorders>
              <w:top w:val="single" w:sz="12" w:space="0" w:color="auto"/>
              <w:lef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1843" w:type="dxa"/>
            <w:tcBorders>
              <w:top w:val="single" w:sz="12" w:space="0" w:color="auto"/>
            </w:tcBorders>
            <w:vAlign w:val="center"/>
          </w:tcPr>
          <w:p w:rsidR="0056150D" w:rsidRPr="00E758B3" w:rsidRDefault="0056150D" w:rsidP="0056150D">
            <w:pPr>
              <w:adjustRightInd/>
              <w:spacing w:line="280" w:lineRule="exact"/>
              <w:jc w:val="right"/>
              <w:rPr>
                <w:rFonts w:asciiTheme="minorEastAsia" w:eastAsiaTheme="minorEastAsia" w:hAnsiTheme="minorEastAsia"/>
                <w:b w:val="0"/>
                <w:color w:val="auto"/>
              </w:rPr>
            </w:pPr>
          </w:p>
        </w:tc>
        <w:tc>
          <w:tcPr>
            <w:tcW w:w="2714" w:type="dxa"/>
            <w:tcBorders>
              <w:top w:val="single" w:sz="12" w:space="0" w:color="auto"/>
              <w:right w:val="single" w:sz="12" w:space="0" w:color="auto"/>
            </w:tcBorders>
            <w:vAlign w:val="center"/>
          </w:tcPr>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□未定　□</w:t>
            </w:r>
          </w:p>
        </w:tc>
      </w:tr>
      <w:tr w:rsidR="0060373E" w:rsidRPr="00E758B3" w:rsidTr="00875466">
        <w:trPr>
          <w:trHeight w:val="397"/>
        </w:trPr>
        <w:tc>
          <w:tcPr>
            <w:tcW w:w="4394" w:type="dxa"/>
            <w:tcBorders>
              <w:lef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1843" w:type="dxa"/>
            <w:vAlign w:val="center"/>
          </w:tcPr>
          <w:p w:rsidR="0056150D" w:rsidRPr="00E758B3" w:rsidRDefault="0056150D" w:rsidP="0056150D">
            <w:pPr>
              <w:adjustRightInd/>
              <w:spacing w:line="280" w:lineRule="exact"/>
              <w:jc w:val="right"/>
              <w:rPr>
                <w:rFonts w:asciiTheme="minorEastAsia" w:eastAsiaTheme="minorEastAsia" w:hAnsiTheme="minorEastAsia"/>
                <w:b w:val="0"/>
                <w:color w:val="auto"/>
              </w:rPr>
            </w:pPr>
          </w:p>
        </w:tc>
        <w:tc>
          <w:tcPr>
            <w:tcW w:w="2714" w:type="dxa"/>
            <w:tcBorders>
              <w:right w:val="single" w:sz="12" w:space="0" w:color="auto"/>
            </w:tcBorders>
            <w:vAlign w:val="center"/>
          </w:tcPr>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56150D" w:rsidRPr="00E758B3" w:rsidRDefault="0056150D" w:rsidP="0056150D">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□未定　□</w:t>
            </w:r>
          </w:p>
        </w:tc>
      </w:tr>
      <w:tr w:rsidR="0060373E" w:rsidRPr="00E758B3" w:rsidTr="00875466">
        <w:trPr>
          <w:trHeight w:val="397"/>
        </w:trPr>
        <w:tc>
          <w:tcPr>
            <w:tcW w:w="4394" w:type="dxa"/>
            <w:tcBorders>
              <w:left w:val="single" w:sz="12" w:space="0" w:color="auto"/>
              <w:bottom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1843" w:type="dxa"/>
            <w:tcBorders>
              <w:bottom w:val="single" w:sz="12" w:space="0" w:color="auto"/>
            </w:tcBorders>
            <w:vAlign w:val="center"/>
          </w:tcPr>
          <w:p w:rsidR="0056150D" w:rsidRPr="00E758B3" w:rsidRDefault="0056150D" w:rsidP="0056150D">
            <w:pPr>
              <w:adjustRightInd/>
              <w:spacing w:line="280" w:lineRule="exact"/>
              <w:jc w:val="right"/>
              <w:rPr>
                <w:rFonts w:asciiTheme="minorEastAsia" w:eastAsiaTheme="minorEastAsia" w:hAnsiTheme="minorEastAsia"/>
                <w:b w:val="0"/>
                <w:color w:val="auto"/>
              </w:rPr>
            </w:pPr>
          </w:p>
        </w:tc>
        <w:tc>
          <w:tcPr>
            <w:tcW w:w="2714" w:type="dxa"/>
            <w:tcBorders>
              <w:bottom w:val="single" w:sz="12" w:space="0" w:color="auto"/>
              <w:right w:val="single" w:sz="12" w:space="0" w:color="auto"/>
            </w:tcBorders>
            <w:vAlign w:val="center"/>
          </w:tcPr>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56150D" w:rsidRPr="00E758B3" w:rsidRDefault="0056150D" w:rsidP="0056150D">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□未定　□</w:t>
            </w:r>
          </w:p>
        </w:tc>
      </w:tr>
    </w:tbl>
    <w:p w:rsidR="0056150D" w:rsidRPr="00E758B3" w:rsidRDefault="009C2D61" w:rsidP="0056150D">
      <w:pPr>
        <w:spacing w:line="440" w:lineRule="exact"/>
        <w:jc w:val="left"/>
        <w:rPr>
          <w:rFonts w:hAnsi="ＭＳ 明朝"/>
          <w:color w:val="auto"/>
          <w:sz w:val="20"/>
          <w:szCs w:val="20"/>
        </w:rPr>
      </w:pPr>
      <w:r w:rsidRPr="00177B87">
        <w:rPr>
          <w:rFonts w:hAnsi="ＭＳ 明朝"/>
          <w:noProof/>
          <w:color w:val="auto"/>
          <w:sz w:val="20"/>
          <w:szCs w:val="20"/>
        </w:rPr>
        <w:lastRenderedPageBreak/>
        <w:pict>
          <v:shape id="_x0000_s1174" type="#_x0000_t202" style="position:absolute;margin-left:158.45pt;margin-top:7.15pt;width:213.9pt;height:13.35pt;z-index:251721216;mso-height-percent:200;mso-position-horizontal-relative:text;mso-position-vertical-relative:text;mso-height-percent:200;mso-width-relative:margin;mso-height-relative:margin">
            <v:textbox style="mso-next-textbox:#_x0000_s1174;mso-fit-shape-to-text:t" inset=".1mm,.1mm,.1mm,.1mm">
              <w:txbxContent>
                <w:p w:rsidR="00387AE5" w:rsidRPr="00E22314" w:rsidRDefault="00387AE5" w:rsidP="0056150D">
                  <w:pPr>
                    <w:spacing w:line="240" w:lineRule="exact"/>
                    <w:rPr>
                      <w:b w:val="0"/>
                      <w:sz w:val="18"/>
                      <w:szCs w:val="18"/>
                    </w:rPr>
                  </w:pPr>
                  <w:r w:rsidRPr="00E22314">
                    <w:rPr>
                      <w:rFonts w:hint="eastAsia"/>
                      <w:b w:val="0"/>
                      <w:sz w:val="18"/>
                      <w:szCs w:val="18"/>
                    </w:rPr>
                    <w:t>最初の未成年後見人選任事件の事件番号です。</w:t>
                  </w:r>
                </w:p>
              </w:txbxContent>
            </v:textbox>
          </v:shape>
        </w:pict>
      </w:r>
      <w:r w:rsidRPr="00177B87">
        <w:rPr>
          <w:rFonts w:hAnsi="ＭＳ 明朝"/>
          <w:noProof/>
          <w:color w:val="auto"/>
          <w:sz w:val="20"/>
          <w:szCs w:val="20"/>
        </w:rPr>
        <w:pict>
          <v:shape id="_x0000_s1175" type="#_x0000_t32" style="position:absolute;margin-left:139.95pt;margin-top:10.65pt;width:18.1pt;height:16.3pt;flip:x;z-index:251722240;mso-position-horizontal-relative:text;mso-position-vertical-relative:text" o:connectortype="straight">
            <v:stroke endarrow="block"/>
          </v:shape>
        </w:pict>
      </w:r>
      <w:r w:rsidR="0056150D" w:rsidRPr="00E758B3">
        <w:rPr>
          <w:rFonts w:hAnsi="ＭＳ 明朝" w:hint="eastAsia"/>
          <w:color w:val="auto"/>
          <w:sz w:val="20"/>
          <w:szCs w:val="20"/>
          <w:bdr w:val="single" w:sz="4" w:space="0" w:color="auto"/>
        </w:rPr>
        <w:t>記　載　例</w:t>
      </w:r>
      <w:bookmarkStart w:id="75" w:name="財産目録（定期）記載例"/>
      <w:bookmarkEnd w:id="75"/>
    </w:p>
    <w:p w:rsidR="0056150D" w:rsidRPr="00E758B3" w:rsidRDefault="0056150D" w:rsidP="0056150D">
      <w:pPr>
        <w:spacing w:line="44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w:t>
      </w:r>
      <w:r w:rsidRPr="00E758B3">
        <w:rPr>
          <w:rFonts w:hAnsi="ＭＳ 明朝" w:hint="eastAsia"/>
          <w:color w:val="auto"/>
          <w:sz w:val="20"/>
          <w:szCs w:val="20"/>
        </w:rPr>
        <w:t>年（家）第</w:t>
      </w:r>
      <w:r w:rsidRPr="00E758B3">
        <w:rPr>
          <w:rFonts w:hAnsi="ＭＳ 明朝" w:hint="eastAsia"/>
          <w:color w:val="auto"/>
          <w:sz w:val="20"/>
          <w:szCs w:val="20"/>
          <w:u w:val="single"/>
        </w:rPr>
        <w:t>○○○○</w:t>
      </w:r>
      <w:r w:rsidR="00875466" w:rsidRPr="00E758B3">
        <w:rPr>
          <w:rFonts w:hAnsi="ＭＳ 明朝" w:hint="eastAsia"/>
          <w:color w:val="auto"/>
          <w:sz w:val="20"/>
          <w:szCs w:val="20"/>
        </w:rPr>
        <w:t xml:space="preserve">号　</w:t>
      </w:r>
      <w:r w:rsidRPr="00E758B3">
        <w:rPr>
          <w:rFonts w:hAnsi="ＭＳ 明朝" w:hint="eastAsia"/>
          <w:color w:val="auto"/>
          <w:sz w:val="20"/>
          <w:szCs w:val="20"/>
        </w:rPr>
        <w:t>未成年者　氏名</w:t>
      </w:r>
      <w:r w:rsidRPr="00E758B3">
        <w:rPr>
          <w:rFonts w:hAnsi="ＭＳ 明朝" w:hint="eastAsia"/>
          <w:color w:val="auto"/>
          <w:sz w:val="20"/>
          <w:szCs w:val="20"/>
          <w:u w:val="single"/>
        </w:rPr>
        <w:t xml:space="preserve">　○　○　○　○　</w:t>
      </w:r>
      <w:r w:rsidRPr="00E758B3">
        <w:rPr>
          <w:rFonts w:hAnsi="ＭＳ 明朝" w:hint="eastAsia"/>
          <w:color w:val="auto"/>
          <w:sz w:val="20"/>
          <w:szCs w:val="20"/>
        </w:rPr>
        <w:t>】</w:t>
      </w:r>
    </w:p>
    <w:p w:rsidR="0056150D" w:rsidRPr="00E758B3" w:rsidRDefault="0056150D" w:rsidP="00875466">
      <w:pPr>
        <w:widowControl/>
        <w:overflowPunct/>
        <w:autoSpaceDE w:val="0"/>
        <w:autoSpaceDN w:val="0"/>
        <w:adjustRightInd/>
        <w:spacing w:line="440" w:lineRule="exact"/>
        <w:ind w:leftChars="200" w:left="506"/>
        <w:jc w:val="right"/>
        <w:textAlignment w:val="auto"/>
        <w:rPr>
          <w:rFonts w:hAnsi="ＭＳ 明朝"/>
          <w:b w:val="0"/>
          <w:color w:val="auto"/>
        </w:rPr>
      </w:pPr>
      <w:r w:rsidRPr="00E758B3">
        <w:rPr>
          <w:rFonts w:hAnsi="ＭＳ 明朝" w:hint="eastAsia"/>
          <w:color w:val="auto"/>
          <w:sz w:val="28"/>
          <w:szCs w:val="28"/>
        </w:rPr>
        <w:t xml:space="preserve">財産目録（定期）　</w:t>
      </w:r>
      <w:r w:rsidRPr="00E758B3">
        <w:rPr>
          <w:rFonts w:hAnsi="ＭＳ 明朝" w:hint="eastAsia"/>
          <w:b w:val="0"/>
          <w:color w:val="auto"/>
        </w:rPr>
        <w:t xml:space="preserve">基準日　</w:t>
      </w:r>
      <w:r w:rsidR="00386F75" w:rsidRPr="00E758B3">
        <w:rPr>
          <w:rFonts w:hAnsi="ＭＳ 明朝" w:hint="eastAsia"/>
          <w:b w:val="0"/>
          <w:color w:val="auto"/>
        </w:rPr>
        <w:t>令和</w:t>
      </w:r>
      <w:r w:rsidRPr="00E758B3">
        <w:rPr>
          <w:rFonts w:hAnsi="ＭＳ 明朝" w:hint="eastAsia"/>
          <w:b w:val="0"/>
          <w:color w:val="auto"/>
          <w:u w:val="single"/>
        </w:rPr>
        <w:t>○○</w:t>
      </w:r>
      <w:r w:rsidRPr="00E758B3">
        <w:rPr>
          <w:rFonts w:hAnsi="ＭＳ 明朝" w:hint="eastAsia"/>
          <w:b w:val="0"/>
          <w:color w:val="auto"/>
        </w:rPr>
        <w:t>年</w:t>
      </w:r>
      <w:r w:rsidRPr="00E758B3">
        <w:rPr>
          <w:rFonts w:hAnsi="ＭＳ 明朝" w:hint="eastAsia"/>
          <w:b w:val="0"/>
          <w:color w:val="auto"/>
          <w:u w:val="single"/>
        </w:rPr>
        <w:t>○○</w:t>
      </w:r>
      <w:r w:rsidRPr="00E758B3">
        <w:rPr>
          <w:rFonts w:hAnsi="ＭＳ 明朝" w:hint="eastAsia"/>
          <w:b w:val="0"/>
          <w:color w:val="auto"/>
        </w:rPr>
        <w:t>月</w:t>
      </w:r>
      <w:r w:rsidRPr="00E758B3">
        <w:rPr>
          <w:rFonts w:hAnsi="ＭＳ 明朝" w:hint="eastAsia"/>
          <w:b w:val="0"/>
          <w:color w:val="auto"/>
          <w:u w:val="single"/>
        </w:rPr>
        <w:t>○○</w:t>
      </w:r>
      <w:r w:rsidRPr="00E758B3">
        <w:rPr>
          <w:rFonts w:hAnsi="ＭＳ 明朝" w:hint="eastAsia"/>
          <w:b w:val="0"/>
          <w:color w:val="auto"/>
        </w:rPr>
        <w:t>日</w:t>
      </w:r>
    </w:p>
    <w:p w:rsidR="0056150D" w:rsidRPr="00E758B3" w:rsidRDefault="009C2D61" w:rsidP="00875466">
      <w:pPr>
        <w:widowControl/>
        <w:overflowPunct/>
        <w:autoSpaceDE w:val="0"/>
        <w:autoSpaceDN w:val="0"/>
        <w:adjustRightInd/>
        <w:spacing w:line="440" w:lineRule="exact"/>
        <w:ind w:leftChars="200" w:left="506"/>
        <w:jc w:val="right"/>
        <w:textAlignment w:val="auto"/>
        <w:rPr>
          <w:rFonts w:hAnsi="ＭＳ 明朝"/>
          <w:color w:val="auto"/>
          <w:sz w:val="28"/>
          <w:szCs w:val="28"/>
        </w:rPr>
      </w:pPr>
      <w:r w:rsidRPr="00177B87">
        <w:rPr>
          <w:rFonts w:hAnsi="ＭＳ 明朝"/>
          <w:b w:val="0"/>
          <w:noProof/>
          <w:color w:val="auto"/>
        </w:rPr>
        <w:pict>
          <v:oval id="_x0000_s1173" style="position:absolute;left:0;text-align:left;margin-left:445.85pt;margin-top:2.05pt;width:20.8pt;height:20.05pt;z-index:251720192" filled="f">
            <v:textbox inset="5.85pt,.7pt,5.85pt,.7pt"/>
          </v:oval>
        </w:pict>
      </w:r>
      <w:r w:rsidR="00386F75" w:rsidRPr="00E758B3">
        <w:rPr>
          <w:rFonts w:hAnsi="ＭＳ 明朝" w:hint="eastAsia"/>
          <w:b w:val="0"/>
          <w:color w:val="auto"/>
        </w:rPr>
        <w:t>令和</w:t>
      </w:r>
      <w:r w:rsidR="0056150D" w:rsidRPr="00E758B3">
        <w:rPr>
          <w:rFonts w:hAnsi="ＭＳ 明朝" w:hint="eastAsia"/>
          <w:b w:val="0"/>
          <w:color w:val="auto"/>
          <w:u w:val="single"/>
        </w:rPr>
        <w:t>○○</w:t>
      </w:r>
      <w:r w:rsidR="0056150D" w:rsidRPr="00E758B3">
        <w:rPr>
          <w:rFonts w:hAnsi="ＭＳ 明朝" w:hint="eastAsia"/>
          <w:b w:val="0"/>
          <w:color w:val="auto"/>
        </w:rPr>
        <w:t>年</w:t>
      </w:r>
      <w:r w:rsidR="0056150D" w:rsidRPr="00E758B3">
        <w:rPr>
          <w:rFonts w:hAnsi="ＭＳ 明朝" w:hint="eastAsia"/>
          <w:b w:val="0"/>
          <w:color w:val="auto"/>
          <w:u w:val="single"/>
        </w:rPr>
        <w:t>○○</w:t>
      </w:r>
      <w:r w:rsidR="0056150D" w:rsidRPr="00E758B3">
        <w:rPr>
          <w:rFonts w:hAnsi="ＭＳ 明朝" w:hint="eastAsia"/>
          <w:b w:val="0"/>
          <w:color w:val="auto"/>
        </w:rPr>
        <w:t>月</w:t>
      </w:r>
      <w:r w:rsidR="0056150D" w:rsidRPr="00E758B3">
        <w:rPr>
          <w:rFonts w:hAnsi="ＭＳ 明朝" w:hint="eastAsia"/>
          <w:b w:val="0"/>
          <w:color w:val="auto"/>
          <w:u w:val="single"/>
        </w:rPr>
        <w:t>○○</w:t>
      </w:r>
      <w:r w:rsidR="0056150D" w:rsidRPr="00E758B3">
        <w:rPr>
          <w:rFonts w:hAnsi="ＭＳ 明朝" w:hint="eastAsia"/>
          <w:b w:val="0"/>
          <w:color w:val="auto"/>
        </w:rPr>
        <w:t>日　作成者氏名</w:t>
      </w:r>
      <w:r w:rsidR="0056150D" w:rsidRPr="00E758B3">
        <w:rPr>
          <w:rFonts w:hAnsi="ＭＳ 明朝" w:hint="eastAsia"/>
          <w:b w:val="0"/>
          <w:color w:val="auto"/>
          <w:u w:val="single"/>
        </w:rPr>
        <w:t xml:space="preserve">　○　○　○　○　印</w:t>
      </w:r>
    </w:p>
    <w:p w:rsidR="0056150D" w:rsidRPr="00E758B3" w:rsidRDefault="0056150D" w:rsidP="0056150D">
      <w:pPr>
        <w:widowControl/>
        <w:overflowPunct/>
        <w:autoSpaceDE w:val="0"/>
        <w:autoSpaceDN w:val="0"/>
        <w:adjustRightInd/>
        <w:spacing w:before="200" w:line="280" w:lineRule="exact"/>
        <w:ind w:right="1009"/>
        <w:textAlignment w:val="auto"/>
        <w:rPr>
          <w:rFonts w:asciiTheme="majorEastAsia" w:eastAsiaTheme="majorEastAsia" w:hAnsiTheme="majorEastAsia"/>
          <w:color w:val="auto"/>
        </w:rPr>
      </w:pPr>
      <w:r w:rsidRPr="00E758B3">
        <w:rPr>
          <w:rFonts w:asciiTheme="majorEastAsia" w:eastAsiaTheme="majorEastAsia" w:hAnsiTheme="majorEastAsia" w:hint="eastAsia"/>
          <w:color w:val="auto"/>
        </w:rPr>
        <w:t>１　現金，預貯金</w:t>
      </w:r>
      <w:r w:rsidRPr="00E758B3">
        <w:rPr>
          <w:rFonts w:asciiTheme="minorEastAsia" w:eastAsiaTheme="minorEastAsia" w:hAnsiTheme="minorEastAsia" w:hint="eastAsia"/>
          <w:b w:val="0"/>
          <w:color w:val="auto"/>
          <w:sz w:val="18"/>
          <w:szCs w:val="18"/>
        </w:rPr>
        <w:t>（変動の有無にかかわらず全てを記載）</w:t>
      </w:r>
    </w:p>
    <w:tbl>
      <w:tblPr>
        <w:tblStyle w:val="a5"/>
        <w:tblW w:w="8930" w:type="dxa"/>
        <w:tblInd w:w="392" w:type="dxa"/>
        <w:tblLook w:val="04A0" w:firstRow="1" w:lastRow="0" w:firstColumn="1" w:lastColumn="0" w:noHBand="0" w:noVBand="1"/>
      </w:tblPr>
      <w:tblGrid>
        <w:gridCol w:w="6804"/>
        <w:gridCol w:w="2126"/>
      </w:tblGrid>
      <w:tr w:rsidR="0060373E" w:rsidRPr="00E758B3" w:rsidTr="00875466">
        <w:trPr>
          <w:trHeight w:val="317"/>
        </w:trPr>
        <w:tc>
          <w:tcPr>
            <w:tcW w:w="6804" w:type="dxa"/>
            <w:tcBorders>
              <w:top w:val="single" w:sz="12" w:space="0" w:color="auto"/>
              <w:left w:val="single" w:sz="12" w:space="0" w:color="auto"/>
              <w:bottom w:val="single" w:sz="12" w:space="0" w:color="auto"/>
              <w:right w:val="single" w:sz="4" w:space="0" w:color="auto"/>
            </w:tcBorders>
            <w:vAlign w:val="center"/>
          </w:tcPr>
          <w:p w:rsidR="0056150D" w:rsidRPr="00E758B3" w:rsidRDefault="00875466" w:rsidP="0056150D">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現金（管理者）・預貯金（金融機関・店名・口座種別・口座番号</w:t>
            </w:r>
          </w:p>
        </w:tc>
        <w:tc>
          <w:tcPr>
            <w:tcW w:w="2126" w:type="dxa"/>
            <w:tcBorders>
              <w:top w:val="single" w:sz="12" w:space="0" w:color="auto"/>
              <w:left w:val="single" w:sz="4" w:space="0" w:color="auto"/>
              <w:bottom w:val="single" w:sz="12"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残高（円）</w:t>
            </w:r>
          </w:p>
        </w:tc>
      </w:tr>
      <w:tr w:rsidR="0060373E" w:rsidRPr="00E758B3" w:rsidTr="00875466">
        <w:trPr>
          <w:trHeight w:val="339"/>
        </w:trPr>
        <w:tc>
          <w:tcPr>
            <w:tcW w:w="6804" w:type="dxa"/>
            <w:tcBorders>
              <w:top w:val="single" w:sz="12" w:space="0" w:color="auto"/>
              <w:left w:val="single" w:sz="12" w:space="0" w:color="auto"/>
              <w:bottom w:val="single" w:sz="4"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現　　金</w:t>
            </w:r>
          </w:p>
        </w:tc>
        <w:tc>
          <w:tcPr>
            <w:tcW w:w="2126" w:type="dxa"/>
            <w:tcBorders>
              <w:top w:val="single" w:sz="12" w:space="0" w:color="auto"/>
              <w:left w:val="single" w:sz="4" w:space="0" w:color="auto"/>
              <w:bottom w:val="single" w:sz="4"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t>32,480</w:t>
            </w: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○○銀行○○支店　普通　</w:t>
            </w:r>
            <w:r w:rsidRPr="00E758B3">
              <w:rPr>
                <w:rFonts w:asciiTheme="minorEastAsia" w:eastAsiaTheme="minorEastAsia" w:hAnsiTheme="minorEastAsia"/>
                <w:b w:val="0"/>
                <w:color w:val="auto"/>
                <w:sz w:val="20"/>
                <w:szCs w:val="20"/>
              </w:rPr>
              <w:t>0000000</w:t>
            </w: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t>2,403,920</w:t>
            </w: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同　　　　　　　　定期　</w:t>
            </w:r>
            <w:r w:rsidRPr="00E758B3">
              <w:rPr>
                <w:rFonts w:asciiTheme="minorEastAsia" w:eastAsiaTheme="minorEastAsia" w:hAnsiTheme="minorEastAsia"/>
                <w:b w:val="0"/>
                <w:color w:val="auto"/>
                <w:sz w:val="20"/>
                <w:szCs w:val="20"/>
              </w:rPr>
              <w:t>0000000</w:t>
            </w: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t>1,000,000</w:t>
            </w: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E758B3" w:rsidRDefault="009C2D61"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r w:rsidRPr="00177B87">
              <w:rPr>
                <w:rFonts w:hAnsi="ＭＳ 明朝"/>
                <w:noProof/>
                <w:color w:val="auto"/>
                <w:sz w:val="20"/>
                <w:szCs w:val="20"/>
              </w:rPr>
              <w:pict>
                <v:shape id="_x0000_s1176" type="#_x0000_t202" style="position:absolute;left:0;text-align:left;margin-left:133.8pt;margin-top:6.6pt;width:213.9pt;height:43.2pt;z-index:251723264;mso-position-horizontal-relative:text;mso-position-vertical-relative:text;mso-width-relative:margin;mso-height-relative:margin">
                  <v:textbox style="mso-next-textbox:#_x0000_s1176" inset=".1mm,.1mm,.1mm,.1mm">
                    <w:txbxContent>
                      <w:p w:rsidR="00387AE5" w:rsidRPr="00E22314" w:rsidRDefault="00387AE5" w:rsidP="0064148B">
                        <w:pPr>
                          <w:spacing w:line="240" w:lineRule="exact"/>
                          <w:ind w:firstLineChars="100" w:firstLine="192"/>
                          <w:rPr>
                            <w:b w:val="0"/>
                            <w:sz w:val="18"/>
                            <w:szCs w:val="18"/>
                          </w:rPr>
                        </w:pPr>
                        <w:r>
                          <w:rPr>
                            <w:rFonts w:hint="eastAsia"/>
                            <w:b w:val="0"/>
                            <w:sz w:val="18"/>
                            <w:szCs w:val="18"/>
                          </w:rPr>
                          <w:t>現金と預貯金は，変動の有無にかかわらず全て基準日の額を記載してください。通帳は必ず基準日以降に記帳して確認してください。</w:t>
                        </w:r>
                      </w:p>
                    </w:txbxContent>
                  </v:textbox>
                </v:shape>
              </w:pict>
            </w: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12"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53"/>
        </w:trPr>
        <w:tc>
          <w:tcPr>
            <w:tcW w:w="6804" w:type="dxa"/>
            <w:tcBorders>
              <w:top w:val="single" w:sz="12" w:space="0" w:color="auto"/>
              <w:left w:val="single" w:sz="12" w:space="0" w:color="auto"/>
              <w:bottom w:val="single" w:sz="12" w:space="0" w:color="auto"/>
              <w:right w:val="single" w:sz="4" w:space="0" w:color="auto"/>
            </w:tcBorders>
            <w:vAlign w:val="center"/>
          </w:tcPr>
          <w:p w:rsidR="0056150D" w:rsidRPr="00E758B3" w:rsidRDefault="0056150D" w:rsidP="0056150D">
            <w:pPr>
              <w:widowControl/>
              <w:overflowPunct/>
              <w:autoSpaceDE w:val="0"/>
              <w:autoSpaceDN w:val="0"/>
              <w:adjustRightInd/>
              <w:spacing w:line="240" w:lineRule="exact"/>
              <w:jc w:val="center"/>
              <w:textAlignment w:val="auto"/>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合　　　　　計</w:t>
            </w:r>
          </w:p>
        </w:tc>
        <w:tc>
          <w:tcPr>
            <w:tcW w:w="2126" w:type="dxa"/>
            <w:tcBorders>
              <w:top w:val="single" w:sz="12" w:space="0" w:color="auto"/>
              <w:left w:val="single" w:sz="4" w:space="0" w:color="auto"/>
              <w:bottom w:val="single" w:sz="12" w:space="0" w:color="auto"/>
              <w:right w:val="single" w:sz="12" w:space="0" w:color="auto"/>
            </w:tcBorders>
            <w:vAlign w:val="center"/>
          </w:tcPr>
          <w:p w:rsidR="0056150D" w:rsidRPr="00E758B3"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t>3,436,400</w:t>
            </w:r>
          </w:p>
        </w:tc>
      </w:tr>
    </w:tbl>
    <w:p w:rsidR="0056150D" w:rsidRPr="00E758B3" w:rsidRDefault="009C2D61" w:rsidP="0056150D">
      <w:pPr>
        <w:adjustRightInd/>
        <w:spacing w:before="200" w:line="280" w:lineRule="exact"/>
        <w:rPr>
          <w:rFonts w:asciiTheme="minorEastAsia" w:eastAsiaTheme="minorEastAsia" w:hAnsiTheme="minorEastAsia"/>
          <w:b w:val="0"/>
          <w:color w:val="auto"/>
        </w:rPr>
      </w:pPr>
      <w:r w:rsidRPr="00177B87">
        <w:rPr>
          <w:rFonts w:hAnsi="ＭＳ 明朝"/>
          <w:noProof/>
          <w:color w:val="auto"/>
          <w:sz w:val="20"/>
          <w:szCs w:val="20"/>
        </w:rPr>
        <w:pict>
          <v:shape id="_x0000_s1178" type="#_x0000_t32" style="position:absolute;left:0;text-align:left;margin-left:65.8pt;margin-top:20.25pt;width:32.15pt;height:36.8pt;flip:y;z-index:251725312;mso-position-horizontal-relative:text;mso-position-vertical-relative:text" o:connectortype="straight">
            <v:stroke endarrow="block"/>
          </v:shape>
        </w:pict>
      </w:r>
      <w:r w:rsidR="0056150D" w:rsidRPr="00E758B3">
        <w:rPr>
          <w:rFonts w:ascii="ＭＳ ゴシック" w:eastAsia="ＭＳ ゴシック" w:hAnsi="ＭＳ ゴシック" w:hint="eastAsia"/>
          <w:color w:val="auto"/>
        </w:rPr>
        <w:t>２　不動産</w:t>
      </w:r>
      <w:r w:rsidR="0056150D" w:rsidRPr="00E758B3">
        <w:rPr>
          <w:rFonts w:asciiTheme="minorEastAsia" w:eastAsiaTheme="minorEastAsia" w:hAnsiTheme="minorEastAsia" w:hint="eastAsia"/>
          <w:b w:val="0"/>
          <w:color w:val="auto"/>
        </w:rPr>
        <w:t xml:space="preserve">　　　</w:t>
      </w:r>
      <w:r w:rsidR="00585289" w:rsidRPr="00177B87">
        <w:rPr>
          <w:rFonts w:asciiTheme="minorEastAsia" w:eastAsiaTheme="minorEastAsia" w:hAnsiTheme="minorEastAsia"/>
          <w:b w:val="0"/>
          <w:color w:val="auto"/>
          <w:sz w:val="18"/>
          <w:szCs w:val="18"/>
        </w:rPr>
        <w:fldChar w:fldCharType="begin"/>
      </w:r>
      <w:r w:rsidR="00820CB8" w:rsidRPr="00E758B3">
        <w:rPr>
          <w:rFonts w:asciiTheme="minorEastAsia" w:eastAsiaTheme="minorEastAsia" w:hAnsiTheme="minorEastAsia"/>
          <w:b w:val="0"/>
          <w:color w:val="auto"/>
          <w:sz w:val="18"/>
          <w:szCs w:val="18"/>
        </w:rPr>
        <w:instrText xml:space="preserve"> eq \o\ac(□,</w:instrText>
      </w:r>
      <w:r w:rsidR="00820CB8" w:rsidRPr="00E758B3">
        <w:rPr>
          <w:rFonts w:ascii="ＭＳ 明朝" w:eastAsiaTheme="minorEastAsia" w:hAnsiTheme="minorEastAsia" w:hint="eastAsia"/>
          <w:b w:val="0"/>
          <w:color w:val="auto"/>
          <w:sz w:val="18"/>
          <w:szCs w:val="18"/>
        </w:rPr>
        <w:instrText>レ</w:instrText>
      </w:r>
      <w:r w:rsidR="00820CB8" w:rsidRPr="00E758B3">
        <w:rPr>
          <w:rFonts w:asciiTheme="minorEastAsia" w:eastAsiaTheme="minorEastAsia" w:hAnsiTheme="minorEastAsia"/>
          <w:b w:val="0"/>
          <w:color w:val="auto"/>
          <w:sz w:val="18"/>
          <w:szCs w:val="18"/>
        </w:rPr>
        <w:instrText>)</w:instrText>
      </w:r>
      <w:r w:rsidR="00585289" w:rsidRPr="00177B87">
        <w:rPr>
          <w:rFonts w:asciiTheme="minorEastAsia" w:eastAsiaTheme="minorEastAsia" w:hAnsiTheme="minorEastAsia"/>
          <w:b w:val="0"/>
          <w:color w:val="auto"/>
          <w:sz w:val="18"/>
          <w:szCs w:val="18"/>
        </w:rPr>
        <w:fldChar w:fldCharType="end"/>
      </w:r>
      <w:r w:rsidR="0056150D" w:rsidRPr="00E758B3">
        <w:rPr>
          <w:rFonts w:asciiTheme="minorEastAsia" w:eastAsiaTheme="minorEastAsia" w:hAnsiTheme="minorEastAsia" w:hint="eastAsia"/>
          <w:b w:val="0"/>
          <w:color w:val="auto"/>
          <w:sz w:val="18"/>
          <w:szCs w:val="18"/>
        </w:rPr>
        <w:t xml:space="preserve">　前回提出分から変動なし（記載省略）　　</w:t>
      </w:r>
      <w:r w:rsidR="00820CB8" w:rsidRPr="00E758B3">
        <w:rPr>
          <w:rFonts w:asciiTheme="minorEastAsia" w:eastAsiaTheme="minorEastAsia" w:hAnsiTheme="minorEastAsia" w:hint="eastAsia"/>
          <w:b w:val="0"/>
          <w:color w:val="auto"/>
          <w:sz w:val="18"/>
          <w:szCs w:val="18"/>
        </w:rPr>
        <w:t>□</w:t>
      </w:r>
      <w:r w:rsidR="0056150D" w:rsidRPr="00E758B3">
        <w:rPr>
          <w:rFonts w:asciiTheme="minorEastAsia" w:eastAsiaTheme="minorEastAsia" w:hAnsiTheme="minorEastAsia" w:hint="eastAsia"/>
          <w:b w:val="0"/>
          <w:color w:val="auto"/>
          <w:sz w:val="18"/>
          <w:szCs w:val="18"/>
        </w:rPr>
        <w:t xml:space="preserve">　次のとおり（全てを記載）</w:t>
      </w:r>
    </w:p>
    <w:tbl>
      <w:tblPr>
        <w:tblStyle w:val="a5"/>
        <w:tblW w:w="0" w:type="auto"/>
        <w:tblInd w:w="392" w:type="dxa"/>
        <w:tblLook w:val="04A0" w:firstRow="1" w:lastRow="0" w:firstColumn="1" w:lastColumn="0" w:noHBand="0" w:noVBand="1"/>
      </w:tblPr>
      <w:tblGrid>
        <w:gridCol w:w="5957"/>
        <w:gridCol w:w="2994"/>
      </w:tblGrid>
      <w:tr w:rsidR="0060373E" w:rsidRPr="00E758B3" w:rsidTr="0056150D">
        <w:trPr>
          <w:trHeight w:val="397"/>
        </w:trPr>
        <w:tc>
          <w:tcPr>
            <w:tcW w:w="6237" w:type="dxa"/>
            <w:tcBorders>
              <w:top w:val="single" w:sz="12" w:space="0" w:color="auto"/>
              <w:left w:val="single" w:sz="12" w:space="0" w:color="auto"/>
              <w:bottom w:val="single" w:sz="12" w:space="0" w:color="auto"/>
              <w:right w:val="single" w:sz="4"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所在（地番・地目・地積）（家屋番号・種類・床面積）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備考（持分・担保権等）</w:t>
            </w:r>
          </w:p>
        </w:tc>
      </w:tr>
      <w:tr w:rsidR="0060373E" w:rsidRPr="00E758B3" w:rsidTr="0056150D">
        <w:trPr>
          <w:trHeight w:hRule="exact" w:val="397"/>
        </w:trPr>
        <w:tc>
          <w:tcPr>
            <w:tcW w:w="6237" w:type="dxa"/>
            <w:tcBorders>
              <w:top w:val="single" w:sz="12" w:space="0" w:color="auto"/>
              <w:left w:val="single" w:sz="12" w:space="0" w:color="auto"/>
            </w:tcBorders>
            <w:vAlign w:val="center"/>
          </w:tcPr>
          <w:p w:rsidR="0056150D" w:rsidRPr="00E758B3" w:rsidRDefault="009C2D61" w:rsidP="0056150D">
            <w:pPr>
              <w:adjustRightInd/>
              <w:spacing w:line="280" w:lineRule="exact"/>
              <w:rPr>
                <w:rFonts w:asciiTheme="minorEastAsia" w:eastAsiaTheme="minorEastAsia" w:hAnsiTheme="minorEastAsia"/>
                <w:b w:val="0"/>
                <w:color w:val="auto"/>
                <w:sz w:val="18"/>
                <w:szCs w:val="18"/>
              </w:rPr>
            </w:pPr>
            <w:r w:rsidRPr="00177B87">
              <w:rPr>
                <w:rFonts w:hAnsi="ＭＳ 明朝"/>
                <w:noProof/>
                <w:color w:val="auto"/>
                <w:sz w:val="20"/>
                <w:szCs w:val="20"/>
              </w:rPr>
              <w:pict>
                <v:shape id="_x0000_s1224" type="#_x0000_t202" style="position:absolute;left:0;text-align:left;margin-left:9.85pt;margin-top:10pt;width:134pt;height:58.1pt;z-index:251766272;mso-position-horizontal-relative:text;mso-position-vertical-relative:text;mso-width-relative:margin;mso-height-relative:margin">
                  <v:textbox style="mso-next-textbox:#_x0000_s1224" inset=".1mm,.1mm,.1mm,.1mm">
                    <w:txbxContent>
                      <w:p w:rsidR="00387AE5" w:rsidRPr="00F946F2" w:rsidRDefault="00387AE5" w:rsidP="0064148B">
                        <w:pPr>
                          <w:spacing w:line="240" w:lineRule="exact"/>
                          <w:ind w:firstLineChars="100" w:firstLine="192"/>
                          <w:rPr>
                            <w:b w:val="0"/>
                            <w:sz w:val="18"/>
                            <w:szCs w:val="18"/>
                          </w:rPr>
                        </w:pPr>
                        <w:r w:rsidRPr="00F946F2">
                          <w:rPr>
                            <w:rFonts w:hint="eastAsia"/>
                            <w:b w:val="0"/>
                            <w:sz w:val="18"/>
                            <w:szCs w:val="18"/>
                          </w:rPr>
                          <w:t>前回</w:t>
                        </w:r>
                        <w:r>
                          <w:rPr>
                            <w:rFonts w:hint="eastAsia"/>
                            <w:b w:val="0"/>
                            <w:sz w:val="18"/>
                            <w:szCs w:val="18"/>
                          </w:rPr>
                          <w:t>から全ての物件に変動がないときは，こちらをチェックして記載を省略して結構です。他の財産も同様です。</w:t>
                        </w:r>
                      </w:p>
                    </w:txbxContent>
                  </v:textbox>
                </v:shape>
              </w:pict>
            </w:r>
          </w:p>
        </w:tc>
        <w:tc>
          <w:tcPr>
            <w:tcW w:w="3118" w:type="dxa"/>
            <w:tcBorders>
              <w:top w:val="single" w:sz="12" w:space="0" w:color="auto"/>
              <w:righ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lef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sz w:val="18"/>
                <w:szCs w:val="18"/>
              </w:rPr>
            </w:pPr>
          </w:p>
        </w:tc>
        <w:tc>
          <w:tcPr>
            <w:tcW w:w="3118" w:type="dxa"/>
            <w:tcBorders>
              <w:righ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lef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left w:val="single" w:sz="12" w:space="0" w:color="auto"/>
              <w:bottom w:val="single" w:sz="4"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r>
      <w:tr w:rsidR="0060373E" w:rsidRPr="00E758B3" w:rsidTr="0056150D">
        <w:trPr>
          <w:trHeight w:hRule="exact" w:val="397"/>
        </w:trPr>
        <w:tc>
          <w:tcPr>
            <w:tcW w:w="6237" w:type="dxa"/>
            <w:tcBorders>
              <w:top w:val="single" w:sz="4" w:space="0" w:color="auto"/>
              <w:left w:val="single" w:sz="12" w:space="0" w:color="auto"/>
              <w:bottom w:val="single" w:sz="12" w:space="0" w:color="auto"/>
              <w:right w:val="single" w:sz="4"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r>
    </w:tbl>
    <w:p w:rsidR="0056150D" w:rsidRPr="00E758B3" w:rsidRDefault="0056150D" w:rsidP="00C222EA">
      <w:pPr>
        <w:adjustRightInd/>
        <w:spacing w:before="200" w:line="28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３　その他の資産（保険・後見制度支援信託</w:t>
      </w:r>
      <w:r w:rsidR="00515108" w:rsidRPr="00E758B3">
        <w:rPr>
          <w:rFonts w:asciiTheme="majorEastAsia" w:eastAsiaTheme="majorEastAsia" w:hAnsiTheme="majorEastAsia" w:hint="eastAsia"/>
          <w:color w:val="auto"/>
        </w:rPr>
        <w:t>・後見制度支援預貯金</w:t>
      </w:r>
      <w:r w:rsidRPr="00E758B3">
        <w:rPr>
          <w:rFonts w:ascii="ＭＳ ゴシック" w:eastAsia="ＭＳ ゴシック" w:hAnsi="ＭＳ ゴシック" w:hint="eastAsia"/>
          <w:color w:val="auto"/>
        </w:rPr>
        <w:t>・</w:t>
      </w:r>
      <w:r w:rsidR="00630AB6" w:rsidRPr="00E758B3">
        <w:rPr>
          <w:rFonts w:ascii="ＭＳ ゴシック" w:eastAsia="ＭＳ ゴシック" w:hAnsi="ＭＳ ゴシック" w:hint="eastAsia"/>
          <w:color w:val="auto"/>
        </w:rPr>
        <w:t>株式</w:t>
      </w:r>
      <w:r w:rsidRPr="00E758B3">
        <w:rPr>
          <w:rFonts w:ascii="ＭＳ ゴシック" w:eastAsia="ＭＳ ゴシック" w:hAnsi="ＭＳ ゴシック" w:hint="eastAsia"/>
          <w:color w:val="auto"/>
        </w:rPr>
        <w:t>・各種金融資産など）</w:t>
      </w:r>
    </w:p>
    <w:p w:rsidR="0056150D" w:rsidRPr="00E758B3" w:rsidRDefault="0056150D" w:rsidP="0056150D">
      <w:pPr>
        <w:adjustRightInd/>
        <w:spacing w:line="28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保険は未成年者が契約者又は受取人であるもの</w:t>
      </w:r>
    </w:p>
    <w:p w:rsidR="0056150D" w:rsidRPr="00E758B3" w:rsidRDefault="0056150D" w:rsidP="0056150D">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 xml:space="preserve">□　前回提出分から変動なし（記載省略）　　</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eq \o\ac(□,</w:instrText>
      </w:r>
      <w:r w:rsidRPr="00E758B3">
        <w:rPr>
          <w:rFonts w:ascii="ＭＳ 明朝" w:eastAsiaTheme="minorEastAsia" w:hAnsiTheme="minorEastAsia" w:hint="eastAsia"/>
          <w:b w:val="0"/>
          <w:color w:val="auto"/>
          <w:sz w:val="18"/>
          <w:szCs w:val="18"/>
        </w:rPr>
        <w:instrText>レ</w:instrText>
      </w:r>
      <w:r w:rsidRPr="00E758B3">
        <w:rPr>
          <w:rFonts w:asciiTheme="minorEastAsia" w:eastAsiaTheme="minorEastAsia" w:hAnsiTheme="minorEastAsia"/>
          <w:b w:val="0"/>
          <w:color w:val="auto"/>
          <w:sz w:val="18"/>
          <w:szCs w:val="18"/>
        </w:rPr>
        <w:instrText>)</w:instrTex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 xml:space="preserve">　次のとおり（全てを記載）</w:t>
      </w:r>
    </w:p>
    <w:tbl>
      <w:tblPr>
        <w:tblStyle w:val="a5"/>
        <w:tblW w:w="0" w:type="auto"/>
        <w:tblInd w:w="392" w:type="dxa"/>
        <w:tblLook w:val="04A0" w:firstRow="1" w:lastRow="0" w:firstColumn="1" w:lastColumn="0" w:noHBand="0" w:noVBand="1"/>
      </w:tblPr>
      <w:tblGrid>
        <w:gridCol w:w="5931"/>
        <w:gridCol w:w="3020"/>
      </w:tblGrid>
      <w:tr w:rsidR="0060373E" w:rsidRPr="00E758B3" w:rsidTr="0056150D">
        <w:trPr>
          <w:trHeight w:val="397"/>
        </w:trPr>
        <w:tc>
          <w:tcPr>
            <w:tcW w:w="6237" w:type="dxa"/>
            <w:tcBorders>
              <w:top w:val="single" w:sz="12" w:space="0" w:color="auto"/>
              <w:left w:val="single" w:sz="12" w:space="0" w:color="auto"/>
              <w:bottom w:val="single" w:sz="12" w:space="0" w:color="auto"/>
              <w:right w:val="single" w:sz="4"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種類（証券番号など）</w:t>
            </w:r>
          </w:p>
        </w:tc>
        <w:tc>
          <w:tcPr>
            <w:tcW w:w="3118" w:type="dxa"/>
            <w:tcBorders>
              <w:top w:val="single" w:sz="12" w:space="0" w:color="auto"/>
              <w:left w:val="single" w:sz="4" w:space="0" w:color="auto"/>
              <w:bottom w:val="single" w:sz="12" w:space="0" w:color="auto"/>
              <w:right w:val="single" w:sz="12"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金額（数量）</w:t>
            </w:r>
          </w:p>
        </w:tc>
      </w:tr>
      <w:tr w:rsidR="0060373E" w:rsidRPr="00E758B3" w:rsidTr="0056150D">
        <w:trPr>
          <w:trHeight w:hRule="exact" w:val="397"/>
        </w:trPr>
        <w:tc>
          <w:tcPr>
            <w:tcW w:w="6237" w:type="dxa"/>
            <w:tcBorders>
              <w:top w:val="single" w:sz="12" w:space="0" w:color="auto"/>
              <w:lef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○○生命　学資保険　証書番号</w:t>
            </w:r>
            <w:r w:rsidRPr="00E758B3">
              <w:rPr>
                <w:rFonts w:asciiTheme="minorEastAsia" w:eastAsiaTheme="minorEastAsia" w:hAnsiTheme="minorEastAsia"/>
                <w:b w:val="0"/>
                <w:color w:val="auto"/>
              </w:rPr>
              <w:t>0000000</w:t>
            </w:r>
          </w:p>
        </w:tc>
        <w:tc>
          <w:tcPr>
            <w:tcW w:w="3118" w:type="dxa"/>
            <w:tcBorders>
              <w:top w:val="single" w:sz="12" w:space="0" w:color="auto"/>
              <w:right w:val="single" w:sz="12" w:space="0" w:color="auto"/>
            </w:tcBorders>
            <w:vAlign w:val="center"/>
          </w:tcPr>
          <w:p w:rsidR="0056150D" w:rsidRPr="00E758B3" w:rsidRDefault="0056150D" w:rsidP="0056150D">
            <w:pPr>
              <w:adjustRightInd/>
              <w:spacing w:line="280" w:lineRule="exact"/>
              <w:jc w:val="righ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受取学資金</w:t>
            </w:r>
            <w:r w:rsidRPr="00E758B3">
              <w:rPr>
                <w:rFonts w:asciiTheme="minorEastAsia" w:eastAsiaTheme="minorEastAsia" w:hAnsiTheme="minorEastAsia"/>
                <w:b w:val="0"/>
                <w:color w:val="auto"/>
                <w:sz w:val="18"/>
                <w:szCs w:val="18"/>
              </w:rPr>
              <w:t>2,000,000円</w:t>
            </w:r>
          </w:p>
        </w:tc>
      </w:tr>
      <w:tr w:rsidR="0060373E" w:rsidRPr="00E758B3" w:rsidTr="0056150D">
        <w:trPr>
          <w:trHeight w:hRule="exact" w:val="397"/>
        </w:trPr>
        <w:tc>
          <w:tcPr>
            <w:tcW w:w="6237" w:type="dxa"/>
            <w:tcBorders>
              <w:lef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○○生命　生命保険　証書番号</w:t>
            </w:r>
            <w:r w:rsidRPr="00E758B3">
              <w:rPr>
                <w:rFonts w:asciiTheme="minorEastAsia" w:eastAsiaTheme="minorEastAsia" w:hAnsiTheme="minorEastAsia"/>
                <w:b w:val="0"/>
                <w:color w:val="auto"/>
              </w:rPr>
              <w:t>0000000</w:t>
            </w:r>
          </w:p>
        </w:tc>
        <w:tc>
          <w:tcPr>
            <w:tcW w:w="3118" w:type="dxa"/>
            <w:tcBorders>
              <w:right w:val="single" w:sz="12" w:space="0" w:color="auto"/>
            </w:tcBorders>
            <w:vAlign w:val="center"/>
          </w:tcPr>
          <w:p w:rsidR="0056150D" w:rsidRPr="00E758B3" w:rsidRDefault="0056150D" w:rsidP="0056150D">
            <w:pPr>
              <w:adjustRightInd/>
              <w:spacing w:line="280" w:lineRule="exact"/>
              <w:jc w:val="righ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死亡保険金</w:t>
            </w:r>
            <w:r w:rsidRPr="00E758B3">
              <w:rPr>
                <w:rFonts w:asciiTheme="minorEastAsia" w:eastAsiaTheme="minorEastAsia" w:hAnsiTheme="minorEastAsia"/>
                <w:b w:val="0"/>
                <w:color w:val="auto"/>
                <w:sz w:val="18"/>
                <w:szCs w:val="18"/>
              </w:rPr>
              <w:t>5,000,000円</w:t>
            </w:r>
          </w:p>
        </w:tc>
      </w:tr>
      <w:tr w:rsidR="0060373E" w:rsidRPr="00E758B3" w:rsidTr="0056150D">
        <w:trPr>
          <w:trHeight w:hRule="exact" w:val="397"/>
        </w:trPr>
        <w:tc>
          <w:tcPr>
            <w:tcW w:w="6237" w:type="dxa"/>
            <w:tcBorders>
              <w:lef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○○証券　○○オープン　口座</w:t>
            </w:r>
            <w:r w:rsidRPr="00E758B3">
              <w:rPr>
                <w:rFonts w:asciiTheme="minorEastAsia" w:eastAsiaTheme="minorEastAsia" w:hAnsiTheme="minorEastAsia"/>
                <w:b w:val="0"/>
                <w:color w:val="auto"/>
              </w:rPr>
              <w:t>0000000</w:t>
            </w:r>
          </w:p>
        </w:tc>
        <w:tc>
          <w:tcPr>
            <w:tcW w:w="3118" w:type="dxa"/>
            <w:tcBorders>
              <w:right w:val="single" w:sz="12" w:space="0" w:color="auto"/>
            </w:tcBorders>
            <w:vAlign w:val="center"/>
          </w:tcPr>
          <w:p w:rsidR="0056150D" w:rsidRPr="00E758B3" w:rsidRDefault="0056150D" w:rsidP="0056150D">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100口</w:t>
            </w:r>
          </w:p>
        </w:tc>
      </w:tr>
      <w:tr w:rsidR="0060373E" w:rsidRPr="00E758B3" w:rsidTr="0056150D">
        <w:trPr>
          <w:trHeight w:hRule="exact" w:val="397"/>
        </w:trPr>
        <w:tc>
          <w:tcPr>
            <w:tcW w:w="6237" w:type="dxa"/>
            <w:tcBorders>
              <w:left w:val="single" w:sz="12" w:space="0" w:color="auto"/>
              <w:bottom w:val="single" w:sz="4"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○○信託銀行　後見制度支援信託　証書番号</w:t>
            </w:r>
            <w:r w:rsidRPr="00E758B3">
              <w:rPr>
                <w:rFonts w:asciiTheme="minorEastAsia" w:eastAsiaTheme="minorEastAsia" w:hAnsiTheme="minorEastAsia"/>
                <w:b w:val="0"/>
                <w:color w:val="auto"/>
                <w:sz w:val="21"/>
                <w:szCs w:val="21"/>
              </w:rPr>
              <w:t>0000000</w:t>
            </w:r>
          </w:p>
        </w:tc>
        <w:tc>
          <w:tcPr>
            <w:tcW w:w="3118" w:type="dxa"/>
            <w:tcBorders>
              <w:bottom w:val="single" w:sz="4" w:space="0" w:color="auto"/>
              <w:right w:val="single" w:sz="12" w:space="0" w:color="auto"/>
            </w:tcBorders>
            <w:vAlign w:val="center"/>
          </w:tcPr>
          <w:p w:rsidR="0056150D" w:rsidRPr="00E758B3" w:rsidRDefault="0056150D" w:rsidP="009D609F">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10,000,000円</w:t>
            </w:r>
          </w:p>
        </w:tc>
      </w:tr>
      <w:tr w:rsidR="0060373E" w:rsidRPr="00E758B3" w:rsidTr="0056150D">
        <w:trPr>
          <w:trHeight w:hRule="exact" w:val="397"/>
        </w:trPr>
        <w:tc>
          <w:tcPr>
            <w:tcW w:w="6237" w:type="dxa"/>
            <w:tcBorders>
              <w:top w:val="single" w:sz="4" w:space="0" w:color="auto"/>
              <w:left w:val="single" w:sz="12" w:space="0" w:color="auto"/>
              <w:bottom w:val="single" w:sz="12" w:space="0" w:color="auto"/>
              <w:right w:val="single" w:sz="4"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r>
    </w:tbl>
    <w:p w:rsidR="0056150D" w:rsidRPr="00E758B3" w:rsidRDefault="009C2D61" w:rsidP="0056150D">
      <w:pPr>
        <w:adjustRightInd/>
        <w:spacing w:before="200" w:line="280" w:lineRule="exact"/>
        <w:rPr>
          <w:rFonts w:asciiTheme="minorEastAsia" w:eastAsiaTheme="minorEastAsia" w:hAnsiTheme="minorEastAsia"/>
          <w:b w:val="0"/>
          <w:color w:val="auto"/>
        </w:rPr>
      </w:pPr>
      <w:r w:rsidRPr="00177B87">
        <w:rPr>
          <w:rFonts w:hAnsi="ＭＳ 明朝"/>
          <w:noProof/>
          <w:color w:val="auto"/>
          <w:sz w:val="20"/>
          <w:szCs w:val="20"/>
        </w:rPr>
        <w:pict>
          <v:shape id="_x0000_s1180" type="#_x0000_t32" style="position:absolute;left:0;text-align:left;margin-left:312.6pt;margin-top:18.55pt;width:7.35pt;height:15.05pt;flip:x y;z-index:251727360;mso-position-horizontal-relative:text;mso-position-vertical-relative:text" o:connectortype="straight">
            <v:stroke endarrow="block"/>
          </v:shape>
        </w:pict>
      </w:r>
      <w:r w:rsidR="0056150D" w:rsidRPr="00E758B3">
        <w:rPr>
          <w:rFonts w:ascii="ＭＳ ゴシック" w:eastAsia="ＭＳ ゴシック" w:hAnsi="ＭＳ ゴシック" w:hint="eastAsia"/>
          <w:color w:val="auto"/>
        </w:rPr>
        <w:t>４　負債</w:t>
      </w:r>
      <w:r w:rsidR="0056150D" w:rsidRPr="00E758B3">
        <w:rPr>
          <w:rFonts w:asciiTheme="minorEastAsia" w:eastAsiaTheme="minorEastAsia" w:hAnsiTheme="minorEastAsia" w:hint="eastAsia"/>
          <w:b w:val="0"/>
          <w:color w:val="auto"/>
        </w:rPr>
        <w:t xml:space="preserve">　　　　</w:t>
      </w:r>
      <w:r w:rsidR="0056150D" w:rsidRPr="00E758B3">
        <w:rPr>
          <w:rFonts w:asciiTheme="minorEastAsia" w:eastAsiaTheme="minorEastAsia" w:hAnsiTheme="minorEastAsia" w:hint="eastAsia"/>
          <w:b w:val="0"/>
          <w:color w:val="auto"/>
          <w:sz w:val="18"/>
          <w:szCs w:val="18"/>
        </w:rPr>
        <w:t xml:space="preserve">□　前回提出分から変動なし（記載省略）　　</w:t>
      </w:r>
      <w:r w:rsidR="00585289" w:rsidRPr="00177B87">
        <w:rPr>
          <w:rFonts w:asciiTheme="minorEastAsia" w:eastAsiaTheme="minorEastAsia" w:hAnsiTheme="minorEastAsia"/>
          <w:b w:val="0"/>
          <w:color w:val="auto"/>
          <w:sz w:val="18"/>
          <w:szCs w:val="18"/>
        </w:rPr>
        <w:fldChar w:fldCharType="begin"/>
      </w:r>
      <w:r w:rsidR="0056150D" w:rsidRPr="00E758B3">
        <w:rPr>
          <w:rFonts w:asciiTheme="minorEastAsia" w:eastAsiaTheme="minorEastAsia" w:hAnsiTheme="minorEastAsia"/>
          <w:b w:val="0"/>
          <w:color w:val="auto"/>
          <w:sz w:val="18"/>
          <w:szCs w:val="18"/>
        </w:rPr>
        <w:instrText xml:space="preserve"> eq \o\ac(□,</w:instrText>
      </w:r>
      <w:r w:rsidR="0056150D" w:rsidRPr="00E758B3">
        <w:rPr>
          <w:rFonts w:ascii="ＭＳ 明朝" w:eastAsiaTheme="minorEastAsia" w:hAnsiTheme="minorEastAsia" w:hint="eastAsia"/>
          <w:b w:val="0"/>
          <w:color w:val="auto"/>
          <w:sz w:val="18"/>
          <w:szCs w:val="18"/>
        </w:rPr>
        <w:instrText>レ</w:instrText>
      </w:r>
      <w:r w:rsidR="0056150D" w:rsidRPr="00E758B3">
        <w:rPr>
          <w:rFonts w:asciiTheme="minorEastAsia" w:eastAsiaTheme="minorEastAsia" w:hAnsiTheme="minorEastAsia"/>
          <w:b w:val="0"/>
          <w:color w:val="auto"/>
          <w:sz w:val="18"/>
          <w:szCs w:val="18"/>
        </w:rPr>
        <w:instrText>)</w:instrText>
      </w:r>
      <w:r w:rsidR="00585289" w:rsidRPr="00177B87">
        <w:rPr>
          <w:rFonts w:asciiTheme="minorEastAsia" w:eastAsiaTheme="minorEastAsia" w:hAnsiTheme="minorEastAsia"/>
          <w:b w:val="0"/>
          <w:color w:val="auto"/>
          <w:sz w:val="18"/>
          <w:szCs w:val="18"/>
        </w:rPr>
        <w:fldChar w:fldCharType="end"/>
      </w:r>
      <w:r w:rsidR="0056150D" w:rsidRPr="00E758B3">
        <w:rPr>
          <w:rFonts w:asciiTheme="minorEastAsia" w:eastAsiaTheme="minorEastAsia" w:hAnsiTheme="minorEastAsia" w:hint="eastAsia"/>
          <w:b w:val="0"/>
          <w:color w:val="auto"/>
          <w:sz w:val="18"/>
          <w:szCs w:val="18"/>
        </w:rPr>
        <w:t xml:space="preserve">　次のとおり（全てを記載）</w:t>
      </w:r>
    </w:p>
    <w:tbl>
      <w:tblPr>
        <w:tblStyle w:val="a5"/>
        <w:tblW w:w="0" w:type="auto"/>
        <w:tblInd w:w="392" w:type="dxa"/>
        <w:tblLook w:val="04A0" w:firstRow="1" w:lastRow="0" w:firstColumn="1" w:lastColumn="0" w:noHBand="0" w:noVBand="1"/>
      </w:tblPr>
      <w:tblGrid>
        <w:gridCol w:w="4394"/>
        <w:gridCol w:w="1985"/>
        <w:gridCol w:w="2572"/>
      </w:tblGrid>
      <w:tr w:rsidR="0060373E" w:rsidRPr="00E758B3" w:rsidTr="00875466">
        <w:trPr>
          <w:trHeight w:val="397"/>
        </w:trPr>
        <w:tc>
          <w:tcPr>
            <w:tcW w:w="4394" w:type="dxa"/>
            <w:tcBorders>
              <w:top w:val="single" w:sz="12" w:space="0" w:color="auto"/>
              <w:left w:val="single" w:sz="12" w:space="0" w:color="auto"/>
              <w:bottom w:val="single" w:sz="12" w:space="0" w:color="auto"/>
              <w:right w:val="single" w:sz="4"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債権者名</w:t>
            </w:r>
            <w:r w:rsidRPr="00E758B3">
              <w:rPr>
                <w:rFonts w:asciiTheme="minorEastAsia" w:eastAsiaTheme="minorEastAsia" w:hAnsiTheme="minorEastAsia"/>
                <w:b w:val="0"/>
                <w:color w:val="auto"/>
                <w:sz w:val="20"/>
                <w:szCs w:val="20"/>
              </w:rPr>
              <w:t>(支払先)・負債内容</w:t>
            </w:r>
          </w:p>
        </w:tc>
        <w:tc>
          <w:tcPr>
            <w:tcW w:w="1985" w:type="dxa"/>
            <w:tcBorders>
              <w:top w:val="single" w:sz="12" w:space="0" w:color="auto"/>
              <w:left w:val="single" w:sz="4" w:space="0" w:color="auto"/>
              <w:bottom w:val="single" w:sz="12" w:space="0" w:color="auto"/>
              <w:right w:val="single" w:sz="4" w:space="0" w:color="auto"/>
            </w:tcBorders>
            <w:vAlign w:val="center"/>
          </w:tcPr>
          <w:p w:rsidR="0056150D" w:rsidRPr="00E758B3" w:rsidRDefault="009C2D61" w:rsidP="0056150D">
            <w:pPr>
              <w:adjustRightInd/>
              <w:spacing w:line="280" w:lineRule="exact"/>
              <w:jc w:val="center"/>
              <w:rPr>
                <w:rFonts w:asciiTheme="minorEastAsia" w:eastAsiaTheme="minorEastAsia" w:hAnsiTheme="minorEastAsia"/>
                <w:b w:val="0"/>
                <w:color w:val="auto"/>
                <w:sz w:val="20"/>
                <w:szCs w:val="20"/>
              </w:rPr>
            </w:pPr>
            <w:r w:rsidRPr="00177B87">
              <w:rPr>
                <w:rFonts w:hAnsi="ＭＳ 明朝"/>
                <w:noProof/>
                <w:color w:val="auto"/>
                <w:sz w:val="20"/>
                <w:szCs w:val="20"/>
              </w:rPr>
              <w:pict>
                <v:shape id="_x0000_s1179" type="#_x0000_t202" style="position:absolute;left:0;text-align:left;margin-left:69.55pt;margin-top:8.1pt;width:115.95pt;height:67.55pt;z-index:251726336;mso-position-horizontal-relative:text;mso-position-vertical-relative:text;mso-width-relative:margin;mso-height-relative:margin">
                  <v:textbox style="mso-next-textbox:#_x0000_s1179" inset=".1mm,.1mm,.1mm,.1mm">
                    <w:txbxContent>
                      <w:p w:rsidR="00387AE5" w:rsidRPr="00F946F2" w:rsidRDefault="00387AE5" w:rsidP="0064148B">
                        <w:pPr>
                          <w:spacing w:line="240" w:lineRule="exact"/>
                          <w:ind w:firstLineChars="100" w:firstLine="192"/>
                          <w:rPr>
                            <w:b w:val="0"/>
                            <w:sz w:val="18"/>
                            <w:szCs w:val="18"/>
                          </w:rPr>
                        </w:pPr>
                        <w:r>
                          <w:rPr>
                            <w:rFonts w:hint="eastAsia"/>
                            <w:b w:val="0"/>
                            <w:sz w:val="18"/>
                            <w:szCs w:val="18"/>
                          </w:rPr>
                          <w:t>全てなくなったときには，こちらをチェックして「（なし）」と記載してください。他の財産も同様です。</w:t>
                        </w:r>
                      </w:p>
                    </w:txbxContent>
                  </v:textbox>
                </v:shape>
              </w:pict>
            </w:r>
            <w:r w:rsidR="0056150D" w:rsidRPr="00E758B3">
              <w:rPr>
                <w:rFonts w:asciiTheme="minorEastAsia" w:eastAsiaTheme="minorEastAsia" w:hAnsiTheme="minorEastAsia" w:hint="eastAsia"/>
                <w:b w:val="0"/>
                <w:color w:val="auto"/>
                <w:sz w:val="20"/>
                <w:szCs w:val="20"/>
              </w:rPr>
              <w:t>残額</w:t>
            </w:r>
            <w:r w:rsidR="0056150D" w:rsidRPr="00E758B3">
              <w:rPr>
                <w:rFonts w:asciiTheme="minorEastAsia" w:eastAsiaTheme="minorEastAsia" w:hAnsiTheme="minorEastAsia"/>
                <w:b w:val="0"/>
                <w:color w:val="auto"/>
                <w:sz w:val="20"/>
                <w:szCs w:val="20"/>
              </w:rPr>
              <w:t>(円)</w:t>
            </w:r>
          </w:p>
        </w:tc>
        <w:tc>
          <w:tcPr>
            <w:tcW w:w="2572" w:type="dxa"/>
            <w:tcBorders>
              <w:top w:val="single" w:sz="12" w:space="0" w:color="auto"/>
              <w:left w:val="single" w:sz="4" w:space="0" w:color="auto"/>
              <w:bottom w:val="single" w:sz="12" w:space="0" w:color="auto"/>
              <w:right w:val="single" w:sz="12" w:space="0" w:color="auto"/>
            </w:tcBorders>
            <w:vAlign w:val="center"/>
          </w:tcPr>
          <w:p w:rsidR="0056150D" w:rsidRPr="00E758B3" w:rsidRDefault="0056150D" w:rsidP="0056150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返済計画</w:t>
            </w:r>
          </w:p>
        </w:tc>
      </w:tr>
      <w:tr w:rsidR="0060373E" w:rsidRPr="00E758B3" w:rsidTr="00875466">
        <w:trPr>
          <w:trHeight w:val="397"/>
        </w:trPr>
        <w:tc>
          <w:tcPr>
            <w:tcW w:w="4394" w:type="dxa"/>
            <w:tcBorders>
              <w:top w:val="single" w:sz="12" w:space="0" w:color="auto"/>
              <w:left w:val="single" w:sz="12" w:space="0" w:color="auto"/>
            </w:tcBorders>
            <w:vAlign w:val="center"/>
          </w:tcPr>
          <w:p w:rsidR="0056150D" w:rsidRPr="00E758B3" w:rsidRDefault="00F5005F" w:rsidP="0056150D">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（なし）</w:t>
            </w:r>
          </w:p>
        </w:tc>
        <w:tc>
          <w:tcPr>
            <w:tcW w:w="1985" w:type="dxa"/>
            <w:tcBorders>
              <w:top w:val="single" w:sz="12" w:space="0" w:color="auto"/>
            </w:tcBorders>
            <w:vAlign w:val="center"/>
          </w:tcPr>
          <w:p w:rsidR="0056150D" w:rsidRPr="00E758B3" w:rsidRDefault="0056150D" w:rsidP="0056150D">
            <w:pPr>
              <w:adjustRightInd/>
              <w:spacing w:line="280" w:lineRule="exact"/>
              <w:jc w:val="right"/>
              <w:rPr>
                <w:rFonts w:asciiTheme="minorEastAsia" w:eastAsiaTheme="minorEastAsia" w:hAnsiTheme="minorEastAsia"/>
                <w:b w:val="0"/>
                <w:color w:val="auto"/>
              </w:rPr>
            </w:pPr>
          </w:p>
        </w:tc>
        <w:tc>
          <w:tcPr>
            <w:tcW w:w="2572" w:type="dxa"/>
            <w:tcBorders>
              <w:top w:val="single" w:sz="12" w:space="0" w:color="auto"/>
              <w:right w:val="single" w:sz="12" w:space="0" w:color="auto"/>
            </w:tcBorders>
            <w:vAlign w:val="center"/>
          </w:tcPr>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56150D" w:rsidRPr="00E758B3" w:rsidRDefault="00F5005F"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w:t>
            </w:r>
            <w:r w:rsidR="0056150D" w:rsidRPr="00E758B3">
              <w:rPr>
                <w:rFonts w:asciiTheme="minorEastAsia" w:eastAsiaTheme="minorEastAsia" w:hAnsiTheme="minorEastAsia" w:hint="eastAsia"/>
                <w:b w:val="0"/>
                <w:color w:val="auto"/>
                <w:sz w:val="16"/>
                <w:szCs w:val="16"/>
              </w:rPr>
              <w:t>未定　□</w:t>
            </w:r>
          </w:p>
        </w:tc>
      </w:tr>
      <w:tr w:rsidR="0060373E" w:rsidRPr="00E758B3" w:rsidTr="00875466">
        <w:trPr>
          <w:trHeight w:val="397"/>
        </w:trPr>
        <w:tc>
          <w:tcPr>
            <w:tcW w:w="4394" w:type="dxa"/>
            <w:tcBorders>
              <w:left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1985" w:type="dxa"/>
            <w:vAlign w:val="center"/>
          </w:tcPr>
          <w:p w:rsidR="0056150D" w:rsidRPr="00E758B3" w:rsidRDefault="0056150D" w:rsidP="0056150D">
            <w:pPr>
              <w:adjustRightInd/>
              <w:spacing w:line="280" w:lineRule="exact"/>
              <w:jc w:val="right"/>
              <w:rPr>
                <w:rFonts w:asciiTheme="minorEastAsia" w:eastAsiaTheme="minorEastAsia" w:hAnsiTheme="minorEastAsia"/>
                <w:b w:val="0"/>
                <w:color w:val="auto"/>
              </w:rPr>
            </w:pPr>
          </w:p>
        </w:tc>
        <w:tc>
          <w:tcPr>
            <w:tcW w:w="2572" w:type="dxa"/>
            <w:tcBorders>
              <w:right w:val="single" w:sz="12" w:space="0" w:color="auto"/>
            </w:tcBorders>
            <w:vAlign w:val="center"/>
          </w:tcPr>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56150D" w:rsidRPr="00E758B3" w:rsidRDefault="0056150D" w:rsidP="0056150D">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□未定　□</w:t>
            </w:r>
          </w:p>
        </w:tc>
      </w:tr>
      <w:tr w:rsidR="0060373E" w:rsidRPr="00E758B3" w:rsidTr="00875466">
        <w:trPr>
          <w:trHeight w:val="397"/>
        </w:trPr>
        <w:tc>
          <w:tcPr>
            <w:tcW w:w="4394" w:type="dxa"/>
            <w:tcBorders>
              <w:left w:val="single" w:sz="12" w:space="0" w:color="auto"/>
              <w:bottom w:val="single" w:sz="12" w:space="0" w:color="auto"/>
            </w:tcBorders>
            <w:vAlign w:val="center"/>
          </w:tcPr>
          <w:p w:rsidR="0056150D" w:rsidRPr="00E758B3" w:rsidRDefault="0056150D" w:rsidP="0056150D">
            <w:pPr>
              <w:adjustRightInd/>
              <w:spacing w:line="280" w:lineRule="exact"/>
              <w:rPr>
                <w:rFonts w:asciiTheme="minorEastAsia" w:eastAsiaTheme="minorEastAsia" w:hAnsiTheme="minorEastAsia"/>
                <w:b w:val="0"/>
                <w:color w:val="auto"/>
              </w:rPr>
            </w:pPr>
          </w:p>
        </w:tc>
        <w:tc>
          <w:tcPr>
            <w:tcW w:w="1985" w:type="dxa"/>
            <w:tcBorders>
              <w:bottom w:val="single" w:sz="12" w:space="0" w:color="auto"/>
            </w:tcBorders>
            <w:vAlign w:val="center"/>
          </w:tcPr>
          <w:p w:rsidR="0056150D" w:rsidRPr="00E758B3" w:rsidRDefault="0056150D" w:rsidP="0056150D">
            <w:pPr>
              <w:adjustRightInd/>
              <w:spacing w:line="280" w:lineRule="exact"/>
              <w:jc w:val="right"/>
              <w:rPr>
                <w:rFonts w:asciiTheme="minorEastAsia" w:eastAsiaTheme="minorEastAsia" w:hAnsiTheme="minorEastAsia"/>
                <w:b w:val="0"/>
                <w:color w:val="auto"/>
              </w:rPr>
            </w:pPr>
          </w:p>
        </w:tc>
        <w:tc>
          <w:tcPr>
            <w:tcW w:w="2572" w:type="dxa"/>
            <w:tcBorders>
              <w:bottom w:val="single" w:sz="12" w:space="0" w:color="auto"/>
              <w:right w:val="single" w:sz="12" w:space="0" w:color="auto"/>
            </w:tcBorders>
            <w:vAlign w:val="center"/>
          </w:tcPr>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56150D" w:rsidRPr="00E758B3" w:rsidRDefault="0056150D" w:rsidP="0056150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56150D" w:rsidRPr="00E758B3" w:rsidRDefault="0056150D" w:rsidP="0056150D">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□未定　□</w:t>
            </w:r>
          </w:p>
        </w:tc>
      </w:tr>
    </w:tbl>
    <w:p w:rsidR="0056150D" w:rsidRPr="00E758B3" w:rsidRDefault="0056150D" w:rsidP="0056150D">
      <w:pPr>
        <w:adjustRightInd/>
        <w:spacing w:line="280" w:lineRule="exact"/>
        <w:jc w:val="center"/>
        <w:rPr>
          <w:rFonts w:hAnsi="ＭＳ 明朝"/>
          <w:color w:val="auto"/>
          <w:sz w:val="20"/>
          <w:szCs w:val="20"/>
        </w:rPr>
      </w:pPr>
      <w:r w:rsidRPr="00E758B3">
        <w:rPr>
          <w:rFonts w:hAnsi="ＭＳ 明朝"/>
          <w:color w:val="auto"/>
          <w:sz w:val="20"/>
          <w:szCs w:val="20"/>
        </w:rPr>
        <w:br w:type="page"/>
      </w:r>
    </w:p>
    <w:p w:rsidR="003D6B31" w:rsidRPr="00E758B3" w:rsidRDefault="003D6B31" w:rsidP="003D6B31">
      <w:pPr>
        <w:pStyle w:val="1"/>
        <w:rPr>
          <w:color w:val="auto"/>
        </w:rPr>
      </w:pPr>
      <w:bookmarkStart w:id="76" w:name="_Ref406679821"/>
      <w:bookmarkStart w:id="77" w:name="_Ref406679911"/>
      <w:bookmarkStart w:id="78" w:name="_Ref406679967"/>
      <w:bookmarkStart w:id="79" w:name="_Ref406680729"/>
      <w:bookmarkStart w:id="80" w:name="_Ref406680839"/>
      <w:bookmarkStart w:id="81" w:name="_Toc412736304"/>
      <w:bookmarkStart w:id="82" w:name="_Ref412813625"/>
      <w:bookmarkStart w:id="83" w:name="_Toc412964899"/>
      <w:bookmarkStart w:id="84" w:name="_Toc124770268"/>
      <w:r w:rsidRPr="00E758B3">
        <w:rPr>
          <w:rFonts w:hint="eastAsia"/>
          <w:color w:val="auto"/>
        </w:rPr>
        <w:lastRenderedPageBreak/>
        <w:t>別紙第３　後見事務報告書（終了時）　の作成提出要領</w:t>
      </w:r>
      <w:bookmarkEnd w:id="76"/>
      <w:bookmarkEnd w:id="77"/>
      <w:bookmarkEnd w:id="78"/>
      <w:bookmarkEnd w:id="79"/>
      <w:bookmarkEnd w:id="80"/>
      <w:bookmarkEnd w:id="81"/>
      <w:bookmarkEnd w:id="82"/>
      <w:bookmarkEnd w:id="83"/>
      <w:bookmarkEnd w:id="84"/>
    </w:p>
    <w:p w:rsidR="00F5005F" w:rsidRPr="00E758B3" w:rsidRDefault="00F5005F" w:rsidP="00C222EA">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未成年後見人は，①未成年者が満</w:t>
      </w:r>
      <w:r w:rsidR="0026257F" w:rsidRPr="00E758B3">
        <w:rPr>
          <w:rFonts w:asciiTheme="minorEastAsia" w:eastAsiaTheme="minorEastAsia" w:hAnsiTheme="minorEastAsia" w:hint="eastAsia"/>
          <w:b w:val="0"/>
          <w:color w:val="auto"/>
          <w:sz w:val="21"/>
          <w:szCs w:val="21"/>
        </w:rPr>
        <w:t>１８</w:t>
      </w:r>
      <w:r w:rsidRPr="00E758B3">
        <w:rPr>
          <w:rFonts w:asciiTheme="minorEastAsia" w:eastAsiaTheme="minorEastAsia" w:hAnsiTheme="minorEastAsia" w:hint="eastAsia"/>
          <w:b w:val="0"/>
          <w:color w:val="auto"/>
          <w:sz w:val="21"/>
          <w:szCs w:val="21"/>
        </w:rPr>
        <w:t>歳に達したとき，</w:t>
      </w:r>
      <w:r w:rsidR="0026257F" w:rsidRPr="00E758B3">
        <w:rPr>
          <w:rFonts w:asciiTheme="minorEastAsia" w:eastAsiaTheme="minorEastAsia" w:hAnsiTheme="minorEastAsia" w:hint="eastAsia"/>
          <w:b w:val="0"/>
          <w:color w:val="auto"/>
          <w:sz w:val="21"/>
          <w:szCs w:val="21"/>
        </w:rPr>
        <w:t>②</w:t>
      </w:r>
      <w:r w:rsidR="003E238E" w:rsidRPr="00E758B3">
        <w:rPr>
          <w:rFonts w:asciiTheme="minorEastAsia" w:eastAsiaTheme="minorEastAsia" w:hAnsiTheme="minorEastAsia" w:hint="eastAsia"/>
          <w:b w:val="0"/>
          <w:color w:val="auto"/>
          <w:sz w:val="21"/>
          <w:szCs w:val="21"/>
        </w:rPr>
        <w:t>縁組みなどで親権者が生じたとき，</w:t>
      </w:r>
      <w:r w:rsidR="0026257F" w:rsidRPr="00E758B3">
        <w:rPr>
          <w:rFonts w:asciiTheme="minorEastAsia" w:eastAsiaTheme="minorEastAsia" w:hAnsiTheme="minorEastAsia" w:hint="eastAsia"/>
          <w:b w:val="0"/>
          <w:color w:val="auto"/>
          <w:sz w:val="21"/>
          <w:szCs w:val="21"/>
        </w:rPr>
        <w:t>③</w:t>
      </w:r>
      <w:r w:rsidR="003E238E" w:rsidRPr="00E758B3">
        <w:rPr>
          <w:rFonts w:asciiTheme="minorEastAsia" w:eastAsiaTheme="minorEastAsia" w:hAnsiTheme="minorEastAsia" w:hint="eastAsia"/>
          <w:b w:val="0"/>
          <w:color w:val="auto"/>
          <w:sz w:val="21"/>
          <w:szCs w:val="21"/>
        </w:rPr>
        <w:t>未成年者が亡くなられたとき，</w:t>
      </w:r>
      <w:r w:rsidR="0026257F" w:rsidRPr="00E758B3">
        <w:rPr>
          <w:rFonts w:asciiTheme="minorEastAsia" w:eastAsiaTheme="minorEastAsia" w:hAnsiTheme="minorEastAsia" w:hint="eastAsia"/>
          <w:b w:val="0"/>
          <w:color w:val="auto"/>
          <w:sz w:val="21"/>
          <w:szCs w:val="21"/>
        </w:rPr>
        <w:t>④</w:t>
      </w:r>
      <w:r w:rsidRPr="00E758B3">
        <w:rPr>
          <w:rFonts w:asciiTheme="minorEastAsia" w:eastAsiaTheme="minorEastAsia" w:hAnsiTheme="minorEastAsia" w:hint="eastAsia"/>
          <w:b w:val="0"/>
          <w:color w:val="auto"/>
          <w:sz w:val="21"/>
          <w:szCs w:val="21"/>
        </w:rPr>
        <w:t>欠格事由が生じたとき（その他詳細</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_Ref406680537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6</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ページ参照）は，家庭裁判所（未成年後見監督人がいる場合は同監督人）に対し，定期報告とは別途に，終了時報告をしてください。</w:t>
      </w:r>
    </w:p>
    <w:p w:rsidR="00F5005F" w:rsidRPr="00E758B3" w:rsidRDefault="00F5005F" w:rsidP="00F5005F">
      <w:pPr>
        <w:adjustRightInd/>
        <w:spacing w:line="40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21"/>
          <w:szCs w:val="21"/>
        </w:rPr>
        <w:t xml:space="preserve">　家庭裁判所には，次の要領で報告してください。</w:t>
      </w:r>
      <w:r w:rsidRPr="00E758B3">
        <w:rPr>
          <w:rFonts w:asciiTheme="minorEastAsia" w:eastAsiaTheme="minorEastAsia" w:hAnsiTheme="minorEastAsia" w:hint="eastAsia"/>
          <w:b w:val="0"/>
          <w:color w:val="auto"/>
          <w:sz w:val="18"/>
          <w:szCs w:val="18"/>
        </w:rPr>
        <w:t>（未成年後見監督人が選任されているときは，監督人の指示する方法で，同監督人に対し報告してください。）</w:t>
      </w:r>
    </w:p>
    <w:p w:rsidR="00962FA4" w:rsidRPr="00E758B3" w:rsidRDefault="00962FA4" w:rsidP="00962FA4">
      <w:pPr>
        <w:adjustRightInd/>
        <w:spacing w:before="140" w:line="40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１　終了事由が生じてから速やかに</w:t>
      </w:r>
      <w:r w:rsidRPr="00E758B3">
        <w:rPr>
          <w:rFonts w:ascii="ＭＳ ゴシック" w:eastAsia="ＭＳ ゴシック" w:hAnsi="ＭＳ ゴシック" w:hint="eastAsia"/>
          <w:color w:val="auto"/>
          <w:sz w:val="21"/>
          <w:szCs w:val="21"/>
        </w:rPr>
        <w:t>（遅くとも２ヶ月以内に）</w:t>
      </w:r>
      <w:r w:rsidRPr="00E758B3">
        <w:rPr>
          <w:rFonts w:ascii="ＭＳ ゴシック" w:eastAsia="ＭＳ ゴシック" w:hAnsi="ＭＳ ゴシック" w:hint="eastAsia"/>
          <w:color w:val="auto"/>
        </w:rPr>
        <w:t>報告してください。</w:t>
      </w:r>
    </w:p>
    <w:p w:rsidR="00962FA4" w:rsidRPr="00E758B3" w:rsidRDefault="00F5005F" w:rsidP="00F5005F">
      <w:pPr>
        <w:adjustRightInd/>
        <w:spacing w:line="280" w:lineRule="exact"/>
        <w:ind w:left="576" w:hangingChars="300" w:hanging="576"/>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満</w:t>
      </w:r>
      <w:r w:rsidR="0026257F" w:rsidRPr="00E758B3">
        <w:rPr>
          <w:rFonts w:asciiTheme="minorEastAsia" w:eastAsiaTheme="minorEastAsia" w:hAnsiTheme="minorEastAsia"/>
          <w:b w:val="0"/>
          <w:color w:val="auto"/>
          <w:sz w:val="18"/>
          <w:szCs w:val="18"/>
        </w:rPr>
        <w:t>18</w:t>
      </w:r>
      <w:r w:rsidRPr="00E758B3">
        <w:rPr>
          <w:rFonts w:asciiTheme="minorEastAsia" w:eastAsiaTheme="minorEastAsia" w:hAnsiTheme="minorEastAsia" w:hint="eastAsia"/>
          <w:b w:val="0"/>
          <w:color w:val="auto"/>
          <w:sz w:val="18"/>
          <w:szCs w:val="18"/>
        </w:rPr>
        <w:t>歳に達したときは，その年の定期報告は省略し，この終了時報告のみしてください。</w:t>
      </w:r>
    </w:p>
    <w:p w:rsidR="00F5005F" w:rsidRPr="00E758B3" w:rsidRDefault="00962FA4" w:rsidP="00962FA4">
      <w:pPr>
        <w:adjustRightInd/>
        <w:spacing w:line="280" w:lineRule="exact"/>
        <w:ind w:left="576" w:hangingChars="300" w:hanging="576"/>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w:t>
      </w:r>
      <w:r w:rsidR="0044755F" w:rsidRPr="00E758B3">
        <w:rPr>
          <w:rFonts w:asciiTheme="minorEastAsia" w:eastAsiaTheme="minorEastAsia" w:hAnsiTheme="minorEastAsia" w:hint="eastAsia"/>
          <w:b w:val="0"/>
          <w:color w:val="auto"/>
          <w:sz w:val="18"/>
          <w:szCs w:val="18"/>
        </w:rPr>
        <w:t>その他</w:t>
      </w:r>
      <w:r w:rsidRPr="00E758B3">
        <w:rPr>
          <w:rFonts w:asciiTheme="minorEastAsia" w:eastAsiaTheme="minorEastAsia" w:hAnsiTheme="minorEastAsia" w:hint="eastAsia"/>
          <w:b w:val="0"/>
          <w:color w:val="auto"/>
          <w:sz w:val="18"/>
          <w:szCs w:val="18"/>
        </w:rPr>
        <w:t>で</w:t>
      </w:r>
      <w:r w:rsidR="00F5005F" w:rsidRPr="00E758B3">
        <w:rPr>
          <w:rFonts w:asciiTheme="minorEastAsia" w:eastAsiaTheme="minorEastAsia" w:hAnsiTheme="minorEastAsia" w:hint="eastAsia"/>
          <w:b w:val="0"/>
          <w:color w:val="auto"/>
          <w:sz w:val="18"/>
          <w:szCs w:val="18"/>
        </w:rPr>
        <w:t>定期報告の直前に終了</w:t>
      </w:r>
      <w:r w:rsidR="0044755F" w:rsidRPr="00E758B3">
        <w:rPr>
          <w:rFonts w:asciiTheme="minorEastAsia" w:eastAsiaTheme="minorEastAsia" w:hAnsiTheme="minorEastAsia" w:hint="eastAsia"/>
          <w:b w:val="0"/>
          <w:color w:val="auto"/>
          <w:sz w:val="18"/>
          <w:szCs w:val="18"/>
        </w:rPr>
        <w:t>し</w:t>
      </w:r>
      <w:r w:rsidR="00F5005F" w:rsidRPr="00E758B3">
        <w:rPr>
          <w:rFonts w:asciiTheme="minorEastAsia" w:eastAsiaTheme="minorEastAsia" w:hAnsiTheme="minorEastAsia" w:hint="eastAsia"/>
          <w:b w:val="0"/>
          <w:color w:val="auto"/>
          <w:sz w:val="18"/>
          <w:szCs w:val="18"/>
        </w:rPr>
        <w:t>たときは，定期報告を省略し終了時報告</w:t>
      </w:r>
      <w:r w:rsidR="0044755F" w:rsidRPr="00E758B3">
        <w:rPr>
          <w:rFonts w:asciiTheme="minorEastAsia" w:eastAsiaTheme="minorEastAsia" w:hAnsiTheme="minorEastAsia" w:hint="eastAsia"/>
          <w:b w:val="0"/>
          <w:color w:val="auto"/>
          <w:sz w:val="18"/>
          <w:szCs w:val="18"/>
        </w:rPr>
        <w:t>を</w:t>
      </w:r>
      <w:r w:rsidR="00F5005F" w:rsidRPr="00E758B3">
        <w:rPr>
          <w:rFonts w:asciiTheme="minorEastAsia" w:eastAsiaTheme="minorEastAsia" w:hAnsiTheme="minorEastAsia" w:hint="eastAsia"/>
          <w:b w:val="0"/>
          <w:color w:val="auto"/>
          <w:sz w:val="18"/>
          <w:szCs w:val="18"/>
        </w:rPr>
        <w:t>されても結構です。定期報告の提出期限を</w:t>
      </w:r>
      <w:r w:rsidR="000E0A00" w:rsidRPr="00E758B3">
        <w:rPr>
          <w:rFonts w:asciiTheme="minorEastAsia" w:eastAsiaTheme="minorEastAsia" w:hAnsiTheme="minorEastAsia" w:hint="eastAsia"/>
          <w:b w:val="0"/>
          <w:color w:val="auto"/>
          <w:sz w:val="18"/>
          <w:szCs w:val="18"/>
        </w:rPr>
        <w:t>超える</w:t>
      </w:r>
      <w:r w:rsidR="0044755F" w:rsidRPr="00E758B3">
        <w:rPr>
          <w:rFonts w:asciiTheme="minorEastAsia" w:eastAsiaTheme="minorEastAsia" w:hAnsiTheme="minorEastAsia" w:hint="eastAsia"/>
          <w:b w:val="0"/>
          <w:color w:val="auto"/>
          <w:sz w:val="18"/>
          <w:szCs w:val="18"/>
        </w:rPr>
        <w:t>ときは，その旨を</w:t>
      </w:r>
      <w:r w:rsidR="00F5005F" w:rsidRPr="00E758B3">
        <w:rPr>
          <w:rFonts w:asciiTheme="minorEastAsia" w:eastAsiaTheme="minorEastAsia" w:hAnsiTheme="minorEastAsia" w:hint="eastAsia"/>
          <w:b w:val="0"/>
          <w:color w:val="auto"/>
          <w:sz w:val="18"/>
          <w:szCs w:val="18"/>
        </w:rPr>
        <w:t>事前に家庭裁判所へ電話等により連絡ください。</w:t>
      </w:r>
    </w:p>
    <w:p w:rsidR="00F5005F" w:rsidRPr="00E758B3" w:rsidRDefault="00F5005F" w:rsidP="00875466">
      <w:pPr>
        <w:adjustRightInd/>
        <w:spacing w:before="180" w:line="32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 xml:space="preserve">２　</w:t>
      </w:r>
      <w:r w:rsidR="00E203D3" w:rsidRPr="00E758B3">
        <w:rPr>
          <w:rFonts w:ascii="ＭＳ ゴシック" w:eastAsia="ＭＳ ゴシック" w:hAnsi="ＭＳ ゴシック" w:hint="eastAsia"/>
          <w:color w:val="auto"/>
        </w:rPr>
        <w:t>報告は，次の書類を期限までに提出</w:t>
      </w:r>
      <w:r w:rsidR="00E203D3" w:rsidRPr="00E758B3">
        <w:rPr>
          <w:rFonts w:ascii="ＭＳ ゴシック" w:eastAsia="ＭＳ ゴシック" w:hAnsi="ＭＳ ゴシック"/>
          <w:color w:val="auto"/>
        </w:rPr>
        <w:t>(必着)する方法で行ってください。</w:t>
      </w:r>
    </w:p>
    <w:p w:rsidR="00F5005F" w:rsidRPr="00E758B3" w:rsidRDefault="00F5005F" w:rsidP="00F5005F">
      <w:pPr>
        <w:adjustRightInd/>
        <w:spacing w:before="180" w:line="320" w:lineRule="exact"/>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(1)　後見事務報告書（終了時）</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001D3852" w:rsidRPr="00E758B3">
        <w:rPr>
          <w:rFonts w:asciiTheme="minorEastAsia" w:eastAsiaTheme="minorEastAsia" w:hAnsiTheme="minorEastAsia"/>
          <w:b w:val="0"/>
          <w:color w:val="auto"/>
          <w:sz w:val="21"/>
          <w:szCs w:val="21"/>
        </w:rPr>
        <w:instrText xml:space="preserve"> PAGEREF _Ref406680566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27</w:t>
      </w:r>
      <w:r w:rsidR="00585289" w:rsidRPr="00177B87">
        <w:rPr>
          <w:rFonts w:asciiTheme="minorEastAsia" w:eastAsiaTheme="minorEastAsia" w:hAnsiTheme="minorEastAsia"/>
          <w:b w:val="0"/>
          <w:color w:val="auto"/>
          <w:sz w:val="21"/>
          <w:szCs w:val="21"/>
        </w:rPr>
        <w:fldChar w:fldCharType="end"/>
      </w:r>
      <w:r w:rsidR="007D4A03" w:rsidRPr="00E758B3">
        <w:rPr>
          <w:rFonts w:asciiTheme="minorEastAsia" w:eastAsiaTheme="minorEastAsia" w:hAnsiTheme="minorEastAsia" w:hint="eastAsia"/>
          <w:b w:val="0"/>
          <w:color w:val="auto"/>
          <w:sz w:val="21"/>
          <w:szCs w:val="21"/>
        </w:rPr>
        <w:t>ページ，記載例は参考</w:t>
      </w:r>
      <w:r w:rsidR="0016379B" w:rsidRPr="00177B87">
        <w:rPr>
          <w:rFonts w:asciiTheme="minorEastAsia" w:eastAsiaTheme="minorEastAsia" w:hAnsiTheme="minorEastAsia"/>
          <w:b w:val="0"/>
          <w:color w:val="auto"/>
          <w:sz w:val="21"/>
          <w:szCs w:val="21"/>
        </w:rPr>
        <w:fldChar w:fldCharType="begin"/>
      </w:r>
      <w:r w:rsidR="0016379B" w:rsidRPr="00E758B3">
        <w:rPr>
          <w:rFonts w:asciiTheme="minorEastAsia" w:eastAsiaTheme="minorEastAsia" w:hAnsiTheme="minorEastAsia"/>
          <w:b w:val="0"/>
          <w:color w:val="auto"/>
          <w:sz w:val="21"/>
          <w:szCs w:val="21"/>
        </w:rPr>
        <w:instrText xml:space="preserve"> PAGEREF  後見事務報告書（定期） \h </w:instrText>
      </w:r>
      <w:r w:rsidR="0016379B" w:rsidRPr="00177B87">
        <w:rPr>
          <w:rFonts w:asciiTheme="minorEastAsia" w:eastAsiaTheme="minorEastAsia" w:hAnsiTheme="minorEastAsia"/>
          <w:b w:val="0"/>
          <w:color w:val="auto"/>
          <w:sz w:val="21"/>
          <w:szCs w:val="21"/>
        </w:rPr>
      </w:r>
      <w:r w:rsidR="0016379B"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22</w:t>
      </w:r>
      <w:r w:rsidR="0016379B" w:rsidRPr="00177B87">
        <w:rPr>
          <w:rFonts w:asciiTheme="minorEastAsia" w:eastAsiaTheme="minorEastAsia" w:hAnsiTheme="minorEastAsia"/>
          <w:b w:val="0"/>
          <w:color w:val="auto"/>
          <w:sz w:val="21"/>
          <w:szCs w:val="21"/>
        </w:rPr>
        <w:fldChar w:fldCharType="end"/>
      </w:r>
      <w:r w:rsidR="007D4A03" w:rsidRPr="00E758B3">
        <w:rPr>
          <w:rFonts w:asciiTheme="minorEastAsia" w:eastAsiaTheme="minorEastAsia" w:hAnsiTheme="minorEastAsia" w:hint="eastAsia"/>
          <w:b w:val="0"/>
          <w:color w:val="auto"/>
          <w:sz w:val="21"/>
          <w:szCs w:val="21"/>
        </w:rPr>
        <w:t>ページ）</w:t>
      </w:r>
    </w:p>
    <w:p w:rsidR="00F5005F" w:rsidRPr="00E758B3" w:rsidRDefault="00F5005F" w:rsidP="00F5005F">
      <w:pPr>
        <w:adjustRightInd/>
        <w:spacing w:before="180" w:line="240" w:lineRule="exact"/>
        <w:ind w:left="1114" w:hangingChars="500" w:hanging="1114"/>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(2)　終了事由の確認資料</w:t>
      </w:r>
    </w:p>
    <w:p w:rsidR="00F5005F" w:rsidRPr="00E758B3" w:rsidRDefault="00F5005F" w:rsidP="00797355">
      <w:pPr>
        <w:adjustRightInd/>
        <w:spacing w:line="240" w:lineRule="exact"/>
        <w:ind w:left="960" w:hangingChars="500" w:hanging="960"/>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w:t>
      </w:r>
      <w:r w:rsidR="00797355" w:rsidRPr="00E758B3">
        <w:rPr>
          <w:rFonts w:asciiTheme="minorEastAsia" w:eastAsiaTheme="minorEastAsia" w:hAnsiTheme="minorEastAsia" w:hint="eastAsia"/>
          <w:b w:val="0"/>
          <w:color w:val="auto"/>
          <w:sz w:val="18"/>
          <w:szCs w:val="18"/>
        </w:rPr>
        <w:t>未成年者が満</w:t>
      </w:r>
      <w:r w:rsidR="0026257F" w:rsidRPr="00E758B3">
        <w:rPr>
          <w:rFonts w:asciiTheme="minorEastAsia" w:eastAsiaTheme="minorEastAsia" w:hAnsiTheme="minorEastAsia"/>
          <w:b w:val="0"/>
          <w:color w:val="auto"/>
          <w:sz w:val="18"/>
          <w:szCs w:val="18"/>
        </w:rPr>
        <w:t>18</w:t>
      </w:r>
      <w:r w:rsidR="00797355" w:rsidRPr="00E758B3">
        <w:rPr>
          <w:rFonts w:asciiTheme="minorEastAsia" w:eastAsiaTheme="minorEastAsia" w:hAnsiTheme="minorEastAsia" w:hint="eastAsia"/>
          <w:b w:val="0"/>
          <w:color w:val="auto"/>
          <w:sz w:val="18"/>
          <w:szCs w:val="18"/>
        </w:rPr>
        <w:t>歳に達したときの資料は不要です。その他の場合は，終了事由がわかる</w:t>
      </w:r>
      <w:r w:rsidRPr="00E758B3">
        <w:rPr>
          <w:rFonts w:asciiTheme="minorEastAsia" w:eastAsiaTheme="minorEastAsia" w:hAnsiTheme="minorEastAsia" w:hint="eastAsia"/>
          <w:b w:val="0"/>
          <w:color w:val="auto"/>
          <w:sz w:val="18"/>
          <w:szCs w:val="18"/>
        </w:rPr>
        <w:t>未成年者の戸籍（除籍）抄本（一部事項証明書）など</w:t>
      </w:r>
      <w:r w:rsidR="00797355" w:rsidRPr="00E758B3">
        <w:rPr>
          <w:rFonts w:asciiTheme="minorEastAsia" w:eastAsiaTheme="minorEastAsia" w:hAnsiTheme="minorEastAsia" w:hint="eastAsia"/>
          <w:b w:val="0"/>
          <w:color w:val="auto"/>
          <w:sz w:val="18"/>
          <w:szCs w:val="18"/>
        </w:rPr>
        <w:t>を提出してください。</w:t>
      </w:r>
    </w:p>
    <w:p w:rsidR="00F5005F" w:rsidRPr="00E758B3" w:rsidRDefault="00F5005F" w:rsidP="00F5005F">
      <w:pPr>
        <w:adjustRightInd/>
        <w:spacing w:before="180" w:line="320" w:lineRule="exact"/>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(3)　財産目録</w:t>
      </w:r>
      <w:r w:rsidR="00134B8C" w:rsidRPr="00E758B3">
        <w:rPr>
          <w:rFonts w:ascii="ＭＳ ゴシック" w:eastAsia="ＭＳ ゴシック" w:hAnsi="ＭＳ ゴシック" w:hint="eastAsia"/>
          <w:color w:val="auto"/>
          <w:sz w:val="21"/>
          <w:szCs w:val="21"/>
        </w:rPr>
        <w:t>（終了時）</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001D3852" w:rsidRPr="00E758B3">
        <w:rPr>
          <w:rFonts w:asciiTheme="minorEastAsia" w:eastAsiaTheme="minorEastAsia" w:hAnsiTheme="minorEastAsia"/>
          <w:b w:val="0"/>
          <w:color w:val="auto"/>
          <w:sz w:val="21"/>
          <w:szCs w:val="21"/>
        </w:rPr>
        <w:instrText xml:space="preserve"> PAGEREF _Ref412917722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31</w:t>
      </w:r>
      <w:r w:rsidR="00585289" w:rsidRPr="00177B87">
        <w:rPr>
          <w:rFonts w:asciiTheme="minorEastAsia" w:eastAsiaTheme="minorEastAsia" w:hAnsiTheme="minorEastAsia"/>
          <w:b w:val="0"/>
          <w:color w:val="auto"/>
          <w:sz w:val="21"/>
          <w:szCs w:val="21"/>
        </w:rPr>
        <w:fldChar w:fldCharType="end"/>
      </w:r>
      <w:r w:rsidR="007D4A03" w:rsidRPr="00E758B3">
        <w:rPr>
          <w:rFonts w:asciiTheme="minorEastAsia" w:eastAsiaTheme="minorEastAsia" w:hAnsiTheme="minorEastAsia" w:hint="eastAsia"/>
          <w:b w:val="0"/>
          <w:color w:val="auto"/>
          <w:sz w:val="21"/>
          <w:szCs w:val="21"/>
        </w:rPr>
        <w:t>ページ，記載例は参考</w:t>
      </w:r>
      <w:r w:rsidR="00585289" w:rsidRPr="00177B87">
        <w:rPr>
          <w:rFonts w:asciiTheme="minorEastAsia" w:eastAsiaTheme="minorEastAsia" w:hAnsiTheme="minorEastAsia"/>
          <w:b w:val="0"/>
          <w:color w:val="auto"/>
          <w:sz w:val="21"/>
          <w:szCs w:val="21"/>
        </w:rPr>
        <w:fldChar w:fldCharType="begin"/>
      </w:r>
      <w:r w:rsidR="007D4A03" w:rsidRPr="00E758B3">
        <w:rPr>
          <w:rFonts w:asciiTheme="minorEastAsia" w:eastAsiaTheme="minorEastAsia" w:hAnsiTheme="minorEastAsia"/>
          <w:b w:val="0"/>
          <w:color w:val="auto"/>
          <w:sz w:val="21"/>
          <w:szCs w:val="21"/>
        </w:rPr>
        <w:instrText xml:space="preserve"> PAGEREF </w:instrText>
      </w:r>
      <w:r w:rsidR="007D4A03" w:rsidRPr="00E758B3">
        <w:rPr>
          <w:rFonts w:asciiTheme="minorEastAsia" w:eastAsiaTheme="minorEastAsia" w:hAnsiTheme="minorEastAsia" w:hint="eastAsia"/>
          <w:b w:val="0"/>
          <w:color w:val="auto"/>
          <w:sz w:val="21"/>
          <w:szCs w:val="21"/>
        </w:rPr>
        <w:instrText>財産目録（就任時）記載例</w:instrText>
      </w:r>
      <w:r w:rsidR="007D4A03" w:rsidRPr="00E758B3">
        <w:rPr>
          <w:rFonts w:asciiTheme="minorEastAsia" w:eastAsiaTheme="minorEastAsia" w:hAnsiTheme="minorEastAsia"/>
          <w:b w:val="0"/>
          <w:color w:val="auto"/>
          <w:sz w:val="21"/>
          <w:szCs w:val="21"/>
        </w:rPr>
        <w:instrText xml:space="preserve">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18</w:t>
      </w:r>
      <w:r w:rsidR="00585289" w:rsidRPr="00177B87">
        <w:rPr>
          <w:rFonts w:asciiTheme="minorEastAsia" w:eastAsiaTheme="minorEastAsia" w:hAnsiTheme="minorEastAsia"/>
          <w:b w:val="0"/>
          <w:color w:val="auto"/>
          <w:sz w:val="21"/>
          <w:szCs w:val="21"/>
        </w:rPr>
        <w:fldChar w:fldCharType="end"/>
      </w:r>
      <w:r w:rsidR="007D4A03" w:rsidRPr="00E758B3">
        <w:rPr>
          <w:rFonts w:asciiTheme="minorEastAsia" w:eastAsiaTheme="minorEastAsia" w:hAnsiTheme="minorEastAsia" w:hint="eastAsia"/>
          <w:b w:val="0"/>
          <w:color w:val="auto"/>
          <w:sz w:val="21"/>
          <w:szCs w:val="21"/>
        </w:rPr>
        <w:t>ページ）</w:t>
      </w:r>
    </w:p>
    <w:p w:rsidR="00F5005F" w:rsidRPr="00E758B3" w:rsidRDefault="00F5005F" w:rsidP="00F5005F">
      <w:pPr>
        <w:adjustRightInd/>
        <w:spacing w:line="240" w:lineRule="exact"/>
        <w:ind w:left="960" w:hangingChars="500" w:hanging="960"/>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w:t>
      </w:r>
      <w:r w:rsidR="00FA5CB3" w:rsidRPr="00E758B3">
        <w:rPr>
          <w:rFonts w:asciiTheme="minorEastAsia" w:eastAsiaTheme="minorEastAsia" w:hAnsiTheme="minorEastAsia" w:hint="eastAsia"/>
          <w:b w:val="0"/>
          <w:color w:val="auto"/>
          <w:sz w:val="18"/>
          <w:szCs w:val="18"/>
        </w:rPr>
        <w:t>終了事由が生じた日以降の適宜の</w:t>
      </w:r>
      <w:r w:rsidRPr="00E758B3">
        <w:rPr>
          <w:rFonts w:asciiTheme="minorEastAsia" w:eastAsiaTheme="minorEastAsia" w:hAnsiTheme="minorEastAsia" w:hint="eastAsia"/>
          <w:b w:val="0"/>
          <w:color w:val="auto"/>
          <w:sz w:val="18"/>
          <w:szCs w:val="18"/>
        </w:rPr>
        <w:t>日を「基準日」として，その時点の</w:t>
      </w:r>
      <w:r w:rsidR="00797355"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の財産を全て記載してください。記載欄が不足するとき，「別紙のとおり」などとし適宜の用紙を付け足して結構です。</w:t>
      </w:r>
    </w:p>
    <w:p w:rsidR="00F5005F" w:rsidRPr="00E758B3" w:rsidRDefault="00F5005F" w:rsidP="00F5005F">
      <w:pPr>
        <w:adjustRightInd/>
        <w:spacing w:line="240" w:lineRule="exact"/>
        <w:ind w:left="960" w:hangingChars="500" w:hanging="960"/>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記載例は定期報告等のものを参照してください。ただし，終了時報告の財産目録は，変動の有無にかかわらず，記載を省略せずに作成してください。</w:t>
      </w:r>
    </w:p>
    <w:p w:rsidR="00E57831" w:rsidRPr="00E758B3" w:rsidRDefault="00515108" w:rsidP="00E203D3">
      <w:pPr>
        <w:adjustRightInd/>
        <w:spacing w:before="180" w:line="320" w:lineRule="exact"/>
        <w:ind w:firstLineChars="200" w:firstLine="446"/>
        <w:rPr>
          <w:rFonts w:asciiTheme="minorEastAsia" w:eastAsiaTheme="minorEastAsia" w:hAnsiTheme="minorEastAsia"/>
          <w:b w:val="0"/>
          <w:color w:val="auto"/>
          <w:sz w:val="21"/>
          <w:szCs w:val="21"/>
        </w:rPr>
      </w:pPr>
      <w:r w:rsidRPr="00E758B3">
        <w:rPr>
          <w:rFonts w:ascii="ＭＳ ゴシック" w:eastAsia="ＭＳ ゴシック" w:hAnsi="ＭＳ ゴシック"/>
          <w:color w:val="auto"/>
          <w:sz w:val="21"/>
          <w:szCs w:val="21"/>
        </w:rPr>
        <w:t>(4)　財産引継報告書</w:t>
      </w:r>
      <w:r w:rsidRPr="00E758B3">
        <w:rPr>
          <w:rFonts w:asciiTheme="minorEastAsia" w:eastAsiaTheme="minorEastAsia" w:hAnsiTheme="minorEastAsia" w:hint="eastAsia"/>
          <w:b w:val="0"/>
          <w:color w:val="auto"/>
          <w:sz w:val="21"/>
          <w:szCs w:val="21"/>
        </w:rPr>
        <w:t>（書式</w:t>
      </w:r>
      <w:r w:rsidR="00C67A6C" w:rsidRPr="00177B87">
        <w:rPr>
          <w:rFonts w:asciiTheme="minorEastAsia" w:eastAsiaTheme="minorEastAsia" w:hAnsiTheme="minorEastAsia"/>
          <w:b w:val="0"/>
          <w:color w:val="auto"/>
          <w:sz w:val="21"/>
          <w:szCs w:val="21"/>
        </w:rPr>
        <w:fldChar w:fldCharType="begin"/>
      </w:r>
      <w:r w:rsidR="00C67A6C" w:rsidRPr="00E758B3">
        <w:rPr>
          <w:rFonts w:asciiTheme="minorEastAsia" w:eastAsiaTheme="minorEastAsia" w:hAnsiTheme="minorEastAsia"/>
          <w:b w:val="0"/>
          <w:color w:val="auto"/>
          <w:sz w:val="21"/>
          <w:szCs w:val="21"/>
        </w:rPr>
        <w:instrText xml:space="preserve"> PAGEREF  財産引継報告書 </w:instrText>
      </w:r>
      <w:r w:rsidR="00C67A6C"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29</w:t>
      </w:r>
      <w:r w:rsidR="00C67A6C"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ページ，記載例は参考</w:t>
      </w:r>
      <w:r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財産引継報告書記載例 \h </w:instrText>
      </w:r>
      <w:r w:rsidRPr="00177B87">
        <w:rPr>
          <w:rFonts w:asciiTheme="minorEastAsia" w:eastAsiaTheme="minorEastAsia" w:hAnsiTheme="minorEastAsia"/>
          <w:b w:val="0"/>
          <w:color w:val="auto"/>
          <w:sz w:val="21"/>
          <w:szCs w:val="21"/>
        </w:rPr>
      </w:r>
      <w:r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30</w:t>
      </w:r>
      <w:r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515108" w:rsidRPr="00E758B3" w:rsidRDefault="00515108" w:rsidP="0098554A">
      <w:pPr>
        <w:adjustRightInd/>
        <w:spacing w:line="240" w:lineRule="exact"/>
        <w:ind w:firstLineChars="400" w:firstLine="768"/>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w:t>
      </w:r>
      <w:r w:rsidR="00E57831"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が死亡した場合で，</w:t>
      </w:r>
      <w:r w:rsidR="0098554A" w:rsidRPr="00E758B3">
        <w:rPr>
          <w:rFonts w:asciiTheme="minorEastAsia" w:eastAsiaTheme="minorEastAsia" w:hAnsiTheme="minorEastAsia" w:hint="eastAsia"/>
          <w:b w:val="0"/>
          <w:color w:val="auto"/>
          <w:sz w:val="18"/>
          <w:szCs w:val="18"/>
        </w:rPr>
        <w:t>未成年後見人</w:t>
      </w:r>
      <w:r w:rsidR="00E203D3" w:rsidRPr="00E758B3">
        <w:rPr>
          <w:rFonts w:asciiTheme="minorEastAsia" w:eastAsiaTheme="minorEastAsia" w:hAnsiTheme="minorEastAsia" w:hint="eastAsia"/>
          <w:b w:val="0"/>
          <w:color w:val="auto"/>
          <w:sz w:val="18"/>
          <w:szCs w:val="18"/>
        </w:rPr>
        <w:t>が未成年者</w:t>
      </w:r>
      <w:r w:rsidRPr="00E758B3">
        <w:rPr>
          <w:rFonts w:asciiTheme="minorEastAsia" w:eastAsiaTheme="minorEastAsia" w:hAnsiTheme="minorEastAsia" w:hint="eastAsia"/>
          <w:b w:val="0"/>
          <w:color w:val="auto"/>
          <w:sz w:val="18"/>
          <w:szCs w:val="18"/>
        </w:rPr>
        <w:t>の相続人である場合は提出不要です。</w:t>
      </w:r>
    </w:p>
    <w:p w:rsidR="00515108" w:rsidRPr="00E758B3" w:rsidRDefault="00515108" w:rsidP="00515108">
      <w:pPr>
        <w:adjustRightInd/>
        <w:spacing w:line="240" w:lineRule="exact"/>
        <w:ind w:left="960" w:hangingChars="500" w:hanging="960"/>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相続人に引き継ぐ場合，相続人の戸籍謄本等の提出を裁判所から求めることがあります。</w:t>
      </w:r>
    </w:p>
    <w:p w:rsidR="00F5005F" w:rsidRPr="00E758B3" w:rsidRDefault="00F5005F" w:rsidP="00F5005F">
      <w:pPr>
        <w:adjustRightInd/>
        <w:spacing w:before="180" w:line="320" w:lineRule="exact"/>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 xml:space="preserve">　</w:t>
      </w:r>
      <w:r w:rsidR="00515108"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w:t>
      </w:r>
      <w:r w:rsidR="00515108" w:rsidRPr="00E758B3">
        <w:rPr>
          <w:rFonts w:ascii="ＭＳ ゴシック" w:eastAsia="ＭＳ ゴシック" w:hAnsi="ＭＳ ゴシック"/>
          <w:color w:val="auto"/>
          <w:sz w:val="21"/>
          <w:szCs w:val="21"/>
        </w:rPr>
        <w:t>5</w:t>
      </w:r>
      <w:r w:rsidRPr="00E758B3">
        <w:rPr>
          <w:rFonts w:ascii="ＭＳ ゴシック" w:eastAsia="ＭＳ ゴシック" w:hAnsi="ＭＳ ゴシック"/>
          <w:color w:val="auto"/>
          <w:sz w:val="21"/>
          <w:szCs w:val="21"/>
        </w:rPr>
        <w:t>)　預貯金の資料写し</w:t>
      </w:r>
      <w:r w:rsidR="000A6698" w:rsidRPr="00E758B3">
        <w:rPr>
          <w:rFonts w:asciiTheme="minorEastAsia" w:eastAsiaTheme="minorEastAsia" w:hAnsiTheme="minorEastAsia" w:hint="eastAsia"/>
          <w:b w:val="0"/>
          <w:color w:val="auto"/>
          <w:sz w:val="21"/>
          <w:szCs w:val="21"/>
        </w:rPr>
        <w:t>（コピーの取り方について</w:t>
      </w:r>
      <w:r w:rsidR="009B474C" w:rsidRPr="00177B87">
        <w:rPr>
          <w:rFonts w:asciiTheme="minorEastAsia" w:eastAsiaTheme="minorEastAsia" w:hAnsiTheme="minorEastAsia"/>
          <w:b w:val="0"/>
          <w:color w:val="auto"/>
          <w:sz w:val="21"/>
          <w:szCs w:val="21"/>
        </w:rPr>
        <w:fldChar w:fldCharType="begin"/>
      </w:r>
      <w:r w:rsidR="009B474C" w:rsidRPr="00E758B3">
        <w:rPr>
          <w:rFonts w:asciiTheme="minorEastAsia" w:eastAsiaTheme="minorEastAsia" w:hAnsiTheme="minorEastAsia"/>
          <w:b w:val="0"/>
          <w:color w:val="auto"/>
          <w:sz w:val="21"/>
          <w:szCs w:val="21"/>
        </w:rPr>
        <w:instrText xml:space="preserve"> PAGEREF  家庭裁判所への報告や申立等の留意事項 \h </w:instrText>
      </w:r>
      <w:r w:rsidR="009B474C" w:rsidRPr="00177B87">
        <w:rPr>
          <w:rFonts w:asciiTheme="minorEastAsia" w:eastAsiaTheme="minorEastAsia" w:hAnsiTheme="minorEastAsia"/>
          <w:b w:val="0"/>
          <w:color w:val="auto"/>
          <w:sz w:val="21"/>
          <w:szCs w:val="21"/>
        </w:rPr>
      </w:r>
      <w:r w:rsidR="009B474C"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11</w:t>
      </w:r>
      <w:r w:rsidR="009B474C" w:rsidRPr="00177B87">
        <w:rPr>
          <w:rFonts w:asciiTheme="minorEastAsia" w:eastAsiaTheme="minorEastAsia" w:hAnsiTheme="minorEastAsia"/>
          <w:b w:val="0"/>
          <w:color w:val="auto"/>
          <w:sz w:val="21"/>
          <w:szCs w:val="21"/>
        </w:rPr>
        <w:fldChar w:fldCharType="end"/>
      </w:r>
      <w:r w:rsidR="000A6698" w:rsidRPr="00E758B3">
        <w:rPr>
          <w:rFonts w:asciiTheme="minorEastAsia" w:eastAsiaTheme="minorEastAsia" w:hAnsiTheme="minorEastAsia" w:hint="eastAsia"/>
          <w:b w:val="0"/>
          <w:color w:val="auto"/>
          <w:sz w:val="21"/>
          <w:szCs w:val="21"/>
        </w:rPr>
        <w:t>ページ参照）</w:t>
      </w:r>
    </w:p>
    <w:p w:rsidR="00F5005F" w:rsidRPr="00E758B3" w:rsidRDefault="00F5005F" w:rsidP="00F5005F">
      <w:pPr>
        <w:adjustRightInd/>
        <w:spacing w:line="280" w:lineRule="exact"/>
        <w:ind w:leftChars="300" w:left="951"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ア　通帳式の普通預金・定期預金等については，基準日以降に記帳した通帳写し（口座番号及び名義人記載欄，及び前回提出後現在までの取引明細欄）</w:t>
      </w:r>
    </w:p>
    <w:p w:rsidR="00F5005F" w:rsidRPr="00E758B3" w:rsidRDefault="00F5005F" w:rsidP="00F5005F">
      <w:pPr>
        <w:adjustRightInd/>
        <w:spacing w:line="280" w:lineRule="exact"/>
        <w:ind w:leftChars="300" w:left="951"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イ　証書式の定期預金については，証書，通知書または残高証明書など写し（ただし，</w:t>
      </w:r>
      <w:r w:rsidRPr="00E758B3">
        <w:rPr>
          <w:rFonts w:asciiTheme="minorEastAsia" w:eastAsiaTheme="minorEastAsia" w:hAnsiTheme="minorEastAsia" w:hint="eastAsia"/>
          <w:b w:val="0"/>
          <w:color w:val="auto"/>
          <w:sz w:val="18"/>
          <w:szCs w:val="18"/>
          <w:u w:val="single"/>
        </w:rPr>
        <w:t>前回提出時以降に，金融機関が発行したものに限る。</w:t>
      </w:r>
      <w:r w:rsidRPr="00E758B3">
        <w:rPr>
          <w:rFonts w:asciiTheme="minorEastAsia" w:eastAsiaTheme="minorEastAsia" w:hAnsiTheme="minorEastAsia" w:hint="eastAsia"/>
          <w:b w:val="0"/>
          <w:color w:val="auto"/>
          <w:sz w:val="18"/>
          <w:szCs w:val="18"/>
        </w:rPr>
        <w:t>）</w:t>
      </w:r>
    </w:p>
    <w:p w:rsidR="00F5005F" w:rsidRPr="00E758B3" w:rsidRDefault="00F5005F" w:rsidP="00F5005F">
      <w:pPr>
        <w:adjustRightInd/>
        <w:spacing w:before="180" w:line="240" w:lineRule="exact"/>
        <w:ind w:left="888" w:hangingChars="400" w:hanging="888"/>
        <w:rPr>
          <w:rFonts w:ascii="ＭＳ ゴシック" w:eastAsia="ＭＳ ゴシック" w:hAnsi="ＭＳ ゴシック"/>
          <w:color w:val="auto"/>
          <w:sz w:val="18"/>
          <w:szCs w:val="18"/>
        </w:rPr>
      </w:pPr>
      <w:r w:rsidRPr="00E758B3">
        <w:rPr>
          <w:rFonts w:asciiTheme="minorEastAsia" w:eastAsiaTheme="minorEastAsia" w:hAnsiTheme="minorEastAsia" w:hint="eastAsia"/>
          <w:b w:val="0"/>
          <w:color w:val="auto"/>
          <w:sz w:val="21"/>
          <w:szCs w:val="21"/>
        </w:rPr>
        <w:t xml:space="preserve">　　</w:t>
      </w:r>
      <w:r w:rsidR="00515108" w:rsidRPr="00E758B3">
        <w:rPr>
          <w:rFonts w:ascii="ＭＳ ゴシック" w:eastAsia="ＭＳ ゴシック" w:hAnsi="ＭＳ ゴシック"/>
          <w:color w:val="auto"/>
          <w:sz w:val="21"/>
          <w:szCs w:val="21"/>
        </w:rPr>
        <w:t>(6</w:t>
      </w:r>
      <w:r w:rsidRPr="00E758B3">
        <w:rPr>
          <w:rFonts w:ascii="ＭＳ ゴシック" w:eastAsia="ＭＳ ゴシック" w:hAnsi="ＭＳ ゴシック"/>
          <w:color w:val="auto"/>
          <w:sz w:val="21"/>
          <w:szCs w:val="21"/>
        </w:rPr>
        <w:t>)　その他の財産資料</w:t>
      </w:r>
      <w:r w:rsidRPr="00E758B3">
        <w:rPr>
          <w:rFonts w:ascii="ＭＳ ゴシック" w:eastAsia="ＭＳ ゴシック" w:hAnsi="ＭＳ ゴシック" w:hint="eastAsia"/>
          <w:color w:val="auto"/>
          <w:sz w:val="18"/>
          <w:szCs w:val="18"/>
        </w:rPr>
        <w:t>（前回提出分から変動したもの，または未提出のもののみ）</w:t>
      </w:r>
    </w:p>
    <w:p w:rsidR="00F5005F" w:rsidRPr="00E758B3" w:rsidRDefault="00F5005F" w:rsidP="00F5005F">
      <w:pPr>
        <w:adjustRightInd/>
        <w:spacing w:line="240" w:lineRule="exact"/>
        <w:ind w:leftChars="300" w:left="951" w:hangingChars="100" w:hanging="19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18"/>
          <w:szCs w:val="18"/>
        </w:rPr>
        <w:t>前回提出分から変動したもの，または未提出のもののみ，次の表のとおり提出してください。</w:t>
      </w:r>
    </w:p>
    <w:tbl>
      <w:tblPr>
        <w:tblStyle w:val="a5"/>
        <w:tblW w:w="9187" w:type="dxa"/>
        <w:jc w:val="center"/>
        <w:tblLook w:val="04A0" w:firstRow="1" w:lastRow="0" w:firstColumn="1" w:lastColumn="0" w:noHBand="0" w:noVBand="1"/>
      </w:tblPr>
      <w:tblGrid>
        <w:gridCol w:w="2157"/>
        <w:gridCol w:w="7030"/>
      </w:tblGrid>
      <w:tr w:rsidR="0060373E" w:rsidRPr="00E758B3" w:rsidTr="00E203D3">
        <w:trPr>
          <w:jc w:val="center"/>
        </w:trPr>
        <w:tc>
          <w:tcPr>
            <w:tcW w:w="2157" w:type="dxa"/>
          </w:tcPr>
          <w:p w:rsidR="00F5005F" w:rsidRPr="00E758B3" w:rsidRDefault="00F5005F" w:rsidP="00F5005F">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財産種別</w:t>
            </w:r>
          </w:p>
        </w:tc>
        <w:tc>
          <w:tcPr>
            <w:tcW w:w="7030" w:type="dxa"/>
          </w:tcPr>
          <w:p w:rsidR="00F5005F" w:rsidRPr="00E758B3" w:rsidRDefault="00F5005F" w:rsidP="00F5005F">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財　産　資　料</w:t>
            </w:r>
          </w:p>
        </w:tc>
      </w:tr>
      <w:tr w:rsidR="0060373E" w:rsidRPr="00E758B3" w:rsidTr="00E203D3">
        <w:trPr>
          <w:jc w:val="center"/>
        </w:trPr>
        <w:tc>
          <w:tcPr>
            <w:tcW w:w="2157" w:type="dxa"/>
          </w:tcPr>
          <w:p w:rsidR="00F5005F" w:rsidRPr="00E758B3" w:rsidRDefault="00F5005F" w:rsidP="00F5005F">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後見制度支援信託</w:t>
            </w:r>
          </w:p>
          <w:p w:rsidR="00E203D3" w:rsidRPr="00E758B3" w:rsidRDefault="00E203D3" w:rsidP="00F5005F">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後見制度支援預貯金</w:t>
            </w:r>
          </w:p>
        </w:tc>
        <w:tc>
          <w:tcPr>
            <w:tcW w:w="7030" w:type="dxa"/>
          </w:tcPr>
          <w:p w:rsidR="00F5005F" w:rsidRPr="00E758B3" w:rsidRDefault="00F5005F" w:rsidP="00F5005F">
            <w:pPr>
              <w:adjustRightInd/>
              <w:spacing w:line="260" w:lineRule="exact"/>
              <w:ind w:left="212" w:hangingChars="100" w:hanging="212"/>
              <w:rPr>
                <w:b w:val="0"/>
                <w:color w:val="auto"/>
                <w:sz w:val="18"/>
                <w:szCs w:val="18"/>
              </w:rPr>
            </w:pPr>
            <w:r w:rsidRPr="00E758B3">
              <w:rPr>
                <w:rFonts w:hint="eastAsia"/>
                <w:b w:val="0"/>
                <w:color w:val="auto"/>
                <w:sz w:val="20"/>
                <w:szCs w:val="20"/>
              </w:rPr>
              <w:t xml:space="preserve">提出不要　</w:t>
            </w:r>
            <w:r w:rsidRPr="00E758B3">
              <w:rPr>
                <w:rFonts w:hint="eastAsia"/>
                <w:b w:val="0"/>
                <w:color w:val="auto"/>
                <w:sz w:val="18"/>
                <w:szCs w:val="18"/>
              </w:rPr>
              <w:t>※特に提出を指示されたときは直近の信託財産状況報告書写し</w:t>
            </w:r>
          </w:p>
          <w:p w:rsidR="00E203D3" w:rsidRPr="00E758B3" w:rsidRDefault="00E203D3" w:rsidP="00F5005F">
            <w:pPr>
              <w:adjustRightInd/>
              <w:spacing w:line="260" w:lineRule="exact"/>
              <w:ind w:left="192" w:hangingChars="100" w:hanging="192"/>
              <w:rPr>
                <w:rFonts w:asciiTheme="minorEastAsia" w:eastAsiaTheme="minorEastAsia" w:hAnsiTheme="minorEastAsia"/>
                <w:b w:val="0"/>
                <w:color w:val="auto"/>
                <w:sz w:val="20"/>
                <w:szCs w:val="20"/>
              </w:rPr>
            </w:pPr>
            <w:r w:rsidRPr="00E758B3">
              <w:rPr>
                <w:rFonts w:hint="eastAsia"/>
                <w:b w:val="0"/>
                <w:color w:val="auto"/>
                <w:sz w:val="18"/>
                <w:szCs w:val="18"/>
              </w:rPr>
              <w:t xml:space="preserve">　　　　　（後見制度支援信託），預貯金通帳写し（後見制度支援預貯金）</w:t>
            </w:r>
          </w:p>
        </w:tc>
      </w:tr>
      <w:tr w:rsidR="0060373E" w:rsidRPr="00E758B3" w:rsidTr="00E203D3">
        <w:trPr>
          <w:jc w:val="center"/>
        </w:trPr>
        <w:tc>
          <w:tcPr>
            <w:tcW w:w="2157" w:type="dxa"/>
          </w:tcPr>
          <w:p w:rsidR="00F5005F" w:rsidRPr="00E758B3" w:rsidRDefault="00F5005F" w:rsidP="00F5005F">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現　　　金</w:t>
            </w:r>
          </w:p>
        </w:tc>
        <w:tc>
          <w:tcPr>
            <w:tcW w:w="7030" w:type="dxa"/>
          </w:tcPr>
          <w:p w:rsidR="00F5005F" w:rsidRPr="00E758B3" w:rsidRDefault="00F5005F" w:rsidP="00F5005F">
            <w:pPr>
              <w:adjustRightInd/>
              <w:spacing w:line="26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提出不要　</w:t>
            </w:r>
            <w:r w:rsidRPr="00E758B3">
              <w:rPr>
                <w:rFonts w:asciiTheme="minorEastAsia" w:eastAsiaTheme="minorEastAsia" w:hAnsiTheme="minorEastAsia" w:hint="eastAsia"/>
                <w:b w:val="0"/>
                <w:color w:val="auto"/>
                <w:sz w:val="18"/>
                <w:szCs w:val="18"/>
              </w:rPr>
              <w:t>※特に提出を指示されたときは現金出納帳（</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PAGEREF _Ref412735592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59</w: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ページ参照）写し</w:t>
            </w:r>
          </w:p>
        </w:tc>
      </w:tr>
      <w:tr w:rsidR="0060373E" w:rsidRPr="00E758B3" w:rsidTr="00E203D3">
        <w:trPr>
          <w:jc w:val="center"/>
        </w:trPr>
        <w:tc>
          <w:tcPr>
            <w:tcW w:w="2157" w:type="dxa"/>
          </w:tcPr>
          <w:p w:rsidR="00F5005F" w:rsidRPr="00E758B3" w:rsidRDefault="00F5005F" w:rsidP="00F5005F">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不　動　産</w:t>
            </w:r>
          </w:p>
        </w:tc>
        <w:tc>
          <w:tcPr>
            <w:tcW w:w="7030" w:type="dxa"/>
          </w:tcPr>
          <w:p w:rsidR="00F5005F" w:rsidRPr="00E758B3" w:rsidRDefault="00F5005F" w:rsidP="00F5005F">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不動産登記事項証明書，または登記情報提供サービスの不動産登記情報，または固定資産税課税証明書，または固定資産税納税通知書の写し</w:t>
            </w:r>
          </w:p>
          <w:p w:rsidR="00F5005F" w:rsidRPr="00E758B3" w:rsidRDefault="00F5005F" w:rsidP="00F5005F">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（従前の登記内容に変更がない場合は不要）</w:t>
            </w:r>
          </w:p>
        </w:tc>
      </w:tr>
      <w:tr w:rsidR="0060373E" w:rsidRPr="00E758B3" w:rsidTr="00E203D3">
        <w:trPr>
          <w:jc w:val="center"/>
        </w:trPr>
        <w:tc>
          <w:tcPr>
            <w:tcW w:w="2157" w:type="dxa"/>
          </w:tcPr>
          <w:p w:rsidR="00F5005F" w:rsidRPr="00E758B3" w:rsidRDefault="00F5005F" w:rsidP="00F5005F">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負　　　債</w:t>
            </w:r>
          </w:p>
        </w:tc>
        <w:tc>
          <w:tcPr>
            <w:tcW w:w="7030" w:type="dxa"/>
          </w:tcPr>
          <w:p w:rsidR="00F5005F" w:rsidRPr="00E758B3" w:rsidRDefault="00F5005F" w:rsidP="00F5005F">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契約書・返済計画書写しなど</w:t>
            </w:r>
            <w:r w:rsidRPr="00E758B3">
              <w:rPr>
                <w:rFonts w:asciiTheme="minorEastAsia" w:eastAsiaTheme="minorEastAsia" w:hAnsiTheme="minorEastAsia" w:hint="eastAsia"/>
                <w:b w:val="0"/>
                <w:color w:val="auto"/>
                <w:sz w:val="18"/>
                <w:szCs w:val="18"/>
              </w:rPr>
              <w:t>（従前の返済計画に変更がない場合は不要）</w:t>
            </w:r>
          </w:p>
        </w:tc>
      </w:tr>
      <w:tr w:rsidR="0060373E" w:rsidRPr="00E758B3" w:rsidTr="00E203D3">
        <w:trPr>
          <w:jc w:val="center"/>
        </w:trPr>
        <w:tc>
          <w:tcPr>
            <w:tcW w:w="2157" w:type="dxa"/>
          </w:tcPr>
          <w:p w:rsidR="00F5005F" w:rsidRPr="00E758B3" w:rsidRDefault="00F5005F" w:rsidP="00F5005F">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保　　　険</w:t>
            </w:r>
          </w:p>
        </w:tc>
        <w:tc>
          <w:tcPr>
            <w:tcW w:w="7030" w:type="dxa"/>
          </w:tcPr>
          <w:p w:rsidR="00F5005F" w:rsidRPr="00E758B3" w:rsidRDefault="00F5005F" w:rsidP="00F5005F">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保険証書の写し又は保険契約が記載された通知書等写し</w:t>
            </w:r>
          </w:p>
        </w:tc>
      </w:tr>
      <w:tr w:rsidR="0060373E" w:rsidRPr="00E758B3" w:rsidTr="00E203D3">
        <w:trPr>
          <w:jc w:val="center"/>
        </w:trPr>
        <w:tc>
          <w:tcPr>
            <w:tcW w:w="2157" w:type="dxa"/>
          </w:tcPr>
          <w:p w:rsidR="00F5005F" w:rsidRPr="00E758B3" w:rsidRDefault="00F5005F" w:rsidP="00F5005F">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証　券　等</w:t>
            </w:r>
          </w:p>
        </w:tc>
        <w:tc>
          <w:tcPr>
            <w:tcW w:w="7030" w:type="dxa"/>
          </w:tcPr>
          <w:p w:rsidR="00F5005F" w:rsidRPr="00E758B3" w:rsidRDefault="005954BB" w:rsidP="00F5005F">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証券・取引残高報告書写しなど</w:t>
            </w:r>
            <w:r w:rsidR="00F5005F" w:rsidRPr="00E758B3">
              <w:rPr>
                <w:rFonts w:asciiTheme="minorEastAsia" w:eastAsiaTheme="minorEastAsia" w:hAnsiTheme="minorEastAsia" w:hint="eastAsia"/>
                <w:b w:val="0"/>
                <w:color w:val="auto"/>
                <w:sz w:val="18"/>
                <w:szCs w:val="18"/>
              </w:rPr>
              <w:t>（</w:t>
            </w:r>
            <w:r w:rsidR="00DD4660" w:rsidRPr="00E758B3">
              <w:rPr>
                <w:rFonts w:asciiTheme="minorEastAsia" w:eastAsiaTheme="minorEastAsia" w:hAnsiTheme="minorEastAsia" w:hint="eastAsia"/>
                <w:b w:val="0"/>
                <w:color w:val="auto"/>
                <w:sz w:val="18"/>
                <w:szCs w:val="18"/>
              </w:rPr>
              <w:t>株・口数等に</w:t>
            </w:r>
            <w:r w:rsidR="00F5005F" w:rsidRPr="00E758B3">
              <w:rPr>
                <w:rFonts w:asciiTheme="minorEastAsia" w:eastAsiaTheme="minorEastAsia" w:hAnsiTheme="minorEastAsia" w:hint="eastAsia"/>
                <w:b w:val="0"/>
                <w:color w:val="auto"/>
                <w:sz w:val="18"/>
                <w:szCs w:val="18"/>
              </w:rPr>
              <w:t>変更がない場合は不要）</w:t>
            </w:r>
          </w:p>
        </w:tc>
      </w:tr>
      <w:tr w:rsidR="0060373E" w:rsidRPr="00E758B3" w:rsidTr="00E203D3">
        <w:trPr>
          <w:jc w:val="center"/>
        </w:trPr>
        <w:tc>
          <w:tcPr>
            <w:tcW w:w="2157" w:type="dxa"/>
          </w:tcPr>
          <w:p w:rsidR="00F5005F" w:rsidRPr="00E758B3" w:rsidRDefault="00F5005F" w:rsidP="00F5005F">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貸　金　等</w:t>
            </w:r>
          </w:p>
        </w:tc>
        <w:tc>
          <w:tcPr>
            <w:tcW w:w="7030" w:type="dxa"/>
          </w:tcPr>
          <w:p w:rsidR="00F5005F" w:rsidRPr="00E758B3" w:rsidRDefault="00F5005F" w:rsidP="00F5005F">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契約書・返済計画書写しなど</w:t>
            </w:r>
            <w:r w:rsidRPr="00E758B3">
              <w:rPr>
                <w:rFonts w:asciiTheme="minorEastAsia" w:eastAsiaTheme="minorEastAsia" w:hAnsiTheme="minorEastAsia" w:hint="eastAsia"/>
                <w:b w:val="0"/>
                <w:color w:val="auto"/>
                <w:sz w:val="18"/>
                <w:szCs w:val="18"/>
              </w:rPr>
              <w:t>（従前の返済計画に変更がない場合は不要）</w:t>
            </w:r>
          </w:p>
        </w:tc>
      </w:tr>
      <w:tr w:rsidR="0060373E" w:rsidRPr="00E758B3" w:rsidTr="00E203D3">
        <w:trPr>
          <w:jc w:val="center"/>
        </w:trPr>
        <w:tc>
          <w:tcPr>
            <w:tcW w:w="2157" w:type="dxa"/>
          </w:tcPr>
          <w:p w:rsidR="00F5005F" w:rsidRPr="00E758B3" w:rsidRDefault="00F5005F" w:rsidP="00F5005F">
            <w:pPr>
              <w:adjustRightInd/>
              <w:spacing w:line="26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そ　の　他</w:t>
            </w:r>
          </w:p>
        </w:tc>
        <w:tc>
          <w:tcPr>
            <w:tcW w:w="7030" w:type="dxa"/>
          </w:tcPr>
          <w:p w:rsidR="00F5005F" w:rsidRPr="00E758B3" w:rsidRDefault="00F5005F" w:rsidP="00F5005F">
            <w:pPr>
              <w:adjustRightInd/>
              <w:spacing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登録資料（自動車検査証等）写しなど，内容の分かるもの</w:t>
            </w:r>
          </w:p>
        </w:tc>
      </w:tr>
    </w:tbl>
    <w:p w:rsidR="00797355" w:rsidRPr="00E758B3" w:rsidRDefault="00F5005F" w:rsidP="00875466">
      <w:pPr>
        <w:adjustRightInd/>
        <w:spacing w:before="180"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３　終了時までの報酬付与を希望するときは，終了時の報告と共に，報酬付与申立書等（作成要領</w:t>
      </w:r>
      <w:r w:rsidR="00585289" w:rsidRPr="00177B87">
        <w:rPr>
          <w:rFonts w:asciiTheme="minorEastAsia" w:eastAsiaTheme="minorEastAsia" w:hAnsiTheme="minorEastAsia"/>
          <w:b w:val="0"/>
          <w:color w:val="auto"/>
          <w:sz w:val="21"/>
          <w:szCs w:val="21"/>
        </w:rPr>
        <w:fldChar w:fldCharType="begin"/>
      </w:r>
      <w:r w:rsidR="001D3852" w:rsidRPr="00E758B3">
        <w:rPr>
          <w:rFonts w:asciiTheme="minorEastAsia" w:eastAsiaTheme="minorEastAsia" w:hAnsiTheme="minorEastAsia"/>
          <w:b w:val="0"/>
          <w:color w:val="auto"/>
          <w:sz w:val="21"/>
          <w:szCs w:val="21"/>
        </w:rPr>
        <w:instrText xml:space="preserve"> PAGEREF _Ref413601445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38</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ページ）を提出してください。</w:t>
      </w:r>
    </w:p>
    <w:p w:rsidR="003D6B31" w:rsidRPr="00E758B3" w:rsidRDefault="003D6B31" w:rsidP="00797355">
      <w:pPr>
        <w:pStyle w:val="2"/>
        <w:rPr>
          <w:color w:val="auto"/>
        </w:rPr>
      </w:pPr>
      <w:bookmarkStart w:id="85" w:name="_Ref406680566"/>
      <w:bookmarkStart w:id="86" w:name="_Toc412736305"/>
      <w:bookmarkStart w:id="87" w:name="_Toc412964900"/>
      <w:bookmarkStart w:id="88" w:name="_Toc124770269"/>
      <w:r w:rsidRPr="00E758B3">
        <w:rPr>
          <w:rFonts w:hint="eastAsia"/>
          <w:color w:val="auto"/>
        </w:rPr>
        <w:lastRenderedPageBreak/>
        <w:t>書式３の１　後見事務報告書（終了時）</w:t>
      </w:r>
      <w:bookmarkEnd w:id="85"/>
      <w:bookmarkEnd w:id="86"/>
      <w:bookmarkEnd w:id="87"/>
      <w:bookmarkEnd w:id="88"/>
    </w:p>
    <w:p w:rsidR="003D6B31" w:rsidRPr="00E758B3" w:rsidRDefault="003D6B31" w:rsidP="003D6B31">
      <w:pPr>
        <w:spacing w:line="30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004150E1" w:rsidRPr="00E758B3">
        <w:rPr>
          <w:rFonts w:hAnsi="ＭＳ 明朝" w:hint="eastAsia"/>
          <w:color w:val="auto"/>
          <w:sz w:val="20"/>
          <w:szCs w:val="20"/>
        </w:rPr>
        <w:t xml:space="preserve">号　</w:t>
      </w:r>
      <w:r w:rsidR="009D599A" w:rsidRPr="00E758B3">
        <w:rPr>
          <w:rFonts w:hAnsi="ＭＳ 明朝" w:hint="eastAsia"/>
          <w:color w:val="auto"/>
          <w:sz w:val="20"/>
          <w:szCs w:val="20"/>
        </w:rPr>
        <w:t>未成年者</w:t>
      </w:r>
      <w:r w:rsidR="00365FC5" w:rsidRPr="00E758B3">
        <w:rPr>
          <w:rFonts w:hAnsi="ＭＳ 明朝" w:hint="eastAsia"/>
          <w:color w:val="auto"/>
          <w:sz w:val="20"/>
          <w:szCs w:val="20"/>
        </w:rPr>
        <w:t xml:space="preserve">　</w:t>
      </w:r>
      <w:r w:rsidRPr="00E758B3">
        <w:rPr>
          <w:rFonts w:hAnsi="ＭＳ 明朝" w:hint="eastAsia"/>
          <w:color w:val="auto"/>
          <w:sz w:val="20"/>
          <w:szCs w:val="20"/>
        </w:rPr>
        <w:t>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3D6B31" w:rsidRPr="00E758B3" w:rsidRDefault="003D6B31" w:rsidP="003D6B31">
      <w:pPr>
        <w:spacing w:line="300" w:lineRule="exact"/>
        <w:ind w:right="1120"/>
        <w:rPr>
          <w:rFonts w:ascii="ＭＳ ゴシック" w:eastAsia="ＭＳ ゴシック" w:hAnsi="ＭＳ ゴシック"/>
          <w:color w:val="auto"/>
          <w:sz w:val="20"/>
          <w:szCs w:val="20"/>
        </w:rPr>
      </w:pPr>
    </w:p>
    <w:p w:rsidR="003D6B31" w:rsidRPr="00E758B3" w:rsidRDefault="003D6B31" w:rsidP="003D6B31">
      <w:pPr>
        <w:spacing w:line="300" w:lineRule="exact"/>
        <w:jc w:val="center"/>
        <w:rPr>
          <w:rFonts w:ascii="ＭＳ ゴシック" w:eastAsia="ＭＳ ゴシック" w:hAnsi="ＭＳ ゴシック"/>
          <w:color w:val="auto"/>
          <w:sz w:val="28"/>
          <w:szCs w:val="28"/>
        </w:rPr>
      </w:pPr>
      <w:r w:rsidRPr="00E758B3">
        <w:rPr>
          <w:rFonts w:ascii="ＭＳ ゴシック" w:eastAsia="ＭＳ ゴシック" w:hAnsi="ＭＳ ゴシック" w:hint="eastAsia"/>
          <w:color w:val="auto"/>
          <w:sz w:val="28"/>
          <w:szCs w:val="28"/>
        </w:rPr>
        <w:t>後見事務報告書（終了時）</w:t>
      </w:r>
    </w:p>
    <w:p w:rsidR="003D6B31" w:rsidRPr="00E758B3" w:rsidRDefault="003D6B31" w:rsidP="003D6B31">
      <w:pPr>
        <w:spacing w:line="300" w:lineRule="exact"/>
        <w:rPr>
          <w:rFonts w:ascii="ＭＳ ゴシック" w:eastAsia="ＭＳ ゴシック" w:hAnsi="ＭＳ ゴシック"/>
          <w:color w:val="auto"/>
          <w:sz w:val="20"/>
          <w:szCs w:val="20"/>
          <w:bdr w:val="single" w:sz="4" w:space="0" w:color="auto"/>
        </w:rPr>
      </w:pPr>
    </w:p>
    <w:p w:rsidR="003D6B31" w:rsidRPr="00E758B3" w:rsidRDefault="003D6B31" w:rsidP="003D6B31">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１　前回報告以降，</w:t>
      </w:r>
      <w:r w:rsidR="009D599A" w:rsidRPr="00E758B3">
        <w:rPr>
          <w:rFonts w:asciiTheme="minorEastAsia" w:eastAsiaTheme="minorEastAsia" w:hAnsiTheme="minorEastAsia" w:hint="eastAsia"/>
          <w:b w:val="0"/>
          <w:color w:val="auto"/>
          <w:sz w:val="20"/>
          <w:szCs w:val="20"/>
        </w:rPr>
        <w:t>未成年者</w:t>
      </w:r>
      <w:r w:rsidRPr="00E758B3">
        <w:rPr>
          <w:rFonts w:asciiTheme="minorEastAsia" w:eastAsiaTheme="minorEastAsia" w:hAnsiTheme="minorEastAsia" w:hint="eastAsia"/>
          <w:b w:val="0"/>
          <w:color w:val="auto"/>
          <w:sz w:val="20"/>
          <w:szCs w:val="20"/>
        </w:rPr>
        <w:t>の住所に変化はありましたか。</w:t>
      </w:r>
    </w:p>
    <w:p w:rsidR="001941EC" w:rsidRPr="00E758B3" w:rsidRDefault="001941EC" w:rsidP="001941EC">
      <w:pPr>
        <w:spacing w:line="300" w:lineRule="exact"/>
        <w:ind w:firstLineChars="200" w:firstLine="424"/>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【住民票上の住所】　　　</w:t>
      </w:r>
      <w:r w:rsidRPr="00E758B3">
        <w:rPr>
          <w:rFonts w:asciiTheme="minorEastAsia" w:eastAsiaTheme="minorEastAsia" w:hAnsiTheme="minorEastAsia" w:hint="eastAsia"/>
          <w:b w:val="0"/>
          <w:color w:val="auto"/>
          <w:sz w:val="20"/>
          <w:szCs w:val="20"/>
          <w:u w:val="single"/>
        </w:rPr>
        <w:t xml:space="preserve">　　　　　　　　　　　　　　　　　　　　　　　　　　　　　</w:t>
      </w:r>
    </w:p>
    <w:p w:rsidR="001941EC" w:rsidRPr="00E758B3" w:rsidRDefault="001941EC" w:rsidP="001941EC">
      <w:pPr>
        <w:spacing w:line="300" w:lineRule="exact"/>
        <w:ind w:firstLineChars="200" w:firstLine="424"/>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【実際に住んでいる場所】</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spacing w:line="300" w:lineRule="exact"/>
        <w:rPr>
          <w:rFonts w:asciiTheme="minorEastAsia" w:eastAsiaTheme="minorEastAsia" w:hAnsiTheme="minorEastAsia"/>
          <w:b w:val="0"/>
          <w:color w:val="auto"/>
          <w:sz w:val="20"/>
          <w:szCs w:val="20"/>
        </w:rPr>
      </w:pPr>
    </w:p>
    <w:p w:rsidR="003D6B31" w:rsidRPr="00E758B3" w:rsidRDefault="00CA6A28" w:rsidP="003D6B31">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２</w:t>
      </w:r>
      <w:r w:rsidR="003D6B31" w:rsidRPr="00E758B3">
        <w:rPr>
          <w:rFonts w:asciiTheme="minorEastAsia" w:eastAsiaTheme="minorEastAsia" w:hAnsiTheme="minorEastAsia" w:hint="eastAsia"/>
          <w:b w:val="0"/>
          <w:color w:val="auto"/>
          <w:sz w:val="20"/>
          <w:szCs w:val="20"/>
        </w:rPr>
        <w:t xml:space="preserve">　後見事務の終了事由は何ですか。</w:t>
      </w:r>
    </w:p>
    <w:p w:rsidR="003D6B31" w:rsidRPr="00E758B3" w:rsidRDefault="003D6B31" w:rsidP="00365FC5">
      <w:pPr>
        <w:spacing w:line="300" w:lineRule="exact"/>
        <w:ind w:firstLineChars="100" w:firstLine="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365FC5" w:rsidRPr="00E758B3">
        <w:rPr>
          <w:rFonts w:asciiTheme="minorEastAsia" w:eastAsiaTheme="minorEastAsia" w:hAnsiTheme="minorEastAsia" w:hint="eastAsia"/>
          <w:b w:val="0"/>
          <w:color w:val="auto"/>
          <w:sz w:val="20"/>
          <w:szCs w:val="20"/>
        </w:rPr>
        <w:t>未成年者が</w:t>
      </w:r>
      <w:r w:rsidR="00386F75" w:rsidRPr="00E758B3">
        <w:rPr>
          <w:rFonts w:asciiTheme="minorEastAsia" w:eastAsiaTheme="minorEastAsia" w:hAnsiTheme="minorEastAsia" w:hint="eastAsia"/>
          <w:b w:val="0"/>
          <w:color w:val="auto"/>
          <w:sz w:val="20"/>
          <w:szCs w:val="20"/>
        </w:rPr>
        <w:t>令和</w:t>
      </w:r>
      <w:r w:rsidR="00CA6A28" w:rsidRPr="00E758B3">
        <w:rPr>
          <w:rFonts w:asciiTheme="minorEastAsia" w:eastAsiaTheme="minorEastAsia" w:hAnsiTheme="minorEastAsia" w:hint="eastAsia"/>
          <w:b w:val="0"/>
          <w:color w:val="auto"/>
          <w:sz w:val="20"/>
          <w:szCs w:val="20"/>
        </w:rPr>
        <w:t xml:space="preserve">　　年　　月　　日に</w:t>
      </w:r>
      <w:r w:rsidR="00365FC5" w:rsidRPr="00E758B3">
        <w:rPr>
          <w:rFonts w:asciiTheme="minorEastAsia" w:eastAsiaTheme="minorEastAsia" w:hAnsiTheme="minorEastAsia" w:hint="eastAsia"/>
          <w:b w:val="0"/>
          <w:color w:val="auto"/>
          <w:sz w:val="20"/>
          <w:szCs w:val="20"/>
        </w:rPr>
        <w:t>満</w:t>
      </w:r>
      <w:r w:rsidR="0026257F" w:rsidRPr="00E758B3">
        <w:rPr>
          <w:rFonts w:asciiTheme="minorEastAsia" w:eastAsiaTheme="minorEastAsia" w:hAnsiTheme="minorEastAsia"/>
          <w:b w:val="0"/>
          <w:color w:val="auto"/>
          <w:sz w:val="20"/>
          <w:szCs w:val="20"/>
        </w:rPr>
        <w:t>18</w:t>
      </w:r>
      <w:r w:rsidR="00365FC5" w:rsidRPr="00E758B3">
        <w:rPr>
          <w:rFonts w:asciiTheme="minorEastAsia" w:eastAsiaTheme="minorEastAsia" w:hAnsiTheme="minorEastAsia" w:hint="eastAsia"/>
          <w:b w:val="0"/>
          <w:color w:val="auto"/>
          <w:sz w:val="20"/>
          <w:szCs w:val="20"/>
        </w:rPr>
        <w:t>歳に達した。</w:t>
      </w:r>
    </w:p>
    <w:p w:rsidR="003D6B31" w:rsidRPr="00E758B3" w:rsidRDefault="00365FC5" w:rsidP="003D6B31">
      <w:pPr>
        <w:spacing w:line="300" w:lineRule="exact"/>
        <w:ind w:firstLineChars="100" w:firstLine="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未成年者</w:t>
      </w:r>
      <w:r w:rsidR="00CA6A28" w:rsidRPr="00E758B3">
        <w:rPr>
          <w:rFonts w:asciiTheme="minorEastAsia" w:eastAsiaTheme="minorEastAsia" w:hAnsiTheme="minorEastAsia" w:hint="eastAsia"/>
          <w:b w:val="0"/>
          <w:color w:val="auto"/>
          <w:sz w:val="20"/>
          <w:szCs w:val="20"/>
        </w:rPr>
        <w:t>に</w:t>
      </w:r>
      <w:r w:rsidR="00386F75" w:rsidRPr="00E758B3">
        <w:rPr>
          <w:rFonts w:asciiTheme="minorEastAsia" w:eastAsiaTheme="minorEastAsia" w:hAnsiTheme="minorEastAsia" w:hint="eastAsia"/>
          <w:b w:val="0"/>
          <w:color w:val="auto"/>
          <w:sz w:val="20"/>
          <w:szCs w:val="20"/>
        </w:rPr>
        <w:t>令和</w:t>
      </w:r>
      <w:r w:rsidR="00CA6A28" w:rsidRPr="00E758B3">
        <w:rPr>
          <w:rFonts w:asciiTheme="minorEastAsia" w:eastAsiaTheme="minorEastAsia" w:hAnsiTheme="minorEastAsia" w:hint="eastAsia"/>
          <w:b w:val="0"/>
          <w:color w:val="auto"/>
          <w:sz w:val="20"/>
          <w:szCs w:val="20"/>
        </w:rPr>
        <w:t xml:space="preserve">　　年　　月　　日に新たに</w:t>
      </w:r>
      <w:r w:rsidRPr="00E758B3">
        <w:rPr>
          <w:rFonts w:asciiTheme="minorEastAsia" w:eastAsiaTheme="minorEastAsia" w:hAnsiTheme="minorEastAsia" w:hint="eastAsia"/>
          <w:b w:val="0"/>
          <w:color w:val="auto"/>
          <w:sz w:val="20"/>
          <w:szCs w:val="20"/>
        </w:rPr>
        <w:t>親権者が</w:t>
      </w:r>
      <w:r w:rsidR="00CA6A28" w:rsidRPr="00E758B3">
        <w:rPr>
          <w:rFonts w:asciiTheme="minorEastAsia" w:eastAsiaTheme="minorEastAsia" w:hAnsiTheme="minorEastAsia" w:hint="eastAsia"/>
          <w:b w:val="0"/>
          <w:color w:val="auto"/>
          <w:sz w:val="20"/>
          <w:szCs w:val="20"/>
        </w:rPr>
        <w:t>できた</w:t>
      </w:r>
      <w:r w:rsidRPr="00E758B3">
        <w:rPr>
          <w:rFonts w:asciiTheme="minorEastAsia" w:eastAsiaTheme="minorEastAsia" w:hAnsiTheme="minorEastAsia" w:hint="eastAsia"/>
          <w:b w:val="0"/>
          <w:color w:val="auto"/>
          <w:sz w:val="20"/>
          <w:szCs w:val="20"/>
        </w:rPr>
        <w:t>。</w:t>
      </w:r>
    </w:p>
    <w:p w:rsidR="00365FC5" w:rsidRPr="00E758B3" w:rsidRDefault="00365FC5" w:rsidP="003D6B31">
      <w:pPr>
        <w:spacing w:line="300" w:lineRule="exact"/>
        <w:ind w:firstLineChars="100" w:firstLine="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907458" w:rsidRPr="00E758B3">
        <w:rPr>
          <w:rFonts w:asciiTheme="minorEastAsia" w:eastAsiaTheme="minorEastAsia" w:hAnsiTheme="minorEastAsia" w:hint="eastAsia"/>
          <w:b w:val="0"/>
          <w:color w:val="auto"/>
          <w:sz w:val="20"/>
          <w:szCs w:val="20"/>
        </w:rPr>
        <w:t>未成年者が</w:t>
      </w:r>
      <w:r w:rsidR="00386F75" w:rsidRPr="00E758B3">
        <w:rPr>
          <w:rFonts w:asciiTheme="minorEastAsia" w:eastAsiaTheme="minorEastAsia" w:hAnsiTheme="minorEastAsia" w:hint="eastAsia"/>
          <w:b w:val="0"/>
          <w:color w:val="auto"/>
          <w:sz w:val="20"/>
          <w:szCs w:val="20"/>
        </w:rPr>
        <w:t>令和</w:t>
      </w:r>
      <w:r w:rsidR="00CA6A28" w:rsidRPr="00E758B3">
        <w:rPr>
          <w:rFonts w:asciiTheme="minorEastAsia" w:eastAsiaTheme="minorEastAsia" w:hAnsiTheme="minorEastAsia" w:hint="eastAsia"/>
          <w:b w:val="0"/>
          <w:color w:val="auto"/>
          <w:sz w:val="20"/>
          <w:szCs w:val="20"/>
        </w:rPr>
        <w:t xml:space="preserve">　　年　　月　　日に</w:t>
      </w:r>
      <w:r w:rsidR="00907458" w:rsidRPr="00E758B3">
        <w:rPr>
          <w:rFonts w:asciiTheme="minorEastAsia" w:eastAsiaTheme="minorEastAsia" w:hAnsiTheme="minorEastAsia" w:hint="eastAsia"/>
          <w:b w:val="0"/>
          <w:color w:val="auto"/>
          <w:sz w:val="20"/>
          <w:szCs w:val="20"/>
        </w:rPr>
        <w:t>亡くな</w:t>
      </w:r>
      <w:r w:rsidR="00CA6A28" w:rsidRPr="00E758B3">
        <w:rPr>
          <w:rFonts w:asciiTheme="minorEastAsia" w:eastAsiaTheme="minorEastAsia" w:hAnsiTheme="minorEastAsia" w:hint="eastAsia"/>
          <w:b w:val="0"/>
          <w:color w:val="auto"/>
          <w:sz w:val="20"/>
          <w:szCs w:val="20"/>
        </w:rPr>
        <w:t>られた</w:t>
      </w:r>
      <w:r w:rsidR="00907458" w:rsidRPr="00E758B3">
        <w:rPr>
          <w:rFonts w:asciiTheme="minorEastAsia" w:eastAsiaTheme="minorEastAsia" w:hAnsiTheme="minorEastAsia" w:hint="eastAsia"/>
          <w:b w:val="0"/>
          <w:color w:val="auto"/>
          <w:sz w:val="20"/>
          <w:szCs w:val="20"/>
        </w:rPr>
        <w:t>。</w:t>
      </w:r>
    </w:p>
    <w:p w:rsidR="00907458" w:rsidRPr="00E758B3" w:rsidRDefault="00907458" w:rsidP="003D6B31">
      <w:pPr>
        <w:spacing w:line="300" w:lineRule="exact"/>
        <w:ind w:firstLineChars="100" w:firstLine="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未成年後見人に</w:t>
      </w:r>
      <w:r w:rsidR="00386F75" w:rsidRPr="00E758B3">
        <w:rPr>
          <w:rFonts w:asciiTheme="minorEastAsia" w:eastAsiaTheme="minorEastAsia" w:hAnsiTheme="minorEastAsia" w:hint="eastAsia"/>
          <w:b w:val="0"/>
          <w:color w:val="auto"/>
          <w:sz w:val="20"/>
          <w:szCs w:val="20"/>
        </w:rPr>
        <w:t>令和</w:t>
      </w:r>
      <w:r w:rsidR="00CA6A28" w:rsidRPr="00E758B3">
        <w:rPr>
          <w:rFonts w:asciiTheme="minorEastAsia" w:eastAsiaTheme="minorEastAsia" w:hAnsiTheme="minorEastAsia" w:hint="eastAsia"/>
          <w:b w:val="0"/>
          <w:color w:val="auto"/>
          <w:sz w:val="20"/>
          <w:szCs w:val="20"/>
        </w:rPr>
        <w:t xml:space="preserve">　　年　　月　　日に</w:t>
      </w:r>
      <w:r w:rsidRPr="00E758B3">
        <w:rPr>
          <w:rFonts w:asciiTheme="minorEastAsia" w:eastAsiaTheme="minorEastAsia" w:hAnsiTheme="minorEastAsia" w:hint="eastAsia"/>
          <w:b w:val="0"/>
          <w:color w:val="auto"/>
          <w:sz w:val="20"/>
          <w:szCs w:val="20"/>
        </w:rPr>
        <w:t>欠格事由が生じた。</w:t>
      </w:r>
    </w:p>
    <w:p w:rsidR="00CA6A28" w:rsidRPr="00E758B3" w:rsidRDefault="00CA6A28" w:rsidP="003D6B31">
      <w:pPr>
        <w:spacing w:line="300" w:lineRule="exact"/>
        <w:ind w:firstLineChars="100" w:firstLine="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その他（</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w:t>
      </w:r>
    </w:p>
    <w:p w:rsidR="003D6B31" w:rsidRPr="00E758B3" w:rsidRDefault="003D6B31" w:rsidP="003D6B31">
      <w:pPr>
        <w:adjustRightInd/>
        <w:spacing w:line="300" w:lineRule="exact"/>
        <w:ind w:left="242" w:hanging="242"/>
        <w:rPr>
          <w:rFonts w:asciiTheme="minorEastAsia" w:eastAsiaTheme="minorEastAsia" w:hAnsiTheme="minorEastAsia"/>
          <w:b w:val="0"/>
          <w:color w:val="auto"/>
          <w:sz w:val="20"/>
          <w:szCs w:val="20"/>
        </w:rPr>
      </w:pPr>
    </w:p>
    <w:p w:rsidR="006E348E" w:rsidRPr="00E758B3" w:rsidRDefault="006E348E" w:rsidP="006E348E">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３　前回報告時以降，未成年者の健康状態や生活状況について，これまでに大きな変化はありませんか。（終了事由の発生にともなうものは除く。）</w:t>
      </w:r>
    </w:p>
    <w:p w:rsidR="006E348E" w:rsidRPr="00E758B3" w:rsidRDefault="006E348E" w:rsidP="006E348E">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とくにない　　　□　次のとおり（以下に内容を記載）。</w:t>
      </w:r>
    </w:p>
    <w:p w:rsidR="006E348E" w:rsidRPr="00E758B3" w:rsidRDefault="006E348E" w:rsidP="006E348E">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6E348E" w:rsidRPr="00E758B3" w:rsidRDefault="006E348E" w:rsidP="006E348E">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6E348E" w:rsidRPr="00E758B3" w:rsidRDefault="006E348E" w:rsidP="006E348E">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6E348E" w:rsidRPr="00E758B3" w:rsidRDefault="006E348E" w:rsidP="006E348E">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6E348E" w:rsidRPr="00E758B3" w:rsidRDefault="006E348E" w:rsidP="006E348E">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6E348E" w:rsidRPr="00E758B3" w:rsidRDefault="006E348E" w:rsidP="006E348E">
      <w:pPr>
        <w:adjustRightInd/>
        <w:spacing w:line="300" w:lineRule="exact"/>
        <w:ind w:left="242" w:hanging="242"/>
        <w:rPr>
          <w:rFonts w:asciiTheme="minorEastAsia" w:eastAsiaTheme="minorEastAsia" w:hAnsiTheme="minorEastAsia"/>
          <w:b w:val="0"/>
          <w:color w:val="auto"/>
          <w:sz w:val="20"/>
          <w:szCs w:val="20"/>
        </w:rPr>
      </w:pPr>
    </w:p>
    <w:p w:rsidR="006E348E" w:rsidRPr="00E758B3" w:rsidRDefault="006E348E" w:rsidP="006E348E">
      <w:pPr>
        <w:adjustRightInd/>
        <w:spacing w:line="300" w:lineRule="exact"/>
        <w:ind w:left="242" w:hanging="24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４　本人の財産の引継ぎは終了しましたか。</w:t>
      </w:r>
    </w:p>
    <w:p w:rsidR="006E348E" w:rsidRPr="00E758B3" w:rsidRDefault="006E348E" w:rsidP="006E348E">
      <w:pPr>
        <w:adjustRightInd/>
        <w:spacing w:line="300" w:lineRule="exact"/>
        <w:rPr>
          <w:rFonts w:asciiTheme="minorEastAsia" w:eastAsiaTheme="minorEastAsia" w:hAnsiTheme="minorEastAsia" w:cs="Times New Roman"/>
          <w:b w:val="0"/>
          <w:color w:val="auto"/>
          <w:sz w:val="20"/>
          <w:szCs w:val="20"/>
        </w:rPr>
      </w:pPr>
      <w:r w:rsidRPr="00E758B3">
        <w:rPr>
          <w:rFonts w:asciiTheme="minorEastAsia" w:eastAsiaTheme="minorEastAsia" w:hAnsiTheme="minorEastAsia" w:hint="eastAsia"/>
          <w:b w:val="0"/>
          <w:color w:val="auto"/>
          <w:sz w:val="20"/>
          <w:szCs w:val="20"/>
        </w:rPr>
        <w:t xml:space="preserve">　□　</w:t>
      </w:r>
      <w:r w:rsidR="00386F75" w:rsidRPr="00E758B3">
        <w:rPr>
          <w:rFonts w:asciiTheme="minorEastAsia" w:eastAsiaTheme="minorEastAsia" w:hAnsiTheme="minorEastAsia" w:hint="eastAsia"/>
          <w:b w:val="0"/>
          <w:color w:val="auto"/>
          <w:sz w:val="20"/>
          <w:szCs w:val="20"/>
        </w:rPr>
        <w:t>令和</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年</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月</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日に引き継ぎました。</w:t>
      </w:r>
    </w:p>
    <w:p w:rsidR="006E348E" w:rsidRPr="00E758B3" w:rsidRDefault="006E348E" w:rsidP="006E348E">
      <w:pPr>
        <w:adjustRightInd/>
        <w:spacing w:line="300" w:lineRule="exact"/>
        <w:rPr>
          <w:rFonts w:asciiTheme="minorEastAsia" w:eastAsiaTheme="minorEastAsia" w:hAnsiTheme="minorEastAsia" w:cs="Times New Roman"/>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cs="Times New Roman" w:hint="eastAsia"/>
          <w:b w:val="0"/>
          <w:color w:val="auto"/>
          <w:sz w:val="20"/>
          <w:szCs w:val="20"/>
        </w:rPr>
        <w:t>□　後日（□報酬付与手続後すぐに　□</w:t>
      </w:r>
      <w:r w:rsidR="00386F75" w:rsidRPr="00E758B3">
        <w:rPr>
          <w:rFonts w:asciiTheme="minorEastAsia" w:eastAsiaTheme="minorEastAsia" w:hAnsiTheme="minorEastAsia" w:cs="Times New Roman" w:hint="eastAsia"/>
          <w:b w:val="0"/>
          <w:color w:val="auto"/>
          <w:sz w:val="20"/>
          <w:szCs w:val="20"/>
        </w:rPr>
        <w:t>令和</w:t>
      </w:r>
      <w:r w:rsidRPr="00E758B3">
        <w:rPr>
          <w:rFonts w:asciiTheme="minorEastAsia" w:eastAsiaTheme="minorEastAsia" w:hAnsiTheme="minorEastAsia" w:cs="Times New Roman" w:hint="eastAsia"/>
          <w:b w:val="0"/>
          <w:color w:val="auto"/>
          <w:sz w:val="20"/>
          <w:szCs w:val="20"/>
          <w:u w:val="single"/>
        </w:rPr>
        <w:t xml:space="preserve">　　</w:t>
      </w:r>
      <w:r w:rsidRPr="00E758B3">
        <w:rPr>
          <w:rFonts w:asciiTheme="minorEastAsia" w:eastAsiaTheme="minorEastAsia" w:hAnsiTheme="minorEastAsia" w:cs="Times New Roman" w:hint="eastAsia"/>
          <w:b w:val="0"/>
          <w:color w:val="auto"/>
          <w:sz w:val="20"/>
          <w:szCs w:val="20"/>
        </w:rPr>
        <w:t>年</w:t>
      </w:r>
      <w:r w:rsidRPr="00E758B3">
        <w:rPr>
          <w:rFonts w:asciiTheme="minorEastAsia" w:eastAsiaTheme="minorEastAsia" w:hAnsiTheme="minorEastAsia" w:cs="Times New Roman" w:hint="eastAsia"/>
          <w:b w:val="0"/>
          <w:color w:val="auto"/>
          <w:sz w:val="20"/>
          <w:szCs w:val="20"/>
          <w:u w:val="single"/>
        </w:rPr>
        <w:t xml:space="preserve">　　</w:t>
      </w:r>
      <w:r w:rsidRPr="00E758B3">
        <w:rPr>
          <w:rFonts w:asciiTheme="minorEastAsia" w:eastAsiaTheme="minorEastAsia" w:hAnsiTheme="minorEastAsia" w:cs="Times New Roman" w:hint="eastAsia"/>
          <w:b w:val="0"/>
          <w:color w:val="auto"/>
          <w:sz w:val="20"/>
          <w:szCs w:val="20"/>
        </w:rPr>
        <w:t>月</w:t>
      </w:r>
      <w:r w:rsidRPr="00E758B3">
        <w:rPr>
          <w:rFonts w:asciiTheme="minorEastAsia" w:eastAsiaTheme="minorEastAsia" w:hAnsiTheme="minorEastAsia" w:cs="Times New Roman" w:hint="eastAsia"/>
          <w:b w:val="0"/>
          <w:color w:val="auto"/>
          <w:sz w:val="20"/>
          <w:szCs w:val="20"/>
          <w:u w:val="single"/>
        </w:rPr>
        <w:t xml:space="preserve">　　</w:t>
      </w:r>
      <w:r w:rsidRPr="00E758B3">
        <w:rPr>
          <w:rFonts w:asciiTheme="minorEastAsia" w:eastAsiaTheme="minorEastAsia" w:hAnsiTheme="minorEastAsia" w:cs="Times New Roman" w:hint="eastAsia"/>
          <w:b w:val="0"/>
          <w:color w:val="auto"/>
          <w:sz w:val="20"/>
          <w:szCs w:val="20"/>
        </w:rPr>
        <w:t>日までに）引き継ぎます。</w:t>
      </w:r>
    </w:p>
    <w:p w:rsidR="006E348E" w:rsidRPr="00E758B3" w:rsidRDefault="006E348E" w:rsidP="006E348E">
      <w:pPr>
        <w:adjustRightInd/>
        <w:spacing w:line="300" w:lineRule="exact"/>
        <w:rPr>
          <w:rFonts w:asciiTheme="minorEastAsia" w:eastAsiaTheme="minorEastAsia" w:hAnsiTheme="minorEastAsia" w:cs="Times New Roman"/>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cs="Times New Roman" w:hint="eastAsia"/>
          <w:b w:val="0"/>
          <w:color w:val="auto"/>
          <w:sz w:val="20"/>
          <w:szCs w:val="20"/>
        </w:rPr>
        <w:t>□　その他（</w:t>
      </w:r>
      <w:r w:rsidRPr="00E758B3">
        <w:rPr>
          <w:rFonts w:asciiTheme="minorEastAsia" w:eastAsiaTheme="minorEastAsia" w:hAnsiTheme="minorEastAsia" w:cs="Times New Roman" w:hint="eastAsia"/>
          <w:b w:val="0"/>
          <w:color w:val="auto"/>
          <w:sz w:val="20"/>
          <w:szCs w:val="20"/>
          <w:u w:val="single"/>
        </w:rPr>
        <w:t xml:space="preserve">　　　　　　　　　　　　　　　　　　　　　　　　　　　　　　　　　</w:t>
      </w:r>
      <w:r w:rsidRPr="00E758B3">
        <w:rPr>
          <w:rFonts w:asciiTheme="minorEastAsia" w:eastAsiaTheme="minorEastAsia" w:hAnsiTheme="minorEastAsia" w:cs="Times New Roman" w:hint="eastAsia"/>
          <w:b w:val="0"/>
          <w:color w:val="auto"/>
          <w:sz w:val="20"/>
          <w:szCs w:val="20"/>
        </w:rPr>
        <w:t>）</w:t>
      </w:r>
    </w:p>
    <w:p w:rsidR="006E348E" w:rsidRPr="00E758B3" w:rsidRDefault="006E348E" w:rsidP="00CA6A28">
      <w:pPr>
        <w:spacing w:line="300" w:lineRule="exact"/>
        <w:ind w:left="212" w:hangingChars="100" w:hanging="212"/>
        <w:rPr>
          <w:rFonts w:asciiTheme="minorEastAsia" w:eastAsiaTheme="minorEastAsia" w:hAnsiTheme="minorEastAsia"/>
          <w:b w:val="0"/>
          <w:color w:val="auto"/>
          <w:sz w:val="20"/>
          <w:szCs w:val="20"/>
        </w:rPr>
      </w:pPr>
    </w:p>
    <w:p w:rsidR="00CA6A28" w:rsidRPr="00E758B3" w:rsidRDefault="006E348E" w:rsidP="00CA6A28">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５</w:t>
      </w:r>
      <w:r w:rsidR="00CA6A28" w:rsidRPr="00E758B3">
        <w:rPr>
          <w:rFonts w:asciiTheme="minorEastAsia" w:eastAsiaTheme="minorEastAsia" w:hAnsiTheme="minorEastAsia" w:hint="eastAsia"/>
          <w:b w:val="0"/>
          <w:color w:val="auto"/>
          <w:sz w:val="20"/>
          <w:szCs w:val="20"/>
        </w:rPr>
        <w:t xml:space="preserve">　前回報告以降，未成年者について，①未成年者の財産からの</w:t>
      </w:r>
      <w:r w:rsidR="00DC3090" w:rsidRPr="00E758B3">
        <w:rPr>
          <w:rFonts w:asciiTheme="minorEastAsia" w:eastAsiaTheme="minorEastAsia" w:hAnsiTheme="minorEastAsia" w:hint="eastAsia"/>
          <w:b w:val="0"/>
          <w:color w:val="auto"/>
          <w:sz w:val="20"/>
          <w:szCs w:val="20"/>
        </w:rPr>
        <w:t>１回５万円</w:t>
      </w:r>
      <w:r w:rsidR="00CA6A28" w:rsidRPr="00E758B3">
        <w:rPr>
          <w:rFonts w:asciiTheme="minorEastAsia" w:eastAsiaTheme="minorEastAsia" w:hAnsiTheme="minorEastAsia" w:hint="eastAsia"/>
          <w:b w:val="0"/>
          <w:color w:val="auto"/>
          <w:sz w:val="20"/>
          <w:szCs w:val="20"/>
        </w:rPr>
        <w:t>を超えるような臨時支出，②</w:t>
      </w:r>
      <w:r w:rsidR="00DC3090" w:rsidRPr="00E758B3">
        <w:rPr>
          <w:rFonts w:asciiTheme="minorEastAsia" w:eastAsiaTheme="minorEastAsia" w:hAnsiTheme="minorEastAsia" w:hint="eastAsia"/>
          <w:b w:val="0"/>
          <w:color w:val="auto"/>
          <w:sz w:val="20"/>
          <w:szCs w:val="20"/>
        </w:rPr>
        <w:t>１回５万円</w:t>
      </w:r>
      <w:r w:rsidR="00CA6A28" w:rsidRPr="00E758B3">
        <w:rPr>
          <w:rFonts w:asciiTheme="minorEastAsia" w:eastAsiaTheme="minorEastAsia" w:hAnsiTheme="minorEastAsia" w:hint="eastAsia"/>
          <w:b w:val="0"/>
          <w:color w:val="auto"/>
          <w:sz w:val="20"/>
          <w:szCs w:val="20"/>
        </w:rPr>
        <w:t>を超えるような臨時収入，③訴訟・家事審判・調停・示談，④遺産分割協議，⑤保険金請求や解約，⑥不動産その他の高額財産の処分がありますか（③～⑥については検討中・進行中の場合も含む。）。</w:t>
      </w:r>
    </w:p>
    <w:p w:rsidR="00CA6A28" w:rsidRPr="00E758B3" w:rsidRDefault="00CA6A28" w:rsidP="00CA6A28">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　ある（ある場合は内容を次に記載し，確認資料を添付）</w:t>
      </w:r>
    </w:p>
    <w:p w:rsidR="00CA6A28" w:rsidRPr="00E758B3" w:rsidRDefault="00CA6A28" w:rsidP="00CA6A28">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CA6A28" w:rsidRPr="00E758B3" w:rsidRDefault="00CA6A28" w:rsidP="00CA6A28">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CA6A28" w:rsidRPr="00E758B3" w:rsidRDefault="00CA6A28" w:rsidP="00CA6A28">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CA6A28" w:rsidRPr="00E758B3" w:rsidRDefault="00CA6A28" w:rsidP="00CA6A28">
      <w:pPr>
        <w:spacing w:line="300" w:lineRule="exact"/>
        <w:ind w:left="212" w:hangingChars="100" w:hanging="212"/>
        <w:rPr>
          <w:rFonts w:asciiTheme="minorEastAsia" w:eastAsiaTheme="minorEastAsia" w:hAnsiTheme="minorEastAsia"/>
          <w:b w:val="0"/>
          <w:color w:val="auto"/>
          <w:sz w:val="20"/>
          <w:szCs w:val="20"/>
        </w:rPr>
      </w:pPr>
    </w:p>
    <w:p w:rsidR="005D14AC" w:rsidRPr="00E758B3" w:rsidRDefault="006E348E" w:rsidP="005D14A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６</w:t>
      </w:r>
      <w:r w:rsidR="005D14AC" w:rsidRPr="00E758B3">
        <w:rPr>
          <w:rFonts w:asciiTheme="minorEastAsia" w:eastAsiaTheme="minorEastAsia" w:hAnsiTheme="minorEastAsia" w:hint="eastAsia"/>
          <w:b w:val="0"/>
          <w:color w:val="auto"/>
          <w:sz w:val="20"/>
          <w:szCs w:val="20"/>
        </w:rPr>
        <w:t xml:space="preserve">　前回報告以降，未成年者の定期的な収入に大きな変化はありましたか。</w:t>
      </w:r>
    </w:p>
    <w:p w:rsidR="005D14AC" w:rsidRPr="00E758B3" w:rsidRDefault="005D14AC" w:rsidP="005D14A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　ある（ある場合は時期・事由・金額を次に記載し確認資料を添付）</w:t>
      </w:r>
    </w:p>
    <w:p w:rsidR="005D14AC" w:rsidRPr="00E758B3" w:rsidRDefault="005D14AC" w:rsidP="005D14A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rPr>
          <w:rFonts w:asciiTheme="minorEastAsia" w:eastAsiaTheme="minorEastAsia" w:hAnsiTheme="minorEastAsia"/>
          <w:b w:val="0"/>
          <w:color w:val="auto"/>
          <w:sz w:val="20"/>
          <w:szCs w:val="20"/>
        </w:rPr>
      </w:pPr>
    </w:p>
    <w:p w:rsidR="006E348E" w:rsidRPr="00E758B3" w:rsidRDefault="006E348E" w:rsidP="006E348E">
      <w:pPr>
        <w:spacing w:line="300" w:lineRule="exact"/>
        <w:ind w:left="212" w:hangingChars="100" w:hanging="212"/>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１／２</w:t>
      </w:r>
      <w:r w:rsidRPr="00E758B3">
        <w:rPr>
          <w:rFonts w:asciiTheme="minorEastAsia" w:eastAsiaTheme="minorEastAsia" w:hAnsiTheme="minorEastAsia"/>
          <w:b w:val="0"/>
          <w:color w:val="auto"/>
          <w:sz w:val="20"/>
          <w:szCs w:val="20"/>
        </w:rPr>
        <w:br w:type="page"/>
      </w:r>
    </w:p>
    <w:p w:rsidR="005D14AC" w:rsidRPr="00E758B3" w:rsidRDefault="006E348E" w:rsidP="005D14A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lastRenderedPageBreak/>
        <w:t>７</w:t>
      </w:r>
      <w:r w:rsidR="005D14AC" w:rsidRPr="00E758B3">
        <w:rPr>
          <w:rFonts w:asciiTheme="minorEastAsia" w:eastAsiaTheme="minorEastAsia" w:hAnsiTheme="minorEastAsia" w:hint="eastAsia"/>
          <w:b w:val="0"/>
          <w:color w:val="auto"/>
          <w:sz w:val="20"/>
          <w:szCs w:val="20"/>
        </w:rPr>
        <w:t xml:space="preserve">　前回報告以降，未成年者の定期的な支出に大きな変化はありましたか。</w:t>
      </w:r>
    </w:p>
    <w:p w:rsidR="005D14AC" w:rsidRPr="00E758B3" w:rsidRDefault="005D14AC" w:rsidP="005D14A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　ある（ある場合は時期・事由・金額を次に記載し確認資料を添付）</w:t>
      </w:r>
    </w:p>
    <w:p w:rsidR="005D14AC" w:rsidRPr="00E758B3" w:rsidRDefault="005D14AC" w:rsidP="005D14A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rPr>
          <w:rFonts w:asciiTheme="minorEastAsia" w:eastAsiaTheme="minorEastAsia" w:hAnsiTheme="minorEastAsia"/>
          <w:b w:val="0"/>
          <w:color w:val="auto"/>
          <w:sz w:val="20"/>
          <w:szCs w:val="20"/>
        </w:rPr>
      </w:pPr>
    </w:p>
    <w:p w:rsidR="00CA6A28" w:rsidRPr="00E758B3" w:rsidRDefault="006E348E" w:rsidP="00CA6A28">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８</w:t>
      </w:r>
      <w:r w:rsidR="00CA6A28" w:rsidRPr="00E758B3">
        <w:rPr>
          <w:rFonts w:asciiTheme="minorEastAsia" w:eastAsiaTheme="minorEastAsia" w:hAnsiTheme="minorEastAsia" w:hint="eastAsia"/>
          <w:b w:val="0"/>
          <w:color w:val="auto"/>
          <w:sz w:val="20"/>
          <w:szCs w:val="20"/>
        </w:rPr>
        <w:t xml:space="preserve">　前回報告以降，未成年者の財産から，未成年者以外の人（親族，後見人自身を含む。）の利益となるような支出をしたことがありますか。</w:t>
      </w:r>
    </w:p>
    <w:p w:rsidR="00CA6A28" w:rsidRPr="00E758B3" w:rsidRDefault="00CA6A28" w:rsidP="00CA6A28">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ない　　□　ある（ある場合は内容を次に記載し，確認資料を添付）</w:t>
      </w:r>
    </w:p>
    <w:p w:rsidR="00CA6A28" w:rsidRPr="00E758B3" w:rsidRDefault="00CA6A28" w:rsidP="00CA6A28">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CA6A28" w:rsidRPr="00E758B3" w:rsidRDefault="00CA6A28" w:rsidP="00CA6A28">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CA6A28" w:rsidRPr="00E758B3" w:rsidRDefault="00CA6A28" w:rsidP="00CA6A28">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bdr w:val="single" w:sz="4" w:space="0" w:color="auto"/>
        </w:rPr>
        <w:t xml:space="preserve">　　　</w:t>
      </w:r>
      <w:r w:rsidRPr="00E758B3">
        <w:rPr>
          <w:rFonts w:asciiTheme="minorEastAsia" w:eastAsiaTheme="minorEastAsia" w:hAnsiTheme="minorEastAsia" w:hint="eastAsia"/>
          <w:b w:val="0"/>
          <w:color w:val="auto"/>
          <w:sz w:val="20"/>
          <w:szCs w:val="20"/>
          <w:u w:val="single"/>
        </w:rPr>
        <w:t xml:space="preserve">　　　　　　　　　　　　　　　　　　　　　　　　　　　　　　　　　　　　　　　　</w:t>
      </w:r>
    </w:p>
    <w:p w:rsidR="00CA6A28" w:rsidRPr="00E758B3" w:rsidRDefault="00CA6A28" w:rsidP="005D14AC">
      <w:pPr>
        <w:spacing w:line="300" w:lineRule="exact"/>
        <w:ind w:left="212" w:hangingChars="100" w:hanging="212"/>
        <w:jc w:val="center"/>
        <w:rPr>
          <w:rFonts w:asciiTheme="minorEastAsia" w:eastAsiaTheme="minorEastAsia" w:hAnsiTheme="minorEastAsia"/>
          <w:b w:val="0"/>
          <w:color w:val="auto"/>
          <w:sz w:val="20"/>
          <w:szCs w:val="20"/>
        </w:rPr>
      </w:pPr>
    </w:p>
    <w:p w:rsidR="005D14AC" w:rsidRPr="00E758B3" w:rsidRDefault="006E348E" w:rsidP="005D14A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９</w:t>
      </w:r>
      <w:r w:rsidR="005D14AC" w:rsidRPr="00E758B3">
        <w:rPr>
          <w:rFonts w:asciiTheme="minorEastAsia" w:eastAsiaTheme="minorEastAsia" w:hAnsiTheme="minorEastAsia" w:hint="eastAsia"/>
          <w:b w:val="0"/>
          <w:color w:val="auto"/>
          <w:sz w:val="20"/>
          <w:szCs w:val="20"/>
        </w:rPr>
        <w:t xml:space="preserve">　その他，裁判所に報告しておきたいことがあればお書きください。</w:t>
      </w:r>
    </w:p>
    <w:p w:rsidR="005D14AC" w:rsidRPr="00E758B3" w:rsidRDefault="005D14AC" w:rsidP="005D14A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5D14AC" w:rsidRPr="00E758B3" w:rsidRDefault="005D14AC" w:rsidP="005D14AC">
      <w:pPr>
        <w:spacing w:line="300" w:lineRule="exact"/>
        <w:ind w:left="212" w:hangingChars="100" w:hanging="212"/>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6E348E" w:rsidRPr="00E758B3" w:rsidRDefault="006E348E" w:rsidP="006E348E">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CB147C">
      <w:pPr>
        <w:spacing w:beforeLines="50" w:before="256" w:line="26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以上のとおり間違いありません。</w:t>
      </w:r>
    </w:p>
    <w:p w:rsidR="003D6B31" w:rsidRPr="00E758B3" w:rsidRDefault="00386F75" w:rsidP="00CB147C">
      <w:pPr>
        <w:spacing w:beforeLines="50" w:before="256" w:line="260" w:lineRule="exact"/>
        <w:ind w:firstLineChars="900" w:firstLine="190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令和</w:t>
      </w:r>
      <w:r w:rsidR="003D6B31" w:rsidRPr="00E758B3">
        <w:rPr>
          <w:rFonts w:asciiTheme="minorEastAsia" w:eastAsiaTheme="minorEastAsia" w:hAnsiTheme="minorEastAsia" w:hint="eastAsia"/>
          <w:b w:val="0"/>
          <w:color w:val="auto"/>
          <w:sz w:val="20"/>
          <w:szCs w:val="20"/>
          <w:u w:val="single"/>
        </w:rPr>
        <w:t xml:space="preserve">　　　　年　　　　月　　　　日</w:t>
      </w:r>
    </w:p>
    <w:p w:rsidR="003D6B31" w:rsidRPr="00E758B3" w:rsidRDefault="003D6B31" w:rsidP="00CB147C">
      <w:pPr>
        <w:spacing w:beforeLines="50" w:before="256" w:line="260" w:lineRule="exact"/>
        <w:ind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 xml:space="preserve">住　所　　　　　　　　　　　　　　　　　　　　　　　　　　</w:t>
      </w:r>
      <w:r w:rsidRPr="00E758B3">
        <w:rPr>
          <w:rFonts w:asciiTheme="minorEastAsia" w:eastAsiaTheme="minorEastAsia" w:hAnsiTheme="minorEastAsia" w:hint="eastAsia"/>
          <w:b w:val="0"/>
          <w:color w:val="auto"/>
          <w:sz w:val="20"/>
          <w:szCs w:val="20"/>
        </w:rPr>
        <w:t xml:space="preserve">　</w:t>
      </w:r>
    </w:p>
    <w:p w:rsidR="003D6B31" w:rsidRPr="00E758B3" w:rsidRDefault="004E14FF" w:rsidP="00CB147C">
      <w:pPr>
        <w:spacing w:beforeLines="50" w:before="256" w:line="260" w:lineRule="exact"/>
        <w:ind w:right="848"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未成年後見人</w:t>
      </w:r>
      <w:r w:rsidR="003D6B31" w:rsidRPr="00E758B3">
        <w:rPr>
          <w:rFonts w:asciiTheme="minorEastAsia" w:eastAsiaTheme="minorEastAsia" w:hAnsiTheme="minorEastAsia" w:hint="eastAsia"/>
          <w:b w:val="0"/>
          <w:color w:val="auto"/>
          <w:sz w:val="20"/>
          <w:szCs w:val="20"/>
          <w:u w:val="single"/>
        </w:rPr>
        <w:t xml:space="preserve">　　　　　　　　　　　　　　　　　　印　</w:t>
      </w:r>
    </w:p>
    <w:p w:rsidR="003D6B31" w:rsidRPr="00E758B3" w:rsidRDefault="003D6B31" w:rsidP="00CB147C">
      <w:pPr>
        <w:spacing w:beforeLines="50" w:before="256" w:line="260" w:lineRule="exact"/>
        <w:ind w:right="848"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 xml:space="preserve">電話番号　　　　　　　　　　　　　　　　　　　　　　　　　</w:t>
      </w:r>
      <w:r w:rsidRPr="00E758B3">
        <w:rPr>
          <w:rFonts w:asciiTheme="minorEastAsia" w:eastAsiaTheme="minorEastAsia" w:hAnsiTheme="minorEastAsia" w:hint="eastAsia"/>
          <w:b w:val="0"/>
          <w:color w:val="auto"/>
          <w:sz w:val="20"/>
          <w:szCs w:val="20"/>
        </w:rPr>
        <w:t xml:space="preserve">　</w:t>
      </w:r>
    </w:p>
    <w:p w:rsidR="003D6B31" w:rsidRPr="00E758B3" w:rsidRDefault="003D6B31"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6E348E" w:rsidRPr="00E758B3" w:rsidRDefault="006E348E" w:rsidP="003D6B31">
      <w:pPr>
        <w:spacing w:line="260" w:lineRule="exact"/>
        <w:jc w:val="left"/>
        <w:rPr>
          <w:rFonts w:asciiTheme="minorEastAsia" w:eastAsiaTheme="minorEastAsia" w:hAnsiTheme="minorEastAsia"/>
          <w:b w:val="0"/>
          <w:color w:val="auto"/>
          <w:sz w:val="20"/>
          <w:szCs w:val="20"/>
        </w:rPr>
      </w:pPr>
    </w:p>
    <w:p w:rsidR="003D6B31" w:rsidRPr="00E758B3" w:rsidRDefault="003D6B31" w:rsidP="003D6B31">
      <w:pPr>
        <w:spacing w:line="260" w:lineRule="exact"/>
        <w:jc w:val="lef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 xml:space="preserve">　※　□がある箇所は，該当する□にレ点を入れてください。</w:t>
      </w:r>
    </w:p>
    <w:p w:rsidR="003D6B31" w:rsidRPr="00E758B3" w:rsidRDefault="003D6B31" w:rsidP="003D6B31">
      <w:pPr>
        <w:spacing w:line="300" w:lineRule="exact"/>
        <w:ind w:left="516" w:hangingChars="300" w:hanging="516"/>
        <w:jc w:val="left"/>
        <w:rPr>
          <w:rFonts w:asciiTheme="minorEastAsia" w:eastAsiaTheme="minorEastAsia" w:hAnsiTheme="minorEastAsia"/>
          <w:b w:val="0"/>
          <w:color w:val="auto"/>
          <w:sz w:val="16"/>
          <w:szCs w:val="16"/>
          <w:u w:val="single"/>
        </w:rPr>
      </w:pPr>
      <w:r w:rsidRPr="00E758B3">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C222EA" w:rsidRPr="00E758B3" w:rsidRDefault="006E348E" w:rsidP="00C222EA">
      <w:pPr>
        <w:widowControl/>
        <w:overflowPunct/>
        <w:adjustRightInd/>
        <w:jc w:val="center"/>
        <w:textAlignment w:val="auto"/>
        <w:rPr>
          <w:color w:val="auto"/>
          <w:sz w:val="21"/>
          <w:szCs w:val="21"/>
        </w:rPr>
      </w:pPr>
      <w:r w:rsidRPr="00E758B3">
        <w:rPr>
          <w:rFonts w:hint="eastAsia"/>
          <w:b w:val="0"/>
          <w:color w:val="auto"/>
          <w:sz w:val="20"/>
          <w:szCs w:val="20"/>
        </w:rPr>
        <w:t>２／２</w:t>
      </w:r>
      <w:r w:rsidR="003D6B31" w:rsidRPr="00E758B3">
        <w:rPr>
          <w:color w:val="auto"/>
          <w:sz w:val="21"/>
          <w:szCs w:val="21"/>
        </w:rPr>
        <w:br w:type="page"/>
      </w:r>
    </w:p>
    <w:p w:rsidR="00C222EA" w:rsidRPr="00E758B3" w:rsidRDefault="00C222EA" w:rsidP="00C222EA">
      <w:pPr>
        <w:pStyle w:val="2"/>
        <w:rPr>
          <w:rFonts w:hAnsi="ＭＳ 明朝"/>
          <w:color w:val="auto"/>
        </w:rPr>
      </w:pPr>
      <w:bookmarkStart w:id="89" w:name="_Toc124770270"/>
      <w:r w:rsidRPr="00E758B3">
        <w:rPr>
          <w:rFonts w:hint="eastAsia"/>
          <w:color w:val="auto"/>
        </w:rPr>
        <w:lastRenderedPageBreak/>
        <w:t>書式３の２　財産引継報告書</w:t>
      </w:r>
      <w:bookmarkStart w:id="90" w:name="財産引継報告書"/>
      <w:bookmarkEnd w:id="89"/>
      <w:bookmarkEnd w:id="90"/>
    </w:p>
    <w:p w:rsidR="00C222EA" w:rsidRPr="00E758B3" w:rsidRDefault="00C222EA" w:rsidP="00C222EA">
      <w:pPr>
        <w:snapToGrid w:val="0"/>
        <w:rPr>
          <w:color w:val="auto"/>
          <w:sz w:val="20"/>
          <w:szCs w:val="20"/>
        </w:rPr>
      </w:pPr>
      <w:r w:rsidRPr="00E758B3">
        <w:rPr>
          <w:rFonts w:hAnsi="ＭＳ 明朝" w:hint="eastAsia"/>
          <w:color w:val="auto"/>
          <w:sz w:val="20"/>
          <w:szCs w:val="20"/>
        </w:rPr>
        <w:t>【基本事件番号　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Pr="00E758B3">
        <w:rPr>
          <w:rFonts w:hAnsi="ＭＳ 明朝" w:hint="eastAsia"/>
          <w:color w:val="auto"/>
          <w:sz w:val="20"/>
          <w:szCs w:val="20"/>
        </w:rPr>
        <w:t>号　未成年者　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C222EA" w:rsidRPr="00E758B3" w:rsidRDefault="00C222EA" w:rsidP="00C222EA">
      <w:pPr>
        <w:snapToGrid w:val="0"/>
        <w:rPr>
          <w:color w:val="auto"/>
          <w:sz w:val="32"/>
          <w:szCs w:val="32"/>
        </w:rPr>
      </w:pPr>
    </w:p>
    <w:p w:rsidR="00C222EA" w:rsidRPr="00E758B3" w:rsidRDefault="00C222EA" w:rsidP="00C222EA">
      <w:pPr>
        <w:snapToGrid w:val="0"/>
        <w:jc w:val="center"/>
        <w:rPr>
          <w:color w:val="auto"/>
          <w:sz w:val="28"/>
          <w:szCs w:val="28"/>
        </w:rPr>
      </w:pPr>
      <w:r w:rsidRPr="00E758B3">
        <w:rPr>
          <w:rFonts w:hint="eastAsia"/>
          <w:color w:val="auto"/>
          <w:sz w:val="28"/>
          <w:szCs w:val="28"/>
        </w:rPr>
        <w:t>財産引継報告書</w:t>
      </w:r>
    </w:p>
    <w:p w:rsidR="00C222EA" w:rsidRPr="00E758B3" w:rsidRDefault="00C222EA" w:rsidP="00C222EA">
      <w:pPr>
        <w:snapToGrid w:val="0"/>
        <w:rPr>
          <w:color w:val="auto"/>
          <w:sz w:val="32"/>
          <w:szCs w:val="32"/>
        </w:rPr>
      </w:pPr>
    </w:p>
    <w:p w:rsidR="00C222EA" w:rsidRPr="00E758B3" w:rsidRDefault="00C222EA" w:rsidP="00C222EA">
      <w:pPr>
        <w:snapToGrid w:val="0"/>
        <w:rPr>
          <w:color w:val="auto"/>
        </w:rPr>
      </w:pPr>
    </w:p>
    <w:p w:rsidR="00C222EA" w:rsidRPr="00E758B3" w:rsidRDefault="00C222EA" w:rsidP="00C222EA">
      <w:pPr>
        <w:ind w:right="252"/>
        <w:jc w:val="right"/>
        <w:rPr>
          <w:color w:val="auto"/>
        </w:rPr>
      </w:pPr>
      <w:r w:rsidRPr="00E758B3">
        <w:rPr>
          <w:rFonts w:hint="eastAsia"/>
          <w:color w:val="auto"/>
        </w:rPr>
        <w:t>令和</w:t>
      </w:r>
      <w:r w:rsidRPr="00E758B3">
        <w:rPr>
          <w:rFonts w:hint="eastAsia"/>
          <w:color w:val="auto"/>
          <w:u w:val="single"/>
        </w:rPr>
        <w:t xml:space="preserve">　　　</w:t>
      </w:r>
      <w:r w:rsidRPr="00E758B3">
        <w:rPr>
          <w:rFonts w:hint="eastAsia"/>
          <w:color w:val="auto"/>
        </w:rPr>
        <w:t>年</w:t>
      </w:r>
      <w:r w:rsidRPr="00E758B3">
        <w:rPr>
          <w:rFonts w:hint="eastAsia"/>
          <w:color w:val="auto"/>
          <w:u w:val="single"/>
        </w:rPr>
        <w:t xml:space="preserve">　　　</w:t>
      </w:r>
      <w:r w:rsidRPr="00E758B3">
        <w:rPr>
          <w:rFonts w:hint="eastAsia"/>
          <w:color w:val="auto"/>
        </w:rPr>
        <w:t>月</w:t>
      </w:r>
      <w:r w:rsidRPr="00E758B3">
        <w:rPr>
          <w:rFonts w:hint="eastAsia"/>
          <w:color w:val="auto"/>
          <w:u w:val="single"/>
        </w:rPr>
        <w:t xml:space="preserve">　　　</w:t>
      </w:r>
      <w:r w:rsidRPr="00E758B3">
        <w:rPr>
          <w:rFonts w:hint="eastAsia"/>
          <w:color w:val="auto"/>
        </w:rPr>
        <w:t>日</w:t>
      </w:r>
    </w:p>
    <w:p w:rsidR="00C222EA" w:rsidRPr="00E758B3" w:rsidRDefault="00C222EA" w:rsidP="00C222EA">
      <w:pPr>
        <w:rPr>
          <w:color w:val="auto"/>
        </w:rPr>
      </w:pPr>
    </w:p>
    <w:p w:rsidR="00C222EA" w:rsidRPr="00E758B3" w:rsidRDefault="00C222EA" w:rsidP="00C222EA">
      <w:pPr>
        <w:ind w:firstLineChars="1900" w:firstLine="4806"/>
        <w:rPr>
          <w:color w:val="auto"/>
          <w:u w:val="single"/>
        </w:rPr>
      </w:pPr>
      <w:r w:rsidRPr="00E758B3">
        <w:rPr>
          <w:rFonts w:asciiTheme="minorEastAsia" w:eastAsiaTheme="minorEastAsia" w:hAnsiTheme="minorEastAsia" w:hint="eastAsia"/>
          <w:color w:val="auto"/>
          <w:u w:val="single"/>
        </w:rPr>
        <w:t>未成年後見人</w:t>
      </w:r>
      <w:r w:rsidRPr="00E758B3">
        <w:rPr>
          <w:rFonts w:hint="eastAsia"/>
          <w:color w:val="auto"/>
          <w:u w:val="single"/>
        </w:rPr>
        <w:t xml:space="preserve">　　　　　　　　　　印</w:t>
      </w:r>
    </w:p>
    <w:p w:rsidR="00C222EA" w:rsidRPr="00E758B3" w:rsidRDefault="00C222EA" w:rsidP="00C222EA">
      <w:pPr>
        <w:ind w:firstLineChars="2500" w:firstLine="6323"/>
        <w:rPr>
          <w:color w:val="auto"/>
        </w:rPr>
      </w:pPr>
    </w:p>
    <w:p w:rsidR="00C222EA" w:rsidRPr="00E758B3" w:rsidRDefault="00C222EA" w:rsidP="00C222EA">
      <w:pPr>
        <w:rPr>
          <w:color w:val="auto"/>
        </w:rPr>
      </w:pPr>
      <w:r w:rsidRPr="00E758B3">
        <w:rPr>
          <w:rFonts w:hint="eastAsia"/>
          <w:color w:val="auto"/>
          <w:u w:val="single"/>
        </w:rPr>
        <w:t xml:space="preserve">　　　　　　　</w:t>
      </w:r>
      <w:r w:rsidRPr="00E758B3">
        <w:rPr>
          <w:rFonts w:hint="eastAsia"/>
          <w:color w:val="auto"/>
        </w:rPr>
        <w:t>に対し，管理していた財産を下記のとおり引き継ぎましたので，報告します。</w:t>
      </w:r>
    </w:p>
    <w:p w:rsidR="00C222EA" w:rsidRPr="00E758B3" w:rsidRDefault="00C222EA" w:rsidP="00C222EA">
      <w:pPr>
        <w:jc w:val="center"/>
        <w:rPr>
          <w:color w:val="auto"/>
        </w:rPr>
      </w:pPr>
      <w:r w:rsidRPr="00E758B3">
        <w:rPr>
          <w:rFonts w:hint="eastAsia"/>
          <w:color w:val="auto"/>
        </w:rPr>
        <w:t>記</w:t>
      </w:r>
    </w:p>
    <w:p w:rsidR="00C222EA" w:rsidRPr="00E758B3" w:rsidRDefault="00C222EA" w:rsidP="00C222EA">
      <w:pPr>
        <w:rPr>
          <w:color w:val="auto"/>
        </w:rPr>
      </w:pPr>
      <w:r w:rsidRPr="00E758B3">
        <w:rPr>
          <w:rFonts w:hint="eastAsia"/>
          <w:color w:val="auto"/>
        </w:rPr>
        <w:t xml:space="preserve">　１　</w:t>
      </w:r>
      <w:r w:rsidRPr="00177B87">
        <w:rPr>
          <w:rFonts w:hint="eastAsia"/>
          <w:color w:val="auto"/>
          <w:spacing w:val="323"/>
          <w:fitText w:val="2016" w:id="-2029332736"/>
        </w:rPr>
        <w:t>引継</w:t>
      </w:r>
      <w:r w:rsidRPr="00177B87">
        <w:rPr>
          <w:rFonts w:hint="eastAsia"/>
          <w:color w:val="auto"/>
          <w:spacing w:val="1"/>
          <w:fitText w:val="2016" w:id="-2029332736"/>
        </w:rPr>
        <w:t>日</w:t>
      </w:r>
      <w:r w:rsidRPr="00E758B3">
        <w:rPr>
          <w:rFonts w:hint="eastAsia"/>
          <w:color w:val="auto"/>
        </w:rPr>
        <w:t xml:space="preserve">　　令和</w:t>
      </w:r>
      <w:r w:rsidRPr="00E758B3">
        <w:rPr>
          <w:rFonts w:hint="eastAsia"/>
          <w:color w:val="auto"/>
          <w:u w:val="single"/>
        </w:rPr>
        <w:t xml:space="preserve">　　</w:t>
      </w:r>
      <w:r w:rsidRPr="00E758B3">
        <w:rPr>
          <w:rFonts w:hint="eastAsia"/>
          <w:color w:val="auto"/>
        </w:rPr>
        <w:t>年</w:t>
      </w:r>
      <w:r w:rsidRPr="00E758B3">
        <w:rPr>
          <w:rFonts w:hint="eastAsia"/>
          <w:color w:val="auto"/>
          <w:u w:val="single"/>
        </w:rPr>
        <w:t xml:space="preserve">　　</w:t>
      </w:r>
      <w:r w:rsidRPr="00E758B3">
        <w:rPr>
          <w:rFonts w:hint="eastAsia"/>
          <w:color w:val="auto"/>
        </w:rPr>
        <w:t>月</w:t>
      </w:r>
      <w:r w:rsidRPr="00E758B3">
        <w:rPr>
          <w:rFonts w:hint="eastAsia"/>
          <w:color w:val="auto"/>
          <w:u w:val="single"/>
        </w:rPr>
        <w:t xml:space="preserve">　　</w:t>
      </w:r>
      <w:r w:rsidRPr="00E758B3">
        <w:rPr>
          <w:rFonts w:hint="eastAsia"/>
          <w:color w:val="auto"/>
        </w:rPr>
        <w:t>日</w:t>
      </w:r>
    </w:p>
    <w:p w:rsidR="00C222EA" w:rsidRPr="00E758B3" w:rsidRDefault="00C222EA" w:rsidP="00C222EA">
      <w:pPr>
        <w:rPr>
          <w:color w:val="auto"/>
        </w:rPr>
      </w:pPr>
      <w:r w:rsidRPr="00E758B3">
        <w:rPr>
          <w:rFonts w:hint="eastAsia"/>
          <w:color w:val="auto"/>
        </w:rPr>
        <w:t xml:space="preserve">　２　</w:t>
      </w:r>
      <w:r w:rsidRPr="00177B87">
        <w:rPr>
          <w:rFonts w:hint="eastAsia"/>
          <w:color w:val="auto"/>
          <w:spacing w:val="175"/>
          <w:fitText w:val="2016" w:id="-2029332735"/>
        </w:rPr>
        <w:t>引継書</w:t>
      </w:r>
      <w:r w:rsidRPr="00177B87">
        <w:rPr>
          <w:rFonts w:hint="eastAsia"/>
          <w:color w:val="auto"/>
          <w:spacing w:val="1"/>
          <w:fitText w:val="2016" w:id="-2029332735"/>
        </w:rPr>
        <w:t>類</w:t>
      </w:r>
      <w:r w:rsidRPr="00E758B3">
        <w:rPr>
          <w:rFonts w:hint="eastAsia"/>
          <w:color w:val="auto"/>
        </w:rPr>
        <w:t xml:space="preserve">　　</w:t>
      </w:r>
    </w:p>
    <w:p w:rsidR="00C222EA" w:rsidRPr="00E758B3" w:rsidRDefault="00C222EA" w:rsidP="00C222EA">
      <w:pPr>
        <w:ind w:firstLineChars="200" w:firstLine="506"/>
        <w:rPr>
          <w:color w:val="auto"/>
        </w:rPr>
      </w:pPr>
      <w:r w:rsidRPr="00E758B3">
        <w:rPr>
          <w:rFonts w:hint="eastAsia"/>
          <w:color w:val="auto"/>
        </w:rPr>
        <w:t>　別添財産目録</w:t>
      </w:r>
    </w:p>
    <w:p w:rsidR="00C222EA" w:rsidRPr="00E758B3" w:rsidRDefault="00C222EA" w:rsidP="00C222EA">
      <w:pPr>
        <w:rPr>
          <w:color w:val="auto"/>
        </w:rPr>
      </w:pPr>
      <w:r w:rsidRPr="00E758B3">
        <w:rPr>
          <w:rFonts w:hint="eastAsia"/>
          <w:color w:val="auto"/>
        </w:rPr>
        <w:t xml:space="preserve">　　　預金通帳</w:t>
      </w:r>
    </w:p>
    <w:p w:rsidR="00C222EA" w:rsidRPr="00E758B3" w:rsidRDefault="00C222EA" w:rsidP="00C222EA">
      <w:pPr>
        <w:rPr>
          <w:color w:val="auto"/>
        </w:rPr>
      </w:pPr>
      <w:r w:rsidRPr="00E758B3">
        <w:rPr>
          <w:rFonts w:hint="eastAsia"/>
          <w:color w:val="auto"/>
        </w:rPr>
        <w:t xml:space="preserve">　　　　　　　　</w:t>
      </w:r>
    </w:p>
    <w:p w:rsidR="00C222EA" w:rsidRPr="00E758B3" w:rsidRDefault="00C222EA" w:rsidP="00C222EA">
      <w:pPr>
        <w:rPr>
          <w:color w:val="auto"/>
        </w:rPr>
      </w:pPr>
    </w:p>
    <w:p w:rsidR="00C222EA" w:rsidRPr="00E758B3" w:rsidRDefault="00C222EA" w:rsidP="00C222EA">
      <w:pPr>
        <w:rPr>
          <w:color w:val="auto"/>
        </w:rPr>
      </w:pPr>
    </w:p>
    <w:tbl>
      <w:tblPr>
        <w:tblW w:w="0" w:type="auto"/>
        <w:tblInd w:w="63" w:type="dxa"/>
        <w:tblBorders>
          <w:top w:val="single" w:sz="4" w:space="0" w:color="auto"/>
        </w:tblBorders>
        <w:tblCellMar>
          <w:left w:w="99" w:type="dxa"/>
          <w:right w:w="99" w:type="dxa"/>
        </w:tblCellMar>
        <w:tblLook w:val="0000" w:firstRow="0" w:lastRow="0" w:firstColumn="0" w:lastColumn="0" w:noHBand="0" w:noVBand="0"/>
      </w:tblPr>
      <w:tblGrid>
        <w:gridCol w:w="9195"/>
      </w:tblGrid>
      <w:tr w:rsidR="00C222EA" w:rsidRPr="00E758B3" w:rsidTr="00F03FA9">
        <w:trPr>
          <w:trHeight w:val="100"/>
        </w:trPr>
        <w:tc>
          <w:tcPr>
            <w:tcW w:w="9195" w:type="dxa"/>
          </w:tcPr>
          <w:p w:rsidR="00C222EA" w:rsidRPr="00E758B3" w:rsidRDefault="00C222EA" w:rsidP="00F03FA9">
            <w:pPr>
              <w:rPr>
                <w:color w:val="auto"/>
              </w:rPr>
            </w:pPr>
          </w:p>
        </w:tc>
      </w:tr>
    </w:tbl>
    <w:p w:rsidR="00C222EA" w:rsidRPr="00E758B3" w:rsidRDefault="00C222EA" w:rsidP="00C222EA">
      <w:pPr>
        <w:rPr>
          <w:color w:val="auto"/>
        </w:rPr>
      </w:pPr>
    </w:p>
    <w:p w:rsidR="00C222EA" w:rsidRPr="00E758B3" w:rsidRDefault="00C222EA" w:rsidP="00C222EA">
      <w:pPr>
        <w:ind w:firstLineChars="100" w:firstLine="253"/>
        <w:rPr>
          <w:color w:val="auto"/>
        </w:rPr>
      </w:pPr>
      <w:r w:rsidRPr="00E758B3">
        <w:rPr>
          <w:rFonts w:hint="eastAsia"/>
          <w:color w:val="auto"/>
        </w:rPr>
        <w:t>上記</w:t>
      </w:r>
      <w:r w:rsidRPr="00E758B3">
        <w:rPr>
          <w:rFonts w:hint="eastAsia"/>
          <w:color w:val="auto"/>
          <w:u w:val="single"/>
        </w:rPr>
        <w:t xml:space="preserve">　　　　　　　</w:t>
      </w:r>
      <w:r w:rsidRPr="00E758B3">
        <w:rPr>
          <w:rFonts w:hint="eastAsia"/>
          <w:color w:val="auto"/>
        </w:rPr>
        <w:t>から上記引継書類及び管理していた財産を引き継ぎました。</w:t>
      </w:r>
    </w:p>
    <w:p w:rsidR="00C222EA" w:rsidRPr="00E758B3" w:rsidRDefault="00C222EA" w:rsidP="00C222EA">
      <w:pPr>
        <w:ind w:firstLineChars="2400" w:firstLine="6071"/>
        <w:jc w:val="left"/>
        <w:rPr>
          <w:color w:val="auto"/>
        </w:rPr>
      </w:pPr>
      <w:r w:rsidRPr="00E758B3">
        <w:rPr>
          <w:rFonts w:hint="eastAsia"/>
          <w:color w:val="auto"/>
        </w:rPr>
        <w:t>令和</w:t>
      </w:r>
      <w:r w:rsidRPr="00E758B3">
        <w:rPr>
          <w:rFonts w:hint="eastAsia"/>
          <w:color w:val="auto"/>
          <w:u w:val="single"/>
        </w:rPr>
        <w:t xml:space="preserve">　　</w:t>
      </w:r>
      <w:r w:rsidRPr="00E758B3">
        <w:rPr>
          <w:rFonts w:hint="eastAsia"/>
          <w:color w:val="auto"/>
        </w:rPr>
        <w:t>年</w:t>
      </w:r>
      <w:r w:rsidRPr="00E758B3">
        <w:rPr>
          <w:rFonts w:hint="eastAsia"/>
          <w:color w:val="auto"/>
          <w:u w:val="single"/>
        </w:rPr>
        <w:t xml:space="preserve">　　</w:t>
      </w:r>
      <w:r w:rsidRPr="00E758B3">
        <w:rPr>
          <w:rFonts w:hint="eastAsia"/>
          <w:color w:val="auto"/>
        </w:rPr>
        <w:t>月</w:t>
      </w:r>
      <w:r w:rsidRPr="00E758B3">
        <w:rPr>
          <w:rFonts w:hint="eastAsia"/>
          <w:color w:val="auto"/>
          <w:u w:val="single"/>
        </w:rPr>
        <w:t xml:space="preserve">　　</w:t>
      </w:r>
      <w:r w:rsidRPr="00E758B3">
        <w:rPr>
          <w:rFonts w:hint="eastAsia"/>
          <w:color w:val="auto"/>
        </w:rPr>
        <w:t>日</w:t>
      </w:r>
    </w:p>
    <w:p w:rsidR="00C222EA" w:rsidRPr="00E758B3" w:rsidRDefault="00C222EA" w:rsidP="00C222EA">
      <w:pPr>
        <w:ind w:left="253" w:hangingChars="100" w:hanging="253"/>
        <w:rPr>
          <w:color w:val="auto"/>
        </w:rPr>
      </w:pPr>
    </w:p>
    <w:p w:rsidR="00C222EA" w:rsidRPr="00E758B3" w:rsidRDefault="00C222EA" w:rsidP="00C222EA">
      <w:pPr>
        <w:ind w:leftChars="100" w:left="253" w:firstLineChars="2400" w:firstLine="6071"/>
        <w:rPr>
          <w:color w:val="auto"/>
          <w:u w:val="single"/>
          <w:bdr w:val="single" w:sz="4" w:space="0" w:color="auto"/>
        </w:rPr>
      </w:pPr>
      <w:r w:rsidRPr="00E758B3">
        <w:rPr>
          <w:rFonts w:hint="eastAsia"/>
          <w:color w:val="auto"/>
          <w:u w:val="single"/>
        </w:rPr>
        <w:t xml:space="preserve">　　　　　　　　　印</w:t>
      </w:r>
    </w:p>
    <w:p w:rsidR="00C222EA" w:rsidRPr="00E758B3" w:rsidRDefault="00C222EA" w:rsidP="00C222EA">
      <w:pPr>
        <w:rPr>
          <w:b w:val="0"/>
          <w:color w:val="auto"/>
        </w:rPr>
      </w:pPr>
      <w:r w:rsidRPr="00E758B3">
        <w:rPr>
          <w:rFonts w:hint="eastAsia"/>
          <w:b w:val="0"/>
          <w:color w:val="auto"/>
        </w:rPr>
        <w:t xml:space="preserve">　　　　　　　　　　　　　　</w:t>
      </w:r>
    </w:p>
    <w:p w:rsidR="00C222EA" w:rsidRPr="00E758B3" w:rsidRDefault="00C222EA" w:rsidP="000F55F9">
      <w:pPr>
        <w:ind w:firstLineChars="1500" w:firstLine="3780"/>
        <w:rPr>
          <w:b w:val="0"/>
          <w:color w:val="auto"/>
        </w:rPr>
      </w:pPr>
      <w:r w:rsidRPr="00E758B3">
        <w:rPr>
          <w:rFonts w:hint="eastAsia"/>
          <w:b w:val="0"/>
          <w:color w:val="auto"/>
        </w:rPr>
        <w:t>※引継ぎを受ける本人が署名押印すること</w:t>
      </w:r>
    </w:p>
    <w:p w:rsidR="00C222EA" w:rsidRPr="00E758B3" w:rsidRDefault="00C222EA" w:rsidP="00C222EA">
      <w:pPr>
        <w:spacing w:line="300" w:lineRule="exact"/>
        <w:jc w:val="center"/>
        <w:rPr>
          <w:rFonts w:asciiTheme="minorEastAsia" w:eastAsiaTheme="minorEastAsia" w:hAnsiTheme="minorEastAsia"/>
          <w:b w:val="0"/>
          <w:color w:val="auto"/>
          <w:sz w:val="20"/>
          <w:szCs w:val="20"/>
        </w:rPr>
      </w:pPr>
    </w:p>
    <w:p w:rsidR="00C222EA" w:rsidRPr="00E758B3" w:rsidRDefault="00C222EA" w:rsidP="00C222EA">
      <w:pPr>
        <w:spacing w:line="300" w:lineRule="exact"/>
        <w:rPr>
          <w:rFonts w:asciiTheme="minorEastAsia" w:eastAsiaTheme="minorEastAsia" w:hAnsiTheme="minorEastAsia"/>
          <w:b w:val="0"/>
          <w:color w:val="auto"/>
          <w:sz w:val="20"/>
          <w:szCs w:val="20"/>
        </w:rPr>
      </w:pPr>
    </w:p>
    <w:p w:rsidR="00C222EA" w:rsidRPr="00E758B3" w:rsidRDefault="00C222EA" w:rsidP="00C222EA">
      <w:pPr>
        <w:spacing w:line="300" w:lineRule="exact"/>
        <w:jc w:val="center"/>
        <w:rPr>
          <w:rFonts w:asciiTheme="minorEastAsia" w:eastAsiaTheme="minorEastAsia" w:hAnsiTheme="minorEastAsia"/>
          <w:b w:val="0"/>
          <w:color w:val="auto"/>
          <w:sz w:val="20"/>
          <w:szCs w:val="20"/>
        </w:rPr>
      </w:pPr>
    </w:p>
    <w:p w:rsidR="00C222EA" w:rsidRPr="00E758B3" w:rsidRDefault="00C222EA" w:rsidP="00C222EA">
      <w:pPr>
        <w:spacing w:line="300" w:lineRule="exact"/>
        <w:jc w:val="center"/>
        <w:rPr>
          <w:rFonts w:asciiTheme="minorEastAsia" w:eastAsiaTheme="minorEastAsia" w:hAnsiTheme="minorEastAsia"/>
          <w:b w:val="0"/>
          <w:color w:val="auto"/>
          <w:sz w:val="20"/>
          <w:szCs w:val="20"/>
        </w:rPr>
      </w:pPr>
    </w:p>
    <w:p w:rsidR="00C222EA" w:rsidRPr="00E758B3" w:rsidRDefault="00C222EA" w:rsidP="00C222EA">
      <w:pPr>
        <w:spacing w:line="300" w:lineRule="exact"/>
        <w:rPr>
          <w:rFonts w:asciiTheme="minorEastAsia" w:eastAsiaTheme="minorEastAsia" w:hAnsiTheme="minorEastAsia"/>
          <w:b w:val="0"/>
          <w:color w:val="auto"/>
          <w:sz w:val="20"/>
          <w:szCs w:val="20"/>
        </w:rPr>
      </w:pPr>
    </w:p>
    <w:p w:rsidR="00C222EA" w:rsidRPr="00E758B3" w:rsidRDefault="009C2D61" w:rsidP="00C222EA">
      <w:pPr>
        <w:spacing w:line="300" w:lineRule="exact"/>
        <w:jc w:val="left"/>
        <w:rPr>
          <w:rFonts w:hAnsi="ＭＳ 明朝"/>
          <w:color w:val="auto"/>
          <w:sz w:val="20"/>
          <w:szCs w:val="20"/>
        </w:rPr>
      </w:pPr>
      <w:bookmarkStart w:id="91" w:name="財産引継報告書記載例"/>
      <w:bookmarkEnd w:id="91"/>
      <w:r w:rsidRPr="00177B87">
        <w:rPr>
          <w:rFonts w:asciiTheme="minorEastAsia" w:eastAsiaTheme="minorEastAsia" w:hAnsiTheme="minorEastAsia"/>
          <w:b w:val="0"/>
          <w:noProof/>
          <w:color w:val="auto"/>
          <w:sz w:val="20"/>
          <w:szCs w:val="20"/>
        </w:rPr>
        <w:pict>
          <v:shape id="_x0000_s1288" type="#_x0000_t32" style="position:absolute;margin-left:138.5pt;margin-top:3.5pt;width:9.35pt;height:12.55pt;flip:x;z-index:251833856" o:connectortype="straight">
            <v:stroke endarrow="block"/>
          </v:shape>
        </w:pict>
      </w:r>
      <w:r w:rsidRPr="00177B87">
        <w:rPr>
          <w:rFonts w:asciiTheme="minorEastAsia" w:eastAsiaTheme="minorEastAsia" w:hAnsiTheme="minorEastAsia"/>
          <w:b w:val="0"/>
          <w:noProof/>
          <w:color w:val="auto"/>
          <w:sz w:val="20"/>
          <w:szCs w:val="20"/>
        </w:rPr>
        <w:pict>
          <v:shape id="_x0000_s1287" type="#_x0000_t202" style="position:absolute;margin-left:147.4pt;margin-top:-6.55pt;width:223.45pt;height:15.55pt;z-index:251832832;mso-height-percent:200;mso-height-percent:200;mso-width-relative:margin;mso-height-relative:margin">
            <v:textbox style="mso-next-textbox:#_x0000_s1287;mso-fit-shape-to-text:t" inset=".5mm,.5mm,.5mm,.5mm">
              <w:txbxContent>
                <w:p w:rsidR="00387AE5" w:rsidRPr="000A5A5C" w:rsidRDefault="00387AE5" w:rsidP="00C222E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未成年後見</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C222EA" w:rsidRPr="00E758B3">
        <w:rPr>
          <w:rFonts w:hAnsi="ＭＳ 明朝" w:hint="eastAsia"/>
          <w:color w:val="auto"/>
          <w:sz w:val="20"/>
          <w:szCs w:val="20"/>
          <w:bdr w:val="single" w:sz="4" w:space="0" w:color="auto"/>
        </w:rPr>
        <w:t>記　載　例</w:t>
      </w:r>
    </w:p>
    <w:p w:rsidR="00C222EA" w:rsidRPr="00E758B3" w:rsidRDefault="00C222EA" w:rsidP="00C222EA">
      <w:pPr>
        <w:spacing w:line="300" w:lineRule="exact"/>
        <w:jc w:val="left"/>
        <w:rPr>
          <w:rFonts w:hAnsi="ＭＳ 明朝"/>
          <w:color w:val="auto"/>
          <w:sz w:val="20"/>
          <w:szCs w:val="20"/>
        </w:rPr>
      </w:pPr>
      <w:r w:rsidRPr="00E758B3">
        <w:rPr>
          <w:rFonts w:hAnsi="ＭＳ 明朝" w:hint="eastAsia"/>
          <w:color w:val="auto"/>
          <w:sz w:val="20"/>
          <w:szCs w:val="20"/>
        </w:rPr>
        <w:t>【基本事件番号　令和</w:t>
      </w:r>
      <w:r w:rsidRPr="00E758B3">
        <w:rPr>
          <w:rFonts w:hAnsi="ＭＳ 明朝" w:hint="eastAsia"/>
          <w:color w:val="auto"/>
          <w:sz w:val="20"/>
          <w:szCs w:val="20"/>
          <w:u w:val="single"/>
        </w:rPr>
        <w:t>○○</w:t>
      </w:r>
      <w:r w:rsidRPr="00E758B3">
        <w:rPr>
          <w:rFonts w:hAnsi="ＭＳ 明朝" w:hint="eastAsia"/>
          <w:color w:val="auto"/>
          <w:sz w:val="20"/>
          <w:szCs w:val="20"/>
        </w:rPr>
        <w:t>年（家）第</w:t>
      </w:r>
      <w:r w:rsidRPr="00E758B3">
        <w:rPr>
          <w:rFonts w:hAnsi="ＭＳ 明朝" w:hint="eastAsia"/>
          <w:color w:val="auto"/>
          <w:sz w:val="20"/>
          <w:szCs w:val="20"/>
          <w:u w:val="single"/>
        </w:rPr>
        <w:t>○○○○</w:t>
      </w:r>
      <w:r w:rsidRPr="00E758B3">
        <w:rPr>
          <w:rFonts w:hAnsi="ＭＳ 明朝" w:hint="eastAsia"/>
          <w:color w:val="auto"/>
          <w:sz w:val="20"/>
          <w:szCs w:val="20"/>
        </w:rPr>
        <w:t>号　未成年者　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C222EA" w:rsidRPr="00E758B3" w:rsidRDefault="00C222EA" w:rsidP="00C222EA">
      <w:pPr>
        <w:snapToGrid w:val="0"/>
        <w:rPr>
          <w:color w:val="auto"/>
          <w:sz w:val="32"/>
          <w:szCs w:val="32"/>
        </w:rPr>
      </w:pPr>
    </w:p>
    <w:p w:rsidR="00C222EA" w:rsidRPr="00E758B3" w:rsidRDefault="00C222EA" w:rsidP="00C222EA">
      <w:pPr>
        <w:snapToGrid w:val="0"/>
        <w:jc w:val="center"/>
        <w:rPr>
          <w:color w:val="auto"/>
          <w:sz w:val="28"/>
          <w:szCs w:val="28"/>
        </w:rPr>
      </w:pPr>
      <w:r w:rsidRPr="00E758B3">
        <w:rPr>
          <w:rFonts w:hint="eastAsia"/>
          <w:color w:val="auto"/>
          <w:sz w:val="28"/>
          <w:szCs w:val="28"/>
        </w:rPr>
        <w:t>財産引継報告書</w:t>
      </w:r>
    </w:p>
    <w:p w:rsidR="00C222EA" w:rsidRPr="00E758B3" w:rsidRDefault="00C222EA" w:rsidP="00C222EA">
      <w:pPr>
        <w:snapToGrid w:val="0"/>
        <w:rPr>
          <w:color w:val="auto"/>
          <w:sz w:val="32"/>
          <w:szCs w:val="32"/>
        </w:rPr>
      </w:pPr>
    </w:p>
    <w:p w:rsidR="00C222EA" w:rsidRPr="00E758B3" w:rsidRDefault="00C222EA" w:rsidP="00C222EA">
      <w:pPr>
        <w:snapToGrid w:val="0"/>
        <w:rPr>
          <w:color w:val="auto"/>
        </w:rPr>
      </w:pPr>
    </w:p>
    <w:p w:rsidR="00C222EA" w:rsidRPr="00E758B3" w:rsidRDefault="00C222EA" w:rsidP="00C222EA">
      <w:pPr>
        <w:ind w:right="252"/>
        <w:jc w:val="right"/>
        <w:rPr>
          <w:color w:val="auto"/>
        </w:rPr>
      </w:pPr>
      <w:r w:rsidRPr="00E758B3">
        <w:rPr>
          <w:rFonts w:hint="eastAsia"/>
          <w:color w:val="auto"/>
        </w:rPr>
        <w:t>令和</w:t>
      </w:r>
      <w:r w:rsidRPr="00E758B3">
        <w:rPr>
          <w:rFonts w:hAnsi="ＭＳ 明朝" w:hint="eastAsia"/>
          <w:b w:val="0"/>
          <w:color w:val="auto"/>
          <w:u w:val="single"/>
        </w:rPr>
        <w:t>○○</w:t>
      </w:r>
      <w:r w:rsidRPr="00E758B3">
        <w:rPr>
          <w:rFonts w:hint="eastAsia"/>
          <w:color w:val="auto"/>
        </w:rPr>
        <w:t>年</w:t>
      </w:r>
      <w:r w:rsidRPr="00E758B3">
        <w:rPr>
          <w:rFonts w:hAnsi="ＭＳ 明朝" w:hint="eastAsia"/>
          <w:b w:val="0"/>
          <w:color w:val="auto"/>
          <w:u w:val="single"/>
        </w:rPr>
        <w:t>○○</w:t>
      </w:r>
      <w:r w:rsidRPr="00E758B3">
        <w:rPr>
          <w:rFonts w:hint="eastAsia"/>
          <w:color w:val="auto"/>
        </w:rPr>
        <w:t>月</w:t>
      </w:r>
      <w:r w:rsidRPr="00E758B3">
        <w:rPr>
          <w:rFonts w:hAnsi="ＭＳ 明朝" w:hint="eastAsia"/>
          <w:b w:val="0"/>
          <w:color w:val="auto"/>
          <w:u w:val="single"/>
        </w:rPr>
        <w:t>○○</w:t>
      </w:r>
      <w:r w:rsidRPr="00E758B3">
        <w:rPr>
          <w:rFonts w:hint="eastAsia"/>
          <w:color w:val="auto"/>
        </w:rPr>
        <w:t>日</w:t>
      </w:r>
    </w:p>
    <w:p w:rsidR="00C222EA" w:rsidRPr="00E758B3" w:rsidRDefault="00C222EA" w:rsidP="00C222EA">
      <w:pPr>
        <w:rPr>
          <w:color w:val="auto"/>
        </w:rPr>
      </w:pPr>
    </w:p>
    <w:p w:rsidR="00C222EA" w:rsidRPr="00E758B3" w:rsidRDefault="009C2D61" w:rsidP="00C222EA">
      <w:pPr>
        <w:ind w:firstLineChars="2000" w:firstLine="5059"/>
        <w:rPr>
          <w:color w:val="auto"/>
          <w:u w:val="single"/>
        </w:rPr>
      </w:pPr>
      <w:r w:rsidRPr="00177B87">
        <w:rPr>
          <w:noProof/>
          <w:color w:val="auto"/>
        </w:rPr>
        <w:pict>
          <v:oval id="_x0000_s1298" style="position:absolute;left:0;text-align:left;margin-left:441.35pt;margin-top:3.65pt;width:18.4pt;height:19.25pt;z-index:251844096" filled="f">
            <v:textbox inset="5.85pt,.7pt,5.85pt,.7pt"/>
          </v:oval>
        </w:pict>
      </w:r>
      <w:r w:rsidR="00C222EA" w:rsidRPr="00E758B3">
        <w:rPr>
          <w:rFonts w:asciiTheme="minorEastAsia" w:eastAsiaTheme="minorEastAsia" w:hAnsiTheme="minorEastAsia" w:hint="eastAsia"/>
          <w:color w:val="auto"/>
          <w:u w:val="single"/>
        </w:rPr>
        <w:t>未</w:t>
      </w:r>
      <w:r w:rsidRPr="00177B87">
        <w:rPr>
          <w:noProof/>
          <w:color w:val="auto"/>
        </w:rPr>
        <w:pict>
          <v:shape id="_x0000_s1294" type="#_x0000_t202" style="position:absolute;left:0;text-align:left;margin-left:0;margin-top:16.45pt;width:240.35pt;height:25.6pt;z-index:251840000;mso-position-horizontal-relative:text;mso-position-vertical-relative:text">
            <v:textbox inset="5.85pt,.7pt,5.85pt,.7pt">
              <w:txbxContent>
                <w:p w:rsidR="00387AE5" w:rsidRDefault="00387AE5" w:rsidP="00C222EA">
                  <w:r>
                    <w:rPr>
                      <w:rFonts w:asciiTheme="minorEastAsia" w:eastAsiaTheme="minorEastAsia" w:hAnsiTheme="minorEastAsia" w:hint="eastAsia"/>
                      <w:b w:val="0"/>
                      <w:sz w:val="18"/>
                      <w:szCs w:val="18"/>
                    </w:rPr>
                    <w:t>財産を引き継いだ相手の名前を記載してください。</w:t>
                  </w:r>
                </w:p>
              </w:txbxContent>
            </v:textbox>
          </v:shape>
        </w:pict>
      </w:r>
      <w:r w:rsidR="00C222EA" w:rsidRPr="00E758B3">
        <w:rPr>
          <w:rFonts w:asciiTheme="minorEastAsia" w:eastAsiaTheme="minorEastAsia" w:hAnsiTheme="minorEastAsia" w:hint="eastAsia"/>
          <w:color w:val="auto"/>
          <w:u w:val="single"/>
        </w:rPr>
        <w:t>成年後見人</w:t>
      </w:r>
      <w:r w:rsidR="00C222EA" w:rsidRPr="00E758B3">
        <w:rPr>
          <w:rFonts w:hint="eastAsia"/>
          <w:color w:val="auto"/>
          <w:u w:val="single"/>
        </w:rPr>
        <w:t xml:space="preserve">　</w:t>
      </w:r>
      <w:r w:rsidR="00C222EA" w:rsidRPr="00E758B3">
        <w:rPr>
          <w:rFonts w:hAnsi="ＭＳ 明朝" w:hint="eastAsia"/>
          <w:b w:val="0"/>
          <w:color w:val="auto"/>
          <w:u w:val="single"/>
        </w:rPr>
        <w:t xml:space="preserve">○　○　○　○　</w:t>
      </w:r>
      <w:r w:rsidR="00C222EA" w:rsidRPr="00E758B3">
        <w:rPr>
          <w:rFonts w:hint="eastAsia"/>
          <w:color w:val="auto"/>
          <w:u w:val="single"/>
        </w:rPr>
        <w:t>印</w:t>
      </w:r>
    </w:p>
    <w:p w:rsidR="00C222EA" w:rsidRPr="00E758B3" w:rsidRDefault="009C2D61" w:rsidP="00C222EA">
      <w:pPr>
        <w:ind w:firstLineChars="2500" w:firstLine="6323"/>
        <w:rPr>
          <w:color w:val="auto"/>
        </w:rPr>
      </w:pPr>
      <w:r w:rsidRPr="00177B87">
        <w:rPr>
          <w:noProof/>
          <w:color w:val="auto"/>
        </w:rPr>
        <w:pict>
          <v:shape id="_x0000_s1289" type="#_x0000_t32" style="position:absolute;left:0;text-align:left;margin-left:37.95pt;margin-top:16.45pt;width:9.35pt;height:12.55pt;flip:x;z-index:251834880" o:connectortype="straight">
            <v:stroke endarrow="block"/>
          </v:shape>
        </w:pict>
      </w:r>
    </w:p>
    <w:p w:rsidR="00C222EA" w:rsidRPr="00E758B3" w:rsidRDefault="00C222EA" w:rsidP="00C222EA">
      <w:pPr>
        <w:rPr>
          <w:color w:val="auto"/>
        </w:rPr>
      </w:pPr>
      <w:r w:rsidRPr="00E758B3">
        <w:rPr>
          <w:rFonts w:hAnsi="ＭＳ 明朝" w:hint="eastAsia"/>
          <w:b w:val="0"/>
          <w:color w:val="auto"/>
          <w:u w:val="single"/>
        </w:rPr>
        <w:t>○　○　○　○</w:t>
      </w:r>
      <w:r w:rsidRPr="00E758B3">
        <w:rPr>
          <w:rFonts w:hint="eastAsia"/>
          <w:color w:val="auto"/>
          <w:u w:val="single"/>
        </w:rPr>
        <w:t xml:space="preserve">　</w:t>
      </w:r>
      <w:r w:rsidRPr="00E758B3">
        <w:rPr>
          <w:rFonts w:hint="eastAsia"/>
          <w:color w:val="auto"/>
        </w:rPr>
        <w:t>に対し，管理していた財産を下記のとおり引き継ぎましたので，報告します。</w:t>
      </w:r>
    </w:p>
    <w:p w:rsidR="00C222EA" w:rsidRPr="00E758B3" w:rsidRDefault="00C222EA" w:rsidP="00C222EA">
      <w:pPr>
        <w:jc w:val="center"/>
        <w:rPr>
          <w:color w:val="auto"/>
        </w:rPr>
      </w:pPr>
      <w:r w:rsidRPr="00E758B3">
        <w:rPr>
          <w:rFonts w:hint="eastAsia"/>
          <w:color w:val="auto"/>
        </w:rPr>
        <w:t>記</w:t>
      </w:r>
    </w:p>
    <w:p w:rsidR="00C222EA" w:rsidRPr="00E758B3" w:rsidRDefault="00C222EA" w:rsidP="00C222EA">
      <w:pPr>
        <w:rPr>
          <w:color w:val="auto"/>
        </w:rPr>
      </w:pPr>
      <w:r w:rsidRPr="00E758B3">
        <w:rPr>
          <w:rFonts w:hint="eastAsia"/>
          <w:color w:val="auto"/>
        </w:rPr>
        <w:t xml:space="preserve">　１　</w:t>
      </w:r>
      <w:r w:rsidRPr="00177B87">
        <w:rPr>
          <w:rFonts w:hint="eastAsia"/>
          <w:color w:val="auto"/>
          <w:spacing w:val="323"/>
          <w:fitText w:val="2016" w:id="-2029332734"/>
        </w:rPr>
        <w:t>引継</w:t>
      </w:r>
      <w:r w:rsidRPr="00177B87">
        <w:rPr>
          <w:rFonts w:hint="eastAsia"/>
          <w:color w:val="auto"/>
          <w:spacing w:val="1"/>
          <w:fitText w:val="2016" w:id="-2029332734"/>
        </w:rPr>
        <w:t>日</w:t>
      </w:r>
      <w:r w:rsidRPr="00E758B3">
        <w:rPr>
          <w:rFonts w:hint="eastAsia"/>
          <w:color w:val="auto"/>
        </w:rPr>
        <w:t xml:space="preserve">　　令和</w:t>
      </w:r>
      <w:r w:rsidRPr="00E758B3">
        <w:rPr>
          <w:rFonts w:hAnsi="ＭＳ 明朝" w:hint="eastAsia"/>
          <w:b w:val="0"/>
          <w:color w:val="auto"/>
          <w:u w:val="single"/>
        </w:rPr>
        <w:t>○○</w:t>
      </w:r>
      <w:r w:rsidRPr="00E758B3">
        <w:rPr>
          <w:rFonts w:hint="eastAsia"/>
          <w:color w:val="auto"/>
        </w:rPr>
        <w:t>年</w:t>
      </w:r>
      <w:r w:rsidRPr="00E758B3">
        <w:rPr>
          <w:rFonts w:hAnsi="ＭＳ 明朝" w:hint="eastAsia"/>
          <w:b w:val="0"/>
          <w:color w:val="auto"/>
          <w:u w:val="single"/>
        </w:rPr>
        <w:t>○○</w:t>
      </w:r>
      <w:r w:rsidRPr="00E758B3">
        <w:rPr>
          <w:rFonts w:hint="eastAsia"/>
          <w:color w:val="auto"/>
        </w:rPr>
        <w:t>月</w:t>
      </w:r>
      <w:r w:rsidRPr="00E758B3">
        <w:rPr>
          <w:rFonts w:hAnsi="ＭＳ 明朝" w:hint="eastAsia"/>
          <w:b w:val="0"/>
          <w:color w:val="auto"/>
          <w:u w:val="single"/>
        </w:rPr>
        <w:t>○○</w:t>
      </w:r>
      <w:r w:rsidRPr="00E758B3">
        <w:rPr>
          <w:rFonts w:hint="eastAsia"/>
          <w:color w:val="auto"/>
        </w:rPr>
        <w:t>日</w:t>
      </w:r>
    </w:p>
    <w:p w:rsidR="00C222EA" w:rsidRPr="00E758B3" w:rsidRDefault="00C222EA" w:rsidP="00C222EA">
      <w:pPr>
        <w:rPr>
          <w:color w:val="auto"/>
        </w:rPr>
      </w:pPr>
      <w:r w:rsidRPr="00E758B3">
        <w:rPr>
          <w:rFonts w:hint="eastAsia"/>
          <w:color w:val="auto"/>
        </w:rPr>
        <w:t xml:space="preserve">　２　</w:t>
      </w:r>
      <w:r w:rsidRPr="00177B87">
        <w:rPr>
          <w:rFonts w:hint="eastAsia"/>
          <w:color w:val="auto"/>
          <w:spacing w:val="175"/>
          <w:fitText w:val="2016" w:id="-2029332733"/>
        </w:rPr>
        <w:t>引継書</w:t>
      </w:r>
      <w:r w:rsidRPr="00177B87">
        <w:rPr>
          <w:rFonts w:hint="eastAsia"/>
          <w:color w:val="auto"/>
          <w:spacing w:val="1"/>
          <w:fitText w:val="2016" w:id="-2029332733"/>
        </w:rPr>
        <w:t>類</w:t>
      </w:r>
      <w:r w:rsidRPr="00E758B3">
        <w:rPr>
          <w:rFonts w:hint="eastAsia"/>
          <w:color w:val="auto"/>
        </w:rPr>
        <w:t xml:space="preserve">　　</w:t>
      </w:r>
    </w:p>
    <w:p w:rsidR="00C222EA" w:rsidRPr="00E758B3" w:rsidRDefault="00C222EA" w:rsidP="00C222EA">
      <w:pPr>
        <w:ind w:firstLineChars="200" w:firstLine="506"/>
        <w:rPr>
          <w:color w:val="auto"/>
        </w:rPr>
      </w:pPr>
      <w:r w:rsidRPr="00E758B3">
        <w:rPr>
          <w:rFonts w:hint="eastAsia"/>
          <w:color w:val="auto"/>
        </w:rPr>
        <w:t>　別添財産目録</w:t>
      </w:r>
    </w:p>
    <w:p w:rsidR="00C222EA" w:rsidRPr="00E758B3" w:rsidRDefault="009C2D61" w:rsidP="00C222EA">
      <w:pPr>
        <w:rPr>
          <w:color w:val="auto"/>
        </w:rPr>
      </w:pPr>
      <w:r w:rsidRPr="00177B87">
        <w:rPr>
          <w:noProof/>
          <w:color w:val="auto"/>
        </w:rPr>
        <w:pict>
          <v:shape id="_x0000_s1295" type="#_x0000_t202" style="position:absolute;left:0;text-align:left;margin-left:157.25pt;margin-top:3.65pt;width:222.25pt;height:25.6pt;z-index:251841024">
            <v:textbox inset="5.85pt,.7pt,5.85pt,.7pt">
              <w:txbxContent>
                <w:p w:rsidR="00387AE5" w:rsidRPr="000A5A5C" w:rsidRDefault="00387AE5" w:rsidP="00C222E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引き継いだ財産を具体的に記載してください。</w:t>
                  </w:r>
                </w:p>
                <w:p w:rsidR="00387AE5" w:rsidRPr="008B58DD" w:rsidRDefault="00387AE5" w:rsidP="00C222EA"/>
              </w:txbxContent>
            </v:textbox>
          </v:shape>
        </w:pict>
      </w:r>
      <w:r w:rsidRPr="00177B87">
        <w:rPr>
          <w:noProof/>
          <w:color w:val="auto"/>
        </w:rPr>
        <w:pict>
          <v:shape id="_x0000_s1292" type="#_x0000_t32" style="position:absolute;left:0;text-align:left;margin-left:135.25pt;margin-top:16.7pt;width:22pt;height:0;flip:x;z-index:251837952" o:connectortype="straight">
            <v:stroke endarrow="block"/>
          </v:shape>
        </w:pict>
      </w:r>
      <w:r w:rsidR="00C222EA" w:rsidRPr="00E758B3">
        <w:rPr>
          <w:rFonts w:hint="eastAsia"/>
          <w:color w:val="auto"/>
        </w:rPr>
        <w:t xml:space="preserve">　　　預金通帳</w:t>
      </w:r>
    </w:p>
    <w:p w:rsidR="00C222EA" w:rsidRPr="00E758B3" w:rsidRDefault="00C222EA" w:rsidP="00C222EA">
      <w:pPr>
        <w:rPr>
          <w:color w:val="auto"/>
        </w:rPr>
      </w:pPr>
      <w:r w:rsidRPr="00E758B3">
        <w:rPr>
          <w:rFonts w:hint="eastAsia"/>
          <w:color w:val="auto"/>
        </w:rPr>
        <w:t xml:space="preserve">　　　印鑑　　　　　</w:t>
      </w:r>
    </w:p>
    <w:p w:rsidR="00C222EA" w:rsidRPr="00E758B3" w:rsidRDefault="00C222EA" w:rsidP="00C222EA">
      <w:pPr>
        <w:rPr>
          <w:color w:val="auto"/>
        </w:rPr>
      </w:pPr>
      <w:r w:rsidRPr="00E758B3">
        <w:rPr>
          <w:rFonts w:hint="eastAsia"/>
          <w:color w:val="auto"/>
        </w:rPr>
        <w:t xml:space="preserve">　　　保険証書</w:t>
      </w:r>
    </w:p>
    <w:p w:rsidR="00C222EA" w:rsidRPr="00E758B3" w:rsidRDefault="00C222EA" w:rsidP="00C222EA">
      <w:pPr>
        <w:rPr>
          <w:color w:val="auto"/>
        </w:rPr>
      </w:pPr>
    </w:p>
    <w:tbl>
      <w:tblPr>
        <w:tblW w:w="0" w:type="auto"/>
        <w:tblInd w:w="63" w:type="dxa"/>
        <w:tblBorders>
          <w:top w:val="single" w:sz="4" w:space="0" w:color="auto"/>
        </w:tblBorders>
        <w:tblCellMar>
          <w:left w:w="99" w:type="dxa"/>
          <w:right w:w="99" w:type="dxa"/>
        </w:tblCellMar>
        <w:tblLook w:val="0000" w:firstRow="0" w:lastRow="0" w:firstColumn="0" w:lastColumn="0" w:noHBand="0" w:noVBand="0"/>
      </w:tblPr>
      <w:tblGrid>
        <w:gridCol w:w="9195"/>
      </w:tblGrid>
      <w:tr w:rsidR="0060373E" w:rsidRPr="00E758B3" w:rsidTr="00F03FA9">
        <w:trPr>
          <w:trHeight w:val="100"/>
        </w:trPr>
        <w:tc>
          <w:tcPr>
            <w:tcW w:w="9195" w:type="dxa"/>
          </w:tcPr>
          <w:p w:rsidR="00C222EA" w:rsidRPr="00E758B3" w:rsidRDefault="009C2D61" w:rsidP="00F03FA9">
            <w:pPr>
              <w:rPr>
                <w:color w:val="auto"/>
              </w:rPr>
            </w:pPr>
            <w:r w:rsidRPr="00177B87">
              <w:rPr>
                <w:noProof/>
                <w:color w:val="auto"/>
              </w:rPr>
              <w:pict>
                <v:shape id="_x0000_s1296" type="#_x0000_t202" style="position:absolute;left:0;text-align:left;margin-left:27.6pt;margin-top:15.95pt;width:151.8pt;height:25.6pt;z-index:251842048">
                  <v:textbox inset="5.85pt,.7pt,5.85pt,.7pt">
                    <w:txbxContent>
                      <w:p w:rsidR="00387AE5" w:rsidRPr="000A5A5C" w:rsidRDefault="00387AE5" w:rsidP="00C222E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未成年後見人名を記載してください。</w:t>
                        </w:r>
                      </w:p>
                      <w:p w:rsidR="00387AE5" w:rsidRPr="008B58DD" w:rsidRDefault="00387AE5" w:rsidP="00C222EA"/>
                    </w:txbxContent>
                  </v:textbox>
                </v:shape>
              </w:pict>
            </w:r>
          </w:p>
        </w:tc>
      </w:tr>
    </w:tbl>
    <w:p w:rsidR="00C222EA" w:rsidRPr="00E758B3" w:rsidRDefault="009C2D61" w:rsidP="00C222EA">
      <w:pPr>
        <w:rPr>
          <w:color w:val="auto"/>
        </w:rPr>
      </w:pPr>
      <w:r w:rsidRPr="00177B87">
        <w:rPr>
          <w:noProof/>
          <w:color w:val="auto"/>
        </w:rPr>
        <w:pict>
          <v:shape id="_x0000_s1293" type="#_x0000_t32" style="position:absolute;left:0;text-align:left;margin-left:88.55pt;margin-top:15.95pt;width:9.35pt;height:12.55pt;flip:x;z-index:251838976;mso-position-horizontal-relative:text;mso-position-vertical-relative:text" o:connectortype="straight">
            <v:stroke endarrow="block"/>
          </v:shape>
        </w:pict>
      </w:r>
    </w:p>
    <w:p w:rsidR="00C222EA" w:rsidRPr="00E758B3" w:rsidRDefault="00C222EA" w:rsidP="00C222EA">
      <w:pPr>
        <w:ind w:firstLineChars="100" w:firstLine="253"/>
        <w:rPr>
          <w:color w:val="auto"/>
        </w:rPr>
      </w:pPr>
      <w:r w:rsidRPr="00E758B3">
        <w:rPr>
          <w:rFonts w:hint="eastAsia"/>
          <w:color w:val="auto"/>
        </w:rPr>
        <w:t>上記</w:t>
      </w:r>
      <w:r w:rsidRPr="00E758B3">
        <w:rPr>
          <w:rFonts w:hAnsi="ＭＳ 明朝" w:hint="eastAsia"/>
          <w:b w:val="0"/>
          <w:color w:val="auto"/>
          <w:u w:val="single"/>
        </w:rPr>
        <w:t>○　○　○　○</w:t>
      </w:r>
      <w:r w:rsidRPr="00E758B3">
        <w:rPr>
          <w:rFonts w:hint="eastAsia"/>
          <w:color w:val="auto"/>
        </w:rPr>
        <w:t>から上記引継書類及び管理していた財産を引き継ぎました。</w:t>
      </w:r>
    </w:p>
    <w:p w:rsidR="00C222EA" w:rsidRPr="00E758B3" w:rsidRDefault="009C2D61" w:rsidP="00C222EA">
      <w:pPr>
        <w:jc w:val="right"/>
        <w:rPr>
          <w:color w:val="auto"/>
        </w:rPr>
      </w:pPr>
      <w:r w:rsidRPr="00177B87">
        <w:rPr>
          <w:noProof/>
          <w:color w:val="auto"/>
        </w:rPr>
        <w:pict>
          <v:shape id="_x0000_s1291" type="#_x0000_t32" style="position:absolute;left:0;text-align:left;margin-left:303.6pt;margin-top:15.95pt;width:12.65pt;height:12.8pt;flip:y;z-index:251836928" o:connectortype="straight">
            <v:stroke endarrow="block"/>
          </v:shape>
        </w:pict>
      </w:r>
      <w:r w:rsidR="00C222EA" w:rsidRPr="00E758B3">
        <w:rPr>
          <w:rFonts w:hint="eastAsia"/>
          <w:color w:val="auto"/>
        </w:rPr>
        <w:t>令和</w:t>
      </w:r>
      <w:r w:rsidR="00C222EA" w:rsidRPr="00E758B3">
        <w:rPr>
          <w:rFonts w:hAnsi="ＭＳ 明朝" w:hint="eastAsia"/>
          <w:b w:val="0"/>
          <w:color w:val="auto"/>
          <w:u w:val="single"/>
        </w:rPr>
        <w:t>○○</w:t>
      </w:r>
      <w:r w:rsidR="00C222EA" w:rsidRPr="00E758B3">
        <w:rPr>
          <w:rFonts w:hint="eastAsia"/>
          <w:color w:val="auto"/>
        </w:rPr>
        <w:t>年</w:t>
      </w:r>
      <w:r w:rsidR="00C222EA" w:rsidRPr="00E758B3">
        <w:rPr>
          <w:rFonts w:hAnsi="ＭＳ 明朝" w:hint="eastAsia"/>
          <w:b w:val="0"/>
          <w:color w:val="auto"/>
          <w:u w:val="single"/>
        </w:rPr>
        <w:t>○○</w:t>
      </w:r>
      <w:r w:rsidR="00C222EA" w:rsidRPr="00E758B3">
        <w:rPr>
          <w:rFonts w:hint="eastAsia"/>
          <w:color w:val="auto"/>
        </w:rPr>
        <w:t>月</w:t>
      </w:r>
      <w:r w:rsidR="00C222EA" w:rsidRPr="00E758B3">
        <w:rPr>
          <w:rFonts w:hAnsi="ＭＳ 明朝" w:hint="eastAsia"/>
          <w:b w:val="0"/>
          <w:color w:val="auto"/>
          <w:u w:val="single"/>
        </w:rPr>
        <w:t>○○</w:t>
      </w:r>
      <w:r w:rsidR="00C222EA" w:rsidRPr="00E758B3">
        <w:rPr>
          <w:rFonts w:hint="eastAsia"/>
          <w:color w:val="auto"/>
        </w:rPr>
        <w:t>日</w:t>
      </w:r>
    </w:p>
    <w:p w:rsidR="00C222EA" w:rsidRPr="00E758B3" w:rsidRDefault="009C2D61" w:rsidP="00C222EA">
      <w:pPr>
        <w:ind w:left="253" w:hangingChars="100" w:hanging="253"/>
        <w:rPr>
          <w:color w:val="auto"/>
        </w:rPr>
      </w:pPr>
      <w:r w:rsidRPr="00177B87">
        <w:rPr>
          <w:noProof/>
          <w:color w:val="auto"/>
        </w:rPr>
        <w:pict>
          <v:shape id="_x0000_s1297" type="#_x0000_t202" style="position:absolute;left:0;text-align:left;margin-left:63.25pt;margin-top:3.15pt;width:240.35pt;height:25.6pt;z-index:251843072">
            <v:textbox inset="5.85pt,.7pt,5.85pt,.7pt">
              <w:txbxContent>
                <w:p w:rsidR="00387AE5" w:rsidRPr="000A5A5C" w:rsidRDefault="00387AE5" w:rsidP="00C222E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財産を引き継いだ相手から日付，署名押印をもらってください。</w:t>
                  </w:r>
                </w:p>
                <w:p w:rsidR="00387AE5" w:rsidRPr="008B58DD" w:rsidRDefault="00387AE5" w:rsidP="00C222EA"/>
              </w:txbxContent>
            </v:textbox>
          </v:shape>
        </w:pict>
      </w:r>
      <w:r w:rsidRPr="00177B87">
        <w:rPr>
          <w:noProof/>
          <w:color w:val="auto"/>
        </w:rPr>
        <w:pict>
          <v:shape id="_x0000_s1290" type="#_x0000_t32" style="position:absolute;left:0;text-align:left;margin-left:303.6pt;margin-top:15.95pt;width:25.3pt;height:12.55pt;z-index:251835904" o:connectortype="straight">
            <v:stroke endarrow="block"/>
          </v:shape>
        </w:pict>
      </w:r>
    </w:p>
    <w:p w:rsidR="00C222EA" w:rsidRPr="00E758B3" w:rsidRDefault="009C2D61" w:rsidP="00C222EA">
      <w:pPr>
        <w:ind w:leftChars="100" w:left="253" w:firstLineChars="2400" w:firstLine="6071"/>
        <w:rPr>
          <w:color w:val="auto"/>
          <w:u w:val="single"/>
          <w:bdr w:val="single" w:sz="4" w:space="0" w:color="auto"/>
        </w:rPr>
      </w:pPr>
      <w:r w:rsidRPr="00177B87">
        <w:rPr>
          <w:noProof/>
          <w:color w:val="auto"/>
          <w:u w:val="single"/>
        </w:rPr>
        <w:pict>
          <v:oval id="_x0000_s1299" style="position:absolute;left:0;text-align:left;margin-left:430.1pt;margin-top:2.9pt;width:18.4pt;height:19.25pt;z-index:251845120" filled="f">
            <v:textbox inset="5.85pt,.7pt,5.85pt,.7pt"/>
          </v:oval>
        </w:pict>
      </w:r>
      <w:r w:rsidR="00C222EA" w:rsidRPr="00E758B3">
        <w:rPr>
          <w:rFonts w:hint="eastAsia"/>
          <w:color w:val="auto"/>
          <w:u w:val="single"/>
        </w:rPr>
        <w:t xml:space="preserve">　</w:t>
      </w:r>
      <w:r w:rsidR="00C222EA" w:rsidRPr="00E758B3">
        <w:rPr>
          <w:rFonts w:hAnsi="ＭＳ 明朝" w:hint="eastAsia"/>
          <w:b w:val="0"/>
          <w:color w:val="auto"/>
          <w:u w:val="single"/>
        </w:rPr>
        <w:t>○　○　○　○　印</w:t>
      </w:r>
    </w:p>
    <w:p w:rsidR="00C222EA" w:rsidRPr="00E758B3" w:rsidRDefault="00C222EA" w:rsidP="00C222EA">
      <w:pPr>
        <w:ind w:firstLineChars="1300" w:firstLine="3276"/>
        <w:rPr>
          <w:b w:val="0"/>
          <w:color w:val="auto"/>
        </w:rPr>
      </w:pPr>
    </w:p>
    <w:p w:rsidR="00C222EA" w:rsidRPr="00E758B3" w:rsidRDefault="00C222EA" w:rsidP="000F55F9">
      <w:pPr>
        <w:ind w:firstLineChars="1500" w:firstLine="3780"/>
        <w:rPr>
          <w:b w:val="0"/>
          <w:color w:val="auto"/>
        </w:rPr>
      </w:pPr>
      <w:r w:rsidRPr="00E758B3">
        <w:rPr>
          <w:rFonts w:hint="eastAsia"/>
          <w:b w:val="0"/>
          <w:color w:val="auto"/>
        </w:rPr>
        <w:t>※引継ぎを受ける本人が署名押印すること</w:t>
      </w:r>
    </w:p>
    <w:p w:rsidR="00C222EA" w:rsidRPr="00E758B3" w:rsidRDefault="00C222EA">
      <w:pPr>
        <w:widowControl/>
        <w:overflowPunct/>
        <w:adjustRightInd/>
        <w:jc w:val="left"/>
        <w:textAlignment w:val="auto"/>
        <w:rPr>
          <w:color w:val="auto"/>
        </w:rPr>
      </w:pPr>
    </w:p>
    <w:p w:rsidR="00C222EA" w:rsidRPr="00E758B3" w:rsidRDefault="00C222EA">
      <w:pPr>
        <w:widowControl/>
        <w:overflowPunct/>
        <w:adjustRightInd/>
        <w:jc w:val="left"/>
        <w:textAlignment w:val="auto"/>
        <w:rPr>
          <w:color w:val="auto"/>
          <w:sz w:val="21"/>
          <w:szCs w:val="21"/>
        </w:rPr>
      </w:pPr>
      <w:r w:rsidRPr="00E758B3">
        <w:rPr>
          <w:color w:val="auto"/>
          <w:sz w:val="21"/>
          <w:szCs w:val="21"/>
        </w:rPr>
        <w:br w:type="page"/>
      </w:r>
    </w:p>
    <w:p w:rsidR="003D6B31" w:rsidRPr="00E758B3" w:rsidRDefault="003D6B31" w:rsidP="003D6B31">
      <w:pPr>
        <w:pStyle w:val="2"/>
        <w:rPr>
          <w:rFonts w:asciiTheme="minorEastAsia" w:eastAsiaTheme="minorEastAsia" w:hAnsiTheme="minorEastAsia"/>
          <w:color w:val="auto"/>
        </w:rPr>
      </w:pPr>
      <w:bookmarkStart w:id="92" w:name="_Ref412917722"/>
      <w:bookmarkStart w:id="93" w:name="_Toc412964901"/>
      <w:bookmarkStart w:id="94" w:name="_Toc124770271"/>
      <w:r w:rsidRPr="00E758B3">
        <w:rPr>
          <w:rFonts w:asciiTheme="minorEastAsia" w:eastAsiaTheme="minorEastAsia" w:hAnsiTheme="minorEastAsia" w:hint="eastAsia"/>
          <w:color w:val="auto"/>
        </w:rPr>
        <w:lastRenderedPageBreak/>
        <w:t>書式３の</w:t>
      </w:r>
      <w:r w:rsidR="00F03FA9" w:rsidRPr="00E758B3">
        <w:rPr>
          <w:rFonts w:asciiTheme="minorEastAsia" w:eastAsiaTheme="minorEastAsia" w:hAnsiTheme="minorEastAsia" w:hint="eastAsia"/>
          <w:color w:val="auto"/>
        </w:rPr>
        <w:t>３</w:t>
      </w:r>
      <w:r w:rsidRPr="00E758B3">
        <w:rPr>
          <w:rFonts w:asciiTheme="minorEastAsia" w:eastAsiaTheme="minorEastAsia" w:hAnsiTheme="minorEastAsia" w:hint="eastAsia"/>
          <w:color w:val="auto"/>
        </w:rPr>
        <w:t xml:space="preserve">　財産目録（終了時）</w:t>
      </w:r>
      <w:bookmarkEnd w:id="92"/>
      <w:bookmarkEnd w:id="93"/>
      <w:bookmarkEnd w:id="94"/>
    </w:p>
    <w:p w:rsidR="00797355" w:rsidRPr="00E758B3" w:rsidRDefault="00797355" w:rsidP="00797355">
      <w:pPr>
        <w:spacing w:line="44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004150E1" w:rsidRPr="00E758B3">
        <w:rPr>
          <w:rFonts w:hAnsi="ＭＳ 明朝" w:hint="eastAsia"/>
          <w:color w:val="auto"/>
          <w:sz w:val="20"/>
          <w:szCs w:val="20"/>
        </w:rPr>
        <w:t xml:space="preserve">号　</w:t>
      </w:r>
      <w:r w:rsidRPr="00E758B3">
        <w:rPr>
          <w:rFonts w:hAnsi="ＭＳ 明朝" w:hint="eastAsia"/>
          <w:color w:val="auto"/>
          <w:sz w:val="20"/>
          <w:szCs w:val="20"/>
        </w:rPr>
        <w:t>未成年者　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797355" w:rsidRPr="00E758B3" w:rsidRDefault="00797355" w:rsidP="00875466">
      <w:pPr>
        <w:widowControl/>
        <w:overflowPunct/>
        <w:autoSpaceDE w:val="0"/>
        <w:autoSpaceDN w:val="0"/>
        <w:adjustRightInd/>
        <w:spacing w:line="440" w:lineRule="exact"/>
        <w:ind w:leftChars="200" w:left="506"/>
        <w:jc w:val="right"/>
        <w:textAlignment w:val="auto"/>
        <w:rPr>
          <w:rFonts w:hAnsi="ＭＳ 明朝"/>
          <w:b w:val="0"/>
          <w:color w:val="auto"/>
        </w:rPr>
      </w:pPr>
      <w:r w:rsidRPr="00E758B3">
        <w:rPr>
          <w:rFonts w:hAnsi="ＭＳ 明朝" w:hint="eastAsia"/>
          <w:color w:val="auto"/>
          <w:sz w:val="28"/>
          <w:szCs w:val="28"/>
        </w:rPr>
        <w:t>財産目録（</w:t>
      </w:r>
      <w:r w:rsidR="00875466" w:rsidRPr="00E758B3">
        <w:rPr>
          <w:rFonts w:hAnsi="ＭＳ 明朝" w:hint="eastAsia"/>
          <w:color w:val="auto"/>
          <w:sz w:val="28"/>
          <w:szCs w:val="28"/>
        </w:rPr>
        <w:t>終了時</w:t>
      </w:r>
      <w:r w:rsidRPr="00E758B3">
        <w:rPr>
          <w:rFonts w:hAnsi="ＭＳ 明朝" w:hint="eastAsia"/>
          <w:color w:val="auto"/>
          <w:sz w:val="28"/>
          <w:szCs w:val="28"/>
        </w:rPr>
        <w:t xml:space="preserve">）　</w:t>
      </w:r>
      <w:r w:rsidRPr="00E758B3">
        <w:rPr>
          <w:rFonts w:hAnsi="ＭＳ 明朝" w:hint="eastAsia"/>
          <w:b w:val="0"/>
          <w:color w:val="auto"/>
        </w:rPr>
        <w:t xml:space="preserve">基準日　</w:t>
      </w:r>
      <w:r w:rsidR="00386F75" w:rsidRPr="00E758B3">
        <w:rPr>
          <w:rFonts w:hAnsi="ＭＳ 明朝" w:hint="eastAsia"/>
          <w:b w:val="0"/>
          <w:color w:val="auto"/>
        </w:rPr>
        <w:t>令和</w:t>
      </w:r>
      <w:r w:rsidRPr="00E758B3">
        <w:rPr>
          <w:rFonts w:hAnsi="ＭＳ 明朝" w:hint="eastAsia"/>
          <w:b w:val="0"/>
          <w:color w:val="auto"/>
          <w:u w:val="single"/>
        </w:rPr>
        <w:t xml:space="preserve">　　</w:t>
      </w:r>
      <w:r w:rsidRPr="00E758B3">
        <w:rPr>
          <w:rFonts w:hAnsi="ＭＳ 明朝" w:hint="eastAsia"/>
          <w:b w:val="0"/>
          <w:color w:val="auto"/>
        </w:rPr>
        <w:t>年</w:t>
      </w:r>
      <w:r w:rsidRPr="00E758B3">
        <w:rPr>
          <w:rFonts w:hAnsi="ＭＳ 明朝" w:hint="eastAsia"/>
          <w:b w:val="0"/>
          <w:color w:val="auto"/>
          <w:u w:val="single"/>
        </w:rPr>
        <w:t xml:space="preserve">　　</w:t>
      </w:r>
      <w:r w:rsidRPr="00E758B3">
        <w:rPr>
          <w:rFonts w:hAnsi="ＭＳ 明朝" w:hint="eastAsia"/>
          <w:b w:val="0"/>
          <w:color w:val="auto"/>
        </w:rPr>
        <w:t>月</w:t>
      </w:r>
      <w:r w:rsidRPr="00E758B3">
        <w:rPr>
          <w:rFonts w:hAnsi="ＭＳ 明朝" w:hint="eastAsia"/>
          <w:b w:val="0"/>
          <w:color w:val="auto"/>
          <w:u w:val="single"/>
        </w:rPr>
        <w:t xml:space="preserve">　　</w:t>
      </w:r>
      <w:r w:rsidRPr="00E758B3">
        <w:rPr>
          <w:rFonts w:hAnsi="ＭＳ 明朝" w:hint="eastAsia"/>
          <w:b w:val="0"/>
          <w:color w:val="auto"/>
        </w:rPr>
        <w:t>日</w:t>
      </w:r>
    </w:p>
    <w:p w:rsidR="00797355" w:rsidRPr="00E758B3" w:rsidRDefault="00386F75" w:rsidP="00875466">
      <w:pPr>
        <w:widowControl/>
        <w:overflowPunct/>
        <w:autoSpaceDE w:val="0"/>
        <w:autoSpaceDN w:val="0"/>
        <w:adjustRightInd/>
        <w:spacing w:line="440" w:lineRule="exact"/>
        <w:ind w:leftChars="200" w:left="506"/>
        <w:jc w:val="right"/>
        <w:textAlignment w:val="auto"/>
        <w:rPr>
          <w:rFonts w:hAnsi="ＭＳ 明朝"/>
          <w:color w:val="auto"/>
          <w:sz w:val="28"/>
          <w:szCs w:val="28"/>
        </w:rPr>
      </w:pPr>
      <w:r w:rsidRPr="00E758B3">
        <w:rPr>
          <w:rFonts w:hAnsi="ＭＳ 明朝" w:hint="eastAsia"/>
          <w:b w:val="0"/>
          <w:color w:val="auto"/>
        </w:rPr>
        <w:t>令和</w:t>
      </w:r>
      <w:r w:rsidR="00797355" w:rsidRPr="00E758B3">
        <w:rPr>
          <w:rFonts w:hAnsi="ＭＳ 明朝" w:hint="eastAsia"/>
          <w:b w:val="0"/>
          <w:color w:val="auto"/>
          <w:u w:val="single"/>
        </w:rPr>
        <w:t xml:space="preserve">　　</w:t>
      </w:r>
      <w:r w:rsidR="00797355" w:rsidRPr="00E758B3">
        <w:rPr>
          <w:rFonts w:hAnsi="ＭＳ 明朝" w:hint="eastAsia"/>
          <w:b w:val="0"/>
          <w:color w:val="auto"/>
        </w:rPr>
        <w:t>年</w:t>
      </w:r>
      <w:r w:rsidR="00797355" w:rsidRPr="00E758B3">
        <w:rPr>
          <w:rFonts w:hAnsi="ＭＳ 明朝" w:hint="eastAsia"/>
          <w:b w:val="0"/>
          <w:color w:val="auto"/>
          <w:u w:val="single"/>
        </w:rPr>
        <w:t xml:space="preserve">　　</w:t>
      </w:r>
      <w:r w:rsidR="00797355" w:rsidRPr="00E758B3">
        <w:rPr>
          <w:rFonts w:hAnsi="ＭＳ 明朝" w:hint="eastAsia"/>
          <w:b w:val="0"/>
          <w:color w:val="auto"/>
        </w:rPr>
        <w:t>月</w:t>
      </w:r>
      <w:r w:rsidR="00797355" w:rsidRPr="00E758B3">
        <w:rPr>
          <w:rFonts w:hAnsi="ＭＳ 明朝" w:hint="eastAsia"/>
          <w:b w:val="0"/>
          <w:color w:val="auto"/>
          <w:u w:val="single"/>
        </w:rPr>
        <w:t xml:space="preserve">　　</w:t>
      </w:r>
      <w:r w:rsidR="00797355" w:rsidRPr="00E758B3">
        <w:rPr>
          <w:rFonts w:hAnsi="ＭＳ 明朝" w:hint="eastAsia"/>
          <w:b w:val="0"/>
          <w:color w:val="auto"/>
        </w:rPr>
        <w:t>日　作成者氏名</w:t>
      </w:r>
      <w:r w:rsidR="00797355" w:rsidRPr="00E758B3">
        <w:rPr>
          <w:rFonts w:hAnsi="ＭＳ 明朝" w:hint="eastAsia"/>
          <w:b w:val="0"/>
          <w:color w:val="auto"/>
          <w:u w:val="single"/>
        </w:rPr>
        <w:t xml:space="preserve">　　　　　　　　　　印</w:t>
      </w:r>
    </w:p>
    <w:p w:rsidR="00797355" w:rsidRPr="00E758B3" w:rsidRDefault="00797355" w:rsidP="00797355">
      <w:pPr>
        <w:widowControl/>
        <w:overflowPunct/>
        <w:autoSpaceDE w:val="0"/>
        <w:autoSpaceDN w:val="0"/>
        <w:adjustRightInd/>
        <w:spacing w:before="200" w:line="280" w:lineRule="exact"/>
        <w:ind w:right="1009"/>
        <w:textAlignment w:val="auto"/>
        <w:rPr>
          <w:rFonts w:asciiTheme="majorEastAsia" w:eastAsiaTheme="majorEastAsia" w:hAnsiTheme="majorEastAsia"/>
          <w:color w:val="auto"/>
        </w:rPr>
      </w:pPr>
      <w:r w:rsidRPr="00E758B3">
        <w:rPr>
          <w:rFonts w:asciiTheme="majorEastAsia" w:eastAsiaTheme="majorEastAsia" w:hAnsiTheme="majorEastAsia" w:hint="eastAsia"/>
          <w:color w:val="auto"/>
        </w:rPr>
        <w:t>１　現金，預貯金</w:t>
      </w:r>
      <w:r w:rsidRPr="00E758B3">
        <w:rPr>
          <w:rFonts w:asciiTheme="minorEastAsia" w:eastAsiaTheme="minorEastAsia" w:hAnsiTheme="minorEastAsia" w:hint="eastAsia"/>
          <w:b w:val="0"/>
          <w:color w:val="auto"/>
          <w:sz w:val="18"/>
          <w:szCs w:val="18"/>
        </w:rPr>
        <w:t>（変動の有無にかかわらず全てを記載）</w:t>
      </w:r>
    </w:p>
    <w:tbl>
      <w:tblPr>
        <w:tblStyle w:val="a5"/>
        <w:tblW w:w="8930" w:type="dxa"/>
        <w:tblInd w:w="392" w:type="dxa"/>
        <w:tblLook w:val="04A0" w:firstRow="1" w:lastRow="0" w:firstColumn="1" w:lastColumn="0" w:noHBand="0" w:noVBand="1"/>
      </w:tblPr>
      <w:tblGrid>
        <w:gridCol w:w="6804"/>
        <w:gridCol w:w="2126"/>
      </w:tblGrid>
      <w:tr w:rsidR="0060373E" w:rsidRPr="00E758B3" w:rsidTr="00875466">
        <w:trPr>
          <w:trHeight w:val="317"/>
        </w:trPr>
        <w:tc>
          <w:tcPr>
            <w:tcW w:w="6804" w:type="dxa"/>
            <w:tcBorders>
              <w:top w:val="single" w:sz="12" w:space="0" w:color="auto"/>
              <w:left w:val="single" w:sz="12" w:space="0" w:color="auto"/>
              <w:bottom w:val="single" w:sz="12" w:space="0" w:color="auto"/>
              <w:right w:val="single" w:sz="4" w:space="0" w:color="auto"/>
            </w:tcBorders>
            <w:vAlign w:val="center"/>
          </w:tcPr>
          <w:p w:rsidR="00797355" w:rsidRPr="00E758B3" w:rsidRDefault="00797355" w:rsidP="00797355">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現金（管理者）・預貯金（金融機関・店名・口座種別・口座番号）</w:t>
            </w:r>
          </w:p>
        </w:tc>
        <w:tc>
          <w:tcPr>
            <w:tcW w:w="2126" w:type="dxa"/>
            <w:tcBorders>
              <w:top w:val="single" w:sz="12" w:space="0" w:color="auto"/>
              <w:left w:val="single" w:sz="4" w:space="0" w:color="auto"/>
              <w:bottom w:val="single" w:sz="12" w:space="0" w:color="auto"/>
              <w:right w:val="single" w:sz="12" w:space="0" w:color="auto"/>
            </w:tcBorders>
            <w:vAlign w:val="center"/>
          </w:tcPr>
          <w:p w:rsidR="00797355" w:rsidRPr="00E758B3" w:rsidRDefault="00797355" w:rsidP="00F6051D">
            <w:pPr>
              <w:widowControl/>
              <w:overflowPunct/>
              <w:autoSpaceDE w:val="0"/>
              <w:autoSpaceDN w:val="0"/>
              <w:adjustRightInd/>
              <w:spacing w:line="240" w:lineRule="exact"/>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残高（円）</w:t>
            </w:r>
          </w:p>
        </w:tc>
      </w:tr>
      <w:tr w:rsidR="0060373E" w:rsidRPr="00E758B3" w:rsidTr="00875466">
        <w:trPr>
          <w:trHeight w:val="339"/>
        </w:trPr>
        <w:tc>
          <w:tcPr>
            <w:tcW w:w="6804" w:type="dxa"/>
            <w:tcBorders>
              <w:top w:val="single" w:sz="12" w:space="0" w:color="auto"/>
              <w:left w:val="single" w:sz="12" w:space="0" w:color="auto"/>
              <w:bottom w:val="single" w:sz="4" w:space="0" w:color="auto"/>
              <w:right w:val="single" w:sz="4" w:space="0" w:color="auto"/>
            </w:tcBorders>
            <w:vAlign w:val="center"/>
          </w:tcPr>
          <w:p w:rsidR="00797355" w:rsidRPr="00E758B3"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12" w:space="0" w:color="auto"/>
              <w:left w:val="single" w:sz="4" w:space="0" w:color="auto"/>
              <w:bottom w:val="single" w:sz="4" w:space="0" w:color="auto"/>
              <w:right w:val="single" w:sz="12" w:space="0" w:color="auto"/>
            </w:tcBorders>
            <w:vAlign w:val="center"/>
          </w:tcPr>
          <w:p w:rsidR="00797355" w:rsidRPr="00E758B3"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797355" w:rsidRPr="00E758B3"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797355" w:rsidRPr="00E758B3"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797355" w:rsidRPr="00E758B3"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797355" w:rsidRPr="00E758B3"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797355" w:rsidRPr="00E758B3"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797355" w:rsidRPr="00E758B3"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797355" w:rsidRPr="00E758B3"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797355" w:rsidRPr="00E758B3"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97"/>
        </w:trPr>
        <w:tc>
          <w:tcPr>
            <w:tcW w:w="6804" w:type="dxa"/>
            <w:tcBorders>
              <w:top w:val="single" w:sz="4" w:space="0" w:color="auto"/>
              <w:left w:val="single" w:sz="12" w:space="0" w:color="auto"/>
              <w:bottom w:val="single" w:sz="12" w:space="0" w:color="auto"/>
              <w:right w:val="single" w:sz="4" w:space="0" w:color="auto"/>
            </w:tcBorders>
            <w:vAlign w:val="center"/>
          </w:tcPr>
          <w:p w:rsidR="00797355" w:rsidRPr="00E758B3"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rsidR="00797355" w:rsidRPr="00E758B3"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875466">
        <w:trPr>
          <w:trHeight w:val="353"/>
        </w:trPr>
        <w:tc>
          <w:tcPr>
            <w:tcW w:w="6804" w:type="dxa"/>
            <w:tcBorders>
              <w:top w:val="single" w:sz="12" w:space="0" w:color="auto"/>
              <w:left w:val="single" w:sz="12" w:space="0" w:color="auto"/>
              <w:bottom w:val="single" w:sz="12" w:space="0" w:color="auto"/>
              <w:right w:val="single" w:sz="4" w:space="0" w:color="auto"/>
            </w:tcBorders>
            <w:vAlign w:val="center"/>
          </w:tcPr>
          <w:p w:rsidR="00797355" w:rsidRPr="00E758B3" w:rsidRDefault="00797355" w:rsidP="00F6051D">
            <w:pPr>
              <w:widowControl/>
              <w:overflowPunct/>
              <w:autoSpaceDE w:val="0"/>
              <w:autoSpaceDN w:val="0"/>
              <w:adjustRightInd/>
              <w:spacing w:line="240" w:lineRule="exact"/>
              <w:jc w:val="center"/>
              <w:textAlignment w:val="auto"/>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合　　　　　計</w:t>
            </w:r>
          </w:p>
        </w:tc>
        <w:tc>
          <w:tcPr>
            <w:tcW w:w="2126" w:type="dxa"/>
            <w:tcBorders>
              <w:top w:val="single" w:sz="12" w:space="0" w:color="auto"/>
              <w:left w:val="single" w:sz="4" w:space="0" w:color="auto"/>
              <w:bottom w:val="single" w:sz="12" w:space="0" w:color="auto"/>
              <w:right w:val="single" w:sz="12" w:space="0" w:color="auto"/>
            </w:tcBorders>
            <w:vAlign w:val="center"/>
          </w:tcPr>
          <w:p w:rsidR="00797355" w:rsidRPr="00E758B3"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bl>
    <w:p w:rsidR="00797355" w:rsidRPr="00E758B3" w:rsidRDefault="00797355" w:rsidP="00797355">
      <w:pPr>
        <w:adjustRightInd/>
        <w:spacing w:before="200" w:line="280" w:lineRule="exact"/>
        <w:rPr>
          <w:rFonts w:asciiTheme="minorEastAsia" w:eastAsiaTheme="minorEastAsia" w:hAnsiTheme="minorEastAsia"/>
          <w:b w:val="0"/>
          <w:color w:val="auto"/>
        </w:rPr>
      </w:pPr>
      <w:r w:rsidRPr="00E758B3">
        <w:rPr>
          <w:rFonts w:ascii="ＭＳ ゴシック" w:eastAsia="ＭＳ ゴシック" w:hAnsi="ＭＳ ゴシック" w:hint="eastAsia"/>
          <w:color w:val="auto"/>
        </w:rPr>
        <w:t>２　不動産</w:t>
      </w:r>
      <w:r w:rsidR="002F547C" w:rsidRPr="00E758B3">
        <w:rPr>
          <w:rFonts w:asciiTheme="minorEastAsia" w:eastAsiaTheme="minorEastAsia" w:hAnsiTheme="minorEastAsia" w:hint="eastAsia"/>
          <w:b w:val="0"/>
          <w:color w:val="auto"/>
          <w:sz w:val="18"/>
          <w:szCs w:val="18"/>
        </w:rPr>
        <w:t>（変動の有無にかかわらず全てを記載）</w:t>
      </w:r>
    </w:p>
    <w:tbl>
      <w:tblPr>
        <w:tblStyle w:val="a5"/>
        <w:tblW w:w="0" w:type="auto"/>
        <w:tblInd w:w="392" w:type="dxa"/>
        <w:tblLook w:val="04A0" w:firstRow="1" w:lastRow="0" w:firstColumn="1" w:lastColumn="0" w:noHBand="0" w:noVBand="1"/>
      </w:tblPr>
      <w:tblGrid>
        <w:gridCol w:w="5957"/>
        <w:gridCol w:w="2994"/>
      </w:tblGrid>
      <w:tr w:rsidR="0060373E" w:rsidRPr="00E758B3" w:rsidTr="00F6051D">
        <w:trPr>
          <w:trHeight w:val="397"/>
        </w:trPr>
        <w:tc>
          <w:tcPr>
            <w:tcW w:w="6237" w:type="dxa"/>
            <w:tcBorders>
              <w:top w:val="single" w:sz="12" w:space="0" w:color="auto"/>
              <w:left w:val="single" w:sz="12" w:space="0" w:color="auto"/>
              <w:bottom w:val="single" w:sz="12" w:space="0" w:color="auto"/>
              <w:right w:val="single" w:sz="4" w:space="0" w:color="auto"/>
            </w:tcBorders>
            <w:vAlign w:val="center"/>
          </w:tcPr>
          <w:p w:rsidR="00797355" w:rsidRPr="00E758B3" w:rsidRDefault="00797355" w:rsidP="00F6051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所在（地番・地目・地積）（家屋番号・種類・床面積）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797355" w:rsidRPr="00E758B3" w:rsidRDefault="00797355" w:rsidP="00F6051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備考（持分・担保権等）</w:t>
            </w:r>
          </w:p>
        </w:tc>
      </w:tr>
      <w:tr w:rsidR="0060373E" w:rsidRPr="00E758B3" w:rsidTr="00F6051D">
        <w:trPr>
          <w:trHeight w:hRule="exact" w:val="397"/>
        </w:trPr>
        <w:tc>
          <w:tcPr>
            <w:tcW w:w="6237" w:type="dxa"/>
            <w:tcBorders>
              <w:top w:val="single" w:sz="12" w:space="0" w:color="auto"/>
              <w:lef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r>
      <w:tr w:rsidR="0060373E" w:rsidRPr="00E758B3" w:rsidTr="00F6051D">
        <w:trPr>
          <w:trHeight w:hRule="exact" w:val="397"/>
        </w:trPr>
        <w:tc>
          <w:tcPr>
            <w:tcW w:w="6237" w:type="dxa"/>
            <w:tcBorders>
              <w:lef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r>
      <w:tr w:rsidR="0060373E" w:rsidRPr="00E758B3" w:rsidTr="00F6051D">
        <w:trPr>
          <w:trHeight w:hRule="exact" w:val="397"/>
        </w:trPr>
        <w:tc>
          <w:tcPr>
            <w:tcW w:w="6237" w:type="dxa"/>
            <w:tcBorders>
              <w:lef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r>
      <w:tr w:rsidR="0060373E" w:rsidRPr="00E758B3" w:rsidTr="00F6051D">
        <w:trPr>
          <w:trHeight w:hRule="exact" w:val="397"/>
        </w:trPr>
        <w:tc>
          <w:tcPr>
            <w:tcW w:w="6237" w:type="dxa"/>
            <w:tcBorders>
              <w:left w:val="single" w:sz="12" w:space="0" w:color="auto"/>
              <w:bottom w:val="single" w:sz="4"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r>
      <w:tr w:rsidR="0060373E" w:rsidRPr="00E758B3" w:rsidTr="00F6051D">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r>
    </w:tbl>
    <w:p w:rsidR="00797355" w:rsidRPr="00E758B3" w:rsidRDefault="00797355" w:rsidP="00C222EA">
      <w:pPr>
        <w:adjustRightInd/>
        <w:spacing w:before="200" w:line="28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３　その他の資産（保険・後見制度支援信託</w:t>
      </w:r>
      <w:r w:rsidR="00C222EA" w:rsidRPr="00E758B3">
        <w:rPr>
          <w:rFonts w:asciiTheme="majorEastAsia" w:eastAsiaTheme="majorEastAsia" w:hAnsiTheme="majorEastAsia" w:hint="eastAsia"/>
          <w:color w:val="auto"/>
        </w:rPr>
        <w:t>・後見制度支援預貯金</w:t>
      </w:r>
      <w:r w:rsidRPr="00E758B3">
        <w:rPr>
          <w:rFonts w:ascii="ＭＳ ゴシック" w:eastAsia="ＭＳ ゴシック" w:hAnsi="ＭＳ ゴシック" w:hint="eastAsia"/>
          <w:color w:val="auto"/>
        </w:rPr>
        <w:t>・</w:t>
      </w:r>
      <w:r w:rsidR="00630AB6" w:rsidRPr="00E758B3">
        <w:rPr>
          <w:rFonts w:ascii="ＭＳ ゴシック" w:eastAsia="ＭＳ ゴシック" w:hAnsi="ＭＳ ゴシック" w:hint="eastAsia"/>
          <w:color w:val="auto"/>
        </w:rPr>
        <w:t>株式</w:t>
      </w:r>
      <w:r w:rsidRPr="00E758B3">
        <w:rPr>
          <w:rFonts w:ascii="ＭＳ ゴシック" w:eastAsia="ＭＳ ゴシック" w:hAnsi="ＭＳ ゴシック" w:hint="eastAsia"/>
          <w:color w:val="auto"/>
        </w:rPr>
        <w:t>・各種金融資産など）</w:t>
      </w:r>
    </w:p>
    <w:p w:rsidR="00797355" w:rsidRPr="00E758B3" w:rsidRDefault="00797355" w:rsidP="00797355">
      <w:pPr>
        <w:adjustRightInd/>
        <w:spacing w:line="28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保険は未成年者が契約者又は受取人であるもの</w:t>
      </w:r>
    </w:p>
    <w:p w:rsidR="00797355" w:rsidRPr="00E758B3" w:rsidRDefault="00797355" w:rsidP="00797355">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 xml:space="preserve">　</w:t>
      </w:r>
      <w:r w:rsidR="002F547C" w:rsidRPr="00E758B3">
        <w:rPr>
          <w:rFonts w:asciiTheme="minorEastAsia" w:eastAsiaTheme="minorEastAsia" w:hAnsiTheme="minorEastAsia" w:hint="eastAsia"/>
          <w:b w:val="0"/>
          <w:color w:val="auto"/>
          <w:sz w:val="18"/>
          <w:szCs w:val="18"/>
        </w:rPr>
        <w:t>（変動の有無にかかわらず全てを記載）</w:t>
      </w:r>
    </w:p>
    <w:tbl>
      <w:tblPr>
        <w:tblStyle w:val="a5"/>
        <w:tblW w:w="0" w:type="auto"/>
        <w:tblInd w:w="392" w:type="dxa"/>
        <w:tblLook w:val="04A0" w:firstRow="1" w:lastRow="0" w:firstColumn="1" w:lastColumn="0" w:noHBand="0" w:noVBand="1"/>
      </w:tblPr>
      <w:tblGrid>
        <w:gridCol w:w="5957"/>
        <w:gridCol w:w="2994"/>
      </w:tblGrid>
      <w:tr w:rsidR="0060373E" w:rsidRPr="00E758B3" w:rsidTr="00F6051D">
        <w:trPr>
          <w:trHeight w:val="397"/>
        </w:trPr>
        <w:tc>
          <w:tcPr>
            <w:tcW w:w="6237" w:type="dxa"/>
            <w:tcBorders>
              <w:top w:val="single" w:sz="12" w:space="0" w:color="auto"/>
              <w:left w:val="single" w:sz="12" w:space="0" w:color="auto"/>
              <w:bottom w:val="single" w:sz="12" w:space="0" w:color="auto"/>
              <w:right w:val="single" w:sz="4" w:space="0" w:color="auto"/>
            </w:tcBorders>
            <w:vAlign w:val="center"/>
          </w:tcPr>
          <w:p w:rsidR="00797355" w:rsidRPr="00E758B3" w:rsidRDefault="00797355" w:rsidP="00F6051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種類（証券番号など）</w:t>
            </w:r>
          </w:p>
        </w:tc>
        <w:tc>
          <w:tcPr>
            <w:tcW w:w="3118" w:type="dxa"/>
            <w:tcBorders>
              <w:top w:val="single" w:sz="12" w:space="0" w:color="auto"/>
              <w:left w:val="single" w:sz="4" w:space="0" w:color="auto"/>
              <w:bottom w:val="single" w:sz="12" w:space="0" w:color="auto"/>
              <w:right w:val="single" w:sz="12" w:space="0" w:color="auto"/>
            </w:tcBorders>
            <w:vAlign w:val="center"/>
          </w:tcPr>
          <w:p w:rsidR="00797355" w:rsidRPr="00E758B3" w:rsidRDefault="00797355" w:rsidP="00F6051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金額（数量）</w:t>
            </w:r>
          </w:p>
        </w:tc>
      </w:tr>
      <w:tr w:rsidR="0060373E" w:rsidRPr="00E758B3" w:rsidTr="00F6051D">
        <w:trPr>
          <w:trHeight w:hRule="exact" w:val="397"/>
        </w:trPr>
        <w:tc>
          <w:tcPr>
            <w:tcW w:w="6237" w:type="dxa"/>
            <w:tcBorders>
              <w:top w:val="single" w:sz="12" w:space="0" w:color="auto"/>
              <w:lef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r>
      <w:tr w:rsidR="0060373E" w:rsidRPr="00E758B3" w:rsidTr="00F6051D">
        <w:trPr>
          <w:trHeight w:hRule="exact" w:val="397"/>
        </w:trPr>
        <w:tc>
          <w:tcPr>
            <w:tcW w:w="6237" w:type="dxa"/>
            <w:tcBorders>
              <w:lef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r>
      <w:tr w:rsidR="0060373E" w:rsidRPr="00E758B3" w:rsidTr="00F6051D">
        <w:trPr>
          <w:trHeight w:hRule="exact" w:val="397"/>
        </w:trPr>
        <w:tc>
          <w:tcPr>
            <w:tcW w:w="6237" w:type="dxa"/>
            <w:tcBorders>
              <w:lef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r>
      <w:tr w:rsidR="0060373E" w:rsidRPr="00E758B3" w:rsidTr="00F6051D">
        <w:trPr>
          <w:trHeight w:hRule="exact" w:val="397"/>
        </w:trPr>
        <w:tc>
          <w:tcPr>
            <w:tcW w:w="6237" w:type="dxa"/>
            <w:tcBorders>
              <w:left w:val="single" w:sz="12" w:space="0" w:color="auto"/>
              <w:bottom w:val="single" w:sz="4"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r>
      <w:tr w:rsidR="0060373E" w:rsidRPr="00E758B3" w:rsidTr="00F6051D">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797355" w:rsidRPr="00E758B3" w:rsidRDefault="00797355" w:rsidP="00F6051D">
            <w:pPr>
              <w:adjustRightInd/>
              <w:spacing w:line="280" w:lineRule="exact"/>
              <w:rPr>
                <w:rFonts w:asciiTheme="minorEastAsia" w:eastAsiaTheme="minorEastAsia" w:hAnsiTheme="minorEastAsia"/>
                <w:b w:val="0"/>
                <w:color w:val="auto"/>
              </w:rPr>
            </w:pPr>
          </w:p>
        </w:tc>
      </w:tr>
    </w:tbl>
    <w:p w:rsidR="00797355" w:rsidRPr="00E758B3" w:rsidRDefault="00797355" w:rsidP="00797355">
      <w:pPr>
        <w:adjustRightInd/>
        <w:spacing w:before="200" w:line="280" w:lineRule="exact"/>
        <w:rPr>
          <w:rFonts w:asciiTheme="minorEastAsia" w:eastAsiaTheme="minorEastAsia" w:hAnsiTheme="minorEastAsia"/>
          <w:b w:val="0"/>
          <w:color w:val="auto"/>
        </w:rPr>
      </w:pPr>
      <w:r w:rsidRPr="00E758B3">
        <w:rPr>
          <w:rFonts w:ascii="ＭＳ ゴシック" w:eastAsia="ＭＳ ゴシック" w:hAnsi="ＭＳ ゴシック" w:hint="eastAsia"/>
          <w:color w:val="auto"/>
        </w:rPr>
        <w:t>４　負債</w:t>
      </w:r>
      <w:r w:rsidR="002F547C" w:rsidRPr="00E758B3">
        <w:rPr>
          <w:rFonts w:asciiTheme="minorEastAsia" w:eastAsiaTheme="minorEastAsia" w:hAnsiTheme="minorEastAsia" w:hint="eastAsia"/>
          <w:b w:val="0"/>
          <w:color w:val="auto"/>
          <w:sz w:val="18"/>
          <w:szCs w:val="18"/>
        </w:rPr>
        <w:t>（変動の有無にかかわらず全てを記載）</w:t>
      </w:r>
    </w:p>
    <w:tbl>
      <w:tblPr>
        <w:tblStyle w:val="a5"/>
        <w:tblW w:w="0" w:type="auto"/>
        <w:tblInd w:w="392" w:type="dxa"/>
        <w:tblLook w:val="04A0" w:firstRow="1" w:lastRow="0" w:firstColumn="1" w:lastColumn="0" w:noHBand="0" w:noVBand="1"/>
      </w:tblPr>
      <w:tblGrid>
        <w:gridCol w:w="4252"/>
        <w:gridCol w:w="2127"/>
        <w:gridCol w:w="2572"/>
      </w:tblGrid>
      <w:tr w:rsidR="0060373E" w:rsidRPr="00E758B3" w:rsidTr="00875466">
        <w:trPr>
          <w:trHeight w:val="397"/>
        </w:trPr>
        <w:tc>
          <w:tcPr>
            <w:tcW w:w="4252" w:type="dxa"/>
            <w:tcBorders>
              <w:top w:val="single" w:sz="12" w:space="0" w:color="auto"/>
              <w:left w:val="single" w:sz="12" w:space="0" w:color="auto"/>
              <w:bottom w:val="single" w:sz="12" w:space="0" w:color="auto"/>
              <w:right w:val="single" w:sz="4" w:space="0" w:color="auto"/>
            </w:tcBorders>
            <w:vAlign w:val="center"/>
          </w:tcPr>
          <w:p w:rsidR="00797355" w:rsidRPr="00E758B3" w:rsidRDefault="00797355" w:rsidP="00F6051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債権者名</w:t>
            </w:r>
            <w:r w:rsidRPr="00E758B3">
              <w:rPr>
                <w:rFonts w:asciiTheme="minorEastAsia" w:eastAsiaTheme="minorEastAsia" w:hAnsiTheme="minorEastAsia"/>
                <w:b w:val="0"/>
                <w:color w:val="auto"/>
                <w:sz w:val="20"/>
                <w:szCs w:val="20"/>
              </w:rPr>
              <w:t>(支払先)・負債内容</w:t>
            </w:r>
          </w:p>
        </w:tc>
        <w:tc>
          <w:tcPr>
            <w:tcW w:w="2127" w:type="dxa"/>
            <w:tcBorders>
              <w:top w:val="single" w:sz="12" w:space="0" w:color="auto"/>
              <w:left w:val="single" w:sz="4" w:space="0" w:color="auto"/>
              <w:bottom w:val="single" w:sz="12" w:space="0" w:color="auto"/>
              <w:right w:val="single" w:sz="4" w:space="0" w:color="auto"/>
            </w:tcBorders>
            <w:vAlign w:val="center"/>
          </w:tcPr>
          <w:p w:rsidR="00797355" w:rsidRPr="00E758B3" w:rsidRDefault="00797355" w:rsidP="00F6051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残額</w:t>
            </w:r>
            <w:r w:rsidRPr="00E758B3">
              <w:rPr>
                <w:rFonts w:asciiTheme="minorEastAsia" w:eastAsiaTheme="minorEastAsia" w:hAnsiTheme="minorEastAsia"/>
                <w:b w:val="0"/>
                <w:color w:val="auto"/>
                <w:sz w:val="20"/>
                <w:szCs w:val="20"/>
              </w:rPr>
              <w:t>(円)</w:t>
            </w:r>
          </w:p>
        </w:tc>
        <w:tc>
          <w:tcPr>
            <w:tcW w:w="2572" w:type="dxa"/>
            <w:tcBorders>
              <w:top w:val="single" w:sz="12" w:space="0" w:color="auto"/>
              <w:left w:val="single" w:sz="4" w:space="0" w:color="auto"/>
              <w:bottom w:val="single" w:sz="12" w:space="0" w:color="auto"/>
              <w:right w:val="single" w:sz="12" w:space="0" w:color="auto"/>
            </w:tcBorders>
            <w:vAlign w:val="center"/>
          </w:tcPr>
          <w:p w:rsidR="00797355" w:rsidRPr="00E758B3" w:rsidRDefault="00797355" w:rsidP="00F6051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返済計画</w:t>
            </w:r>
          </w:p>
        </w:tc>
      </w:tr>
      <w:tr w:rsidR="0060373E" w:rsidRPr="00E758B3" w:rsidTr="00875466">
        <w:trPr>
          <w:trHeight w:val="397"/>
        </w:trPr>
        <w:tc>
          <w:tcPr>
            <w:tcW w:w="4252" w:type="dxa"/>
            <w:tcBorders>
              <w:top w:val="single" w:sz="12" w:space="0" w:color="auto"/>
              <w:left w:val="single" w:sz="12" w:space="0" w:color="auto"/>
            </w:tcBorders>
            <w:vAlign w:val="center"/>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2127" w:type="dxa"/>
            <w:tcBorders>
              <w:top w:val="single" w:sz="12" w:space="0" w:color="auto"/>
            </w:tcBorders>
            <w:vAlign w:val="center"/>
          </w:tcPr>
          <w:p w:rsidR="00797355" w:rsidRPr="00E758B3" w:rsidRDefault="00797355" w:rsidP="00F6051D">
            <w:pPr>
              <w:adjustRightInd/>
              <w:spacing w:line="280" w:lineRule="exact"/>
              <w:jc w:val="right"/>
              <w:rPr>
                <w:rFonts w:asciiTheme="minorEastAsia" w:eastAsiaTheme="minorEastAsia" w:hAnsiTheme="minorEastAsia"/>
                <w:b w:val="0"/>
                <w:color w:val="auto"/>
              </w:rPr>
            </w:pPr>
          </w:p>
        </w:tc>
        <w:tc>
          <w:tcPr>
            <w:tcW w:w="2572" w:type="dxa"/>
            <w:tcBorders>
              <w:top w:val="single" w:sz="12" w:space="0" w:color="auto"/>
              <w:right w:val="single" w:sz="12" w:space="0" w:color="auto"/>
            </w:tcBorders>
            <w:vAlign w:val="center"/>
          </w:tcPr>
          <w:p w:rsidR="00797355" w:rsidRPr="00E758B3" w:rsidRDefault="00797355" w:rsidP="00F6051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797355" w:rsidRPr="00E758B3" w:rsidRDefault="00797355" w:rsidP="00F6051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797355" w:rsidRPr="00E758B3" w:rsidRDefault="00797355" w:rsidP="00F6051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□未定　□</w:t>
            </w:r>
          </w:p>
        </w:tc>
      </w:tr>
      <w:tr w:rsidR="0060373E" w:rsidRPr="00E758B3" w:rsidTr="00875466">
        <w:trPr>
          <w:trHeight w:val="397"/>
        </w:trPr>
        <w:tc>
          <w:tcPr>
            <w:tcW w:w="4252" w:type="dxa"/>
            <w:tcBorders>
              <w:left w:val="single" w:sz="12" w:space="0" w:color="auto"/>
            </w:tcBorders>
            <w:vAlign w:val="center"/>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2127" w:type="dxa"/>
            <w:vAlign w:val="center"/>
          </w:tcPr>
          <w:p w:rsidR="00797355" w:rsidRPr="00E758B3" w:rsidRDefault="00797355" w:rsidP="00F6051D">
            <w:pPr>
              <w:adjustRightInd/>
              <w:spacing w:line="280" w:lineRule="exact"/>
              <w:jc w:val="right"/>
              <w:rPr>
                <w:rFonts w:asciiTheme="minorEastAsia" w:eastAsiaTheme="minorEastAsia" w:hAnsiTheme="minorEastAsia"/>
                <w:b w:val="0"/>
                <w:color w:val="auto"/>
              </w:rPr>
            </w:pPr>
          </w:p>
        </w:tc>
        <w:tc>
          <w:tcPr>
            <w:tcW w:w="2572" w:type="dxa"/>
            <w:tcBorders>
              <w:right w:val="single" w:sz="12" w:space="0" w:color="auto"/>
            </w:tcBorders>
            <w:vAlign w:val="center"/>
          </w:tcPr>
          <w:p w:rsidR="00797355" w:rsidRPr="00E758B3" w:rsidRDefault="00797355" w:rsidP="00F6051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797355" w:rsidRPr="00E758B3" w:rsidRDefault="00797355" w:rsidP="00F6051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797355" w:rsidRPr="00E758B3" w:rsidRDefault="00797355" w:rsidP="00F6051D">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□未定　□</w:t>
            </w:r>
          </w:p>
        </w:tc>
      </w:tr>
      <w:tr w:rsidR="0060373E" w:rsidRPr="00E758B3" w:rsidTr="00875466">
        <w:trPr>
          <w:trHeight w:val="397"/>
        </w:trPr>
        <w:tc>
          <w:tcPr>
            <w:tcW w:w="4252" w:type="dxa"/>
            <w:tcBorders>
              <w:left w:val="single" w:sz="12" w:space="0" w:color="auto"/>
              <w:bottom w:val="single" w:sz="12" w:space="0" w:color="auto"/>
            </w:tcBorders>
            <w:vAlign w:val="center"/>
          </w:tcPr>
          <w:p w:rsidR="00797355" w:rsidRPr="00E758B3" w:rsidRDefault="00797355" w:rsidP="00F6051D">
            <w:pPr>
              <w:adjustRightInd/>
              <w:spacing w:line="280" w:lineRule="exact"/>
              <w:rPr>
                <w:rFonts w:asciiTheme="minorEastAsia" w:eastAsiaTheme="minorEastAsia" w:hAnsiTheme="minorEastAsia"/>
                <w:b w:val="0"/>
                <w:color w:val="auto"/>
              </w:rPr>
            </w:pPr>
          </w:p>
        </w:tc>
        <w:tc>
          <w:tcPr>
            <w:tcW w:w="2127" w:type="dxa"/>
            <w:tcBorders>
              <w:bottom w:val="single" w:sz="12" w:space="0" w:color="auto"/>
            </w:tcBorders>
            <w:vAlign w:val="center"/>
          </w:tcPr>
          <w:p w:rsidR="00797355" w:rsidRPr="00E758B3" w:rsidRDefault="00797355" w:rsidP="00F6051D">
            <w:pPr>
              <w:adjustRightInd/>
              <w:spacing w:line="280" w:lineRule="exact"/>
              <w:jc w:val="right"/>
              <w:rPr>
                <w:rFonts w:asciiTheme="minorEastAsia" w:eastAsiaTheme="minorEastAsia" w:hAnsiTheme="minorEastAsia"/>
                <w:b w:val="0"/>
                <w:color w:val="auto"/>
              </w:rPr>
            </w:pPr>
          </w:p>
        </w:tc>
        <w:tc>
          <w:tcPr>
            <w:tcW w:w="2572" w:type="dxa"/>
            <w:tcBorders>
              <w:bottom w:val="single" w:sz="12" w:space="0" w:color="auto"/>
              <w:right w:val="single" w:sz="12" w:space="0" w:color="auto"/>
            </w:tcBorders>
            <w:vAlign w:val="center"/>
          </w:tcPr>
          <w:p w:rsidR="00797355" w:rsidRPr="00E758B3" w:rsidRDefault="00797355" w:rsidP="00F6051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797355" w:rsidRPr="00E758B3" w:rsidRDefault="00797355" w:rsidP="00F6051D">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797355" w:rsidRPr="00E758B3" w:rsidRDefault="00797355" w:rsidP="00F6051D">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□未定　□</w:t>
            </w:r>
          </w:p>
        </w:tc>
      </w:tr>
    </w:tbl>
    <w:p w:rsidR="003D6B31" w:rsidRPr="00E758B3" w:rsidRDefault="003D6B31" w:rsidP="00177B87">
      <w:pPr>
        <w:adjustRightInd/>
        <w:spacing w:line="280" w:lineRule="exact"/>
        <w:rPr>
          <w:rFonts w:asciiTheme="minorEastAsia" w:eastAsiaTheme="minorEastAsia" w:hAnsiTheme="minorEastAsia"/>
          <w:b w:val="0"/>
          <w:color w:val="auto"/>
        </w:rPr>
      </w:pPr>
    </w:p>
    <w:p w:rsidR="003D6B31" w:rsidRPr="00E758B3" w:rsidRDefault="003D6B31" w:rsidP="003D6B31">
      <w:pPr>
        <w:pStyle w:val="1"/>
        <w:rPr>
          <w:color w:val="auto"/>
        </w:rPr>
      </w:pPr>
      <w:bookmarkStart w:id="95" w:name="_Ref412922733"/>
      <w:bookmarkStart w:id="96" w:name="_Toc412964902"/>
      <w:bookmarkStart w:id="97" w:name="_Toc124770272"/>
      <w:bookmarkStart w:id="98" w:name="_Ref406680174"/>
      <w:bookmarkStart w:id="99" w:name="_Toc412736308"/>
      <w:r w:rsidRPr="00E758B3">
        <w:rPr>
          <w:rFonts w:hint="eastAsia"/>
          <w:color w:val="auto"/>
        </w:rPr>
        <w:t>別紙第４　後見事務報告書（随時）　の作成提出要領</w:t>
      </w:r>
      <w:bookmarkEnd w:id="95"/>
      <w:bookmarkEnd w:id="96"/>
      <w:bookmarkEnd w:id="97"/>
    </w:p>
    <w:p w:rsidR="003D6B31" w:rsidRPr="00E758B3" w:rsidRDefault="003D6B31" w:rsidP="00657416">
      <w:pPr>
        <w:adjustRightInd/>
        <w:rPr>
          <w:rFonts w:asciiTheme="minorEastAsia" w:eastAsiaTheme="minorEastAsia" w:hAnsiTheme="minorEastAsia"/>
          <w:b w:val="0"/>
          <w:color w:val="auto"/>
        </w:rPr>
      </w:pPr>
    </w:p>
    <w:p w:rsidR="008B3741" w:rsidRPr="00E758B3" w:rsidRDefault="008B3741" w:rsidP="008B3741">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就任時，定期報告，終了時以外の時期であっても，家庭裁判所又は未成年後見監督人は，随時に，報告や書面の提出を指示することがあります。又は，未成年後見人において，いつでも，任意に報告・相談されても結構です。</w:t>
      </w:r>
    </w:p>
    <w:p w:rsidR="008B3741" w:rsidRPr="00E758B3" w:rsidRDefault="008B3741" w:rsidP="008B3741">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家庭裁判所に対しては，次の要領で，随時の報告や相談などをしてください。</w:t>
      </w:r>
    </w:p>
    <w:p w:rsidR="008B3741" w:rsidRPr="00E758B3" w:rsidRDefault="008B3741" w:rsidP="008B3741">
      <w:pPr>
        <w:adjustRightInd/>
        <w:spacing w:line="360" w:lineRule="exact"/>
        <w:rPr>
          <w:rFonts w:asciiTheme="minorEastAsia" w:eastAsiaTheme="minorEastAsia" w:hAnsiTheme="minorEastAsia"/>
          <w:b w:val="0"/>
          <w:color w:val="auto"/>
          <w:sz w:val="21"/>
          <w:szCs w:val="21"/>
        </w:rPr>
      </w:pPr>
    </w:p>
    <w:p w:rsidR="008B3741" w:rsidRPr="00E758B3" w:rsidRDefault="008B3741" w:rsidP="008B3741">
      <w:pPr>
        <w:adjustRightInd/>
        <w:spacing w:line="360" w:lineRule="exact"/>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１　任意に報告・相談をしたいとき</w:t>
      </w:r>
    </w:p>
    <w:p w:rsidR="008B3741" w:rsidRPr="00E758B3" w:rsidRDefault="008B3741" w:rsidP="008B3741">
      <w:pPr>
        <w:adjustRightInd/>
        <w:spacing w:line="360" w:lineRule="exact"/>
        <w:ind w:firstLineChars="200" w:firstLine="444"/>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できるだけ</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_Ref412921611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33</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ページの「後見事務報告書（随時）」を作成して，提出してください。</w:t>
      </w:r>
    </w:p>
    <w:p w:rsidR="008B3741" w:rsidRPr="00E758B3" w:rsidRDefault="008B3741" w:rsidP="008B3741">
      <w:pPr>
        <w:adjustRightInd/>
        <w:spacing w:line="260" w:lineRule="exact"/>
        <w:ind w:leftChars="100" w:left="445"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家庭裁判所では多数の案件を処理しているため，どの案件についての書面・連絡であるかを明らかにするためのものです。</w:t>
      </w:r>
    </w:p>
    <w:p w:rsidR="008B3741" w:rsidRPr="00E758B3" w:rsidRDefault="008B3741" w:rsidP="008B3741">
      <w:pPr>
        <w:adjustRightInd/>
        <w:spacing w:line="260" w:lineRule="exact"/>
        <w:ind w:leftChars="100" w:left="445"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この「後見事務報告書（随時）」は単なる報告書です。家庭裁判所に対して，法律に基づいて何らかの申立てなどを行うには，別途に所定の手続をとってください。</w:t>
      </w:r>
    </w:p>
    <w:p w:rsidR="008B3741" w:rsidRPr="00E758B3" w:rsidRDefault="008B3741" w:rsidP="008B3741">
      <w:pPr>
        <w:adjustRightInd/>
        <w:spacing w:line="260" w:lineRule="exact"/>
        <w:ind w:leftChars="100" w:left="445"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なお，とくに見てもらいたい書類などがない簡単な用件は，書面を作成せずに電話や窓口で報告・相談されて結構です。</w:t>
      </w:r>
    </w:p>
    <w:p w:rsidR="008B3741" w:rsidRPr="00E758B3" w:rsidRDefault="008B3741" w:rsidP="008B3741">
      <w:pPr>
        <w:adjustRightInd/>
        <w:spacing w:line="360" w:lineRule="exact"/>
        <w:ind w:left="222" w:hangingChars="100" w:hanging="222"/>
        <w:rPr>
          <w:rFonts w:asciiTheme="minorEastAsia" w:eastAsiaTheme="minorEastAsia" w:hAnsiTheme="minorEastAsia"/>
          <w:b w:val="0"/>
          <w:color w:val="auto"/>
          <w:sz w:val="21"/>
          <w:szCs w:val="21"/>
        </w:rPr>
      </w:pPr>
    </w:p>
    <w:p w:rsidR="008B3741" w:rsidRPr="00E758B3" w:rsidRDefault="008B3741" w:rsidP="008B3741">
      <w:pPr>
        <w:adjustRightInd/>
        <w:spacing w:line="36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２　未成年後見人</w:t>
      </w:r>
      <w:r w:rsidR="00C91C05" w:rsidRPr="00E758B3">
        <w:rPr>
          <w:rFonts w:ascii="ＭＳ ゴシック" w:eastAsia="ＭＳ ゴシック" w:hAnsi="ＭＳ ゴシック" w:hint="eastAsia"/>
          <w:color w:val="auto"/>
          <w:sz w:val="21"/>
          <w:szCs w:val="21"/>
        </w:rPr>
        <w:t>，未成年者</w:t>
      </w:r>
      <w:r w:rsidRPr="00E758B3">
        <w:rPr>
          <w:rFonts w:ascii="ＭＳ ゴシック" w:eastAsia="ＭＳ ゴシック" w:hAnsi="ＭＳ ゴシック" w:hint="eastAsia"/>
          <w:color w:val="auto"/>
          <w:sz w:val="21"/>
          <w:szCs w:val="21"/>
        </w:rPr>
        <w:t>の住所・氏名が変動したとき</w:t>
      </w:r>
    </w:p>
    <w:p w:rsidR="00467CCB" w:rsidRPr="00E758B3" w:rsidRDefault="00F72DC2" w:rsidP="00EF37D7">
      <w:pPr>
        <w:adjustRightInd/>
        <w:spacing w:line="360" w:lineRule="exact"/>
        <w:ind w:leftChars="100" w:left="253" w:firstLineChars="100" w:firstLine="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未成年後見人の変動</w:t>
      </w:r>
      <w:r w:rsidR="008B3741" w:rsidRPr="00E758B3">
        <w:rPr>
          <w:rFonts w:asciiTheme="minorEastAsia" w:eastAsiaTheme="minorEastAsia" w:hAnsiTheme="minorEastAsia" w:hint="eastAsia"/>
          <w:b w:val="0"/>
          <w:color w:val="auto"/>
          <w:sz w:val="21"/>
          <w:szCs w:val="21"/>
        </w:rPr>
        <w:t>は，定期報告時期を待たず，速やかに</w:t>
      </w:r>
      <w:r w:rsidR="00585289" w:rsidRPr="00177B87">
        <w:rPr>
          <w:rFonts w:asciiTheme="minorEastAsia" w:eastAsiaTheme="minorEastAsia" w:hAnsiTheme="minorEastAsia"/>
          <w:b w:val="0"/>
          <w:color w:val="auto"/>
          <w:sz w:val="21"/>
          <w:szCs w:val="21"/>
        </w:rPr>
        <w:fldChar w:fldCharType="begin"/>
      </w:r>
      <w:r w:rsidR="008B3741" w:rsidRPr="00E758B3">
        <w:rPr>
          <w:rFonts w:asciiTheme="minorEastAsia" w:eastAsiaTheme="minorEastAsia" w:hAnsiTheme="minorEastAsia"/>
          <w:b w:val="0"/>
          <w:color w:val="auto"/>
          <w:sz w:val="21"/>
          <w:szCs w:val="21"/>
        </w:rPr>
        <w:instrText xml:space="preserve"> PAGEREF _Ref412921611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33</w:t>
      </w:r>
      <w:r w:rsidR="00585289" w:rsidRPr="00177B87">
        <w:rPr>
          <w:rFonts w:asciiTheme="minorEastAsia" w:eastAsiaTheme="minorEastAsia" w:hAnsiTheme="minorEastAsia"/>
          <w:b w:val="0"/>
          <w:color w:val="auto"/>
          <w:sz w:val="21"/>
          <w:szCs w:val="21"/>
        </w:rPr>
        <w:fldChar w:fldCharType="end"/>
      </w:r>
      <w:r w:rsidR="008B3741" w:rsidRPr="00E758B3">
        <w:rPr>
          <w:rFonts w:asciiTheme="minorEastAsia" w:eastAsiaTheme="minorEastAsia" w:hAnsiTheme="minorEastAsia" w:hint="eastAsia"/>
          <w:b w:val="0"/>
          <w:color w:val="auto"/>
          <w:sz w:val="21"/>
          <w:szCs w:val="21"/>
        </w:rPr>
        <w:t>ページの「後見事務報告書（随時）」を作成して提出してください。住民票が異動したときは住民票を，氏名が変更したときは戸籍謄本（戸籍記載事項証明書）を，必ず添付してください。</w:t>
      </w:r>
    </w:p>
    <w:p w:rsidR="008B3741" w:rsidRPr="00E758B3" w:rsidRDefault="00DD2F42" w:rsidP="00EF37D7">
      <w:pPr>
        <w:adjustRightInd/>
        <w:spacing w:line="360" w:lineRule="exact"/>
        <w:ind w:leftChars="100" w:left="253" w:firstLineChars="100" w:firstLine="22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21"/>
          <w:szCs w:val="21"/>
        </w:rPr>
        <w:t>未成年者</w:t>
      </w:r>
      <w:r w:rsidR="008B3741" w:rsidRPr="00E758B3">
        <w:rPr>
          <w:rFonts w:asciiTheme="minorEastAsia" w:eastAsiaTheme="minorEastAsia" w:hAnsiTheme="minorEastAsia" w:hint="eastAsia"/>
          <w:b w:val="0"/>
          <w:color w:val="auto"/>
          <w:sz w:val="21"/>
          <w:szCs w:val="21"/>
        </w:rPr>
        <w:t>の</w:t>
      </w:r>
      <w:r w:rsidR="00EF37D7" w:rsidRPr="00E758B3">
        <w:rPr>
          <w:rFonts w:asciiTheme="minorEastAsia" w:eastAsiaTheme="minorEastAsia" w:hAnsiTheme="minorEastAsia" w:hint="eastAsia"/>
          <w:b w:val="0"/>
          <w:color w:val="auto"/>
          <w:sz w:val="21"/>
          <w:szCs w:val="21"/>
        </w:rPr>
        <w:t>変動</w:t>
      </w:r>
      <w:r w:rsidR="00DE2083" w:rsidRPr="00E758B3">
        <w:rPr>
          <w:rFonts w:asciiTheme="minorEastAsia" w:eastAsiaTheme="minorEastAsia" w:hAnsiTheme="minorEastAsia" w:hint="eastAsia"/>
          <w:b w:val="0"/>
          <w:color w:val="auto"/>
          <w:sz w:val="21"/>
          <w:szCs w:val="21"/>
        </w:rPr>
        <w:t>は</w:t>
      </w:r>
      <w:r w:rsidR="008B3741" w:rsidRPr="00E758B3">
        <w:rPr>
          <w:rFonts w:asciiTheme="minorEastAsia" w:eastAsiaTheme="minorEastAsia" w:hAnsiTheme="minorEastAsia" w:hint="eastAsia"/>
          <w:b w:val="0"/>
          <w:color w:val="auto"/>
          <w:sz w:val="21"/>
          <w:szCs w:val="21"/>
        </w:rPr>
        <w:t>定期報告</w:t>
      </w:r>
      <w:r w:rsidR="00D3726E" w:rsidRPr="00E758B3">
        <w:rPr>
          <w:rFonts w:asciiTheme="minorEastAsia" w:eastAsiaTheme="minorEastAsia" w:hAnsiTheme="minorEastAsia" w:hint="eastAsia"/>
          <w:b w:val="0"/>
          <w:color w:val="auto"/>
          <w:sz w:val="21"/>
          <w:szCs w:val="21"/>
        </w:rPr>
        <w:t>など</w:t>
      </w:r>
      <w:r w:rsidR="00DE2083" w:rsidRPr="00E758B3">
        <w:rPr>
          <w:rFonts w:asciiTheme="minorEastAsia" w:eastAsiaTheme="minorEastAsia" w:hAnsiTheme="minorEastAsia" w:hint="eastAsia"/>
          <w:b w:val="0"/>
          <w:color w:val="auto"/>
          <w:sz w:val="21"/>
          <w:szCs w:val="21"/>
        </w:rPr>
        <w:t>で報告いただければ結構ですが，</w:t>
      </w:r>
      <w:r w:rsidR="00711D1F" w:rsidRPr="00E758B3">
        <w:rPr>
          <w:rFonts w:asciiTheme="minorEastAsia" w:eastAsiaTheme="minorEastAsia" w:hAnsiTheme="minorEastAsia" w:hint="eastAsia"/>
          <w:b w:val="0"/>
          <w:color w:val="auto"/>
          <w:sz w:val="21"/>
          <w:szCs w:val="21"/>
        </w:rPr>
        <w:t>管轄</w:t>
      </w:r>
      <w:r w:rsidR="00137D7E" w:rsidRPr="00E758B3">
        <w:rPr>
          <w:rFonts w:asciiTheme="minorEastAsia" w:eastAsiaTheme="minorEastAsia" w:hAnsiTheme="minorEastAsia" w:hint="eastAsia"/>
          <w:b w:val="0"/>
          <w:color w:val="auto"/>
          <w:sz w:val="21"/>
          <w:szCs w:val="21"/>
        </w:rPr>
        <w:t>（表紙参照）</w:t>
      </w:r>
      <w:r w:rsidR="00711D1F" w:rsidRPr="00E758B3">
        <w:rPr>
          <w:rFonts w:asciiTheme="minorEastAsia" w:eastAsiaTheme="minorEastAsia" w:hAnsiTheme="minorEastAsia" w:hint="eastAsia"/>
          <w:b w:val="0"/>
          <w:color w:val="auto"/>
          <w:sz w:val="21"/>
          <w:szCs w:val="21"/>
        </w:rPr>
        <w:t>を</w:t>
      </w:r>
      <w:r w:rsidR="00F72DC2" w:rsidRPr="00E758B3">
        <w:rPr>
          <w:rFonts w:asciiTheme="minorEastAsia" w:eastAsiaTheme="minorEastAsia" w:hAnsiTheme="minorEastAsia" w:hint="eastAsia"/>
          <w:b w:val="0"/>
          <w:color w:val="auto"/>
          <w:sz w:val="21"/>
          <w:szCs w:val="21"/>
        </w:rPr>
        <w:t>越える</w:t>
      </w:r>
      <w:r w:rsidR="00EF37D7" w:rsidRPr="00E758B3">
        <w:rPr>
          <w:rFonts w:asciiTheme="minorEastAsia" w:eastAsiaTheme="minorEastAsia" w:hAnsiTheme="minorEastAsia" w:hint="eastAsia"/>
          <w:b w:val="0"/>
          <w:color w:val="auto"/>
          <w:sz w:val="21"/>
          <w:szCs w:val="21"/>
        </w:rPr>
        <w:t>ような</w:t>
      </w:r>
      <w:r w:rsidR="00F72DC2" w:rsidRPr="00E758B3">
        <w:rPr>
          <w:rFonts w:asciiTheme="minorEastAsia" w:eastAsiaTheme="minorEastAsia" w:hAnsiTheme="minorEastAsia" w:hint="eastAsia"/>
          <w:b w:val="0"/>
          <w:color w:val="auto"/>
          <w:sz w:val="21"/>
          <w:szCs w:val="21"/>
        </w:rPr>
        <w:t>転居</w:t>
      </w:r>
      <w:r w:rsidR="00711D1F" w:rsidRPr="00E758B3">
        <w:rPr>
          <w:rFonts w:asciiTheme="minorEastAsia" w:eastAsiaTheme="minorEastAsia" w:hAnsiTheme="minorEastAsia" w:hint="eastAsia"/>
          <w:b w:val="0"/>
          <w:color w:val="auto"/>
          <w:sz w:val="21"/>
          <w:szCs w:val="21"/>
        </w:rPr>
        <w:t>は，速やかに</w:t>
      </w:r>
      <w:r w:rsidR="00F72DC2" w:rsidRPr="00E758B3">
        <w:rPr>
          <w:rFonts w:asciiTheme="minorEastAsia" w:eastAsiaTheme="minorEastAsia" w:hAnsiTheme="minorEastAsia" w:hint="eastAsia"/>
          <w:b w:val="0"/>
          <w:color w:val="auto"/>
          <w:sz w:val="21"/>
          <w:szCs w:val="21"/>
        </w:rPr>
        <w:t>従前の</w:t>
      </w:r>
      <w:r w:rsidR="00B13767" w:rsidRPr="00E758B3">
        <w:rPr>
          <w:rFonts w:asciiTheme="minorEastAsia" w:eastAsiaTheme="minorEastAsia" w:hAnsiTheme="minorEastAsia" w:hint="eastAsia"/>
          <w:b w:val="0"/>
          <w:color w:val="auto"/>
          <w:sz w:val="21"/>
          <w:szCs w:val="21"/>
        </w:rPr>
        <w:t>管轄</w:t>
      </w:r>
      <w:r w:rsidR="00F72DC2" w:rsidRPr="00E758B3">
        <w:rPr>
          <w:rFonts w:asciiTheme="minorEastAsia" w:eastAsiaTheme="minorEastAsia" w:hAnsiTheme="minorEastAsia" w:hint="eastAsia"/>
          <w:b w:val="0"/>
          <w:color w:val="auto"/>
          <w:sz w:val="21"/>
          <w:szCs w:val="21"/>
        </w:rPr>
        <w:t>家庭裁判所へ</w:t>
      </w:r>
      <w:r w:rsidR="00711D1F" w:rsidRPr="00E758B3">
        <w:rPr>
          <w:rFonts w:asciiTheme="minorEastAsia" w:eastAsiaTheme="minorEastAsia" w:hAnsiTheme="minorEastAsia" w:hint="eastAsia"/>
          <w:b w:val="0"/>
          <w:color w:val="auto"/>
          <w:sz w:val="21"/>
          <w:szCs w:val="21"/>
        </w:rPr>
        <w:t>報告してください。</w:t>
      </w:r>
    </w:p>
    <w:p w:rsidR="008B3741" w:rsidRPr="00E758B3" w:rsidRDefault="008B3741" w:rsidP="008B3741">
      <w:pPr>
        <w:adjustRightInd/>
        <w:spacing w:line="360" w:lineRule="exact"/>
        <w:rPr>
          <w:rFonts w:asciiTheme="minorEastAsia" w:eastAsiaTheme="minorEastAsia" w:hAnsiTheme="minorEastAsia"/>
          <w:b w:val="0"/>
          <w:color w:val="auto"/>
          <w:sz w:val="21"/>
          <w:szCs w:val="21"/>
        </w:rPr>
      </w:pPr>
    </w:p>
    <w:p w:rsidR="008B3741" w:rsidRPr="00E758B3" w:rsidRDefault="008B3741" w:rsidP="008B3741">
      <w:pPr>
        <w:adjustRightInd/>
        <w:spacing w:line="40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３　家庭裁判所から書類の作成・提出を指示されたとき</w:t>
      </w:r>
    </w:p>
    <w:p w:rsidR="008B3741" w:rsidRPr="00E758B3" w:rsidRDefault="008B3741" w:rsidP="008B3741">
      <w:pPr>
        <w:adjustRightInd/>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次の要領で，指示された期限までに提出してください。うち</w:t>
      </w:r>
      <w:r w:rsidRPr="00E758B3">
        <w:rPr>
          <w:rFonts w:asciiTheme="minorEastAsia" w:eastAsiaTheme="minorEastAsia" w:hAnsiTheme="minorEastAsia"/>
          <w:b w:val="0"/>
          <w:color w:val="auto"/>
          <w:sz w:val="21"/>
          <w:szCs w:val="21"/>
        </w:rPr>
        <w:t>(1)～(3)は，</w:t>
      </w:r>
      <w:r w:rsidR="00585289" w:rsidRPr="00177B87">
        <w:rPr>
          <w:rFonts w:asciiTheme="minorEastAsia" w:eastAsiaTheme="minorEastAsia" w:hAnsiTheme="minorEastAsia"/>
          <w:b w:val="0"/>
          <w:color w:val="auto"/>
          <w:sz w:val="21"/>
          <w:szCs w:val="21"/>
        </w:rPr>
        <w:fldChar w:fldCharType="begin"/>
      </w:r>
      <w:r w:rsidR="00CA6A28" w:rsidRPr="00E758B3">
        <w:rPr>
          <w:rFonts w:asciiTheme="minorEastAsia" w:eastAsiaTheme="minorEastAsia" w:hAnsiTheme="minorEastAsia"/>
          <w:b w:val="0"/>
          <w:color w:val="auto"/>
          <w:sz w:val="21"/>
          <w:szCs w:val="21"/>
        </w:rPr>
        <w:instrText xml:space="preserve"> PAGEREF _Ref412921611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33</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ページの「後見事務報告書（随時）」を添付されなくて結構です。</w:t>
      </w:r>
    </w:p>
    <w:p w:rsidR="008B3741" w:rsidRPr="00E758B3" w:rsidRDefault="008B3741" w:rsidP="00467CCB">
      <w:pPr>
        <w:adjustRightInd/>
        <w:spacing w:before="140" w:line="400" w:lineRule="exact"/>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(1)　収支状況報告書の提出指示の場合</w:t>
      </w:r>
    </w:p>
    <w:p w:rsidR="008B3741" w:rsidRPr="00E758B3" w:rsidRDefault="008B3741" w:rsidP="008B3741">
      <w:pPr>
        <w:widowControl/>
        <w:overflowPunct/>
        <w:adjustRightInd/>
        <w:spacing w:line="260" w:lineRule="exact"/>
        <w:ind w:left="446" w:hangingChars="200" w:hanging="446"/>
        <w:textAlignment w:val="auto"/>
        <w:rPr>
          <w:rFonts w:ascii="ＭＳ 明朝" w:hAnsi="ＭＳ 明朝"/>
          <w:b w:val="0"/>
          <w:color w:val="auto"/>
          <w:sz w:val="18"/>
          <w:szCs w:val="18"/>
        </w:rPr>
      </w:pPr>
      <w:r w:rsidRPr="00E758B3">
        <w:rPr>
          <w:rFonts w:ascii="ＭＳ ゴシック" w:eastAsia="ＭＳ ゴシック" w:hAnsi="ＭＳ ゴシック" w:hint="eastAsia"/>
          <w:color w:val="auto"/>
          <w:sz w:val="21"/>
          <w:szCs w:val="21"/>
        </w:rPr>
        <w:t xml:space="preserve">　　　</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_Ref406763708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34</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ページの書式（末尾に記載例あり）で作成して提出してください。</w:t>
      </w:r>
      <w:r w:rsidRPr="00E758B3">
        <w:rPr>
          <w:rFonts w:asciiTheme="minorEastAsia" w:eastAsiaTheme="minorEastAsia" w:hAnsiTheme="minorEastAsia" w:hint="eastAsia"/>
          <w:b w:val="0"/>
          <w:color w:val="auto"/>
          <w:sz w:val="18"/>
          <w:szCs w:val="18"/>
        </w:rPr>
        <w:t>なお，収支状況報告書とは，過去の一定の期間（集計期間）の本人の収支を，全て記載する報告書です。集計期間は家庭裁判所がその都度指示します。</w:t>
      </w:r>
      <w:r w:rsidRPr="00E758B3">
        <w:rPr>
          <w:rFonts w:ascii="ＭＳ ゴシック" w:eastAsia="ＭＳ ゴシック" w:hAnsi="ＭＳ ゴシック" w:hint="eastAsia"/>
          <w:color w:val="auto"/>
          <w:sz w:val="18"/>
          <w:szCs w:val="18"/>
        </w:rPr>
        <w:t>①預貯金通帳（の明細欄）</w:t>
      </w:r>
      <w:r w:rsidRPr="00E758B3">
        <w:rPr>
          <w:rFonts w:ascii="ＭＳ 明朝" w:hAnsi="ＭＳ 明朝" w:hint="eastAsia"/>
          <w:b w:val="0"/>
          <w:color w:val="auto"/>
          <w:sz w:val="18"/>
          <w:szCs w:val="18"/>
        </w:rPr>
        <w:t>や，</w:t>
      </w:r>
      <w:r w:rsidRPr="00E758B3">
        <w:rPr>
          <w:rFonts w:ascii="ＭＳ ゴシック" w:eastAsia="ＭＳ ゴシック" w:hAnsi="ＭＳ ゴシック" w:hint="eastAsia"/>
          <w:color w:val="auto"/>
          <w:sz w:val="18"/>
          <w:szCs w:val="18"/>
        </w:rPr>
        <w:t>②現金出納帳（</w:t>
      </w:r>
      <w:r w:rsidR="00585289" w:rsidRPr="00177B87">
        <w:rPr>
          <w:rFonts w:ascii="ＭＳ ゴシック" w:eastAsia="ＭＳ ゴシック" w:hAnsi="ＭＳ ゴシック"/>
          <w:color w:val="auto"/>
          <w:sz w:val="18"/>
          <w:szCs w:val="18"/>
        </w:rPr>
        <w:fldChar w:fldCharType="begin"/>
      </w:r>
      <w:r w:rsidRPr="00E758B3">
        <w:rPr>
          <w:rFonts w:ascii="ＭＳ ゴシック" w:eastAsia="ＭＳ ゴシック" w:hAnsi="ＭＳ ゴシック"/>
          <w:color w:val="auto"/>
          <w:sz w:val="18"/>
          <w:szCs w:val="18"/>
        </w:rPr>
        <w:instrText xml:space="preserve"> PAGEREF _Ref412735592 \h </w:instrText>
      </w:r>
      <w:r w:rsidR="00585289" w:rsidRPr="00177B87">
        <w:rPr>
          <w:rFonts w:ascii="ＭＳ ゴシック" w:eastAsia="ＭＳ ゴシック" w:hAnsi="ＭＳ ゴシック"/>
          <w:color w:val="auto"/>
          <w:sz w:val="18"/>
          <w:szCs w:val="18"/>
        </w:rPr>
      </w:r>
      <w:r w:rsidR="00585289" w:rsidRPr="00177B87">
        <w:rPr>
          <w:rFonts w:ascii="ＭＳ ゴシック" w:eastAsia="ＭＳ ゴシック" w:hAnsi="ＭＳ ゴシック"/>
          <w:color w:val="auto"/>
          <w:sz w:val="18"/>
          <w:szCs w:val="18"/>
        </w:rPr>
        <w:fldChar w:fldCharType="separate"/>
      </w:r>
      <w:r w:rsidR="00A43E6F">
        <w:rPr>
          <w:rFonts w:ascii="ＭＳ ゴシック" w:eastAsia="ＭＳ ゴシック" w:hAnsi="ＭＳ ゴシック"/>
          <w:noProof/>
          <w:color w:val="auto"/>
          <w:sz w:val="18"/>
          <w:szCs w:val="18"/>
        </w:rPr>
        <w:t>59</w:t>
      </w:r>
      <w:r w:rsidR="00585289" w:rsidRPr="00177B87">
        <w:rPr>
          <w:rFonts w:ascii="ＭＳ ゴシック" w:eastAsia="ＭＳ ゴシック" w:hAnsi="ＭＳ ゴシック"/>
          <w:color w:val="auto"/>
          <w:sz w:val="18"/>
          <w:szCs w:val="18"/>
        </w:rPr>
        <w:fldChar w:fldCharType="end"/>
      </w:r>
      <w:r w:rsidRPr="00E758B3">
        <w:rPr>
          <w:rFonts w:ascii="ＭＳ ゴシック" w:eastAsia="ＭＳ ゴシック" w:hAnsi="ＭＳ ゴシック" w:hint="eastAsia"/>
          <w:color w:val="auto"/>
          <w:sz w:val="18"/>
          <w:szCs w:val="18"/>
        </w:rPr>
        <w:t>ページ参照）</w:t>
      </w:r>
      <w:r w:rsidRPr="00E758B3">
        <w:rPr>
          <w:rFonts w:ascii="ＭＳ 明朝" w:hAnsi="ＭＳ 明朝" w:hint="eastAsia"/>
          <w:b w:val="0"/>
          <w:color w:val="auto"/>
          <w:sz w:val="18"/>
          <w:szCs w:val="18"/>
        </w:rPr>
        <w:t>などを見ながら，内容の同じ項目別に集計して，作成してください。</w:t>
      </w:r>
    </w:p>
    <w:p w:rsidR="008B3741" w:rsidRPr="00E758B3" w:rsidRDefault="008B3741" w:rsidP="00467CCB">
      <w:pPr>
        <w:adjustRightInd/>
        <w:spacing w:before="140" w:line="360" w:lineRule="exact"/>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(2)　収支予定表（随時）の提出指示の場合</w:t>
      </w:r>
    </w:p>
    <w:p w:rsidR="008B3741" w:rsidRPr="00E758B3" w:rsidRDefault="008B3741" w:rsidP="008B3741">
      <w:pPr>
        <w:adjustRightInd/>
        <w:spacing w:line="360" w:lineRule="exact"/>
        <w:ind w:left="446" w:hangingChars="200" w:hanging="446"/>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明朝" w:hAnsi="ＭＳ 明朝" w:hint="eastAsia"/>
          <w:b w:val="0"/>
          <w:color w:val="auto"/>
          <w:sz w:val="21"/>
          <w:szCs w:val="21"/>
        </w:rPr>
        <w:t xml:space="preserve">　</w:t>
      </w:r>
      <w:r w:rsidR="00585289" w:rsidRPr="00177B87">
        <w:rPr>
          <w:rFonts w:ascii="ＭＳ 明朝" w:hAnsi="ＭＳ 明朝"/>
          <w:b w:val="0"/>
          <w:color w:val="auto"/>
          <w:sz w:val="21"/>
          <w:szCs w:val="21"/>
        </w:rPr>
        <w:fldChar w:fldCharType="begin"/>
      </w:r>
      <w:r w:rsidR="00093A3C" w:rsidRPr="00E758B3">
        <w:rPr>
          <w:rFonts w:ascii="ＭＳ 明朝" w:hAnsi="ＭＳ 明朝"/>
          <w:b w:val="0"/>
          <w:color w:val="auto"/>
          <w:sz w:val="21"/>
          <w:szCs w:val="21"/>
        </w:rPr>
        <w:instrText xml:space="preserve"> PAGEREF _Ref415765327 \h </w:instrText>
      </w:r>
      <w:r w:rsidR="00585289" w:rsidRPr="00177B87">
        <w:rPr>
          <w:rFonts w:ascii="ＭＳ 明朝" w:hAnsi="ＭＳ 明朝"/>
          <w:b w:val="0"/>
          <w:color w:val="auto"/>
          <w:sz w:val="21"/>
          <w:szCs w:val="21"/>
        </w:rPr>
      </w:r>
      <w:r w:rsidR="00585289" w:rsidRPr="00177B87">
        <w:rPr>
          <w:rFonts w:ascii="ＭＳ 明朝" w:hAnsi="ＭＳ 明朝"/>
          <w:b w:val="0"/>
          <w:color w:val="auto"/>
          <w:sz w:val="21"/>
          <w:szCs w:val="21"/>
        </w:rPr>
        <w:fldChar w:fldCharType="separate"/>
      </w:r>
      <w:r w:rsidR="00A43E6F">
        <w:rPr>
          <w:rFonts w:ascii="ＭＳ 明朝" w:hAnsi="ＭＳ 明朝"/>
          <w:b w:val="0"/>
          <w:noProof/>
          <w:color w:val="auto"/>
          <w:sz w:val="21"/>
          <w:szCs w:val="21"/>
        </w:rPr>
        <w:t>36</w:t>
      </w:r>
      <w:r w:rsidR="00585289" w:rsidRPr="00177B87">
        <w:rPr>
          <w:rFonts w:ascii="ＭＳ 明朝" w:hAnsi="ＭＳ 明朝"/>
          <w:b w:val="0"/>
          <w:color w:val="auto"/>
          <w:sz w:val="21"/>
          <w:szCs w:val="21"/>
        </w:rPr>
        <w:fldChar w:fldCharType="end"/>
      </w:r>
      <w:r w:rsidRPr="00E758B3">
        <w:rPr>
          <w:rFonts w:asciiTheme="minorEastAsia" w:eastAsiaTheme="minorEastAsia" w:hAnsiTheme="minorEastAsia" w:hint="eastAsia"/>
          <w:b w:val="0"/>
          <w:color w:val="auto"/>
          <w:sz w:val="21"/>
          <w:szCs w:val="21"/>
        </w:rPr>
        <w:t>ページの書式で作成して提出してください。</w:t>
      </w:r>
      <w:r w:rsidRPr="00E758B3">
        <w:rPr>
          <w:rFonts w:asciiTheme="minorEastAsia" w:eastAsiaTheme="minorEastAsia" w:hAnsiTheme="minorEastAsia" w:hint="eastAsia"/>
          <w:b w:val="0"/>
          <w:color w:val="auto"/>
          <w:sz w:val="18"/>
          <w:szCs w:val="18"/>
        </w:rPr>
        <w:t>その他，作成要領，添付資料，記載例は，就任時に作成いただくものと同様です（</w:t>
      </w:r>
      <w:r w:rsidR="00585289" w:rsidRPr="00177B87">
        <w:rPr>
          <w:rFonts w:asciiTheme="minorEastAsia" w:eastAsiaTheme="minorEastAsia" w:hAnsiTheme="minorEastAsia"/>
          <w:b w:val="0"/>
          <w:color w:val="auto"/>
          <w:sz w:val="18"/>
          <w:szCs w:val="18"/>
        </w:rPr>
        <w:fldChar w:fldCharType="begin"/>
      </w:r>
      <w:r w:rsidR="009C6197" w:rsidRPr="00E758B3">
        <w:rPr>
          <w:rFonts w:asciiTheme="minorEastAsia" w:eastAsiaTheme="minorEastAsia" w:hAnsiTheme="minorEastAsia"/>
          <w:b w:val="0"/>
          <w:color w:val="auto"/>
          <w:sz w:val="18"/>
          <w:szCs w:val="18"/>
        </w:rPr>
        <w:instrText xml:space="preserve"> PAGEREF _Ref415554924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12</w: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ページ，</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PAGEREF </w:instrText>
      </w:r>
      <w:r w:rsidRPr="00E758B3">
        <w:rPr>
          <w:rFonts w:asciiTheme="minorEastAsia" w:eastAsiaTheme="minorEastAsia" w:hAnsiTheme="minorEastAsia" w:hint="eastAsia"/>
          <w:b w:val="0"/>
          <w:color w:val="auto"/>
          <w:sz w:val="18"/>
          <w:szCs w:val="18"/>
        </w:rPr>
        <w:instrText>収支予定表（就任時）記載例</w:instrText>
      </w:r>
      <w:r w:rsidRPr="00E758B3">
        <w:rPr>
          <w:rFonts w:asciiTheme="minorEastAsia" w:eastAsiaTheme="minorEastAsia" w:hAnsiTheme="minorEastAsia"/>
          <w:b w:val="0"/>
          <w:color w:val="auto"/>
          <w:sz w:val="18"/>
          <w:szCs w:val="18"/>
        </w:rPr>
        <w:instrText xml:space="preserve">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16</w: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ページ等参照）。</w:t>
      </w:r>
    </w:p>
    <w:p w:rsidR="008B3741" w:rsidRPr="00E758B3" w:rsidRDefault="008B3741" w:rsidP="00467CCB">
      <w:pPr>
        <w:adjustRightInd/>
        <w:spacing w:before="140" w:line="360" w:lineRule="exact"/>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(3)　財産目録（随時）の提出指示の場合</w:t>
      </w:r>
    </w:p>
    <w:p w:rsidR="008B3741" w:rsidRPr="00E758B3" w:rsidRDefault="008B3741" w:rsidP="008B3741">
      <w:pPr>
        <w:adjustRightInd/>
        <w:spacing w:line="260" w:lineRule="exact"/>
        <w:ind w:left="446" w:hangingChars="200" w:hanging="446"/>
        <w:rPr>
          <w:rFonts w:asciiTheme="minorEastAsia" w:eastAsiaTheme="minorEastAsia" w:hAnsiTheme="minorEastAsia"/>
          <w:b w:val="0"/>
          <w:color w:val="auto"/>
          <w:sz w:val="18"/>
          <w:szCs w:val="18"/>
        </w:rPr>
      </w:pPr>
      <w:r w:rsidRPr="00E758B3">
        <w:rPr>
          <w:rFonts w:ascii="ＭＳ ゴシック" w:eastAsia="ＭＳ ゴシック" w:hAnsi="ＭＳ ゴシック" w:hint="eastAsia"/>
          <w:color w:val="auto"/>
          <w:sz w:val="21"/>
          <w:szCs w:val="21"/>
        </w:rPr>
        <w:t xml:space="preserve">　　　</w:t>
      </w:r>
      <w:r w:rsidR="00585289" w:rsidRPr="00177B87">
        <w:rPr>
          <w:rFonts w:ascii="ＭＳ 明朝" w:hAnsi="ＭＳ 明朝"/>
          <w:b w:val="0"/>
          <w:color w:val="auto"/>
          <w:sz w:val="21"/>
          <w:szCs w:val="21"/>
        </w:rPr>
        <w:fldChar w:fldCharType="begin"/>
      </w:r>
      <w:r w:rsidR="00093A3C" w:rsidRPr="00E758B3">
        <w:rPr>
          <w:rFonts w:ascii="ＭＳ 明朝" w:hAnsi="ＭＳ 明朝"/>
          <w:b w:val="0"/>
          <w:color w:val="auto"/>
          <w:sz w:val="21"/>
          <w:szCs w:val="21"/>
        </w:rPr>
        <w:instrText xml:space="preserve"> PAGEREF _Ref415765389 \h </w:instrText>
      </w:r>
      <w:r w:rsidR="00585289" w:rsidRPr="00177B87">
        <w:rPr>
          <w:rFonts w:ascii="ＭＳ 明朝" w:hAnsi="ＭＳ 明朝"/>
          <w:b w:val="0"/>
          <w:color w:val="auto"/>
          <w:sz w:val="21"/>
          <w:szCs w:val="21"/>
        </w:rPr>
      </w:r>
      <w:r w:rsidR="00585289" w:rsidRPr="00177B87">
        <w:rPr>
          <w:rFonts w:ascii="ＭＳ 明朝" w:hAnsi="ＭＳ 明朝"/>
          <w:b w:val="0"/>
          <w:color w:val="auto"/>
          <w:sz w:val="21"/>
          <w:szCs w:val="21"/>
        </w:rPr>
        <w:fldChar w:fldCharType="separate"/>
      </w:r>
      <w:r w:rsidR="00A43E6F">
        <w:rPr>
          <w:rFonts w:ascii="ＭＳ 明朝" w:hAnsi="ＭＳ 明朝"/>
          <w:b w:val="0"/>
          <w:noProof/>
          <w:color w:val="auto"/>
          <w:sz w:val="21"/>
          <w:szCs w:val="21"/>
        </w:rPr>
        <w:t>37</w:t>
      </w:r>
      <w:r w:rsidR="00585289" w:rsidRPr="00177B87">
        <w:rPr>
          <w:rFonts w:ascii="ＭＳ 明朝" w:hAnsi="ＭＳ 明朝"/>
          <w:b w:val="0"/>
          <w:color w:val="auto"/>
          <w:sz w:val="21"/>
          <w:szCs w:val="21"/>
        </w:rPr>
        <w:fldChar w:fldCharType="end"/>
      </w:r>
      <w:r w:rsidRPr="00E758B3">
        <w:rPr>
          <w:rFonts w:asciiTheme="minorEastAsia" w:eastAsiaTheme="minorEastAsia" w:hAnsiTheme="minorEastAsia" w:hint="eastAsia"/>
          <w:b w:val="0"/>
          <w:color w:val="auto"/>
          <w:sz w:val="21"/>
          <w:szCs w:val="21"/>
        </w:rPr>
        <w:t>ページの書式で作成して提出してください。</w:t>
      </w:r>
      <w:r w:rsidR="00C624A9" w:rsidRPr="00E758B3">
        <w:rPr>
          <w:rFonts w:asciiTheme="minorEastAsia" w:eastAsiaTheme="minorEastAsia" w:hAnsiTheme="minorEastAsia" w:hint="eastAsia"/>
          <w:b w:val="0"/>
          <w:color w:val="auto"/>
          <w:sz w:val="18"/>
          <w:szCs w:val="18"/>
        </w:rPr>
        <w:t>その他，作成要領，記載例，預貯金の資料添付，他の財産の変動時の資料添付は，定期報告時に提出いただくものと同様です</w:t>
      </w:r>
      <w:r w:rsidRPr="00E758B3">
        <w:rPr>
          <w:rFonts w:asciiTheme="minorEastAsia" w:eastAsiaTheme="minorEastAsia" w:hAnsiTheme="minorEastAsia" w:hint="eastAsia"/>
          <w:b w:val="0"/>
          <w:color w:val="auto"/>
          <w:sz w:val="18"/>
          <w:szCs w:val="18"/>
        </w:rPr>
        <w:t>（</w:t>
      </w:r>
      <w:r w:rsidR="00585289" w:rsidRPr="00177B87">
        <w:rPr>
          <w:rFonts w:asciiTheme="minorEastAsia" w:eastAsiaTheme="minorEastAsia" w:hAnsiTheme="minorEastAsia"/>
          <w:b w:val="0"/>
          <w:color w:val="auto"/>
          <w:sz w:val="18"/>
          <w:szCs w:val="18"/>
        </w:rPr>
        <w:fldChar w:fldCharType="begin"/>
      </w:r>
      <w:r w:rsidR="00093A3C" w:rsidRPr="00E758B3">
        <w:rPr>
          <w:rFonts w:asciiTheme="minorEastAsia" w:eastAsiaTheme="minorEastAsia" w:hAnsiTheme="minorEastAsia"/>
          <w:b w:val="0"/>
          <w:color w:val="auto"/>
          <w:sz w:val="18"/>
          <w:szCs w:val="18"/>
        </w:rPr>
        <w:instrText xml:space="preserve"> PAGEREF _Ref415765431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19</w: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ページ，</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PAGEREF </w:instrText>
      </w:r>
      <w:r w:rsidRPr="00E758B3">
        <w:rPr>
          <w:rFonts w:asciiTheme="minorEastAsia" w:eastAsiaTheme="minorEastAsia" w:hAnsiTheme="minorEastAsia" w:hint="eastAsia"/>
          <w:b w:val="0"/>
          <w:color w:val="auto"/>
          <w:sz w:val="18"/>
          <w:szCs w:val="18"/>
        </w:rPr>
        <w:instrText>財産目録（定期）記載例</w:instrText>
      </w:r>
      <w:r w:rsidRPr="00E758B3">
        <w:rPr>
          <w:rFonts w:asciiTheme="minorEastAsia" w:eastAsiaTheme="minorEastAsia" w:hAnsiTheme="minorEastAsia"/>
          <w:b w:val="0"/>
          <w:color w:val="auto"/>
          <w:sz w:val="18"/>
          <w:szCs w:val="18"/>
        </w:rPr>
        <w:instrText xml:space="preserve">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25</w:t>
      </w:r>
      <w:r w:rsidR="00585289" w:rsidRPr="00177B87">
        <w:rPr>
          <w:rFonts w:asciiTheme="minorEastAsia" w:eastAsiaTheme="minorEastAsia" w:hAnsiTheme="minorEastAsia"/>
          <w:b w:val="0"/>
          <w:color w:val="auto"/>
          <w:sz w:val="18"/>
          <w:szCs w:val="18"/>
        </w:rPr>
        <w:fldChar w:fldCharType="end"/>
      </w:r>
      <w:r w:rsidRPr="00E758B3">
        <w:rPr>
          <w:rFonts w:asciiTheme="minorEastAsia" w:eastAsiaTheme="minorEastAsia" w:hAnsiTheme="minorEastAsia" w:hint="eastAsia"/>
          <w:b w:val="0"/>
          <w:color w:val="auto"/>
          <w:sz w:val="18"/>
          <w:szCs w:val="18"/>
        </w:rPr>
        <w:t>ページ等参照）。ただし，基準日はとくに指示します。また，記載省略をしないように指示されたときは，前回提出分から変動がない財産も，省略せずに全て記載してください。</w:t>
      </w:r>
    </w:p>
    <w:p w:rsidR="008B3741" w:rsidRPr="00E758B3" w:rsidRDefault="008B3741" w:rsidP="00467CCB">
      <w:pPr>
        <w:adjustRightInd/>
        <w:spacing w:before="140" w:line="360" w:lineRule="exact"/>
        <w:ind w:left="668" w:hangingChars="300" w:hanging="668"/>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(4)　その他の書類の提出指示の場合</w:t>
      </w:r>
    </w:p>
    <w:p w:rsidR="00467CCB" w:rsidRPr="00E758B3" w:rsidRDefault="008B3741" w:rsidP="00467CCB">
      <w:pPr>
        <w:adjustRightInd/>
        <w:spacing w:line="400" w:lineRule="exact"/>
        <w:ind w:left="444" w:hangingChars="200" w:hanging="444"/>
        <w:rPr>
          <w:rFonts w:asciiTheme="minorEastAsia" w:eastAsiaTheme="minorEastAsia" w:hAnsiTheme="minorEastAsia"/>
          <w:b w:val="0"/>
          <w:color w:val="auto"/>
          <w:sz w:val="21"/>
          <w:szCs w:val="21"/>
        </w:rPr>
      </w:pPr>
      <w:r w:rsidRPr="00E758B3">
        <w:rPr>
          <w:rFonts w:ascii="ＭＳ 明朝" w:hAnsi="ＭＳ 明朝" w:hint="eastAsia"/>
          <w:b w:val="0"/>
          <w:color w:val="auto"/>
          <w:sz w:val="21"/>
          <w:szCs w:val="21"/>
        </w:rPr>
        <w:t xml:space="preserve">　　　その他の書類の提出を指示されたときは，</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_Ref412921611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33</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ページの「後見事務報告書（随時）」を作成し添付して，提出してください。</w:t>
      </w:r>
      <w:r w:rsidR="00467CCB" w:rsidRPr="00E758B3">
        <w:rPr>
          <w:rFonts w:asciiTheme="minorEastAsia" w:eastAsiaTheme="minorEastAsia" w:hAnsiTheme="minorEastAsia"/>
          <w:b w:val="0"/>
          <w:color w:val="auto"/>
          <w:sz w:val="21"/>
          <w:szCs w:val="21"/>
        </w:rPr>
        <w:br w:type="page"/>
      </w:r>
    </w:p>
    <w:p w:rsidR="003D6B31" w:rsidRPr="00E758B3" w:rsidRDefault="000E77E3" w:rsidP="003D6B31">
      <w:pPr>
        <w:pStyle w:val="2"/>
        <w:rPr>
          <w:color w:val="auto"/>
        </w:rPr>
      </w:pPr>
      <w:bookmarkStart w:id="100" w:name="_Ref412921611"/>
      <w:bookmarkStart w:id="101" w:name="_Toc412964903"/>
      <w:bookmarkStart w:id="102" w:name="_Toc124770273"/>
      <w:r w:rsidRPr="00E758B3">
        <w:rPr>
          <w:rFonts w:hint="eastAsia"/>
          <w:color w:val="auto"/>
        </w:rPr>
        <w:lastRenderedPageBreak/>
        <w:t>書式４の１</w:t>
      </w:r>
      <w:r w:rsidR="003D6B31" w:rsidRPr="00E758B3">
        <w:rPr>
          <w:rFonts w:hint="eastAsia"/>
          <w:color w:val="auto"/>
        </w:rPr>
        <w:t xml:space="preserve">　後見事務報告書（随時）</w:t>
      </w:r>
      <w:bookmarkEnd w:id="100"/>
      <w:bookmarkEnd w:id="101"/>
      <w:bookmarkEnd w:id="102"/>
    </w:p>
    <w:p w:rsidR="003D6B31" w:rsidRPr="00E758B3" w:rsidRDefault="003D6B31" w:rsidP="003D6B31">
      <w:pPr>
        <w:spacing w:line="30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00920BE6" w:rsidRPr="00E758B3">
        <w:rPr>
          <w:rFonts w:hAnsi="ＭＳ 明朝" w:hint="eastAsia"/>
          <w:color w:val="auto"/>
          <w:sz w:val="20"/>
          <w:szCs w:val="20"/>
        </w:rPr>
        <w:t>号</w:t>
      </w:r>
      <w:r w:rsidR="004150E1" w:rsidRPr="00E758B3">
        <w:rPr>
          <w:rFonts w:hAnsi="ＭＳ 明朝" w:hint="eastAsia"/>
          <w:color w:val="auto"/>
          <w:sz w:val="20"/>
          <w:szCs w:val="20"/>
        </w:rPr>
        <w:t xml:space="preserve">　</w:t>
      </w:r>
      <w:r w:rsidR="009D599A" w:rsidRPr="00E758B3">
        <w:rPr>
          <w:rFonts w:hAnsi="ＭＳ 明朝" w:hint="eastAsia"/>
          <w:color w:val="auto"/>
          <w:sz w:val="20"/>
          <w:szCs w:val="20"/>
        </w:rPr>
        <w:t>未成年者</w:t>
      </w:r>
      <w:r w:rsidR="00920BE6" w:rsidRPr="00E758B3">
        <w:rPr>
          <w:rFonts w:hAnsi="ＭＳ 明朝" w:hint="eastAsia"/>
          <w:color w:val="auto"/>
          <w:sz w:val="20"/>
          <w:szCs w:val="20"/>
        </w:rPr>
        <w:t xml:space="preserve">　</w:t>
      </w:r>
      <w:r w:rsidRPr="00E758B3">
        <w:rPr>
          <w:rFonts w:hAnsi="ＭＳ 明朝" w:hint="eastAsia"/>
          <w:color w:val="auto"/>
          <w:sz w:val="20"/>
          <w:szCs w:val="20"/>
        </w:rPr>
        <w:t>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3D6B31" w:rsidRPr="00E758B3" w:rsidRDefault="003D6B31" w:rsidP="003D6B31">
      <w:pPr>
        <w:spacing w:line="300" w:lineRule="exact"/>
        <w:ind w:right="1120"/>
        <w:rPr>
          <w:rFonts w:ascii="ＭＳ ゴシック" w:eastAsia="ＭＳ ゴシック" w:hAnsi="ＭＳ ゴシック"/>
          <w:color w:val="auto"/>
          <w:sz w:val="20"/>
          <w:szCs w:val="20"/>
        </w:rPr>
      </w:pPr>
    </w:p>
    <w:p w:rsidR="003D6B31" w:rsidRPr="00E758B3" w:rsidRDefault="003D6B31" w:rsidP="003D6B31">
      <w:pPr>
        <w:spacing w:line="300" w:lineRule="exact"/>
        <w:jc w:val="center"/>
        <w:rPr>
          <w:rFonts w:ascii="ＭＳ ゴシック" w:eastAsia="ＭＳ ゴシック" w:hAnsi="ＭＳ ゴシック"/>
          <w:color w:val="auto"/>
          <w:sz w:val="28"/>
          <w:szCs w:val="28"/>
        </w:rPr>
      </w:pPr>
      <w:r w:rsidRPr="00E758B3">
        <w:rPr>
          <w:rFonts w:ascii="ＭＳ ゴシック" w:eastAsia="ＭＳ ゴシック" w:hAnsi="ＭＳ ゴシック" w:hint="eastAsia"/>
          <w:color w:val="auto"/>
          <w:sz w:val="28"/>
          <w:szCs w:val="28"/>
        </w:rPr>
        <w:t>後見事務報告書（随時）</w:t>
      </w:r>
    </w:p>
    <w:p w:rsidR="003D6B31" w:rsidRPr="00E758B3" w:rsidRDefault="003D6B31" w:rsidP="003D6B31">
      <w:pPr>
        <w:spacing w:line="300" w:lineRule="exact"/>
        <w:rPr>
          <w:rFonts w:ascii="ＭＳ ゴシック" w:eastAsia="ＭＳ ゴシック" w:hAnsi="ＭＳ ゴシック"/>
          <w:color w:val="auto"/>
          <w:sz w:val="20"/>
          <w:szCs w:val="20"/>
          <w:bdr w:val="single" w:sz="4" w:space="0" w:color="auto"/>
        </w:rPr>
      </w:pPr>
    </w:p>
    <w:p w:rsidR="003D6B31" w:rsidRPr="00E758B3" w:rsidRDefault="003D6B31" w:rsidP="003D6B31">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１　報告・相談などの内容を適宜記載してください。</w:t>
      </w:r>
    </w:p>
    <w:p w:rsidR="003D6B31" w:rsidRPr="00E758B3" w:rsidRDefault="003D6B31" w:rsidP="003D6B31">
      <w:pPr>
        <w:spacing w:line="300" w:lineRule="exact"/>
        <w:rPr>
          <w:rFonts w:asciiTheme="minorEastAsia" w:eastAsiaTheme="minorEastAsia" w:hAnsiTheme="minorEastAsia"/>
          <w:b w:val="0"/>
          <w:color w:val="auto"/>
          <w:sz w:val="20"/>
          <w:szCs w:val="20"/>
        </w:rPr>
      </w:pPr>
    </w:p>
    <w:p w:rsidR="003D6B31" w:rsidRPr="00E758B3" w:rsidRDefault="003D6B31" w:rsidP="003D6B31">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w:t>
      </w:r>
      <w:r w:rsidR="00F72DC2" w:rsidRPr="00E758B3">
        <w:rPr>
          <w:rFonts w:asciiTheme="minorEastAsia" w:eastAsiaTheme="minorEastAsia" w:hAnsiTheme="minorEastAsia" w:hint="eastAsia"/>
          <w:b w:val="0"/>
          <w:color w:val="auto"/>
          <w:sz w:val="20"/>
          <w:szCs w:val="20"/>
        </w:rPr>
        <w:t>（　□</w:t>
      </w:r>
      <w:r w:rsidR="004E14FF" w:rsidRPr="00E758B3">
        <w:rPr>
          <w:rFonts w:asciiTheme="minorEastAsia" w:eastAsiaTheme="minorEastAsia" w:hAnsiTheme="minorEastAsia" w:hint="eastAsia"/>
          <w:b w:val="0"/>
          <w:color w:val="auto"/>
          <w:sz w:val="20"/>
          <w:szCs w:val="20"/>
        </w:rPr>
        <w:t>未成年後見人</w:t>
      </w:r>
      <w:r w:rsidR="00F72DC2" w:rsidRPr="00E758B3">
        <w:rPr>
          <w:rFonts w:asciiTheme="minorEastAsia" w:eastAsiaTheme="minorEastAsia" w:hAnsiTheme="minorEastAsia" w:hint="eastAsia"/>
          <w:b w:val="0"/>
          <w:color w:val="auto"/>
          <w:sz w:val="20"/>
          <w:szCs w:val="20"/>
        </w:rPr>
        <w:t xml:space="preserve">　□未成年者　）</w:t>
      </w:r>
      <w:r w:rsidRPr="00E758B3">
        <w:rPr>
          <w:rFonts w:asciiTheme="minorEastAsia" w:eastAsiaTheme="minorEastAsia" w:hAnsiTheme="minorEastAsia" w:hint="eastAsia"/>
          <w:b w:val="0"/>
          <w:color w:val="auto"/>
          <w:sz w:val="20"/>
          <w:szCs w:val="20"/>
        </w:rPr>
        <w:t>の住所が次のとおり変更しました。</w:t>
      </w:r>
    </w:p>
    <w:p w:rsidR="003D6B31" w:rsidRPr="00E758B3" w:rsidRDefault="003D6B31" w:rsidP="003D6B31">
      <w:pPr>
        <w:spacing w:line="300" w:lineRule="exact"/>
        <w:ind w:firstLineChars="200" w:firstLine="424"/>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【住民票上の住所】</w:t>
      </w:r>
    </w:p>
    <w:p w:rsidR="003D6B31" w:rsidRPr="00E758B3" w:rsidRDefault="003D6B31" w:rsidP="003D6B31">
      <w:pPr>
        <w:spacing w:line="300" w:lineRule="exact"/>
        <w:ind w:firstLineChars="300" w:firstLine="636"/>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spacing w:line="300" w:lineRule="exact"/>
        <w:ind w:firstLineChars="200" w:firstLine="424"/>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【実際に住んでいる場所】（</w:t>
      </w:r>
      <w:r w:rsidRPr="00E758B3">
        <w:rPr>
          <w:rFonts w:asciiTheme="minorEastAsia" w:eastAsiaTheme="minorEastAsia" w:hAnsiTheme="minorEastAsia"/>
          <w:b w:val="0"/>
          <w:color w:val="auto"/>
          <w:sz w:val="20"/>
          <w:szCs w:val="20"/>
        </w:rPr>
        <w:t xml:space="preserve"> </w:t>
      </w:r>
      <w:r w:rsidRPr="00E758B3">
        <w:rPr>
          <w:rFonts w:asciiTheme="minorEastAsia" w:eastAsiaTheme="minorEastAsia" w:hAnsiTheme="minorEastAsia" w:hint="eastAsia"/>
          <w:b w:val="0"/>
          <w:color w:val="auto"/>
          <w:sz w:val="20"/>
          <w:szCs w:val="20"/>
        </w:rPr>
        <w:t>※</w:t>
      </w:r>
      <w:r w:rsidRPr="00E758B3">
        <w:rPr>
          <w:rFonts w:asciiTheme="minorEastAsia" w:eastAsiaTheme="minorEastAsia" w:hAnsiTheme="minorEastAsia"/>
          <w:b w:val="0"/>
          <w:color w:val="auto"/>
          <w:sz w:val="20"/>
          <w:szCs w:val="20"/>
        </w:rPr>
        <w:t xml:space="preserve"> </w:t>
      </w:r>
      <w:r w:rsidRPr="00E758B3">
        <w:rPr>
          <w:rFonts w:asciiTheme="minorEastAsia" w:eastAsiaTheme="minorEastAsia" w:hAnsiTheme="minorEastAsia" w:hint="eastAsia"/>
          <w:b w:val="0"/>
          <w:color w:val="auto"/>
          <w:sz w:val="20"/>
          <w:szCs w:val="20"/>
        </w:rPr>
        <w:t>入院先，入所施設などを含む。）</w:t>
      </w:r>
    </w:p>
    <w:p w:rsidR="003D6B31" w:rsidRPr="00E758B3" w:rsidRDefault="003D6B31" w:rsidP="003D6B31">
      <w:pPr>
        <w:spacing w:line="300" w:lineRule="exact"/>
        <w:ind w:firstLineChars="300" w:firstLine="636"/>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 xml:space="preserve">　　　　　　　　　　　　　　　　　　　　　　　　　　　　　　　　　　　　　　　　</w:t>
      </w:r>
    </w:p>
    <w:p w:rsidR="003D6B31" w:rsidRPr="00E758B3" w:rsidRDefault="003D6B31" w:rsidP="003D6B31">
      <w:pPr>
        <w:spacing w:line="300" w:lineRule="exact"/>
        <w:rPr>
          <w:rFonts w:asciiTheme="minorEastAsia" w:eastAsiaTheme="minorEastAsia" w:hAnsiTheme="minorEastAsia"/>
          <w:b w:val="0"/>
          <w:color w:val="auto"/>
          <w:sz w:val="20"/>
          <w:szCs w:val="20"/>
        </w:rPr>
      </w:pPr>
    </w:p>
    <w:p w:rsidR="00DD2F42" w:rsidRPr="00E758B3" w:rsidRDefault="00DD2F42" w:rsidP="00DD2F42">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次の書類を提出します。</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300" w:lineRule="exact"/>
        <w:rPr>
          <w:rFonts w:asciiTheme="minorEastAsia" w:eastAsiaTheme="minorEastAsia" w:hAnsiTheme="minorEastAsia"/>
          <w:b w:val="0"/>
          <w:color w:val="auto"/>
          <w:sz w:val="20"/>
          <w:szCs w:val="20"/>
        </w:rPr>
      </w:pPr>
    </w:p>
    <w:p w:rsidR="00DD2F42" w:rsidRPr="00E758B3" w:rsidRDefault="00DD2F42" w:rsidP="00DD2F42">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以下のとおり報告・相談します。</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4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Pr="00E758B3">
        <w:rPr>
          <w:rFonts w:asciiTheme="minorEastAsia" w:eastAsiaTheme="minorEastAsia" w:hAnsiTheme="minorEastAsia" w:hint="eastAsia"/>
          <w:b w:val="0"/>
          <w:color w:val="auto"/>
          <w:sz w:val="20"/>
          <w:szCs w:val="20"/>
          <w:u w:val="single"/>
        </w:rPr>
        <w:t xml:space="preserve">　　　　　　　　　　　　　　　　　　　　　　　　　　　　　　　　　　　　　　　　　</w:t>
      </w:r>
    </w:p>
    <w:p w:rsidR="00DD2F42" w:rsidRPr="00E758B3" w:rsidRDefault="00DD2F42" w:rsidP="00DD2F42">
      <w:pPr>
        <w:spacing w:line="300" w:lineRule="exact"/>
        <w:ind w:left="848" w:hangingChars="400" w:hanging="848"/>
        <w:rPr>
          <w:rFonts w:asciiTheme="minorEastAsia" w:eastAsiaTheme="minorEastAsia" w:hAnsiTheme="minorEastAsia"/>
          <w:b w:val="0"/>
          <w:color w:val="auto"/>
          <w:sz w:val="20"/>
          <w:szCs w:val="20"/>
        </w:rPr>
      </w:pPr>
    </w:p>
    <w:p w:rsidR="00DD2F42" w:rsidRPr="00E758B3" w:rsidRDefault="00DD2F42" w:rsidP="00DD2F42">
      <w:pPr>
        <w:spacing w:line="300" w:lineRule="exact"/>
        <w:ind w:left="848" w:hangingChars="400" w:hanging="848"/>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２　添付書類があるときはそれを記載してください。</w:t>
      </w:r>
    </w:p>
    <w:p w:rsidR="00DD2F42" w:rsidRPr="00E758B3" w:rsidRDefault="00DD2F42" w:rsidP="00DD2F42">
      <w:pPr>
        <w:spacing w:line="400" w:lineRule="exact"/>
        <w:ind w:left="848" w:hangingChars="400" w:hanging="848"/>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住民票　　通　　　□　戸籍謄本　　通　　</w:t>
      </w:r>
    </w:p>
    <w:p w:rsidR="00DD2F42" w:rsidRPr="00E758B3" w:rsidRDefault="00DD2F42" w:rsidP="00DD2F42">
      <w:pPr>
        <w:spacing w:line="4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w:t>
      </w:r>
    </w:p>
    <w:p w:rsidR="00DD2F42" w:rsidRPr="00E758B3" w:rsidRDefault="00DD2F42" w:rsidP="00DD2F42">
      <w:pPr>
        <w:spacing w:line="400" w:lineRule="exact"/>
        <w:ind w:left="848" w:hangingChars="400" w:hanging="848"/>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w:t>
      </w:r>
    </w:p>
    <w:p w:rsidR="00DD2F42" w:rsidRPr="00E758B3" w:rsidRDefault="00DD2F42" w:rsidP="00DD2F42">
      <w:pPr>
        <w:spacing w:line="400" w:lineRule="exact"/>
        <w:ind w:left="848" w:hangingChars="400" w:hanging="848"/>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w:t>
      </w:r>
    </w:p>
    <w:p w:rsidR="00F72DC2" w:rsidRPr="00E758B3" w:rsidRDefault="00F72DC2" w:rsidP="00DD2F42">
      <w:pPr>
        <w:spacing w:line="400" w:lineRule="exact"/>
        <w:ind w:left="848" w:hangingChars="400" w:hanging="848"/>
        <w:rPr>
          <w:rFonts w:asciiTheme="minorEastAsia" w:eastAsiaTheme="minorEastAsia" w:hAnsiTheme="minorEastAsia"/>
          <w:b w:val="0"/>
          <w:color w:val="auto"/>
          <w:sz w:val="20"/>
          <w:szCs w:val="20"/>
        </w:rPr>
      </w:pPr>
    </w:p>
    <w:p w:rsidR="003D6B31" w:rsidRPr="00E758B3" w:rsidRDefault="00386F75" w:rsidP="00CB147C">
      <w:pPr>
        <w:spacing w:beforeLines="50" w:before="256" w:line="260" w:lineRule="exact"/>
        <w:ind w:firstLineChars="900" w:firstLine="190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令和</w:t>
      </w:r>
      <w:r w:rsidR="003D6B31" w:rsidRPr="00E758B3">
        <w:rPr>
          <w:rFonts w:asciiTheme="minorEastAsia" w:eastAsiaTheme="minorEastAsia" w:hAnsiTheme="minorEastAsia" w:hint="eastAsia"/>
          <w:b w:val="0"/>
          <w:color w:val="auto"/>
          <w:sz w:val="20"/>
          <w:szCs w:val="20"/>
          <w:u w:val="single"/>
        </w:rPr>
        <w:t xml:space="preserve">　　　　年　　　　月　　　　日</w:t>
      </w:r>
    </w:p>
    <w:p w:rsidR="003D6B31" w:rsidRPr="00E758B3" w:rsidRDefault="003D6B31" w:rsidP="00CB147C">
      <w:pPr>
        <w:spacing w:beforeLines="50" w:before="256" w:line="260" w:lineRule="exact"/>
        <w:ind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 xml:space="preserve">住　所　　　　　　　　　　　　　　　　　　　　　　　　　　</w:t>
      </w:r>
      <w:r w:rsidRPr="00E758B3">
        <w:rPr>
          <w:rFonts w:asciiTheme="minorEastAsia" w:eastAsiaTheme="minorEastAsia" w:hAnsiTheme="minorEastAsia" w:hint="eastAsia"/>
          <w:b w:val="0"/>
          <w:color w:val="auto"/>
          <w:sz w:val="20"/>
          <w:szCs w:val="20"/>
        </w:rPr>
        <w:t xml:space="preserve">　</w:t>
      </w:r>
    </w:p>
    <w:p w:rsidR="003D6B31" w:rsidRPr="00E758B3" w:rsidRDefault="004E14FF" w:rsidP="00CB147C">
      <w:pPr>
        <w:spacing w:beforeLines="50" w:before="256" w:line="260" w:lineRule="exact"/>
        <w:ind w:right="848"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未成年後見人</w:t>
      </w:r>
      <w:r w:rsidR="003D6B31" w:rsidRPr="00E758B3">
        <w:rPr>
          <w:rFonts w:asciiTheme="minorEastAsia" w:eastAsiaTheme="minorEastAsia" w:hAnsiTheme="minorEastAsia" w:hint="eastAsia"/>
          <w:b w:val="0"/>
          <w:color w:val="auto"/>
          <w:sz w:val="20"/>
          <w:szCs w:val="20"/>
          <w:u w:val="single"/>
        </w:rPr>
        <w:t xml:space="preserve">　　　　　　　　　　　　　　　　　　印　</w:t>
      </w:r>
    </w:p>
    <w:p w:rsidR="003D6B31" w:rsidRPr="00E758B3" w:rsidRDefault="003D6B31" w:rsidP="00CB147C">
      <w:pPr>
        <w:spacing w:beforeLines="50" w:before="256" w:line="260" w:lineRule="exact"/>
        <w:ind w:right="848" w:firstLineChars="1400" w:firstLine="2968"/>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u w:val="single"/>
        </w:rPr>
        <w:t xml:space="preserve">電話番号　　　　　　　　　　　　　　　　　　　　　　　　　</w:t>
      </w:r>
      <w:r w:rsidRPr="00E758B3">
        <w:rPr>
          <w:rFonts w:asciiTheme="minorEastAsia" w:eastAsiaTheme="minorEastAsia" w:hAnsiTheme="minorEastAsia" w:hint="eastAsia"/>
          <w:b w:val="0"/>
          <w:color w:val="auto"/>
          <w:sz w:val="20"/>
          <w:szCs w:val="20"/>
        </w:rPr>
        <w:t xml:space="preserve">　</w:t>
      </w:r>
    </w:p>
    <w:p w:rsidR="003D6B31" w:rsidRPr="00E758B3" w:rsidRDefault="003D6B31" w:rsidP="003D6B31">
      <w:pPr>
        <w:widowControl/>
        <w:overflowPunct/>
        <w:adjustRightInd/>
        <w:jc w:val="lef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br w:type="page"/>
      </w:r>
    </w:p>
    <w:p w:rsidR="003D6B31" w:rsidRPr="00E758B3" w:rsidRDefault="000E77E3" w:rsidP="003D6B31">
      <w:pPr>
        <w:pStyle w:val="2"/>
        <w:spacing w:line="300" w:lineRule="exact"/>
        <w:rPr>
          <w:b/>
          <w:color w:val="auto"/>
        </w:rPr>
      </w:pPr>
      <w:bookmarkStart w:id="103" w:name="_Ref406763708"/>
      <w:bookmarkStart w:id="104" w:name="_Toc412736310"/>
      <w:bookmarkStart w:id="105" w:name="_Toc412964905"/>
      <w:bookmarkStart w:id="106" w:name="_Toc124770274"/>
      <w:bookmarkEnd w:id="98"/>
      <w:bookmarkEnd w:id="99"/>
      <w:r w:rsidRPr="00E758B3">
        <w:rPr>
          <w:rFonts w:hint="eastAsia"/>
          <w:color w:val="auto"/>
        </w:rPr>
        <w:lastRenderedPageBreak/>
        <w:t>書式４の２</w:t>
      </w:r>
      <w:r w:rsidR="003D6B31" w:rsidRPr="00E758B3">
        <w:rPr>
          <w:rFonts w:hint="eastAsia"/>
          <w:color w:val="auto"/>
        </w:rPr>
        <w:t xml:space="preserve">　収支状況報告書</w:t>
      </w:r>
      <w:bookmarkEnd w:id="103"/>
      <w:bookmarkEnd w:id="104"/>
      <w:bookmarkEnd w:id="105"/>
      <w:bookmarkEnd w:id="106"/>
    </w:p>
    <w:p w:rsidR="003D6B31" w:rsidRPr="00E758B3" w:rsidRDefault="003D6B31" w:rsidP="003D6B31">
      <w:pPr>
        <w:spacing w:line="30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00DB3963" w:rsidRPr="00E758B3">
        <w:rPr>
          <w:rFonts w:hAnsi="ＭＳ 明朝" w:hint="eastAsia"/>
          <w:color w:val="auto"/>
          <w:sz w:val="20"/>
          <w:szCs w:val="20"/>
        </w:rPr>
        <w:t xml:space="preserve">号　</w:t>
      </w:r>
      <w:r w:rsidR="009D599A" w:rsidRPr="00E758B3">
        <w:rPr>
          <w:rFonts w:hAnsi="ＭＳ 明朝" w:hint="eastAsia"/>
          <w:color w:val="auto"/>
          <w:sz w:val="20"/>
          <w:szCs w:val="20"/>
        </w:rPr>
        <w:t>未成年者</w:t>
      </w:r>
      <w:r w:rsidR="00821ED6" w:rsidRPr="00E758B3">
        <w:rPr>
          <w:rFonts w:hAnsi="ＭＳ 明朝" w:hint="eastAsia"/>
          <w:color w:val="auto"/>
          <w:sz w:val="20"/>
          <w:szCs w:val="20"/>
        </w:rPr>
        <w:t xml:space="preserve">　</w:t>
      </w:r>
      <w:r w:rsidRPr="00E758B3">
        <w:rPr>
          <w:rFonts w:hAnsi="ＭＳ 明朝" w:hint="eastAsia"/>
          <w:color w:val="auto"/>
          <w:sz w:val="20"/>
          <w:szCs w:val="20"/>
        </w:rPr>
        <w:t>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1E51DD" w:rsidRPr="00E758B3" w:rsidRDefault="001E51DD" w:rsidP="001E51DD">
      <w:pPr>
        <w:widowControl/>
        <w:overflowPunct/>
        <w:autoSpaceDE w:val="0"/>
        <w:autoSpaceDN w:val="0"/>
        <w:adjustRightInd/>
        <w:jc w:val="center"/>
        <w:textAlignment w:val="auto"/>
        <w:rPr>
          <w:rFonts w:hAnsi="ＭＳ 明朝"/>
          <w:color w:val="auto"/>
          <w:sz w:val="28"/>
          <w:szCs w:val="28"/>
        </w:rPr>
      </w:pPr>
      <w:r w:rsidRPr="00E758B3">
        <w:rPr>
          <w:rFonts w:hAnsi="ＭＳ 明朝" w:hint="eastAsia"/>
          <w:color w:val="auto"/>
          <w:sz w:val="28"/>
          <w:szCs w:val="28"/>
        </w:rPr>
        <w:t>収支状況報告書</w:t>
      </w:r>
    </w:p>
    <w:p w:rsidR="001E51DD" w:rsidRPr="00E758B3" w:rsidRDefault="001E51DD" w:rsidP="001E51DD">
      <w:pPr>
        <w:widowControl/>
        <w:overflowPunct/>
        <w:autoSpaceDE w:val="0"/>
        <w:autoSpaceDN w:val="0"/>
        <w:adjustRightInd/>
        <w:jc w:val="center"/>
        <w:textAlignment w:val="auto"/>
        <w:rPr>
          <w:rFonts w:hAnsi="ＭＳ 明朝"/>
          <w:color w:val="auto"/>
          <w:sz w:val="28"/>
          <w:szCs w:val="28"/>
        </w:rPr>
      </w:pPr>
      <w:r w:rsidRPr="00E758B3">
        <w:rPr>
          <w:rFonts w:hAnsi="ＭＳ 明朝" w:hint="eastAsia"/>
          <w:color w:val="auto"/>
          <w:sz w:val="28"/>
          <w:szCs w:val="28"/>
        </w:rPr>
        <w:t xml:space="preserve">（集計期間　</w:t>
      </w:r>
      <w:r w:rsidR="00386F75" w:rsidRPr="00E758B3">
        <w:rPr>
          <w:rFonts w:hAnsi="ＭＳ 明朝" w:hint="eastAsia"/>
          <w:color w:val="auto"/>
          <w:sz w:val="28"/>
          <w:szCs w:val="28"/>
        </w:rPr>
        <w:t>令和</w:t>
      </w:r>
      <w:r w:rsidRPr="00E758B3">
        <w:rPr>
          <w:rFonts w:hAnsi="ＭＳ 明朝" w:hint="eastAsia"/>
          <w:color w:val="auto"/>
          <w:sz w:val="28"/>
          <w:szCs w:val="28"/>
          <w:u w:val="single"/>
        </w:rPr>
        <w:t xml:space="preserve">　　</w:t>
      </w:r>
      <w:r w:rsidRPr="00E758B3">
        <w:rPr>
          <w:rFonts w:hAnsi="ＭＳ 明朝" w:hint="eastAsia"/>
          <w:color w:val="auto"/>
          <w:sz w:val="28"/>
          <w:szCs w:val="28"/>
        </w:rPr>
        <w:t>年</w:t>
      </w:r>
      <w:r w:rsidRPr="00E758B3">
        <w:rPr>
          <w:rFonts w:hAnsi="ＭＳ 明朝" w:hint="eastAsia"/>
          <w:color w:val="auto"/>
          <w:sz w:val="28"/>
          <w:szCs w:val="28"/>
          <w:u w:val="single"/>
        </w:rPr>
        <w:t xml:space="preserve">　　</w:t>
      </w:r>
      <w:r w:rsidRPr="00E758B3">
        <w:rPr>
          <w:rFonts w:hAnsi="ＭＳ 明朝" w:hint="eastAsia"/>
          <w:color w:val="auto"/>
          <w:sz w:val="28"/>
          <w:szCs w:val="28"/>
        </w:rPr>
        <w:t>月</w:t>
      </w:r>
      <w:r w:rsidRPr="00E758B3">
        <w:rPr>
          <w:rFonts w:hAnsi="ＭＳ 明朝" w:hint="eastAsia"/>
          <w:color w:val="auto"/>
          <w:sz w:val="28"/>
          <w:szCs w:val="28"/>
          <w:u w:val="single"/>
        </w:rPr>
        <w:t xml:space="preserve">　　</w:t>
      </w:r>
      <w:r w:rsidRPr="00E758B3">
        <w:rPr>
          <w:rFonts w:hAnsi="ＭＳ 明朝" w:hint="eastAsia"/>
          <w:color w:val="auto"/>
          <w:sz w:val="28"/>
          <w:szCs w:val="28"/>
        </w:rPr>
        <w:t>日～</w:t>
      </w:r>
      <w:r w:rsidR="00386F75" w:rsidRPr="00E758B3">
        <w:rPr>
          <w:rFonts w:hAnsi="ＭＳ 明朝" w:hint="eastAsia"/>
          <w:color w:val="auto"/>
          <w:sz w:val="28"/>
          <w:szCs w:val="28"/>
        </w:rPr>
        <w:t>令和</w:t>
      </w:r>
      <w:r w:rsidRPr="00E758B3">
        <w:rPr>
          <w:rFonts w:hAnsi="ＭＳ 明朝" w:hint="eastAsia"/>
          <w:color w:val="auto"/>
          <w:sz w:val="28"/>
          <w:szCs w:val="28"/>
          <w:u w:val="single"/>
        </w:rPr>
        <w:t xml:space="preserve">　　</w:t>
      </w:r>
      <w:r w:rsidRPr="00E758B3">
        <w:rPr>
          <w:rFonts w:hAnsi="ＭＳ 明朝" w:hint="eastAsia"/>
          <w:color w:val="auto"/>
          <w:sz w:val="28"/>
          <w:szCs w:val="28"/>
        </w:rPr>
        <w:t>年</w:t>
      </w:r>
      <w:r w:rsidRPr="00E758B3">
        <w:rPr>
          <w:rFonts w:hAnsi="ＭＳ 明朝" w:hint="eastAsia"/>
          <w:color w:val="auto"/>
          <w:sz w:val="28"/>
          <w:szCs w:val="28"/>
          <w:u w:val="single"/>
        </w:rPr>
        <w:t xml:space="preserve">　　</w:t>
      </w:r>
      <w:r w:rsidRPr="00E758B3">
        <w:rPr>
          <w:rFonts w:hAnsi="ＭＳ 明朝" w:hint="eastAsia"/>
          <w:color w:val="auto"/>
          <w:sz w:val="28"/>
          <w:szCs w:val="28"/>
        </w:rPr>
        <w:t>月</w:t>
      </w:r>
      <w:r w:rsidRPr="00E758B3">
        <w:rPr>
          <w:rFonts w:hAnsi="ＭＳ 明朝" w:hint="eastAsia"/>
          <w:color w:val="auto"/>
          <w:sz w:val="28"/>
          <w:szCs w:val="28"/>
          <w:u w:val="single"/>
        </w:rPr>
        <w:t xml:space="preserve">　　</w:t>
      </w:r>
      <w:r w:rsidRPr="00E758B3">
        <w:rPr>
          <w:rFonts w:hAnsi="ＭＳ 明朝" w:hint="eastAsia"/>
          <w:color w:val="auto"/>
          <w:sz w:val="28"/>
          <w:szCs w:val="28"/>
        </w:rPr>
        <w:t>日）</w:t>
      </w:r>
    </w:p>
    <w:p w:rsidR="001E51DD" w:rsidRPr="00E758B3" w:rsidRDefault="00386F75" w:rsidP="001E51DD">
      <w:pPr>
        <w:widowControl/>
        <w:overflowPunct/>
        <w:autoSpaceDE w:val="0"/>
        <w:autoSpaceDN w:val="0"/>
        <w:adjustRightInd/>
        <w:jc w:val="right"/>
        <w:textAlignment w:val="auto"/>
        <w:rPr>
          <w:rFonts w:hAnsi="ＭＳ 明朝"/>
          <w:b w:val="0"/>
          <w:color w:val="auto"/>
          <w:u w:val="single"/>
        </w:rPr>
      </w:pPr>
      <w:r w:rsidRPr="00E758B3">
        <w:rPr>
          <w:rFonts w:hAnsi="ＭＳ 明朝" w:hint="eastAsia"/>
          <w:b w:val="0"/>
          <w:color w:val="auto"/>
        </w:rPr>
        <w:t>令和</w:t>
      </w:r>
      <w:r w:rsidR="001E51DD" w:rsidRPr="00E758B3">
        <w:rPr>
          <w:rFonts w:hAnsi="ＭＳ 明朝" w:hint="eastAsia"/>
          <w:b w:val="0"/>
          <w:color w:val="auto"/>
          <w:u w:val="single"/>
        </w:rPr>
        <w:t xml:space="preserve">　　</w:t>
      </w:r>
      <w:r w:rsidR="001E51DD" w:rsidRPr="00E758B3">
        <w:rPr>
          <w:rFonts w:hAnsi="ＭＳ 明朝" w:hint="eastAsia"/>
          <w:b w:val="0"/>
          <w:color w:val="auto"/>
        </w:rPr>
        <w:t>年</w:t>
      </w:r>
      <w:r w:rsidR="001E51DD" w:rsidRPr="00E758B3">
        <w:rPr>
          <w:rFonts w:hAnsi="ＭＳ 明朝" w:hint="eastAsia"/>
          <w:b w:val="0"/>
          <w:color w:val="auto"/>
          <w:u w:val="single"/>
        </w:rPr>
        <w:t xml:space="preserve">　　</w:t>
      </w:r>
      <w:r w:rsidR="001E51DD" w:rsidRPr="00E758B3">
        <w:rPr>
          <w:rFonts w:hAnsi="ＭＳ 明朝" w:hint="eastAsia"/>
          <w:b w:val="0"/>
          <w:color w:val="auto"/>
        </w:rPr>
        <w:t>月</w:t>
      </w:r>
      <w:r w:rsidR="001E51DD" w:rsidRPr="00E758B3">
        <w:rPr>
          <w:rFonts w:hAnsi="ＭＳ 明朝" w:hint="eastAsia"/>
          <w:b w:val="0"/>
          <w:color w:val="auto"/>
          <w:u w:val="single"/>
        </w:rPr>
        <w:t xml:space="preserve">　　</w:t>
      </w:r>
      <w:r w:rsidR="001E51DD" w:rsidRPr="00E758B3">
        <w:rPr>
          <w:rFonts w:hAnsi="ＭＳ 明朝" w:hint="eastAsia"/>
          <w:b w:val="0"/>
          <w:color w:val="auto"/>
        </w:rPr>
        <w:t>日　作成者氏名</w:t>
      </w:r>
      <w:r w:rsidR="001E51DD" w:rsidRPr="00E758B3">
        <w:rPr>
          <w:rFonts w:hAnsi="ＭＳ 明朝" w:hint="eastAsia"/>
          <w:b w:val="0"/>
          <w:color w:val="auto"/>
          <w:u w:val="single"/>
        </w:rPr>
        <w:t xml:space="preserve">　　　　　　　　　　印</w:t>
      </w:r>
    </w:p>
    <w:p w:rsidR="001E51DD" w:rsidRPr="00E758B3" w:rsidRDefault="001E51DD" w:rsidP="00EE1B0C">
      <w:pPr>
        <w:widowControl/>
        <w:overflowPunct/>
        <w:autoSpaceDE w:val="0"/>
        <w:autoSpaceDN w:val="0"/>
        <w:adjustRightInd/>
        <w:ind w:right="192"/>
        <w:jc w:val="right"/>
        <w:textAlignment w:val="auto"/>
        <w:rPr>
          <w:rFonts w:hAnsi="ＭＳ 明朝"/>
          <w:color w:val="auto"/>
          <w:sz w:val="28"/>
          <w:szCs w:val="28"/>
        </w:rPr>
      </w:pPr>
      <w:r w:rsidRPr="00E758B3">
        <w:rPr>
          <w:rFonts w:asciiTheme="minorEastAsia" w:eastAsiaTheme="minorEastAsia" w:hAnsiTheme="minorEastAsia" w:hint="eastAsia"/>
          <w:b w:val="0"/>
          <w:color w:val="auto"/>
          <w:sz w:val="18"/>
          <w:szCs w:val="18"/>
        </w:rPr>
        <w:t>※　「分類」欄の「定期」は毎年予定されるもの，「臨時」は今回のみのもの</w:t>
      </w:r>
      <w:r w:rsidR="00EE1B0C" w:rsidRPr="00E758B3">
        <w:rPr>
          <w:rFonts w:asciiTheme="minorEastAsia" w:eastAsiaTheme="minorEastAsia" w:hAnsiTheme="minorEastAsia" w:hint="eastAsia"/>
          <w:b w:val="0"/>
          <w:color w:val="auto"/>
          <w:sz w:val="18"/>
          <w:szCs w:val="18"/>
        </w:rPr>
        <w:t>を</w:t>
      </w:r>
      <w:r w:rsidRPr="00E758B3">
        <w:rPr>
          <w:rFonts w:asciiTheme="minorEastAsia" w:eastAsiaTheme="minorEastAsia" w:hAnsiTheme="minorEastAsia" w:hint="eastAsia"/>
          <w:b w:val="0"/>
          <w:color w:val="auto"/>
          <w:sz w:val="18"/>
          <w:szCs w:val="18"/>
        </w:rPr>
        <w:t>チェックしてください。</w:t>
      </w:r>
    </w:p>
    <w:p w:rsidR="001E51DD" w:rsidRPr="00E758B3" w:rsidRDefault="001E51DD" w:rsidP="001E51DD">
      <w:pPr>
        <w:widowControl/>
        <w:overflowPunct/>
        <w:autoSpaceDE w:val="0"/>
        <w:autoSpaceDN w:val="0"/>
        <w:adjustRightInd/>
        <w:textAlignment w:val="auto"/>
        <w:rPr>
          <w:rFonts w:hAnsi="ＭＳ 明朝"/>
          <w:color w:val="auto"/>
        </w:rPr>
      </w:pPr>
      <w:r w:rsidRPr="00E758B3">
        <w:rPr>
          <w:rFonts w:hAnsi="ＭＳ 明朝" w:hint="eastAsia"/>
          <w:color w:val="auto"/>
        </w:rPr>
        <w:t>１　収　入</w:t>
      </w:r>
    </w:p>
    <w:tbl>
      <w:tblPr>
        <w:tblStyle w:val="a5"/>
        <w:tblW w:w="0" w:type="auto"/>
        <w:tblInd w:w="340" w:type="dxa"/>
        <w:tblLook w:val="04A0" w:firstRow="1" w:lastRow="0" w:firstColumn="1" w:lastColumn="0" w:noHBand="0" w:noVBand="1"/>
      </w:tblPr>
      <w:tblGrid>
        <w:gridCol w:w="475"/>
        <w:gridCol w:w="429"/>
        <w:gridCol w:w="3898"/>
        <w:gridCol w:w="1858"/>
        <w:gridCol w:w="2343"/>
      </w:tblGrid>
      <w:tr w:rsidR="0060373E" w:rsidRPr="00E758B3" w:rsidTr="001E51DD">
        <w:trPr>
          <w:trHeight w:val="285"/>
        </w:trPr>
        <w:tc>
          <w:tcPr>
            <w:tcW w:w="906" w:type="dxa"/>
            <w:gridSpan w:val="2"/>
            <w:tcBorders>
              <w:top w:val="single" w:sz="12" w:space="0" w:color="auto"/>
              <w:left w:val="single" w:sz="12" w:space="0" w:color="auto"/>
              <w:bottom w:val="single" w:sz="4" w:space="0" w:color="auto"/>
              <w:right w:val="single" w:sz="4" w:space="0" w:color="auto"/>
            </w:tcBorders>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分</w:t>
            </w:r>
            <w:r w:rsidRPr="00E758B3">
              <w:rPr>
                <w:rFonts w:asciiTheme="minorEastAsia" w:eastAsiaTheme="minorEastAsia" w:hAnsiTheme="minorEastAsia"/>
                <w:b w:val="0"/>
                <w:color w:val="auto"/>
                <w:sz w:val="20"/>
                <w:szCs w:val="20"/>
              </w:rPr>
              <w:t xml:space="preserve"> </w:t>
            </w:r>
            <w:r w:rsidRPr="00E758B3">
              <w:rPr>
                <w:rFonts w:asciiTheme="minorEastAsia" w:eastAsiaTheme="minorEastAsia" w:hAnsiTheme="minorEastAsia" w:hint="eastAsia"/>
                <w:b w:val="0"/>
                <w:color w:val="auto"/>
                <w:sz w:val="20"/>
                <w:szCs w:val="20"/>
              </w:rPr>
              <w:t>類</w:t>
            </w:r>
          </w:p>
        </w:tc>
        <w:tc>
          <w:tcPr>
            <w:tcW w:w="4111" w:type="dxa"/>
            <w:vMerge w:val="restart"/>
            <w:tcBorders>
              <w:top w:val="single" w:sz="12" w:space="0" w:color="auto"/>
              <w:left w:val="single" w:sz="4" w:space="0" w:color="auto"/>
              <w:right w:val="single" w:sz="4" w:space="0" w:color="auto"/>
            </w:tcBorders>
            <w:vAlign w:val="center"/>
          </w:tcPr>
          <w:p w:rsidR="001E51DD" w:rsidRPr="00E758B3" w:rsidRDefault="001E51DD" w:rsidP="001E51DD">
            <w:pPr>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収　入　項　目</w:t>
            </w:r>
          </w:p>
        </w:tc>
        <w:tc>
          <w:tcPr>
            <w:tcW w:w="1933" w:type="dxa"/>
            <w:vMerge w:val="restart"/>
            <w:tcBorders>
              <w:top w:val="single" w:sz="12" w:space="0" w:color="auto"/>
              <w:left w:val="single" w:sz="4" w:space="0" w:color="auto"/>
              <w:right w:val="single" w:sz="4" w:space="0" w:color="auto"/>
            </w:tcBorders>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金　額</w:t>
            </w:r>
            <w:r w:rsidRPr="00E758B3">
              <w:rPr>
                <w:rFonts w:asciiTheme="minorEastAsia" w:eastAsiaTheme="minorEastAsia" w:hAnsiTheme="minorEastAsia"/>
                <w:b w:val="0"/>
                <w:color w:val="auto"/>
                <w:sz w:val="20"/>
                <w:szCs w:val="20"/>
              </w:rPr>
              <w:t>(円)</w:t>
            </w:r>
          </w:p>
        </w:tc>
        <w:tc>
          <w:tcPr>
            <w:tcW w:w="2461" w:type="dxa"/>
            <w:vMerge w:val="restart"/>
            <w:tcBorders>
              <w:top w:val="single" w:sz="12" w:space="0" w:color="auto"/>
              <w:left w:val="single" w:sz="4" w:space="0" w:color="auto"/>
              <w:right w:val="single" w:sz="12" w:space="0" w:color="auto"/>
            </w:tcBorders>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備　　考</w:t>
            </w:r>
          </w:p>
        </w:tc>
      </w:tr>
      <w:tr w:rsidR="0060373E" w:rsidRPr="00E758B3" w:rsidTr="001E51DD">
        <w:trPr>
          <w:trHeight w:val="278"/>
        </w:trPr>
        <w:tc>
          <w:tcPr>
            <w:tcW w:w="477"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臨時</w:t>
            </w:r>
          </w:p>
        </w:tc>
        <w:tc>
          <w:tcPr>
            <w:tcW w:w="4111" w:type="dxa"/>
            <w:vMerge/>
            <w:tcBorders>
              <w:left w:val="single" w:sz="4" w:space="0" w:color="auto"/>
              <w:bottom w:val="single" w:sz="12" w:space="0" w:color="auto"/>
              <w:right w:val="single" w:sz="4" w:space="0" w:color="auto"/>
            </w:tcBorders>
            <w:vAlign w:val="center"/>
          </w:tcPr>
          <w:p w:rsidR="001E51DD" w:rsidRPr="00E758B3" w:rsidRDefault="001E51DD" w:rsidP="001E51DD">
            <w:pPr>
              <w:spacing w:line="280" w:lineRule="exact"/>
              <w:jc w:val="center"/>
              <w:rPr>
                <w:rFonts w:asciiTheme="minorEastAsia" w:eastAsiaTheme="minorEastAsia" w:hAnsiTheme="minorEastAsia"/>
                <w:b w:val="0"/>
                <w:color w:val="auto"/>
                <w:sz w:val="20"/>
                <w:szCs w:val="20"/>
              </w:rPr>
            </w:pPr>
          </w:p>
        </w:tc>
        <w:tc>
          <w:tcPr>
            <w:tcW w:w="1933" w:type="dxa"/>
            <w:vMerge/>
            <w:tcBorders>
              <w:left w:val="single" w:sz="4" w:space="0" w:color="auto"/>
              <w:bottom w:val="single" w:sz="12" w:space="0" w:color="auto"/>
              <w:right w:val="single" w:sz="4" w:space="0" w:color="auto"/>
            </w:tcBorders>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20"/>
                <w:szCs w:val="20"/>
              </w:rPr>
            </w:pPr>
          </w:p>
        </w:tc>
        <w:tc>
          <w:tcPr>
            <w:tcW w:w="2461" w:type="dxa"/>
            <w:vMerge/>
            <w:tcBorders>
              <w:left w:val="single" w:sz="4" w:space="0" w:color="auto"/>
              <w:bottom w:val="single" w:sz="12" w:space="0" w:color="auto"/>
              <w:right w:val="single" w:sz="12" w:space="0" w:color="auto"/>
            </w:tcBorders>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20"/>
                <w:szCs w:val="20"/>
              </w:rPr>
            </w:pPr>
          </w:p>
        </w:tc>
      </w:tr>
      <w:tr w:rsidR="0060373E" w:rsidRPr="00E758B3" w:rsidTr="001E51DD">
        <w:trPr>
          <w:trHeight w:val="397"/>
        </w:trPr>
        <w:tc>
          <w:tcPr>
            <w:tcW w:w="477" w:type="dxa"/>
            <w:tcBorders>
              <w:top w:val="single" w:sz="12" w:space="0" w:color="auto"/>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top w:val="single" w:sz="12" w:space="0" w:color="auto"/>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top w:val="single" w:sz="12" w:space="0" w:color="auto"/>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Borders>
              <w:top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top w:val="single" w:sz="12" w:space="0" w:color="auto"/>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60373E" w:rsidRPr="00E758B3" w:rsidTr="001E51DD">
        <w:trPr>
          <w:trHeight w:val="397"/>
        </w:trPr>
        <w:tc>
          <w:tcPr>
            <w:tcW w:w="477" w:type="dxa"/>
            <w:tcBorders>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60373E" w:rsidRPr="00E758B3" w:rsidTr="001E51DD">
        <w:trPr>
          <w:trHeight w:val="397"/>
        </w:trPr>
        <w:tc>
          <w:tcPr>
            <w:tcW w:w="477" w:type="dxa"/>
            <w:tcBorders>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60373E" w:rsidRPr="00E758B3" w:rsidTr="001E51DD">
        <w:trPr>
          <w:trHeight w:val="397"/>
        </w:trPr>
        <w:tc>
          <w:tcPr>
            <w:tcW w:w="477" w:type="dxa"/>
            <w:tcBorders>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60373E" w:rsidRPr="00E758B3" w:rsidTr="001E51DD">
        <w:trPr>
          <w:trHeight w:val="397"/>
        </w:trPr>
        <w:tc>
          <w:tcPr>
            <w:tcW w:w="477" w:type="dxa"/>
            <w:tcBorders>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60373E" w:rsidRPr="00E758B3" w:rsidTr="001E51DD">
        <w:trPr>
          <w:trHeight w:val="397"/>
        </w:trPr>
        <w:tc>
          <w:tcPr>
            <w:tcW w:w="5017" w:type="dxa"/>
            <w:gridSpan w:val="3"/>
            <w:tcBorders>
              <w:top w:val="single" w:sz="12" w:space="0" w:color="auto"/>
              <w:left w:val="single" w:sz="12" w:space="0" w:color="auto"/>
              <w:bottom w:val="single" w:sz="12" w:space="0" w:color="auto"/>
              <w:right w:val="single" w:sz="4" w:space="0" w:color="auto"/>
            </w:tcBorders>
            <w:vAlign w:val="center"/>
          </w:tcPr>
          <w:p w:rsidR="001E51DD" w:rsidRPr="00E758B3" w:rsidRDefault="001E51DD" w:rsidP="001E51DD">
            <w:pPr>
              <w:spacing w:line="280" w:lineRule="exact"/>
              <w:jc w:val="center"/>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合　計（Ａ）</w:t>
            </w:r>
          </w:p>
        </w:tc>
        <w:tc>
          <w:tcPr>
            <w:tcW w:w="1933" w:type="dxa"/>
            <w:tcBorders>
              <w:top w:val="single" w:sz="12" w:space="0" w:color="auto"/>
              <w:left w:val="single" w:sz="4" w:space="0" w:color="auto"/>
              <w:bottom w:val="single" w:sz="12" w:space="0" w:color="auto"/>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top w:val="single" w:sz="12" w:space="0" w:color="auto"/>
              <w:left w:val="single" w:sz="12" w:space="0" w:color="auto"/>
              <w:bottom w:val="nil"/>
              <w:right w:val="nil"/>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bl>
    <w:p w:rsidR="001E51DD" w:rsidRPr="00E758B3" w:rsidRDefault="001E51DD" w:rsidP="001E51DD">
      <w:pPr>
        <w:widowControl/>
        <w:overflowPunct/>
        <w:autoSpaceDE w:val="0"/>
        <w:autoSpaceDN w:val="0"/>
        <w:adjustRightInd/>
        <w:spacing w:before="180"/>
        <w:textAlignment w:val="auto"/>
        <w:rPr>
          <w:rFonts w:hAnsi="ＭＳ 明朝"/>
          <w:color w:val="auto"/>
        </w:rPr>
      </w:pPr>
      <w:r w:rsidRPr="00E758B3">
        <w:rPr>
          <w:rFonts w:hAnsi="ＭＳ 明朝" w:hint="eastAsia"/>
          <w:color w:val="auto"/>
        </w:rPr>
        <w:t>２　支　出</w:t>
      </w:r>
    </w:p>
    <w:tbl>
      <w:tblPr>
        <w:tblStyle w:val="a5"/>
        <w:tblW w:w="0" w:type="auto"/>
        <w:tblInd w:w="340" w:type="dxa"/>
        <w:tblLook w:val="04A0" w:firstRow="1" w:lastRow="0" w:firstColumn="1" w:lastColumn="0" w:noHBand="0" w:noVBand="1"/>
      </w:tblPr>
      <w:tblGrid>
        <w:gridCol w:w="475"/>
        <w:gridCol w:w="429"/>
        <w:gridCol w:w="3898"/>
        <w:gridCol w:w="1858"/>
        <w:gridCol w:w="2343"/>
      </w:tblGrid>
      <w:tr w:rsidR="0060373E" w:rsidRPr="00E758B3" w:rsidTr="001E51DD">
        <w:trPr>
          <w:trHeight w:val="285"/>
        </w:trPr>
        <w:tc>
          <w:tcPr>
            <w:tcW w:w="906" w:type="dxa"/>
            <w:gridSpan w:val="2"/>
            <w:tcBorders>
              <w:top w:val="single" w:sz="12" w:space="0" w:color="auto"/>
              <w:left w:val="single" w:sz="12" w:space="0" w:color="auto"/>
              <w:bottom w:val="single" w:sz="4" w:space="0" w:color="auto"/>
              <w:right w:val="single" w:sz="4" w:space="0" w:color="auto"/>
            </w:tcBorders>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分</w:t>
            </w:r>
            <w:r w:rsidRPr="00E758B3">
              <w:rPr>
                <w:rFonts w:asciiTheme="minorEastAsia" w:eastAsiaTheme="minorEastAsia" w:hAnsiTheme="minorEastAsia"/>
                <w:b w:val="0"/>
                <w:color w:val="auto"/>
                <w:sz w:val="20"/>
                <w:szCs w:val="20"/>
              </w:rPr>
              <w:t xml:space="preserve"> </w:t>
            </w:r>
            <w:r w:rsidRPr="00E758B3">
              <w:rPr>
                <w:rFonts w:asciiTheme="minorEastAsia" w:eastAsiaTheme="minorEastAsia" w:hAnsiTheme="minorEastAsia" w:hint="eastAsia"/>
                <w:b w:val="0"/>
                <w:color w:val="auto"/>
                <w:sz w:val="20"/>
                <w:szCs w:val="20"/>
              </w:rPr>
              <w:t>類</w:t>
            </w:r>
          </w:p>
        </w:tc>
        <w:tc>
          <w:tcPr>
            <w:tcW w:w="4111" w:type="dxa"/>
            <w:vMerge w:val="restart"/>
            <w:tcBorders>
              <w:top w:val="single" w:sz="12" w:space="0" w:color="auto"/>
              <w:left w:val="single" w:sz="4" w:space="0" w:color="auto"/>
              <w:right w:val="single" w:sz="4" w:space="0" w:color="auto"/>
            </w:tcBorders>
            <w:vAlign w:val="center"/>
          </w:tcPr>
          <w:p w:rsidR="001E51DD" w:rsidRPr="00E758B3" w:rsidRDefault="001E51DD" w:rsidP="001E51DD">
            <w:pPr>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支　出　項　目</w:t>
            </w:r>
          </w:p>
        </w:tc>
        <w:tc>
          <w:tcPr>
            <w:tcW w:w="1933" w:type="dxa"/>
            <w:vMerge w:val="restart"/>
            <w:tcBorders>
              <w:top w:val="single" w:sz="12" w:space="0" w:color="auto"/>
              <w:left w:val="single" w:sz="4" w:space="0" w:color="auto"/>
              <w:right w:val="single" w:sz="4" w:space="0" w:color="auto"/>
            </w:tcBorders>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金　額</w:t>
            </w:r>
            <w:r w:rsidRPr="00E758B3">
              <w:rPr>
                <w:rFonts w:asciiTheme="minorEastAsia" w:eastAsiaTheme="minorEastAsia" w:hAnsiTheme="minorEastAsia"/>
                <w:b w:val="0"/>
                <w:color w:val="auto"/>
                <w:sz w:val="20"/>
                <w:szCs w:val="20"/>
              </w:rPr>
              <w:t>(円)</w:t>
            </w:r>
          </w:p>
        </w:tc>
        <w:tc>
          <w:tcPr>
            <w:tcW w:w="2461" w:type="dxa"/>
            <w:vMerge w:val="restart"/>
            <w:tcBorders>
              <w:top w:val="single" w:sz="12" w:space="0" w:color="auto"/>
              <w:left w:val="single" w:sz="4" w:space="0" w:color="auto"/>
              <w:right w:val="single" w:sz="12" w:space="0" w:color="auto"/>
            </w:tcBorders>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備　　考</w:t>
            </w:r>
          </w:p>
        </w:tc>
      </w:tr>
      <w:tr w:rsidR="0060373E" w:rsidRPr="00E758B3" w:rsidTr="001E51DD">
        <w:trPr>
          <w:trHeight w:val="278"/>
        </w:trPr>
        <w:tc>
          <w:tcPr>
            <w:tcW w:w="477"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臨時</w:t>
            </w:r>
          </w:p>
        </w:tc>
        <w:tc>
          <w:tcPr>
            <w:tcW w:w="4111" w:type="dxa"/>
            <w:vMerge/>
            <w:tcBorders>
              <w:left w:val="single" w:sz="4" w:space="0" w:color="auto"/>
              <w:bottom w:val="single" w:sz="12" w:space="0" w:color="auto"/>
              <w:right w:val="single" w:sz="4" w:space="0" w:color="auto"/>
            </w:tcBorders>
            <w:vAlign w:val="center"/>
          </w:tcPr>
          <w:p w:rsidR="001E51DD" w:rsidRPr="00E758B3" w:rsidRDefault="001E51DD" w:rsidP="001E51DD">
            <w:pPr>
              <w:spacing w:line="280" w:lineRule="exact"/>
              <w:jc w:val="center"/>
              <w:rPr>
                <w:rFonts w:asciiTheme="minorEastAsia" w:eastAsiaTheme="minorEastAsia" w:hAnsiTheme="minorEastAsia"/>
                <w:b w:val="0"/>
                <w:color w:val="auto"/>
                <w:sz w:val="20"/>
                <w:szCs w:val="20"/>
              </w:rPr>
            </w:pPr>
          </w:p>
        </w:tc>
        <w:tc>
          <w:tcPr>
            <w:tcW w:w="1933" w:type="dxa"/>
            <w:vMerge/>
            <w:tcBorders>
              <w:left w:val="single" w:sz="4" w:space="0" w:color="auto"/>
              <w:bottom w:val="single" w:sz="12" w:space="0" w:color="auto"/>
              <w:right w:val="single" w:sz="4" w:space="0" w:color="auto"/>
            </w:tcBorders>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20"/>
                <w:szCs w:val="20"/>
              </w:rPr>
            </w:pPr>
          </w:p>
        </w:tc>
        <w:tc>
          <w:tcPr>
            <w:tcW w:w="2461" w:type="dxa"/>
            <w:vMerge/>
            <w:tcBorders>
              <w:left w:val="single" w:sz="4" w:space="0" w:color="auto"/>
              <w:bottom w:val="single" w:sz="12" w:space="0" w:color="auto"/>
              <w:right w:val="single" w:sz="12" w:space="0" w:color="auto"/>
            </w:tcBorders>
            <w:vAlign w:val="center"/>
          </w:tcPr>
          <w:p w:rsidR="001E51DD" w:rsidRPr="00E758B3" w:rsidRDefault="001E51DD" w:rsidP="001E51DD">
            <w:pPr>
              <w:adjustRightInd/>
              <w:spacing w:line="280" w:lineRule="exact"/>
              <w:jc w:val="center"/>
              <w:rPr>
                <w:rFonts w:asciiTheme="minorEastAsia" w:eastAsiaTheme="minorEastAsia" w:hAnsiTheme="minorEastAsia"/>
                <w:b w:val="0"/>
                <w:color w:val="auto"/>
                <w:sz w:val="20"/>
                <w:szCs w:val="20"/>
              </w:rPr>
            </w:pPr>
          </w:p>
        </w:tc>
      </w:tr>
      <w:tr w:rsidR="0060373E" w:rsidRPr="00E758B3" w:rsidTr="001E51DD">
        <w:trPr>
          <w:trHeight w:val="397"/>
        </w:trPr>
        <w:tc>
          <w:tcPr>
            <w:tcW w:w="477" w:type="dxa"/>
            <w:tcBorders>
              <w:top w:val="single" w:sz="12" w:space="0" w:color="auto"/>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top w:val="single" w:sz="12" w:space="0" w:color="auto"/>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top w:val="single" w:sz="12" w:space="0" w:color="auto"/>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Borders>
              <w:top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top w:val="single" w:sz="12" w:space="0" w:color="auto"/>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60373E" w:rsidRPr="00E758B3" w:rsidTr="00F6051D">
        <w:trPr>
          <w:trHeight w:val="397"/>
        </w:trPr>
        <w:tc>
          <w:tcPr>
            <w:tcW w:w="477" w:type="dxa"/>
            <w:tcBorders>
              <w:left w:val="single" w:sz="12" w:space="0" w:color="auto"/>
              <w:right w:val="single" w:sz="4" w:space="0" w:color="auto"/>
            </w:tcBorders>
            <w:vAlign w:val="center"/>
          </w:tcPr>
          <w:p w:rsidR="00EE284C" w:rsidRPr="00E758B3" w:rsidRDefault="00EE284C" w:rsidP="00F6051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EE284C" w:rsidRPr="00E758B3" w:rsidRDefault="00EE284C" w:rsidP="00F6051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EE284C" w:rsidRPr="00E758B3" w:rsidRDefault="00EE284C" w:rsidP="00F6051D">
            <w:pPr>
              <w:adjustRightInd/>
              <w:spacing w:line="280" w:lineRule="exact"/>
              <w:rPr>
                <w:rFonts w:asciiTheme="minorEastAsia" w:eastAsiaTheme="minorEastAsia" w:hAnsiTheme="minorEastAsia"/>
                <w:b w:val="0"/>
                <w:color w:val="auto"/>
              </w:rPr>
            </w:pPr>
          </w:p>
        </w:tc>
        <w:tc>
          <w:tcPr>
            <w:tcW w:w="1933" w:type="dxa"/>
          </w:tcPr>
          <w:p w:rsidR="00EE284C" w:rsidRPr="00E758B3" w:rsidRDefault="00EE284C" w:rsidP="00F6051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EE284C" w:rsidRPr="00E758B3" w:rsidRDefault="00EE284C" w:rsidP="00F6051D">
            <w:pPr>
              <w:adjustRightInd/>
              <w:spacing w:line="280" w:lineRule="exact"/>
              <w:rPr>
                <w:rFonts w:asciiTheme="minorEastAsia" w:eastAsiaTheme="minorEastAsia" w:hAnsiTheme="minorEastAsia"/>
                <w:b w:val="0"/>
                <w:color w:val="auto"/>
              </w:rPr>
            </w:pPr>
          </w:p>
        </w:tc>
      </w:tr>
      <w:tr w:rsidR="0060373E" w:rsidRPr="00E758B3" w:rsidTr="00F6051D">
        <w:trPr>
          <w:trHeight w:val="397"/>
        </w:trPr>
        <w:tc>
          <w:tcPr>
            <w:tcW w:w="477" w:type="dxa"/>
            <w:tcBorders>
              <w:left w:val="single" w:sz="12" w:space="0" w:color="auto"/>
              <w:right w:val="single" w:sz="4" w:space="0" w:color="auto"/>
            </w:tcBorders>
            <w:vAlign w:val="center"/>
          </w:tcPr>
          <w:p w:rsidR="00EE284C" w:rsidRPr="00E758B3" w:rsidRDefault="00EE284C" w:rsidP="00F6051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EE284C" w:rsidRPr="00E758B3" w:rsidRDefault="00EE284C" w:rsidP="00F6051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EE284C" w:rsidRPr="00E758B3" w:rsidRDefault="00EE284C" w:rsidP="00F6051D">
            <w:pPr>
              <w:adjustRightInd/>
              <w:spacing w:line="280" w:lineRule="exact"/>
              <w:rPr>
                <w:rFonts w:asciiTheme="minorEastAsia" w:eastAsiaTheme="minorEastAsia" w:hAnsiTheme="minorEastAsia"/>
                <w:b w:val="0"/>
                <w:color w:val="auto"/>
              </w:rPr>
            </w:pPr>
          </w:p>
        </w:tc>
        <w:tc>
          <w:tcPr>
            <w:tcW w:w="1933" w:type="dxa"/>
          </w:tcPr>
          <w:p w:rsidR="00EE284C" w:rsidRPr="00E758B3" w:rsidRDefault="00EE284C" w:rsidP="00F6051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EE284C" w:rsidRPr="00E758B3" w:rsidRDefault="00EE284C" w:rsidP="00F6051D">
            <w:pPr>
              <w:adjustRightInd/>
              <w:spacing w:line="280" w:lineRule="exact"/>
              <w:rPr>
                <w:rFonts w:asciiTheme="minorEastAsia" w:eastAsiaTheme="minorEastAsia" w:hAnsiTheme="minorEastAsia"/>
                <w:b w:val="0"/>
                <w:color w:val="auto"/>
              </w:rPr>
            </w:pPr>
          </w:p>
        </w:tc>
      </w:tr>
      <w:tr w:rsidR="0060373E" w:rsidRPr="00E758B3" w:rsidTr="001E51DD">
        <w:trPr>
          <w:trHeight w:val="397"/>
        </w:trPr>
        <w:tc>
          <w:tcPr>
            <w:tcW w:w="477" w:type="dxa"/>
            <w:tcBorders>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60373E" w:rsidRPr="00E758B3" w:rsidTr="00F6051D">
        <w:trPr>
          <w:trHeight w:val="397"/>
        </w:trPr>
        <w:tc>
          <w:tcPr>
            <w:tcW w:w="477" w:type="dxa"/>
            <w:tcBorders>
              <w:left w:val="single" w:sz="12" w:space="0" w:color="auto"/>
              <w:right w:val="single" w:sz="4" w:space="0" w:color="auto"/>
            </w:tcBorders>
            <w:vAlign w:val="center"/>
          </w:tcPr>
          <w:p w:rsidR="00EE284C" w:rsidRPr="00E758B3" w:rsidRDefault="00EE284C" w:rsidP="00F6051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EE284C" w:rsidRPr="00E758B3" w:rsidRDefault="00EE284C" w:rsidP="00F6051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EE284C" w:rsidRPr="00E758B3" w:rsidRDefault="00EE284C" w:rsidP="00F6051D">
            <w:pPr>
              <w:adjustRightInd/>
              <w:spacing w:line="280" w:lineRule="exact"/>
              <w:rPr>
                <w:rFonts w:asciiTheme="minorEastAsia" w:eastAsiaTheme="minorEastAsia" w:hAnsiTheme="minorEastAsia"/>
                <w:b w:val="0"/>
                <w:color w:val="auto"/>
              </w:rPr>
            </w:pPr>
          </w:p>
        </w:tc>
        <w:tc>
          <w:tcPr>
            <w:tcW w:w="1933" w:type="dxa"/>
          </w:tcPr>
          <w:p w:rsidR="00EE284C" w:rsidRPr="00E758B3" w:rsidRDefault="00EE284C" w:rsidP="00F6051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EE284C" w:rsidRPr="00E758B3" w:rsidRDefault="00EE284C" w:rsidP="00F6051D">
            <w:pPr>
              <w:adjustRightInd/>
              <w:spacing w:line="280" w:lineRule="exact"/>
              <w:rPr>
                <w:rFonts w:asciiTheme="minorEastAsia" w:eastAsiaTheme="minorEastAsia" w:hAnsiTheme="minorEastAsia"/>
                <w:b w:val="0"/>
                <w:color w:val="auto"/>
              </w:rPr>
            </w:pPr>
          </w:p>
        </w:tc>
      </w:tr>
      <w:tr w:rsidR="0060373E" w:rsidRPr="00E758B3" w:rsidTr="001E51DD">
        <w:trPr>
          <w:trHeight w:val="397"/>
        </w:trPr>
        <w:tc>
          <w:tcPr>
            <w:tcW w:w="477" w:type="dxa"/>
            <w:tcBorders>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60373E" w:rsidRPr="00E758B3" w:rsidTr="001E51DD">
        <w:trPr>
          <w:trHeight w:val="397"/>
        </w:trPr>
        <w:tc>
          <w:tcPr>
            <w:tcW w:w="477" w:type="dxa"/>
            <w:tcBorders>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60373E" w:rsidRPr="00E758B3" w:rsidTr="001E51DD">
        <w:trPr>
          <w:trHeight w:val="397"/>
        </w:trPr>
        <w:tc>
          <w:tcPr>
            <w:tcW w:w="477" w:type="dxa"/>
            <w:tcBorders>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60373E" w:rsidRPr="00E758B3" w:rsidTr="001E51DD">
        <w:trPr>
          <w:trHeight w:val="397"/>
        </w:trPr>
        <w:tc>
          <w:tcPr>
            <w:tcW w:w="477" w:type="dxa"/>
            <w:tcBorders>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60373E" w:rsidRPr="00E758B3" w:rsidTr="001E51DD">
        <w:trPr>
          <w:trHeight w:val="397"/>
        </w:trPr>
        <w:tc>
          <w:tcPr>
            <w:tcW w:w="477" w:type="dxa"/>
            <w:tcBorders>
              <w:left w:val="single" w:sz="12"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1E51DD" w:rsidRPr="00E758B3" w:rsidRDefault="001E51DD" w:rsidP="001E51DD">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1933" w:type="dxa"/>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r w:rsidR="001E51DD" w:rsidRPr="00E758B3" w:rsidTr="001E51DD">
        <w:trPr>
          <w:trHeight w:val="397"/>
        </w:trPr>
        <w:tc>
          <w:tcPr>
            <w:tcW w:w="5017" w:type="dxa"/>
            <w:gridSpan w:val="3"/>
            <w:tcBorders>
              <w:top w:val="single" w:sz="12" w:space="0" w:color="auto"/>
              <w:left w:val="single" w:sz="12" w:space="0" w:color="auto"/>
              <w:bottom w:val="single" w:sz="12" w:space="0" w:color="auto"/>
              <w:right w:val="single" w:sz="4" w:space="0" w:color="auto"/>
            </w:tcBorders>
            <w:vAlign w:val="center"/>
          </w:tcPr>
          <w:p w:rsidR="001E51DD" w:rsidRPr="00E758B3" w:rsidRDefault="001E51DD" w:rsidP="001E51DD">
            <w:pPr>
              <w:spacing w:line="280" w:lineRule="exact"/>
              <w:jc w:val="center"/>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合　計（Ｂ）</w:t>
            </w:r>
          </w:p>
        </w:tc>
        <w:tc>
          <w:tcPr>
            <w:tcW w:w="1933" w:type="dxa"/>
            <w:tcBorders>
              <w:top w:val="single" w:sz="12" w:space="0" w:color="auto"/>
              <w:left w:val="single" w:sz="4" w:space="0" w:color="auto"/>
              <w:bottom w:val="single" w:sz="12" w:space="0" w:color="auto"/>
              <w:right w:val="single" w:sz="12" w:space="0" w:color="auto"/>
            </w:tcBorders>
          </w:tcPr>
          <w:p w:rsidR="001E51DD" w:rsidRPr="00E758B3" w:rsidRDefault="001E51DD" w:rsidP="001E51DD">
            <w:pPr>
              <w:adjustRightInd/>
              <w:spacing w:line="280" w:lineRule="exact"/>
              <w:rPr>
                <w:rFonts w:asciiTheme="minorEastAsia" w:eastAsiaTheme="minorEastAsia" w:hAnsiTheme="minorEastAsia"/>
                <w:b w:val="0"/>
                <w:color w:val="auto"/>
              </w:rPr>
            </w:pPr>
          </w:p>
        </w:tc>
        <w:tc>
          <w:tcPr>
            <w:tcW w:w="2461" w:type="dxa"/>
            <w:tcBorders>
              <w:top w:val="single" w:sz="12" w:space="0" w:color="auto"/>
              <w:left w:val="single" w:sz="12" w:space="0" w:color="auto"/>
              <w:bottom w:val="nil"/>
              <w:right w:val="nil"/>
            </w:tcBorders>
          </w:tcPr>
          <w:p w:rsidR="001E51DD" w:rsidRPr="00E758B3" w:rsidRDefault="001E51DD" w:rsidP="001E51DD">
            <w:pPr>
              <w:adjustRightInd/>
              <w:spacing w:line="280" w:lineRule="exact"/>
              <w:rPr>
                <w:rFonts w:asciiTheme="minorEastAsia" w:eastAsiaTheme="minorEastAsia" w:hAnsiTheme="minorEastAsia"/>
                <w:b w:val="0"/>
                <w:color w:val="auto"/>
              </w:rPr>
            </w:pPr>
          </w:p>
        </w:tc>
      </w:tr>
    </w:tbl>
    <w:p w:rsidR="001E51DD" w:rsidRPr="00E758B3" w:rsidRDefault="001E51DD" w:rsidP="001E51DD">
      <w:pPr>
        <w:adjustRightInd/>
        <w:spacing w:line="280" w:lineRule="exact"/>
        <w:rPr>
          <w:rFonts w:asciiTheme="minorEastAsia" w:eastAsiaTheme="minorEastAsia" w:hAnsiTheme="minorEastAsia"/>
          <w:color w:val="auto"/>
        </w:rPr>
      </w:pPr>
    </w:p>
    <w:p w:rsidR="00EE284C" w:rsidRPr="00E758B3" w:rsidRDefault="001E51DD" w:rsidP="001E51DD">
      <w:pPr>
        <w:adjustRightInd/>
        <w:spacing w:line="280" w:lineRule="exact"/>
        <w:rPr>
          <w:rFonts w:asciiTheme="minorEastAsia" w:eastAsiaTheme="minorEastAsia" w:hAnsiTheme="minorEastAsia"/>
          <w:color w:val="auto"/>
        </w:rPr>
      </w:pPr>
      <w:r w:rsidRPr="00E758B3">
        <w:rPr>
          <w:rFonts w:asciiTheme="minorEastAsia" w:eastAsiaTheme="minorEastAsia" w:hAnsiTheme="minorEastAsia" w:hint="eastAsia"/>
          <w:color w:val="auto"/>
        </w:rPr>
        <w:t>３　収入（Ａ）－支出（Ｂ）　　＝　＋・－</w:t>
      </w:r>
      <w:r w:rsidRPr="00E758B3">
        <w:rPr>
          <w:rFonts w:asciiTheme="minorEastAsia" w:eastAsiaTheme="minorEastAsia" w:hAnsiTheme="minorEastAsia" w:hint="eastAsia"/>
          <w:color w:val="auto"/>
          <w:u w:val="single"/>
        </w:rPr>
        <w:t xml:space="preserve">　　　　　　　　　　</w:t>
      </w:r>
      <w:r w:rsidRPr="00E758B3">
        <w:rPr>
          <w:rFonts w:asciiTheme="minorEastAsia" w:eastAsiaTheme="minorEastAsia" w:hAnsiTheme="minorEastAsia" w:hint="eastAsia"/>
          <w:color w:val="auto"/>
        </w:rPr>
        <w:t>円</w:t>
      </w:r>
    </w:p>
    <w:p w:rsidR="00EE284C" w:rsidRPr="00E758B3" w:rsidRDefault="00EE284C" w:rsidP="001E51DD">
      <w:pPr>
        <w:adjustRightInd/>
        <w:spacing w:line="280" w:lineRule="exact"/>
        <w:rPr>
          <w:rFonts w:asciiTheme="minorEastAsia" w:eastAsiaTheme="minorEastAsia" w:hAnsiTheme="minorEastAsia"/>
          <w:color w:val="auto"/>
        </w:rPr>
      </w:pPr>
    </w:p>
    <w:p w:rsidR="00EE284C" w:rsidRPr="00E758B3" w:rsidRDefault="00EE284C" w:rsidP="00EE284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color w:val="auto"/>
        </w:rPr>
        <w:t>４　未成年者の支出をまかなう方法</w:t>
      </w:r>
    </w:p>
    <w:p w:rsidR="00EE284C" w:rsidRPr="00E758B3" w:rsidRDefault="00EE284C" w:rsidP="00EE284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未成年者は自活し，自分で管理する収入や預貯金等で自主的にまかなう</w:t>
      </w:r>
    </w:p>
    <w:p w:rsidR="00EE284C" w:rsidRPr="00E758B3" w:rsidRDefault="00EE284C" w:rsidP="00EE284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主に，後見人が管理する未成年者の資産収益や資産の取り崩しでまかなう</w:t>
      </w:r>
    </w:p>
    <w:p w:rsidR="00EE284C" w:rsidRPr="00E758B3" w:rsidRDefault="00EE284C" w:rsidP="00EE284C">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主に，同居していない親族からの養育費・扶養料でまかなう</w:t>
      </w:r>
    </w:p>
    <w:p w:rsidR="00EE284C" w:rsidRPr="00E758B3" w:rsidRDefault="00EE284C" w:rsidP="00EE284C">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主に，同居している親族（後見人を含む）などが援助してまかなう</w:t>
      </w:r>
    </w:p>
    <w:p w:rsidR="00EE284C" w:rsidRPr="00E758B3" w:rsidRDefault="00EE284C" w:rsidP="00EE284C">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　その他（</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w:t>
      </w:r>
    </w:p>
    <w:p w:rsidR="000E77E3" w:rsidRPr="00E758B3" w:rsidRDefault="000E77E3">
      <w:pPr>
        <w:widowControl/>
        <w:overflowPunct/>
        <w:adjustRightInd/>
        <w:jc w:val="left"/>
        <w:textAlignment w:val="auto"/>
        <w:rPr>
          <w:rFonts w:asciiTheme="minorEastAsia" w:eastAsiaTheme="minorEastAsia" w:hAnsiTheme="minorEastAsia"/>
          <w:b w:val="0"/>
          <w:color w:val="auto"/>
        </w:rPr>
      </w:pPr>
      <w:r w:rsidRPr="00E758B3">
        <w:rPr>
          <w:rFonts w:asciiTheme="minorEastAsia" w:eastAsiaTheme="minorEastAsia" w:hAnsiTheme="minorEastAsia"/>
          <w:b w:val="0"/>
          <w:color w:val="auto"/>
        </w:rPr>
        <w:br w:type="page"/>
      </w:r>
    </w:p>
    <w:p w:rsidR="000E77E3" w:rsidRPr="00E758B3" w:rsidRDefault="009C2D61" w:rsidP="000E77E3">
      <w:pPr>
        <w:spacing w:line="300" w:lineRule="exact"/>
        <w:jc w:val="left"/>
        <w:rPr>
          <w:rFonts w:hAnsi="ＭＳ 明朝"/>
          <w:color w:val="auto"/>
          <w:sz w:val="20"/>
          <w:szCs w:val="20"/>
        </w:rPr>
      </w:pPr>
      <w:r w:rsidRPr="00177B87">
        <w:rPr>
          <w:rFonts w:hAnsi="ＭＳ 明朝"/>
          <w:noProof/>
          <w:color w:val="auto"/>
          <w:sz w:val="20"/>
          <w:szCs w:val="20"/>
        </w:rPr>
        <w:lastRenderedPageBreak/>
        <w:pict>
          <v:shape id="_x0000_s1225" type="#_x0000_t202" style="position:absolute;margin-left:152.5pt;margin-top:-5.45pt;width:278.45pt;height:27.55pt;z-index:251768320;mso-height-percent:200;mso-height-percent:200;mso-width-relative:margin;mso-height-relative:margin">
            <v:textbox style="mso-next-textbox:#_x0000_s1225;mso-fit-shape-to-text:t" inset=".5mm,.5mm,.5mm,.5mm">
              <w:txbxContent>
                <w:p w:rsidR="00387AE5" w:rsidRPr="000A5A5C" w:rsidRDefault="00387AE5" w:rsidP="000E77E3">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最初の未成年後見人選任</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Pr="00177B87">
        <w:rPr>
          <w:rFonts w:hAnsi="ＭＳ 明朝"/>
          <w:noProof/>
          <w:color w:val="auto"/>
          <w:sz w:val="20"/>
          <w:szCs w:val="20"/>
        </w:rPr>
        <w:pict>
          <v:shape id="_x0000_s1228" type="#_x0000_t32" style="position:absolute;margin-left:274pt;margin-top:46.1pt;width:11.15pt;height:12.55pt;flip:x;z-index:251771392" o:connectortype="straight">
            <v:stroke endarrow="block"/>
          </v:shape>
        </w:pict>
      </w:r>
      <w:r w:rsidRPr="00177B87">
        <w:rPr>
          <w:rFonts w:hAnsi="ＭＳ 明朝"/>
          <w:noProof/>
          <w:color w:val="auto"/>
          <w:sz w:val="20"/>
          <w:szCs w:val="20"/>
        </w:rPr>
        <w:pict>
          <v:shape id="_x0000_s1226" type="#_x0000_t32" style="position:absolute;margin-left:141.25pt;margin-top:2.4pt;width:11.15pt;height:12.55pt;flip:x;z-index:251769344" o:connectortype="straight">
            <v:stroke endarrow="block"/>
          </v:shape>
        </w:pict>
      </w:r>
      <w:r w:rsidR="000E77E3" w:rsidRPr="00E758B3">
        <w:rPr>
          <w:rFonts w:hAnsi="ＭＳ 明朝" w:hint="eastAsia"/>
          <w:color w:val="auto"/>
          <w:sz w:val="20"/>
          <w:szCs w:val="20"/>
          <w:bdr w:val="single" w:sz="4" w:space="0" w:color="auto"/>
        </w:rPr>
        <w:t>記　載　例</w:t>
      </w:r>
    </w:p>
    <w:p w:rsidR="000E77E3" w:rsidRPr="00E758B3" w:rsidRDefault="009C2D61" w:rsidP="000E77E3">
      <w:pPr>
        <w:spacing w:line="300" w:lineRule="exact"/>
        <w:jc w:val="left"/>
        <w:rPr>
          <w:rFonts w:hAnsi="ＭＳ 明朝"/>
          <w:color w:val="auto"/>
          <w:sz w:val="20"/>
          <w:szCs w:val="20"/>
        </w:rPr>
      </w:pPr>
      <w:r w:rsidRPr="00177B87">
        <w:rPr>
          <w:rFonts w:hAnsi="ＭＳ 明朝"/>
          <w:noProof/>
          <w:color w:val="auto"/>
          <w:sz w:val="20"/>
          <w:szCs w:val="20"/>
        </w:rPr>
        <w:pict>
          <v:shape id="_x0000_s1227" type="#_x0000_t202" style="position:absolute;margin-left:285.15pt;margin-top:14.4pt;width:166.45pt;height:29.25pt;z-index:251770368;mso-width-relative:margin;mso-height-relative:margin">
            <v:textbox style="mso-next-textbox:#_x0000_s1227" inset=".5mm,.5mm,.5mm,.5mm">
              <w:txbxContent>
                <w:p w:rsidR="00387AE5" w:rsidRPr="000A5A5C" w:rsidRDefault="00387AE5" w:rsidP="000E77E3">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集計期間は提出指示と共に指示されます。</w:t>
                  </w:r>
                </w:p>
              </w:txbxContent>
            </v:textbox>
          </v:shape>
        </w:pict>
      </w:r>
      <w:r w:rsidR="000E77E3"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000E77E3" w:rsidRPr="00E758B3">
        <w:rPr>
          <w:rFonts w:hAnsi="ＭＳ 明朝" w:hint="eastAsia"/>
          <w:color w:val="auto"/>
          <w:sz w:val="20"/>
          <w:szCs w:val="20"/>
          <w:u w:val="single"/>
        </w:rPr>
        <w:t>○○</w:t>
      </w:r>
      <w:r w:rsidR="000E77E3" w:rsidRPr="00E758B3">
        <w:rPr>
          <w:rFonts w:hAnsi="ＭＳ 明朝" w:hint="eastAsia"/>
          <w:color w:val="auto"/>
          <w:sz w:val="20"/>
          <w:szCs w:val="20"/>
        </w:rPr>
        <w:t>年（家）第</w:t>
      </w:r>
      <w:r w:rsidR="000E77E3" w:rsidRPr="00E758B3">
        <w:rPr>
          <w:rFonts w:hAnsi="ＭＳ 明朝" w:hint="eastAsia"/>
          <w:color w:val="auto"/>
          <w:sz w:val="20"/>
          <w:szCs w:val="20"/>
          <w:u w:val="single"/>
        </w:rPr>
        <w:t>○○○○</w:t>
      </w:r>
      <w:r w:rsidR="000E77E3" w:rsidRPr="00E758B3">
        <w:rPr>
          <w:rFonts w:hAnsi="ＭＳ 明朝" w:hint="eastAsia"/>
          <w:color w:val="auto"/>
          <w:sz w:val="20"/>
          <w:szCs w:val="20"/>
        </w:rPr>
        <w:t>号　未成年者　氏名</w:t>
      </w:r>
      <w:r w:rsidR="000E77E3" w:rsidRPr="00E758B3">
        <w:rPr>
          <w:rFonts w:hAnsi="ＭＳ 明朝" w:hint="eastAsia"/>
          <w:color w:val="auto"/>
          <w:sz w:val="20"/>
          <w:szCs w:val="20"/>
          <w:u w:val="single"/>
        </w:rPr>
        <w:t xml:space="preserve">　　　○○○○　</w:t>
      </w:r>
      <w:r w:rsidR="000E77E3" w:rsidRPr="00E758B3">
        <w:rPr>
          <w:rFonts w:hAnsi="ＭＳ 明朝" w:hint="eastAsia"/>
          <w:color w:val="auto"/>
          <w:sz w:val="20"/>
          <w:szCs w:val="20"/>
        </w:rPr>
        <w:t>】</w:t>
      </w:r>
    </w:p>
    <w:p w:rsidR="000E77E3" w:rsidRPr="00E758B3" w:rsidRDefault="000E77E3" w:rsidP="000E77E3">
      <w:pPr>
        <w:widowControl/>
        <w:overflowPunct/>
        <w:autoSpaceDE w:val="0"/>
        <w:autoSpaceDN w:val="0"/>
        <w:adjustRightInd/>
        <w:jc w:val="center"/>
        <w:textAlignment w:val="auto"/>
        <w:rPr>
          <w:rFonts w:hAnsi="ＭＳ 明朝"/>
          <w:color w:val="auto"/>
          <w:sz w:val="28"/>
          <w:szCs w:val="28"/>
        </w:rPr>
      </w:pPr>
      <w:r w:rsidRPr="00E758B3">
        <w:rPr>
          <w:rFonts w:hAnsi="ＭＳ 明朝" w:hint="eastAsia"/>
          <w:color w:val="auto"/>
          <w:sz w:val="28"/>
          <w:szCs w:val="28"/>
        </w:rPr>
        <w:t>収支状況報告書</w:t>
      </w:r>
    </w:p>
    <w:p w:rsidR="000E77E3" w:rsidRPr="00E758B3" w:rsidRDefault="000E77E3" w:rsidP="000E77E3">
      <w:pPr>
        <w:widowControl/>
        <w:overflowPunct/>
        <w:autoSpaceDE w:val="0"/>
        <w:autoSpaceDN w:val="0"/>
        <w:adjustRightInd/>
        <w:jc w:val="center"/>
        <w:textAlignment w:val="auto"/>
        <w:rPr>
          <w:rFonts w:hAnsi="ＭＳ 明朝"/>
          <w:color w:val="auto"/>
          <w:sz w:val="28"/>
          <w:szCs w:val="28"/>
        </w:rPr>
      </w:pPr>
      <w:r w:rsidRPr="00E758B3">
        <w:rPr>
          <w:rFonts w:hAnsi="ＭＳ 明朝" w:hint="eastAsia"/>
          <w:color w:val="auto"/>
          <w:sz w:val="28"/>
          <w:szCs w:val="28"/>
        </w:rPr>
        <w:t xml:space="preserve">（集計期間　</w:t>
      </w:r>
      <w:r w:rsidR="00386F75" w:rsidRPr="00E758B3">
        <w:rPr>
          <w:rFonts w:hAnsi="ＭＳ 明朝" w:hint="eastAsia"/>
          <w:color w:val="auto"/>
          <w:sz w:val="28"/>
          <w:szCs w:val="28"/>
        </w:rPr>
        <w:t>令和</w:t>
      </w:r>
      <w:r w:rsidRPr="00E758B3">
        <w:rPr>
          <w:rFonts w:hAnsi="ＭＳ 明朝" w:hint="eastAsia"/>
          <w:color w:val="auto"/>
          <w:sz w:val="28"/>
          <w:szCs w:val="28"/>
          <w:u w:val="single"/>
        </w:rPr>
        <w:t>○○</w:t>
      </w:r>
      <w:r w:rsidRPr="00E758B3">
        <w:rPr>
          <w:rFonts w:hAnsi="ＭＳ 明朝" w:hint="eastAsia"/>
          <w:color w:val="auto"/>
          <w:sz w:val="28"/>
          <w:szCs w:val="28"/>
        </w:rPr>
        <w:t>年</w:t>
      </w:r>
      <w:r w:rsidRPr="00E758B3">
        <w:rPr>
          <w:rFonts w:hAnsi="ＭＳ 明朝" w:hint="eastAsia"/>
          <w:color w:val="auto"/>
          <w:sz w:val="28"/>
          <w:szCs w:val="28"/>
          <w:u w:val="single"/>
        </w:rPr>
        <w:t>○○</w:t>
      </w:r>
      <w:r w:rsidRPr="00E758B3">
        <w:rPr>
          <w:rFonts w:hAnsi="ＭＳ 明朝" w:hint="eastAsia"/>
          <w:color w:val="auto"/>
          <w:sz w:val="28"/>
          <w:szCs w:val="28"/>
        </w:rPr>
        <w:t>月</w:t>
      </w:r>
      <w:r w:rsidRPr="00E758B3">
        <w:rPr>
          <w:rFonts w:hAnsi="ＭＳ 明朝" w:hint="eastAsia"/>
          <w:color w:val="auto"/>
          <w:sz w:val="28"/>
          <w:szCs w:val="28"/>
          <w:u w:val="single"/>
        </w:rPr>
        <w:t>○○</w:t>
      </w:r>
      <w:r w:rsidRPr="00E758B3">
        <w:rPr>
          <w:rFonts w:hAnsi="ＭＳ 明朝" w:hint="eastAsia"/>
          <w:color w:val="auto"/>
          <w:sz w:val="28"/>
          <w:szCs w:val="28"/>
        </w:rPr>
        <w:t>日～</w:t>
      </w:r>
      <w:r w:rsidR="00386F75" w:rsidRPr="00E758B3">
        <w:rPr>
          <w:rFonts w:hAnsi="ＭＳ 明朝" w:hint="eastAsia"/>
          <w:color w:val="auto"/>
          <w:sz w:val="28"/>
          <w:szCs w:val="28"/>
        </w:rPr>
        <w:t>令和</w:t>
      </w:r>
      <w:r w:rsidRPr="00E758B3">
        <w:rPr>
          <w:rFonts w:hAnsi="ＭＳ 明朝" w:hint="eastAsia"/>
          <w:color w:val="auto"/>
          <w:sz w:val="28"/>
          <w:szCs w:val="28"/>
          <w:u w:val="single"/>
        </w:rPr>
        <w:t>○○</w:t>
      </w:r>
      <w:r w:rsidRPr="00E758B3">
        <w:rPr>
          <w:rFonts w:hAnsi="ＭＳ 明朝" w:hint="eastAsia"/>
          <w:color w:val="auto"/>
          <w:sz w:val="28"/>
          <w:szCs w:val="28"/>
        </w:rPr>
        <w:t>年</w:t>
      </w:r>
      <w:r w:rsidRPr="00E758B3">
        <w:rPr>
          <w:rFonts w:hAnsi="ＭＳ 明朝" w:hint="eastAsia"/>
          <w:color w:val="auto"/>
          <w:sz w:val="28"/>
          <w:szCs w:val="28"/>
          <w:u w:val="single"/>
        </w:rPr>
        <w:t>○○</w:t>
      </w:r>
      <w:r w:rsidRPr="00E758B3">
        <w:rPr>
          <w:rFonts w:hAnsi="ＭＳ 明朝" w:hint="eastAsia"/>
          <w:color w:val="auto"/>
          <w:sz w:val="28"/>
          <w:szCs w:val="28"/>
        </w:rPr>
        <w:t>月</w:t>
      </w:r>
      <w:r w:rsidRPr="00E758B3">
        <w:rPr>
          <w:rFonts w:hAnsi="ＭＳ 明朝" w:hint="eastAsia"/>
          <w:color w:val="auto"/>
          <w:sz w:val="28"/>
          <w:szCs w:val="28"/>
          <w:u w:val="single"/>
        </w:rPr>
        <w:t>○○</w:t>
      </w:r>
      <w:r w:rsidRPr="00E758B3">
        <w:rPr>
          <w:rFonts w:hAnsi="ＭＳ 明朝" w:hint="eastAsia"/>
          <w:color w:val="auto"/>
          <w:sz w:val="28"/>
          <w:szCs w:val="28"/>
        </w:rPr>
        <w:t>日）</w:t>
      </w:r>
    </w:p>
    <w:p w:rsidR="000E77E3" w:rsidRPr="00E758B3" w:rsidRDefault="009C2D61" w:rsidP="000E77E3">
      <w:pPr>
        <w:widowControl/>
        <w:overflowPunct/>
        <w:autoSpaceDE w:val="0"/>
        <w:autoSpaceDN w:val="0"/>
        <w:adjustRightInd/>
        <w:jc w:val="right"/>
        <w:textAlignment w:val="auto"/>
        <w:rPr>
          <w:rFonts w:hAnsi="ＭＳ 明朝"/>
          <w:b w:val="0"/>
          <w:color w:val="auto"/>
          <w:u w:val="single"/>
        </w:rPr>
      </w:pPr>
      <w:r w:rsidRPr="00177B87">
        <w:rPr>
          <w:rFonts w:hAnsi="ＭＳ 明朝"/>
          <w:b w:val="0"/>
          <w:noProof/>
          <w:color w:val="auto"/>
        </w:rPr>
        <w:pict>
          <v:oval id="_x0000_s1229" style="position:absolute;left:0;text-align:left;margin-left:437.35pt;margin-top:.7pt;width:18.75pt;height:27.75pt;z-index:251772416" filled="f">
            <v:textbox inset="5.85pt,.7pt,5.85pt,.7pt"/>
          </v:oval>
        </w:pict>
      </w:r>
      <w:r w:rsidR="00386F75" w:rsidRPr="00E758B3">
        <w:rPr>
          <w:rFonts w:hAnsi="ＭＳ 明朝" w:hint="eastAsia"/>
          <w:b w:val="0"/>
          <w:color w:val="auto"/>
        </w:rPr>
        <w:t>令和</w:t>
      </w:r>
      <w:r w:rsidR="000E77E3" w:rsidRPr="00E758B3">
        <w:rPr>
          <w:rFonts w:hAnsi="ＭＳ 明朝" w:hint="eastAsia"/>
          <w:b w:val="0"/>
          <w:color w:val="auto"/>
          <w:u w:val="single"/>
        </w:rPr>
        <w:t>○○</w:t>
      </w:r>
      <w:r w:rsidR="000E77E3" w:rsidRPr="00E758B3">
        <w:rPr>
          <w:rFonts w:hAnsi="ＭＳ 明朝" w:hint="eastAsia"/>
          <w:b w:val="0"/>
          <w:color w:val="auto"/>
        </w:rPr>
        <w:t>年</w:t>
      </w:r>
      <w:r w:rsidR="000E77E3" w:rsidRPr="00E758B3">
        <w:rPr>
          <w:rFonts w:hAnsi="ＭＳ 明朝" w:hint="eastAsia"/>
          <w:b w:val="0"/>
          <w:color w:val="auto"/>
          <w:u w:val="single"/>
        </w:rPr>
        <w:t>○○</w:t>
      </w:r>
      <w:r w:rsidR="000E77E3" w:rsidRPr="00E758B3">
        <w:rPr>
          <w:rFonts w:hAnsi="ＭＳ 明朝" w:hint="eastAsia"/>
          <w:b w:val="0"/>
          <w:color w:val="auto"/>
        </w:rPr>
        <w:t>月</w:t>
      </w:r>
      <w:r w:rsidR="000E77E3" w:rsidRPr="00E758B3">
        <w:rPr>
          <w:rFonts w:hAnsi="ＭＳ 明朝" w:hint="eastAsia"/>
          <w:b w:val="0"/>
          <w:color w:val="auto"/>
          <w:u w:val="single"/>
        </w:rPr>
        <w:t>○○</w:t>
      </w:r>
      <w:r w:rsidR="000E77E3" w:rsidRPr="00E758B3">
        <w:rPr>
          <w:rFonts w:hAnsi="ＭＳ 明朝" w:hint="eastAsia"/>
          <w:b w:val="0"/>
          <w:color w:val="auto"/>
        </w:rPr>
        <w:t>日　作成者氏名</w:t>
      </w:r>
      <w:r w:rsidR="000E77E3" w:rsidRPr="00E758B3">
        <w:rPr>
          <w:rFonts w:hAnsi="ＭＳ 明朝" w:hint="eastAsia"/>
          <w:b w:val="0"/>
          <w:color w:val="auto"/>
          <w:u w:val="single"/>
        </w:rPr>
        <w:t xml:space="preserve">　○　○　○　○　印</w:t>
      </w:r>
    </w:p>
    <w:p w:rsidR="000E77E3" w:rsidRPr="00E758B3" w:rsidRDefault="009C2D61" w:rsidP="000E77E3">
      <w:pPr>
        <w:widowControl/>
        <w:overflowPunct/>
        <w:autoSpaceDE w:val="0"/>
        <w:autoSpaceDN w:val="0"/>
        <w:adjustRightInd/>
        <w:jc w:val="left"/>
        <w:textAlignment w:val="auto"/>
        <w:rPr>
          <w:rFonts w:hAnsi="ＭＳ 明朝"/>
          <w:color w:val="auto"/>
          <w:sz w:val="28"/>
          <w:szCs w:val="28"/>
        </w:rPr>
      </w:pPr>
      <w:r w:rsidRPr="00177B87">
        <w:rPr>
          <w:rFonts w:hAnsi="ＭＳ 明朝"/>
          <w:noProof/>
          <w:color w:val="auto"/>
          <w:sz w:val="20"/>
          <w:szCs w:val="20"/>
        </w:rPr>
        <w:pict>
          <v:shape id="_x0000_s1234" type="#_x0000_t202" style="position:absolute;margin-left:71.05pt;margin-top:18.5pt;width:380.55pt;height:40.65pt;z-index:251777536;mso-width-relative:margin;mso-height-relative:margin">
            <v:textbox style="mso-next-textbox:#_x0000_s1234" inset=".5mm,.5mm,.5mm,.5mm">
              <w:txbxContent>
                <w:p w:rsidR="00387AE5" w:rsidRPr="000A5A5C" w:rsidRDefault="00387AE5" w:rsidP="000E77E3">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指示された集計期間の収支を，漏れなく，同じような内容の項目別に集計して記載してください。</w:t>
                  </w:r>
                  <w:r w:rsidRPr="00791F3E">
                    <w:rPr>
                      <w:rFonts w:asciiTheme="minorEastAsia" w:eastAsiaTheme="minorEastAsia" w:hAnsiTheme="minorEastAsia" w:hint="eastAsia"/>
                      <w:b w:val="0"/>
                      <w:sz w:val="18"/>
                      <w:szCs w:val="18"/>
                    </w:rPr>
                    <w:t>①現金，②預貯金，③後見制度支援信託財産，の出入金を収支として</w:t>
                  </w:r>
                  <w:r>
                    <w:rPr>
                      <w:rFonts w:asciiTheme="minorEastAsia" w:eastAsiaTheme="minorEastAsia" w:hAnsiTheme="minorEastAsia" w:hint="eastAsia"/>
                      <w:b w:val="0"/>
                      <w:sz w:val="18"/>
                      <w:szCs w:val="18"/>
                    </w:rPr>
                    <w:t>ください。</w:t>
                  </w:r>
                  <w:r w:rsidRPr="00791F3E">
                    <w:rPr>
                      <w:rFonts w:asciiTheme="minorEastAsia" w:eastAsiaTheme="minorEastAsia" w:hAnsiTheme="minorEastAsia" w:hint="eastAsia"/>
                      <w:b w:val="0"/>
                      <w:sz w:val="18"/>
                      <w:szCs w:val="18"/>
                    </w:rPr>
                    <w:t>上①～③間の資金移動は</w:t>
                  </w:r>
                  <w:r>
                    <w:rPr>
                      <w:rFonts w:asciiTheme="minorEastAsia" w:eastAsiaTheme="minorEastAsia" w:hAnsiTheme="minorEastAsia" w:hint="eastAsia"/>
                      <w:b w:val="0"/>
                      <w:sz w:val="18"/>
                      <w:szCs w:val="18"/>
                    </w:rPr>
                    <w:t>，</w:t>
                  </w:r>
                  <w:r w:rsidRPr="00791F3E">
                    <w:rPr>
                      <w:rFonts w:asciiTheme="minorEastAsia" w:eastAsiaTheme="minorEastAsia" w:hAnsiTheme="minorEastAsia" w:hint="eastAsia"/>
                      <w:b w:val="0"/>
                      <w:sz w:val="18"/>
                      <w:szCs w:val="18"/>
                    </w:rPr>
                    <w:t>支出・収入と</w:t>
                  </w:r>
                  <w:r>
                    <w:rPr>
                      <w:rFonts w:asciiTheme="minorEastAsia" w:eastAsiaTheme="minorEastAsia" w:hAnsiTheme="minorEastAsia" w:hint="eastAsia"/>
                      <w:b w:val="0"/>
                      <w:sz w:val="18"/>
                      <w:szCs w:val="18"/>
                    </w:rPr>
                    <w:t>取り</w:t>
                  </w:r>
                  <w:r w:rsidRPr="00791F3E">
                    <w:rPr>
                      <w:rFonts w:asciiTheme="minorEastAsia" w:eastAsiaTheme="minorEastAsia" w:hAnsiTheme="minorEastAsia" w:hint="eastAsia"/>
                      <w:b w:val="0"/>
                      <w:sz w:val="18"/>
                      <w:szCs w:val="18"/>
                    </w:rPr>
                    <w:t>扱わなくて結構です。</w:t>
                  </w:r>
                </w:p>
              </w:txbxContent>
            </v:textbox>
          </v:shape>
        </w:pict>
      </w:r>
      <w:r w:rsidR="000E77E3" w:rsidRPr="00E758B3">
        <w:rPr>
          <w:rFonts w:asciiTheme="minorEastAsia" w:eastAsiaTheme="minorEastAsia" w:hAnsiTheme="minorEastAsia" w:hint="eastAsia"/>
          <w:b w:val="0"/>
          <w:color w:val="auto"/>
          <w:sz w:val="18"/>
          <w:szCs w:val="18"/>
        </w:rPr>
        <w:t>※　「分類」欄の「定期」は毎年予定されるもの，「臨時」は今回のみのものをチェックしてください。</w:t>
      </w:r>
    </w:p>
    <w:p w:rsidR="000E77E3" w:rsidRPr="00E758B3" w:rsidRDefault="000E77E3" w:rsidP="000E77E3">
      <w:pPr>
        <w:widowControl/>
        <w:overflowPunct/>
        <w:autoSpaceDE w:val="0"/>
        <w:autoSpaceDN w:val="0"/>
        <w:adjustRightInd/>
        <w:textAlignment w:val="auto"/>
        <w:rPr>
          <w:rFonts w:hAnsi="ＭＳ 明朝"/>
          <w:color w:val="auto"/>
        </w:rPr>
      </w:pPr>
      <w:r w:rsidRPr="00E758B3">
        <w:rPr>
          <w:rFonts w:hAnsi="ＭＳ 明朝" w:hint="eastAsia"/>
          <w:color w:val="auto"/>
        </w:rPr>
        <w:t>１　収　入</w:t>
      </w:r>
    </w:p>
    <w:tbl>
      <w:tblPr>
        <w:tblStyle w:val="a5"/>
        <w:tblW w:w="0" w:type="auto"/>
        <w:tblInd w:w="340" w:type="dxa"/>
        <w:tblLook w:val="04A0" w:firstRow="1" w:lastRow="0" w:firstColumn="1" w:lastColumn="0" w:noHBand="0" w:noVBand="1"/>
      </w:tblPr>
      <w:tblGrid>
        <w:gridCol w:w="475"/>
        <w:gridCol w:w="439"/>
        <w:gridCol w:w="3892"/>
        <w:gridCol w:w="1857"/>
        <w:gridCol w:w="2340"/>
      </w:tblGrid>
      <w:tr w:rsidR="0060373E" w:rsidRPr="00E758B3" w:rsidTr="000E77E3">
        <w:trPr>
          <w:trHeight w:val="285"/>
        </w:trPr>
        <w:tc>
          <w:tcPr>
            <w:tcW w:w="914" w:type="dxa"/>
            <w:gridSpan w:val="2"/>
            <w:tcBorders>
              <w:top w:val="single" w:sz="12" w:space="0" w:color="auto"/>
              <w:left w:val="single" w:sz="12" w:space="0" w:color="auto"/>
              <w:bottom w:val="single" w:sz="4" w:space="0" w:color="auto"/>
              <w:right w:val="single" w:sz="4" w:space="0" w:color="auto"/>
            </w:tcBorders>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分</w:t>
            </w:r>
            <w:r w:rsidRPr="00E758B3">
              <w:rPr>
                <w:rFonts w:asciiTheme="minorEastAsia" w:eastAsiaTheme="minorEastAsia" w:hAnsiTheme="minorEastAsia"/>
                <w:b w:val="0"/>
                <w:color w:val="auto"/>
                <w:sz w:val="20"/>
                <w:szCs w:val="20"/>
              </w:rPr>
              <w:t xml:space="preserve"> </w:t>
            </w:r>
            <w:r w:rsidRPr="00E758B3">
              <w:rPr>
                <w:rFonts w:asciiTheme="minorEastAsia" w:eastAsiaTheme="minorEastAsia" w:hAnsiTheme="minorEastAsia" w:hint="eastAsia"/>
                <w:b w:val="0"/>
                <w:color w:val="auto"/>
                <w:sz w:val="20"/>
                <w:szCs w:val="20"/>
              </w:rPr>
              <w:t>類</w:t>
            </w:r>
          </w:p>
        </w:tc>
        <w:tc>
          <w:tcPr>
            <w:tcW w:w="3892" w:type="dxa"/>
            <w:vMerge w:val="restart"/>
            <w:tcBorders>
              <w:top w:val="single" w:sz="12" w:space="0" w:color="auto"/>
              <w:left w:val="single" w:sz="4" w:space="0" w:color="auto"/>
              <w:right w:val="single" w:sz="4" w:space="0" w:color="auto"/>
            </w:tcBorders>
            <w:vAlign w:val="center"/>
          </w:tcPr>
          <w:p w:rsidR="000E77E3" w:rsidRPr="00E758B3" w:rsidRDefault="000E77E3" w:rsidP="000E77E3">
            <w:pPr>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収　入　項　目</w:t>
            </w:r>
          </w:p>
        </w:tc>
        <w:tc>
          <w:tcPr>
            <w:tcW w:w="1857" w:type="dxa"/>
            <w:vMerge w:val="restart"/>
            <w:tcBorders>
              <w:top w:val="single" w:sz="12" w:space="0" w:color="auto"/>
              <w:left w:val="single" w:sz="4" w:space="0" w:color="auto"/>
              <w:right w:val="single" w:sz="4" w:space="0" w:color="auto"/>
            </w:tcBorders>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金　額</w:t>
            </w:r>
            <w:r w:rsidRPr="00E758B3">
              <w:rPr>
                <w:rFonts w:asciiTheme="minorEastAsia" w:eastAsiaTheme="minorEastAsia" w:hAnsiTheme="minorEastAsia"/>
                <w:b w:val="0"/>
                <w:color w:val="auto"/>
                <w:sz w:val="20"/>
                <w:szCs w:val="20"/>
              </w:rPr>
              <w:t>(円)</w:t>
            </w:r>
          </w:p>
        </w:tc>
        <w:tc>
          <w:tcPr>
            <w:tcW w:w="2340" w:type="dxa"/>
            <w:vMerge w:val="restart"/>
            <w:tcBorders>
              <w:top w:val="single" w:sz="12" w:space="0" w:color="auto"/>
              <w:left w:val="single" w:sz="4" w:space="0" w:color="auto"/>
              <w:right w:val="single" w:sz="12" w:space="0" w:color="auto"/>
            </w:tcBorders>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備　　考</w:t>
            </w:r>
          </w:p>
        </w:tc>
      </w:tr>
      <w:tr w:rsidR="0060373E" w:rsidRPr="00E758B3" w:rsidTr="000E77E3">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定期</w:t>
            </w:r>
          </w:p>
        </w:tc>
        <w:tc>
          <w:tcPr>
            <w:tcW w:w="43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臨時</w:t>
            </w:r>
          </w:p>
        </w:tc>
        <w:tc>
          <w:tcPr>
            <w:tcW w:w="3892" w:type="dxa"/>
            <w:vMerge/>
            <w:tcBorders>
              <w:left w:val="single" w:sz="4" w:space="0" w:color="auto"/>
              <w:bottom w:val="single" w:sz="12" w:space="0" w:color="auto"/>
              <w:right w:val="single" w:sz="4" w:space="0" w:color="auto"/>
            </w:tcBorders>
            <w:vAlign w:val="center"/>
          </w:tcPr>
          <w:p w:rsidR="000E77E3" w:rsidRPr="00E758B3" w:rsidRDefault="000E77E3" w:rsidP="000E77E3">
            <w:pPr>
              <w:spacing w:line="280" w:lineRule="exact"/>
              <w:jc w:val="center"/>
              <w:rPr>
                <w:rFonts w:asciiTheme="minorEastAsia" w:eastAsiaTheme="minorEastAsia" w:hAnsiTheme="minorEastAsia"/>
                <w:b w:val="0"/>
                <w:color w:val="auto"/>
                <w:sz w:val="20"/>
                <w:szCs w:val="20"/>
              </w:rPr>
            </w:pPr>
          </w:p>
        </w:tc>
        <w:tc>
          <w:tcPr>
            <w:tcW w:w="1857" w:type="dxa"/>
            <w:vMerge/>
            <w:tcBorders>
              <w:left w:val="single" w:sz="4" w:space="0" w:color="auto"/>
              <w:bottom w:val="single" w:sz="12" w:space="0" w:color="auto"/>
              <w:right w:val="single" w:sz="4" w:space="0" w:color="auto"/>
            </w:tcBorders>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20"/>
                <w:szCs w:val="20"/>
              </w:rPr>
            </w:pPr>
          </w:p>
        </w:tc>
        <w:tc>
          <w:tcPr>
            <w:tcW w:w="2340" w:type="dxa"/>
            <w:vMerge/>
            <w:tcBorders>
              <w:left w:val="single" w:sz="4" w:space="0" w:color="auto"/>
              <w:bottom w:val="single" w:sz="12" w:space="0" w:color="auto"/>
              <w:right w:val="single" w:sz="12" w:space="0" w:color="auto"/>
            </w:tcBorders>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20"/>
                <w:szCs w:val="20"/>
              </w:rPr>
            </w:pPr>
          </w:p>
        </w:tc>
      </w:tr>
      <w:tr w:rsidR="0060373E" w:rsidRPr="00E758B3" w:rsidTr="000E77E3">
        <w:trPr>
          <w:trHeight w:val="397"/>
        </w:trPr>
        <w:tc>
          <w:tcPr>
            <w:tcW w:w="475" w:type="dxa"/>
            <w:tcBorders>
              <w:top w:val="single" w:sz="12" w:space="0" w:color="auto"/>
              <w:left w:val="single" w:sz="12" w:space="0" w:color="auto"/>
              <w:right w:val="single" w:sz="4" w:space="0" w:color="auto"/>
            </w:tcBorders>
            <w:vAlign w:val="center"/>
          </w:tcPr>
          <w:p w:rsidR="000E77E3" w:rsidRPr="00E758B3" w:rsidRDefault="00585289" w:rsidP="000E77E3">
            <w:pPr>
              <w:adjustRightInd/>
              <w:spacing w:line="200" w:lineRule="exact"/>
              <w:jc w:val="center"/>
              <w:rPr>
                <w:rFonts w:asciiTheme="minorEastAsia" w:eastAsiaTheme="minorEastAsia" w:hAnsiTheme="minorEastAsia"/>
                <w:b w:val="0"/>
                <w:color w:val="auto"/>
                <w:sz w:val="20"/>
                <w:szCs w:val="20"/>
              </w:rPr>
            </w:pPr>
            <w:r w:rsidRPr="00177B87">
              <w:rPr>
                <w:rFonts w:asciiTheme="minorEastAsia" w:eastAsiaTheme="minorEastAsia" w:hAnsiTheme="minorEastAsia"/>
                <w:b w:val="0"/>
                <w:color w:val="auto"/>
                <w:sz w:val="20"/>
                <w:szCs w:val="20"/>
              </w:rPr>
              <w:fldChar w:fldCharType="begin"/>
            </w:r>
            <w:r w:rsidR="000E77E3" w:rsidRPr="00E758B3">
              <w:rPr>
                <w:rFonts w:asciiTheme="minorEastAsia" w:eastAsiaTheme="minorEastAsia" w:hAnsiTheme="minorEastAsia"/>
                <w:b w:val="0"/>
                <w:color w:val="auto"/>
                <w:sz w:val="20"/>
                <w:szCs w:val="20"/>
              </w:rPr>
              <w:instrText xml:space="preserve"> eq \o\ac(□,</w:instrText>
            </w:r>
            <w:r w:rsidR="000E77E3" w:rsidRPr="00E758B3">
              <w:rPr>
                <w:rFonts w:ascii="ＭＳ 明朝" w:eastAsiaTheme="minorEastAsia" w:hAnsiTheme="minorEastAsia" w:hint="eastAsia"/>
                <w:b w:val="0"/>
                <w:color w:val="auto"/>
                <w:sz w:val="21"/>
                <w:szCs w:val="20"/>
              </w:rPr>
              <w:instrText>レ</w:instrText>
            </w:r>
            <w:r w:rsidR="000E77E3" w:rsidRPr="00E758B3">
              <w:rPr>
                <w:rFonts w:asciiTheme="minorEastAsia" w:eastAsiaTheme="minorEastAsia" w:hAnsiTheme="minorEastAsia"/>
                <w:b w:val="0"/>
                <w:color w:val="auto"/>
                <w:sz w:val="20"/>
                <w:szCs w:val="20"/>
              </w:rPr>
              <w:instrText>)</w:instrText>
            </w:r>
            <w:r w:rsidRPr="00177B87">
              <w:rPr>
                <w:rFonts w:asciiTheme="minorEastAsia" w:eastAsiaTheme="minorEastAsia" w:hAnsiTheme="minorEastAsia"/>
                <w:b w:val="0"/>
                <w:color w:val="auto"/>
                <w:sz w:val="20"/>
                <w:szCs w:val="20"/>
              </w:rPr>
              <w:fldChar w:fldCharType="end"/>
            </w:r>
          </w:p>
        </w:tc>
        <w:tc>
          <w:tcPr>
            <w:tcW w:w="439" w:type="dxa"/>
            <w:tcBorders>
              <w:top w:val="single" w:sz="12" w:space="0" w:color="auto"/>
              <w:left w:val="single" w:sz="4"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top w:val="single" w:sz="12" w:space="0" w:color="auto"/>
              <w:left w:val="single" w:sz="4" w:space="0" w:color="auto"/>
            </w:tcBorders>
            <w:vAlign w:val="center"/>
          </w:tcPr>
          <w:p w:rsidR="000E77E3" w:rsidRPr="00E758B3" w:rsidRDefault="000E77E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児童扶養手当</w:t>
            </w:r>
          </w:p>
        </w:tc>
        <w:tc>
          <w:tcPr>
            <w:tcW w:w="1857" w:type="dxa"/>
            <w:tcBorders>
              <w:top w:val="single" w:sz="12" w:space="0" w:color="auto"/>
            </w:tcBorders>
            <w:vAlign w:val="center"/>
          </w:tcPr>
          <w:p w:rsidR="000E77E3" w:rsidRPr="00E758B3" w:rsidRDefault="000E77E3" w:rsidP="000E77E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480,000</w:t>
            </w:r>
          </w:p>
        </w:tc>
        <w:tc>
          <w:tcPr>
            <w:tcW w:w="2340" w:type="dxa"/>
            <w:tcBorders>
              <w:top w:val="single" w:sz="12" w:space="0" w:color="auto"/>
              <w:right w:val="single" w:sz="12" w:space="0" w:color="auto"/>
            </w:tcBorders>
            <w:vAlign w:val="center"/>
          </w:tcPr>
          <w:p w:rsidR="000E77E3" w:rsidRPr="00E758B3" w:rsidRDefault="000E77E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b w:val="0"/>
                <w:color w:val="auto"/>
              </w:rPr>
              <w:t>4ヶ月毎16万円</w:t>
            </w:r>
          </w:p>
        </w:tc>
      </w:tr>
      <w:tr w:rsidR="0060373E" w:rsidRPr="00E758B3" w:rsidTr="000E77E3">
        <w:trPr>
          <w:trHeight w:val="397"/>
        </w:trPr>
        <w:tc>
          <w:tcPr>
            <w:tcW w:w="475" w:type="dxa"/>
            <w:tcBorders>
              <w:left w:val="single" w:sz="12" w:space="0" w:color="auto"/>
              <w:right w:val="single" w:sz="4" w:space="0" w:color="auto"/>
            </w:tcBorders>
            <w:vAlign w:val="center"/>
          </w:tcPr>
          <w:p w:rsidR="00D706C3" w:rsidRPr="00E758B3" w:rsidRDefault="00585289" w:rsidP="00D706C3">
            <w:pPr>
              <w:adjustRightInd/>
              <w:spacing w:line="200" w:lineRule="exact"/>
              <w:jc w:val="center"/>
              <w:rPr>
                <w:rFonts w:asciiTheme="minorEastAsia" w:eastAsiaTheme="minorEastAsia" w:hAnsiTheme="minorEastAsia"/>
                <w:b w:val="0"/>
                <w:color w:val="auto"/>
                <w:sz w:val="20"/>
                <w:szCs w:val="20"/>
              </w:rPr>
            </w:pPr>
            <w:r w:rsidRPr="00177B87">
              <w:rPr>
                <w:rFonts w:asciiTheme="minorEastAsia" w:eastAsiaTheme="minorEastAsia" w:hAnsiTheme="minorEastAsia"/>
                <w:b w:val="0"/>
                <w:color w:val="auto"/>
                <w:sz w:val="20"/>
                <w:szCs w:val="20"/>
              </w:rPr>
              <w:fldChar w:fldCharType="begin"/>
            </w:r>
            <w:r w:rsidR="00D706C3" w:rsidRPr="00E758B3">
              <w:rPr>
                <w:rFonts w:asciiTheme="minorEastAsia" w:eastAsiaTheme="minorEastAsia" w:hAnsiTheme="minorEastAsia"/>
                <w:b w:val="0"/>
                <w:color w:val="auto"/>
                <w:sz w:val="20"/>
                <w:szCs w:val="20"/>
              </w:rPr>
              <w:instrText xml:space="preserve"> eq \o\ac(□,</w:instrText>
            </w:r>
            <w:r w:rsidR="00D706C3" w:rsidRPr="00E758B3">
              <w:rPr>
                <w:rFonts w:ascii="ＭＳ 明朝" w:eastAsiaTheme="minorEastAsia" w:hAnsiTheme="minorEastAsia" w:hint="eastAsia"/>
                <w:b w:val="0"/>
                <w:color w:val="auto"/>
                <w:sz w:val="21"/>
                <w:szCs w:val="20"/>
              </w:rPr>
              <w:instrText>レ</w:instrText>
            </w:r>
            <w:r w:rsidR="00D706C3" w:rsidRPr="00E758B3">
              <w:rPr>
                <w:rFonts w:asciiTheme="minorEastAsia" w:eastAsiaTheme="minorEastAsia" w:hAnsiTheme="minorEastAsia"/>
                <w:b w:val="0"/>
                <w:color w:val="auto"/>
                <w:sz w:val="20"/>
                <w:szCs w:val="20"/>
              </w:rPr>
              <w:instrText>)</w:instrText>
            </w:r>
            <w:r w:rsidRPr="00177B87">
              <w:rPr>
                <w:rFonts w:asciiTheme="minorEastAsia" w:eastAsiaTheme="minorEastAsia" w:hAnsiTheme="minorEastAsia"/>
                <w:b w:val="0"/>
                <w:color w:val="auto"/>
                <w:sz w:val="20"/>
                <w:szCs w:val="20"/>
              </w:rPr>
              <w:fldChar w:fldCharType="end"/>
            </w:r>
          </w:p>
        </w:tc>
        <w:tc>
          <w:tcPr>
            <w:tcW w:w="439" w:type="dxa"/>
            <w:tcBorders>
              <w:left w:val="single" w:sz="4" w:space="0" w:color="auto"/>
              <w:right w:val="single" w:sz="4" w:space="0" w:color="auto"/>
            </w:tcBorders>
            <w:vAlign w:val="center"/>
          </w:tcPr>
          <w:p w:rsidR="00D706C3" w:rsidRPr="00E758B3" w:rsidRDefault="00D706C3" w:rsidP="00D706C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left w:val="single" w:sz="4" w:space="0" w:color="auto"/>
            </w:tcBorders>
            <w:vAlign w:val="center"/>
          </w:tcPr>
          <w:p w:rsidR="00D706C3" w:rsidRPr="00E758B3" w:rsidRDefault="00D706C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不動産賃料</w:t>
            </w:r>
          </w:p>
        </w:tc>
        <w:tc>
          <w:tcPr>
            <w:tcW w:w="1857" w:type="dxa"/>
            <w:vAlign w:val="center"/>
          </w:tcPr>
          <w:p w:rsidR="00D706C3" w:rsidRPr="00E758B3" w:rsidRDefault="00D706C3" w:rsidP="000E77E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1,440,000</w:t>
            </w:r>
          </w:p>
        </w:tc>
        <w:tc>
          <w:tcPr>
            <w:tcW w:w="2340" w:type="dxa"/>
            <w:tcBorders>
              <w:right w:val="single" w:sz="12" w:space="0" w:color="auto"/>
            </w:tcBorders>
            <w:vAlign w:val="center"/>
          </w:tcPr>
          <w:p w:rsidR="00D706C3" w:rsidRPr="00E758B3" w:rsidRDefault="00D706C3" w:rsidP="000E77E3">
            <w:pPr>
              <w:adjustRightInd/>
              <w:spacing w:line="28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毎月</w:t>
            </w:r>
            <w:r w:rsidRPr="00E758B3">
              <w:rPr>
                <w:rFonts w:asciiTheme="minorEastAsia" w:eastAsiaTheme="minorEastAsia" w:hAnsiTheme="minorEastAsia"/>
                <w:b w:val="0"/>
                <w:color w:val="auto"/>
                <w:sz w:val="21"/>
                <w:szCs w:val="21"/>
              </w:rPr>
              <w:t>12万</w:t>
            </w:r>
          </w:p>
        </w:tc>
      </w:tr>
      <w:tr w:rsidR="0060373E" w:rsidRPr="00E758B3" w:rsidTr="00D706C3">
        <w:trPr>
          <w:trHeight w:val="397"/>
        </w:trPr>
        <w:tc>
          <w:tcPr>
            <w:tcW w:w="475" w:type="dxa"/>
            <w:tcBorders>
              <w:left w:val="single" w:sz="12" w:space="0" w:color="auto"/>
              <w:right w:val="single" w:sz="4" w:space="0" w:color="auto"/>
            </w:tcBorders>
            <w:vAlign w:val="center"/>
          </w:tcPr>
          <w:p w:rsidR="00D706C3" w:rsidRPr="00E758B3" w:rsidRDefault="00D706C3" w:rsidP="00D706C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39" w:type="dxa"/>
            <w:tcBorders>
              <w:left w:val="single" w:sz="4" w:space="0" w:color="auto"/>
              <w:right w:val="single" w:sz="4" w:space="0" w:color="auto"/>
            </w:tcBorders>
            <w:vAlign w:val="center"/>
          </w:tcPr>
          <w:p w:rsidR="00D706C3" w:rsidRPr="00E758B3" w:rsidRDefault="00585289" w:rsidP="00D706C3">
            <w:pPr>
              <w:adjustRightInd/>
              <w:spacing w:line="200" w:lineRule="exact"/>
              <w:jc w:val="center"/>
              <w:rPr>
                <w:rFonts w:asciiTheme="minorEastAsia" w:eastAsiaTheme="minorEastAsia" w:hAnsiTheme="minorEastAsia"/>
                <w:b w:val="0"/>
                <w:color w:val="auto"/>
                <w:sz w:val="20"/>
                <w:szCs w:val="20"/>
              </w:rPr>
            </w:pPr>
            <w:r w:rsidRPr="00177B87">
              <w:rPr>
                <w:rFonts w:asciiTheme="minorEastAsia" w:eastAsiaTheme="minorEastAsia" w:hAnsiTheme="minorEastAsia"/>
                <w:b w:val="0"/>
                <w:color w:val="auto"/>
                <w:sz w:val="20"/>
                <w:szCs w:val="20"/>
              </w:rPr>
              <w:fldChar w:fldCharType="begin"/>
            </w:r>
            <w:r w:rsidR="00D706C3" w:rsidRPr="00E758B3">
              <w:rPr>
                <w:rFonts w:asciiTheme="minorEastAsia" w:eastAsiaTheme="minorEastAsia" w:hAnsiTheme="minorEastAsia"/>
                <w:b w:val="0"/>
                <w:color w:val="auto"/>
                <w:sz w:val="20"/>
                <w:szCs w:val="20"/>
              </w:rPr>
              <w:instrText xml:space="preserve"> eq \o\ac(□,</w:instrText>
            </w:r>
            <w:r w:rsidR="00D706C3" w:rsidRPr="00E758B3">
              <w:rPr>
                <w:rFonts w:ascii="ＭＳ 明朝" w:eastAsiaTheme="minorEastAsia" w:hAnsiTheme="minorEastAsia" w:hint="eastAsia"/>
                <w:b w:val="0"/>
                <w:color w:val="auto"/>
                <w:sz w:val="21"/>
                <w:szCs w:val="20"/>
              </w:rPr>
              <w:instrText>レ</w:instrText>
            </w:r>
            <w:r w:rsidR="00D706C3" w:rsidRPr="00E758B3">
              <w:rPr>
                <w:rFonts w:asciiTheme="minorEastAsia" w:eastAsiaTheme="minorEastAsia" w:hAnsiTheme="minorEastAsia"/>
                <w:b w:val="0"/>
                <w:color w:val="auto"/>
                <w:sz w:val="20"/>
                <w:szCs w:val="20"/>
              </w:rPr>
              <w:instrText>)</w:instrText>
            </w:r>
            <w:r w:rsidRPr="00177B87">
              <w:rPr>
                <w:rFonts w:asciiTheme="minorEastAsia" w:eastAsiaTheme="minorEastAsia" w:hAnsiTheme="minorEastAsia"/>
                <w:b w:val="0"/>
                <w:color w:val="auto"/>
                <w:sz w:val="20"/>
                <w:szCs w:val="20"/>
              </w:rPr>
              <w:fldChar w:fldCharType="end"/>
            </w:r>
          </w:p>
        </w:tc>
        <w:tc>
          <w:tcPr>
            <w:tcW w:w="3892" w:type="dxa"/>
            <w:tcBorders>
              <w:left w:val="single" w:sz="4" w:space="0" w:color="auto"/>
            </w:tcBorders>
            <w:vAlign w:val="center"/>
          </w:tcPr>
          <w:p w:rsidR="00D706C3" w:rsidRPr="00E758B3" w:rsidRDefault="00D706C3" w:rsidP="00D706C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保険金</w:t>
            </w:r>
          </w:p>
        </w:tc>
        <w:tc>
          <w:tcPr>
            <w:tcW w:w="1857" w:type="dxa"/>
            <w:vAlign w:val="center"/>
          </w:tcPr>
          <w:p w:rsidR="00D706C3" w:rsidRPr="00E758B3" w:rsidRDefault="00D706C3" w:rsidP="00D706C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1,000,000</w:t>
            </w:r>
          </w:p>
        </w:tc>
        <w:tc>
          <w:tcPr>
            <w:tcW w:w="2340" w:type="dxa"/>
            <w:tcBorders>
              <w:right w:val="single" w:sz="12" w:space="0" w:color="auto"/>
            </w:tcBorders>
            <w:vAlign w:val="center"/>
          </w:tcPr>
          <w:p w:rsidR="00D706C3" w:rsidRPr="00E758B3" w:rsidRDefault="00D706C3" w:rsidP="00D706C3">
            <w:pPr>
              <w:adjustRightInd/>
              <w:spacing w:line="280" w:lineRule="exact"/>
              <w:rPr>
                <w:rFonts w:asciiTheme="minorEastAsia" w:eastAsiaTheme="minorEastAsia" w:hAnsiTheme="minorEastAsia"/>
                <w:b w:val="0"/>
                <w:color w:val="auto"/>
                <w:sz w:val="21"/>
                <w:szCs w:val="21"/>
              </w:rPr>
            </w:pPr>
            <w:r w:rsidRPr="00E758B3">
              <w:rPr>
                <w:rFonts w:asciiTheme="minorEastAsia" w:eastAsiaTheme="minorEastAsia" w:hAnsiTheme="minorEastAsia"/>
                <w:b w:val="0"/>
                <w:color w:val="auto"/>
                <w:sz w:val="21"/>
                <w:szCs w:val="21"/>
              </w:rPr>
              <w:t>H○.○.○口座入金</w:t>
            </w:r>
          </w:p>
        </w:tc>
      </w:tr>
      <w:tr w:rsidR="0060373E" w:rsidRPr="00E758B3" w:rsidTr="000E77E3">
        <w:trPr>
          <w:trHeight w:val="397"/>
        </w:trPr>
        <w:tc>
          <w:tcPr>
            <w:tcW w:w="475" w:type="dxa"/>
            <w:tcBorders>
              <w:left w:val="single" w:sz="12" w:space="0" w:color="auto"/>
              <w:right w:val="single" w:sz="4" w:space="0" w:color="auto"/>
            </w:tcBorders>
            <w:vAlign w:val="center"/>
          </w:tcPr>
          <w:p w:rsidR="000E77E3" w:rsidRPr="00E758B3" w:rsidRDefault="00585289" w:rsidP="000E77E3">
            <w:pPr>
              <w:adjustRightInd/>
              <w:spacing w:line="200" w:lineRule="exact"/>
              <w:jc w:val="center"/>
              <w:rPr>
                <w:rFonts w:asciiTheme="minorEastAsia" w:eastAsiaTheme="minorEastAsia" w:hAnsiTheme="minorEastAsia"/>
                <w:b w:val="0"/>
                <w:color w:val="auto"/>
                <w:sz w:val="20"/>
                <w:szCs w:val="20"/>
              </w:rPr>
            </w:pPr>
            <w:r w:rsidRPr="00177B87">
              <w:rPr>
                <w:rFonts w:asciiTheme="minorEastAsia" w:eastAsiaTheme="minorEastAsia" w:hAnsiTheme="minorEastAsia"/>
                <w:b w:val="0"/>
                <w:color w:val="auto"/>
                <w:sz w:val="20"/>
                <w:szCs w:val="20"/>
              </w:rPr>
              <w:fldChar w:fldCharType="begin"/>
            </w:r>
            <w:r w:rsidR="000E77E3" w:rsidRPr="00E758B3">
              <w:rPr>
                <w:rFonts w:asciiTheme="minorEastAsia" w:eastAsiaTheme="minorEastAsia" w:hAnsiTheme="minorEastAsia"/>
                <w:b w:val="0"/>
                <w:color w:val="auto"/>
                <w:sz w:val="20"/>
                <w:szCs w:val="20"/>
              </w:rPr>
              <w:instrText xml:space="preserve"> eq \o\ac(□,</w:instrText>
            </w:r>
            <w:r w:rsidR="000E77E3" w:rsidRPr="00E758B3">
              <w:rPr>
                <w:rFonts w:ascii="ＭＳ 明朝" w:eastAsiaTheme="minorEastAsia" w:hAnsiTheme="minorEastAsia" w:hint="eastAsia"/>
                <w:b w:val="0"/>
                <w:color w:val="auto"/>
                <w:sz w:val="21"/>
                <w:szCs w:val="20"/>
              </w:rPr>
              <w:instrText>レ</w:instrText>
            </w:r>
            <w:r w:rsidR="000E77E3" w:rsidRPr="00E758B3">
              <w:rPr>
                <w:rFonts w:asciiTheme="minorEastAsia" w:eastAsiaTheme="minorEastAsia" w:hAnsiTheme="minorEastAsia"/>
                <w:b w:val="0"/>
                <w:color w:val="auto"/>
                <w:sz w:val="20"/>
                <w:szCs w:val="20"/>
              </w:rPr>
              <w:instrText>)</w:instrText>
            </w:r>
            <w:r w:rsidRPr="00177B87">
              <w:rPr>
                <w:rFonts w:asciiTheme="minorEastAsia" w:eastAsiaTheme="minorEastAsia" w:hAnsiTheme="minorEastAsia"/>
                <w:b w:val="0"/>
                <w:color w:val="auto"/>
                <w:sz w:val="20"/>
                <w:szCs w:val="20"/>
              </w:rPr>
              <w:fldChar w:fldCharType="end"/>
            </w:r>
          </w:p>
        </w:tc>
        <w:tc>
          <w:tcPr>
            <w:tcW w:w="439" w:type="dxa"/>
            <w:tcBorders>
              <w:left w:val="single" w:sz="4"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left w:val="single" w:sz="4" w:space="0" w:color="auto"/>
            </w:tcBorders>
            <w:vAlign w:val="center"/>
          </w:tcPr>
          <w:p w:rsidR="000E77E3" w:rsidRPr="00E758B3" w:rsidRDefault="000E77E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預金利息</w:t>
            </w:r>
          </w:p>
        </w:tc>
        <w:tc>
          <w:tcPr>
            <w:tcW w:w="1857" w:type="dxa"/>
            <w:vAlign w:val="center"/>
          </w:tcPr>
          <w:p w:rsidR="000E77E3" w:rsidRPr="00E758B3" w:rsidRDefault="000E77E3" w:rsidP="000E77E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528</w:t>
            </w:r>
          </w:p>
        </w:tc>
        <w:tc>
          <w:tcPr>
            <w:tcW w:w="2340" w:type="dxa"/>
            <w:tcBorders>
              <w:right w:val="single" w:sz="12" w:space="0" w:color="auto"/>
            </w:tcBorders>
            <w:vAlign w:val="center"/>
          </w:tcPr>
          <w:p w:rsidR="000E77E3" w:rsidRPr="00E758B3" w:rsidRDefault="000E77E3" w:rsidP="000E77E3">
            <w:pPr>
              <w:adjustRightInd/>
              <w:spacing w:line="280" w:lineRule="exact"/>
              <w:rPr>
                <w:rFonts w:asciiTheme="minorEastAsia" w:eastAsiaTheme="minorEastAsia" w:hAnsiTheme="minorEastAsia"/>
                <w:b w:val="0"/>
                <w:color w:val="auto"/>
              </w:rPr>
            </w:pPr>
          </w:p>
        </w:tc>
      </w:tr>
      <w:tr w:rsidR="0060373E" w:rsidRPr="00E758B3" w:rsidTr="000E77E3">
        <w:trPr>
          <w:trHeight w:val="397"/>
        </w:trPr>
        <w:tc>
          <w:tcPr>
            <w:tcW w:w="475" w:type="dxa"/>
            <w:tcBorders>
              <w:left w:val="single" w:sz="12"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39" w:type="dxa"/>
            <w:tcBorders>
              <w:left w:val="single" w:sz="4"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left w:val="single" w:sz="4" w:space="0" w:color="auto"/>
            </w:tcBorders>
          </w:tcPr>
          <w:p w:rsidR="000E77E3" w:rsidRPr="00E758B3" w:rsidRDefault="000E77E3" w:rsidP="000E77E3">
            <w:pPr>
              <w:adjustRightInd/>
              <w:spacing w:line="280" w:lineRule="exact"/>
              <w:rPr>
                <w:rFonts w:asciiTheme="minorEastAsia" w:eastAsiaTheme="minorEastAsia" w:hAnsiTheme="minorEastAsia"/>
                <w:b w:val="0"/>
                <w:color w:val="auto"/>
              </w:rPr>
            </w:pPr>
          </w:p>
        </w:tc>
        <w:tc>
          <w:tcPr>
            <w:tcW w:w="1857" w:type="dxa"/>
            <w:vAlign w:val="center"/>
          </w:tcPr>
          <w:p w:rsidR="000E77E3" w:rsidRPr="00E758B3" w:rsidRDefault="000E77E3" w:rsidP="000E77E3">
            <w:pPr>
              <w:adjustRightInd/>
              <w:spacing w:line="280" w:lineRule="exact"/>
              <w:jc w:val="right"/>
              <w:rPr>
                <w:rFonts w:asciiTheme="minorEastAsia" w:eastAsiaTheme="minorEastAsia" w:hAnsiTheme="minorEastAsia"/>
                <w:b w:val="0"/>
                <w:color w:val="auto"/>
              </w:rPr>
            </w:pPr>
          </w:p>
        </w:tc>
        <w:tc>
          <w:tcPr>
            <w:tcW w:w="2340" w:type="dxa"/>
            <w:tcBorders>
              <w:right w:val="single" w:sz="12" w:space="0" w:color="auto"/>
            </w:tcBorders>
          </w:tcPr>
          <w:p w:rsidR="000E77E3" w:rsidRPr="00E758B3" w:rsidRDefault="000E77E3" w:rsidP="000E77E3">
            <w:pPr>
              <w:adjustRightInd/>
              <w:spacing w:line="280" w:lineRule="exact"/>
              <w:rPr>
                <w:rFonts w:asciiTheme="minorEastAsia" w:eastAsiaTheme="minorEastAsia" w:hAnsiTheme="minorEastAsia"/>
                <w:b w:val="0"/>
                <w:color w:val="auto"/>
              </w:rPr>
            </w:pPr>
          </w:p>
        </w:tc>
      </w:tr>
      <w:tr w:rsidR="0060373E" w:rsidRPr="00E758B3" w:rsidTr="000E77E3">
        <w:trPr>
          <w:trHeight w:val="397"/>
        </w:trPr>
        <w:tc>
          <w:tcPr>
            <w:tcW w:w="4806" w:type="dxa"/>
            <w:gridSpan w:val="3"/>
            <w:tcBorders>
              <w:top w:val="single" w:sz="12" w:space="0" w:color="auto"/>
              <w:left w:val="single" w:sz="12" w:space="0" w:color="auto"/>
              <w:bottom w:val="single" w:sz="12" w:space="0" w:color="auto"/>
              <w:right w:val="single" w:sz="4" w:space="0" w:color="auto"/>
            </w:tcBorders>
            <w:vAlign w:val="center"/>
          </w:tcPr>
          <w:p w:rsidR="000E77E3" w:rsidRPr="00E758B3" w:rsidRDefault="000E77E3" w:rsidP="000E77E3">
            <w:pPr>
              <w:spacing w:line="280" w:lineRule="exact"/>
              <w:jc w:val="center"/>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合　計（Ａ）</w:t>
            </w:r>
          </w:p>
        </w:tc>
        <w:tc>
          <w:tcPr>
            <w:tcW w:w="1857" w:type="dxa"/>
            <w:tcBorders>
              <w:top w:val="single" w:sz="12" w:space="0" w:color="auto"/>
              <w:left w:val="single" w:sz="4" w:space="0" w:color="auto"/>
              <w:bottom w:val="single" w:sz="12" w:space="0" w:color="auto"/>
              <w:right w:val="single" w:sz="12" w:space="0" w:color="auto"/>
            </w:tcBorders>
            <w:vAlign w:val="center"/>
          </w:tcPr>
          <w:p w:rsidR="000E77E3" w:rsidRPr="00E758B3" w:rsidRDefault="00D706C3" w:rsidP="000E77E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2,920,528</w:t>
            </w:r>
          </w:p>
        </w:tc>
        <w:tc>
          <w:tcPr>
            <w:tcW w:w="2340" w:type="dxa"/>
            <w:tcBorders>
              <w:top w:val="single" w:sz="12" w:space="0" w:color="auto"/>
              <w:left w:val="single" w:sz="12" w:space="0" w:color="auto"/>
              <w:bottom w:val="nil"/>
              <w:right w:val="nil"/>
            </w:tcBorders>
          </w:tcPr>
          <w:p w:rsidR="000E77E3" w:rsidRPr="00E758B3" w:rsidRDefault="000E77E3" w:rsidP="000E77E3">
            <w:pPr>
              <w:adjustRightInd/>
              <w:spacing w:line="280" w:lineRule="exact"/>
              <w:rPr>
                <w:rFonts w:asciiTheme="minorEastAsia" w:eastAsiaTheme="minorEastAsia" w:hAnsiTheme="minorEastAsia"/>
                <w:b w:val="0"/>
                <w:color w:val="auto"/>
              </w:rPr>
            </w:pPr>
          </w:p>
        </w:tc>
      </w:tr>
    </w:tbl>
    <w:p w:rsidR="000E77E3" w:rsidRPr="00E758B3" w:rsidRDefault="000E77E3" w:rsidP="000E77E3">
      <w:pPr>
        <w:widowControl/>
        <w:overflowPunct/>
        <w:autoSpaceDE w:val="0"/>
        <w:autoSpaceDN w:val="0"/>
        <w:adjustRightInd/>
        <w:spacing w:before="180"/>
        <w:textAlignment w:val="auto"/>
        <w:rPr>
          <w:rFonts w:hAnsi="ＭＳ 明朝"/>
          <w:color w:val="auto"/>
        </w:rPr>
      </w:pPr>
      <w:r w:rsidRPr="00E758B3">
        <w:rPr>
          <w:rFonts w:hAnsi="ＭＳ 明朝" w:hint="eastAsia"/>
          <w:color w:val="auto"/>
        </w:rPr>
        <w:t>２　支　出</w:t>
      </w:r>
    </w:p>
    <w:tbl>
      <w:tblPr>
        <w:tblStyle w:val="a5"/>
        <w:tblW w:w="0" w:type="auto"/>
        <w:tblInd w:w="340" w:type="dxa"/>
        <w:tblLook w:val="04A0" w:firstRow="1" w:lastRow="0" w:firstColumn="1" w:lastColumn="0" w:noHBand="0" w:noVBand="1"/>
      </w:tblPr>
      <w:tblGrid>
        <w:gridCol w:w="475"/>
        <w:gridCol w:w="439"/>
        <w:gridCol w:w="3892"/>
        <w:gridCol w:w="1857"/>
        <w:gridCol w:w="2340"/>
      </w:tblGrid>
      <w:tr w:rsidR="0060373E" w:rsidRPr="00E758B3" w:rsidTr="00D706C3">
        <w:trPr>
          <w:trHeight w:val="285"/>
        </w:trPr>
        <w:tc>
          <w:tcPr>
            <w:tcW w:w="914" w:type="dxa"/>
            <w:gridSpan w:val="2"/>
            <w:tcBorders>
              <w:top w:val="single" w:sz="12" w:space="0" w:color="auto"/>
              <w:left w:val="single" w:sz="12" w:space="0" w:color="auto"/>
              <w:bottom w:val="single" w:sz="4" w:space="0" w:color="auto"/>
              <w:right w:val="single" w:sz="4" w:space="0" w:color="auto"/>
            </w:tcBorders>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分</w:t>
            </w:r>
            <w:r w:rsidRPr="00E758B3">
              <w:rPr>
                <w:rFonts w:asciiTheme="minorEastAsia" w:eastAsiaTheme="minorEastAsia" w:hAnsiTheme="minorEastAsia"/>
                <w:b w:val="0"/>
                <w:color w:val="auto"/>
                <w:sz w:val="20"/>
                <w:szCs w:val="20"/>
              </w:rPr>
              <w:t xml:space="preserve"> </w:t>
            </w:r>
            <w:r w:rsidRPr="00E758B3">
              <w:rPr>
                <w:rFonts w:asciiTheme="minorEastAsia" w:eastAsiaTheme="minorEastAsia" w:hAnsiTheme="minorEastAsia" w:hint="eastAsia"/>
                <w:b w:val="0"/>
                <w:color w:val="auto"/>
                <w:sz w:val="20"/>
                <w:szCs w:val="20"/>
              </w:rPr>
              <w:t>類</w:t>
            </w:r>
          </w:p>
        </w:tc>
        <w:tc>
          <w:tcPr>
            <w:tcW w:w="3892" w:type="dxa"/>
            <w:vMerge w:val="restart"/>
            <w:tcBorders>
              <w:top w:val="single" w:sz="12" w:space="0" w:color="auto"/>
              <w:left w:val="single" w:sz="4" w:space="0" w:color="auto"/>
              <w:right w:val="single" w:sz="4" w:space="0" w:color="auto"/>
            </w:tcBorders>
            <w:vAlign w:val="center"/>
          </w:tcPr>
          <w:p w:rsidR="000E77E3" w:rsidRPr="00E758B3" w:rsidRDefault="000E77E3" w:rsidP="000E77E3">
            <w:pPr>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支　出　項　目</w:t>
            </w:r>
          </w:p>
        </w:tc>
        <w:tc>
          <w:tcPr>
            <w:tcW w:w="1857" w:type="dxa"/>
            <w:vMerge w:val="restart"/>
            <w:tcBorders>
              <w:top w:val="single" w:sz="12" w:space="0" w:color="auto"/>
              <w:left w:val="single" w:sz="4" w:space="0" w:color="auto"/>
              <w:right w:val="single" w:sz="4" w:space="0" w:color="auto"/>
            </w:tcBorders>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金　額</w:t>
            </w:r>
            <w:r w:rsidRPr="00E758B3">
              <w:rPr>
                <w:rFonts w:asciiTheme="minorEastAsia" w:eastAsiaTheme="minorEastAsia" w:hAnsiTheme="minorEastAsia"/>
                <w:b w:val="0"/>
                <w:color w:val="auto"/>
                <w:sz w:val="20"/>
                <w:szCs w:val="20"/>
              </w:rPr>
              <w:t>(円)</w:t>
            </w:r>
          </w:p>
        </w:tc>
        <w:tc>
          <w:tcPr>
            <w:tcW w:w="2340" w:type="dxa"/>
            <w:vMerge w:val="restart"/>
            <w:tcBorders>
              <w:top w:val="single" w:sz="12" w:space="0" w:color="auto"/>
              <w:left w:val="single" w:sz="4" w:space="0" w:color="auto"/>
              <w:right w:val="single" w:sz="12" w:space="0" w:color="auto"/>
            </w:tcBorders>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備　　考</w:t>
            </w:r>
          </w:p>
        </w:tc>
      </w:tr>
      <w:tr w:rsidR="0060373E" w:rsidRPr="00E758B3" w:rsidTr="00D706C3">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定期</w:t>
            </w:r>
          </w:p>
        </w:tc>
        <w:tc>
          <w:tcPr>
            <w:tcW w:w="43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臨時</w:t>
            </w:r>
          </w:p>
        </w:tc>
        <w:tc>
          <w:tcPr>
            <w:tcW w:w="3892" w:type="dxa"/>
            <w:vMerge/>
            <w:tcBorders>
              <w:left w:val="single" w:sz="4" w:space="0" w:color="auto"/>
              <w:bottom w:val="single" w:sz="12" w:space="0" w:color="auto"/>
              <w:right w:val="single" w:sz="4" w:space="0" w:color="auto"/>
            </w:tcBorders>
            <w:vAlign w:val="center"/>
          </w:tcPr>
          <w:p w:rsidR="000E77E3" w:rsidRPr="00E758B3" w:rsidRDefault="000E77E3" w:rsidP="000E77E3">
            <w:pPr>
              <w:spacing w:line="280" w:lineRule="exact"/>
              <w:jc w:val="center"/>
              <w:rPr>
                <w:rFonts w:asciiTheme="minorEastAsia" w:eastAsiaTheme="minorEastAsia" w:hAnsiTheme="minorEastAsia"/>
                <w:b w:val="0"/>
                <w:color w:val="auto"/>
                <w:sz w:val="20"/>
                <w:szCs w:val="20"/>
              </w:rPr>
            </w:pPr>
          </w:p>
        </w:tc>
        <w:tc>
          <w:tcPr>
            <w:tcW w:w="1857" w:type="dxa"/>
            <w:vMerge/>
            <w:tcBorders>
              <w:left w:val="single" w:sz="4" w:space="0" w:color="auto"/>
              <w:bottom w:val="single" w:sz="12" w:space="0" w:color="auto"/>
              <w:right w:val="single" w:sz="4" w:space="0" w:color="auto"/>
            </w:tcBorders>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20"/>
                <w:szCs w:val="20"/>
              </w:rPr>
            </w:pPr>
          </w:p>
        </w:tc>
        <w:tc>
          <w:tcPr>
            <w:tcW w:w="2340" w:type="dxa"/>
            <w:vMerge/>
            <w:tcBorders>
              <w:left w:val="single" w:sz="4" w:space="0" w:color="auto"/>
              <w:bottom w:val="single" w:sz="12" w:space="0" w:color="auto"/>
              <w:right w:val="single" w:sz="12" w:space="0" w:color="auto"/>
            </w:tcBorders>
            <w:vAlign w:val="center"/>
          </w:tcPr>
          <w:p w:rsidR="000E77E3" w:rsidRPr="00E758B3" w:rsidRDefault="000E77E3" w:rsidP="000E77E3">
            <w:pPr>
              <w:adjustRightInd/>
              <w:spacing w:line="280" w:lineRule="exact"/>
              <w:jc w:val="center"/>
              <w:rPr>
                <w:rFonts w:asciiTheme="minorEastAsia" w:eastAsiaTheme="minorEastAsia" w:hAnsiTheme="minorEastAsia"/>
                <w:b w:val="0"/>
                <w:color w:val="auto"/>
                <w:sz w:val="20"/>
                <w:szCs w:val="20"/>
              </w:rPr>
            </w:pPr>
          </w:p>
        </w:tc>
      </w:tr>
      <w:tr w:rsidR="0060373E" w:rsidRPr="00E758B3" w:rsidTr="00D706C3">
        <w:trPr>
          <w:trHeight w:val="397"/>
        </w:trPr>
        <w:tc>
          <w:tcPr>
            <w:tcW w:w="475" w:type="dxa"/>
            <w:tcBorders>
              <w:top w:val="single" w:sz="12" w:space="0" w:color="auto"/>
              <w:left w:val="single" w:sz="12" w:space="0" w:color="auto"/>
              <w:right w:val="single" w:sz="4" w:space="0" w:color="auto"/>
            </w:tcBorders>
            <w:vAlign w:val="center"/>
          </w:tcPr>
          <w:p w:rsidR="000E77E3" w:rsidRPr="00E758B3" w:rsidRDefault="00585289" w:rsidP="000E77E3">
            <w:pPr>
              <w:adjustRightInd/>
              <w:spacing w:line="200" w:lineRule="exact"/>
              <w:jc w:val="center"/>
              <w:rPr>
                <w:rFonts w:asciiTheme="minorEastAsia" w:eastAsiaTheme="minorEastAsia" w:hAnsiTheme="minorEastAsia"/>
                <w:b w:val="0"/>
                <w:color w:val="auto"/>
                <w:sz w:val="20"/>
                <w:szCs w:val="20"/>
              </w:rPr>
            </w:pPr>
            <w:r w:rsidRPr="00177B87">
              <w:rPr>
                <w:rFonts w:asciiTheme="minorEastAsia" w:eastAsiaTheme="minorEastAsia" w:hAnsiTheme="minorEastAsia"/>
                <w:b w:val="0"/>
                <w:color w:val="auto"/>
                <w:sz w:val="20"/>
                <w:szCs w:val="20"/>
              </w:rPr>
              <w:fldChar w:fldCharType="begin"/>
            </w:r>
            <w:r w:rsidR="000E77E3" w:rsidRPr="00E758B3">
              <w:rPr>
                <w:rFonts w:asciiTheme="minorEastAsia" w:eastAsiaTheme="minorEastAsia" w:hAnsiTheme="minorEastAsia"/>
                <w:b w:val="0"/>
                <w:color w:val="auto"/>
                <w:sz w:val="20"/>
                <w:szCs w:val="20"/>
              </w:rPr>
              <w:instrText xml:space="preserve"> eq \o\ac(□,</w:instrText>
            </w:r>
            <w:r w:rsidR="000E77E3" w:rsidRPr="00E758B3">
              <w:rPr>
                <w:rFonts w:ascii="ＭＳ 明朝" w:eastAsiaTheme="minorEastAsia" w:hAnsiTheme="minorEastAsia" w:hint="eastAsia"/>
                <w:b w:val="0"/>
                <w:color w:val="auto"/>
                <w:sz w:val="21"/>
                <w:szCs w:val="20"/>
              </w:rPr>
              <w:instrText>レ</w:instrText>
            </w:r>
            <w:r w:rsidR="000E77E3" w:rsidRPr="00E758B3">
              <w:rPr>
                <w:rFonts w:asciiTheme="minorEastAsia" w:eastAsiaTheme="minorEastAsia" w:hAnsiTheme="minorEastAsia"/>
                <w:b w:val="0"/>
                <w:color w:val="auto"/>
                <w:sz w:val="20"/>
                <w:szCs w:val="20"/>
              </w:rPr>
              <w:instrText>)</w:instrText>
            </w:r>
            <w:r w:rsidRPr="00177B87">
              <w:rPr>
                <w:rFonts w:asciiTheme="minorEastAsia" w:eastAsiaTheme="minorEastAsia" w:hAnsiTheme="minorEastAsia"/>
                <w:b w:val="0"/>
                <w:color w:val="auto"/>
                <w:sz w:val="20"/>
                <w:szCs w:val="20"/>
              </w:rPr>
              <w:fldChar w:fldCharType="end"/>
            </w:r>
          </w:p>
        </w:tc>
        <w:tc>
          <w:tcPr>
            <w:tcW w:w="439" w:type="dxa"/>
            <w:tcBorders>
              <w:top w:val="single" w:sz="12" w:space="0" w:color="auto"/>
              <w:left w:val="single" w:sz="4"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top w:val="single" w:sz="12" w:space="0" w:color="auto"/>
              <w:left w:val="single" w:sz="4" w:space="0" w:color="auto"/>
            </w:tcBorders>
            <w:vAlign w:val="center"/>
          </w:tcPr>
          <w:p w:rsidR="000E77E3" w:rsidRPr="00E758B3" w:rsidRDefault="00D706C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○○高校授業料</w:t>
            </w:r>
          </w:p>
        </w:tc>
        <w:tc>
          <w:tcPr>
            <w:tcW w:w="1857" w:type="dxa"/>
            <w:tcBorders>
              <w:top w:val="single" w:sz="12" w:space="0" w:color="auto"/>
            </w:tcBorders>
            <w:vAlign w:val="center"/>
          </w:tcPr>
          <w:p w:rsidR="000E77E3" w:rsidRPr="00E758B3" w:rsidRDefault="00D706C3" w:rsidP="00D706C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240,000</w:t>
            </w:r>
          </w:p>
        </w:tc>
        <w:tc>
          <w:tcPr>
            <w:tcW w:w="2340" w:type="dxa"/>
            <w:tcBorders>
              <w:top w:val="single" w:sz="12" w:space="0" w:color="auto"/>
              <w:right w:val="single" w:sz="12" w:space="0" w:color="auto"/>
            </w:tcBorders>
            <w:vAlign w:val="center"/>
          </w:tcPr>
          <w:p w:rsidR="000E77E3" w:rsidRPr="00E758B3" w:rsidRDefault="000E77E3" w:rsidP="00D706C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毎月</w:t>
            </w:r>
            <w:r w:rsidR="00D706C3" w:rsidRPr="00E758B3">
              <w:rPr>
                <w:rFonts w:asciiTheme="minorEastAsia" w:eastAsiaTheme="minorEastAsia" w:hAnsiTheme="minorEastAsia"/>
                <w:b w:val="0"/>
                <w:color w:val="auto"/>
              </w:rPr>
              <w:t>2万</w:t>
            </w:r>
            <w:r w:rsidRPr="00E758B3">
              <w:rPr>
                <w:rFonts w:asciiTheme="minorEastAsia" w:eastAsiaTheme="minorEastAsia" w:hAnsiTheme="minorEastAsia" w:hint="eastAsia"/>
                <w:b w:val="0"/>
                <w:color w:val="auto"/>
              </w:rPr>
              <w:t>円</w:t>
            </w:r>
          </w:p>
        </w:tc>
      </w:tr>
      <w:tr w:rsidR="0060373E" w:rsidRPr="00E758B3" w:rsidTr="00D706C3">
        <w:trPr>
          <w:trHeight w:val="397"/>
        </w:trPr>
        <w:tc>
          <w:tcPr>
            <w:tcW w:w="475" w:type="dxa"/>
            <w:tcBorders>
              <w:left w:val="single" w:sz="12" w:space="0" w:color="auto"/>
              <w:right w:val="single" w:sz="4" w:space="0" w:color="auto"/>
            </w:tcBorders>
            <w:vAlign w:val="center"/>
          </w:tcPr>
          <w:p w:rsidR="00D706C3" w:rsidRPr="00E758B3" w:rsidRDefault="00585289" w:rsidP="00D706C3">
            <w:pPr>
              <w:adjustRightInd/>
              <w:spacing w:line="200" w:lineRule="exact"/>
              <w:jc w:val="center"/>
              <w:rPr>
                <w:rFonts w:asciiTheme="minorEastAsia" w:eastAsiaTheme="minorEastAsia" w:hAnsiTheme="minorEastAsia"/>
                <w:b w:val="0"/>
                <w:color w:val="auto"/>
                <w:sz w:val="20"/>
                <w:szCs w:val="20"/>
              </w:rPr>
            </w:pPr>
            <w:r w:rsidRPr="00177B87">
              <w:rPr>
                <w:rFonts w:asciiTheme="minorEastAsia" w:eastAsiaTheme="minorEastAsia" w:hAnsiTheme="minorEastAsia"/>
                <w:b w:val="0"/>
                <w:color w:val="auto"/>
                <w:sz w:val="20"/>
                <w:szCs w:val="20"/>
              </w:rPr>
              <w:fldChar w:fldCharType="begin"/>
            </w:r>
            <w:r w:rsidR="00D706C3" w:rsidRPr="00E758B3">
              <w:rPr>
                <w:rFonts w:asciiTheme="minorEastAsia" w:eastAsiaTheme="minorEastAsia" w:hAnsiTheme="minorEastAsia"/>
                <w:b w:val="0"/>
                <w:color w:val="auto"/>
                <w:sz w:val="20"/>
                <w:szCs w:val="20"/>
              </w:rPr>
              <w:instrText xml:space="preserve"> eq \o\ac(□,</w:instrText>
            </w:r>
            <w:r w:rsidR="00D706C3" w:rsidRPr="00E758B3">
              <w:rPr>
                <w:rFonts w:ascii="ＭＳ 明朝" w:eastAsiaTheme="minorEastAsia" w:hAnsiTheme="minorEastAsia" w:hint="eastAsia"/>
                <w:b w:val="0"/>
                <w:color w:val="auto"/>
                <w:sz w:val="21"/>
                <w:szCs w:val="20"/>
              </w:rPr>
              <w:instrText>レ</w:instrText>
            </w:r>
            <w:r w:rsidR="00D706C3" w:rsidRPr="00E758B3">
              <w:rPr>
                <w:rFonts w:asciiTheme="minorEastAsia" w:eastAsiaTheme="minorEastAsia" w:hAnsiTheme="minorEastAsia"/>
                <w:b w:val="0"/>
                <w:color w:val="auto"/>
                <w:sz w:val="20"/>
                <w:szCs w:val="20"/>
              </w:rPr>
              <w:instrText>)</w:instrText>
            </w:r>
            <w:r w:rsidRPr="00177B87">
              <w:rPr>
                <w:rFonts w:asciiTheme="minorEastAsia" w:eastAsiaTheme="minorEastAsia" w:hAnsiTheme="minorEastAsia"/>
                <w:b w:val="0"/>
                <w:color w:val="auto"/>
                <w:sz w:val="20"/>
                <w:szCs w:val="20"/>
              </w:rPr>
              <w:fldChar w:fldCharType="end"/>
            </w:r>
          </w:p>
        </w:tc>
        <w:tc>
          <w:tcPr>
            <w:tcW w:w="439" w:type="dxa"/>
            <w:tcBorders>
              <w:left w:val="single" w:sz="4" w:space="0" w:color="auto"/>
              <w:right w:val="single" w:sz="4" w:space="0" w:color="auto"/>
            </w:tcBorders>
            <w:vAlign w:val="center"/>
          </w:tcPr>
          <w:p w:rsidR="00D706C3" w:rsidRPr="00E758B3" w:rsidRDefault="00D706C3" w:rsidP="00D706C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left w:val="single" w:sz="4" w:space="0" w:color="auto"/>
            </w:tcBorders>
            <w:vAlign w:val="center"/>
          </w:tcPr>
          <w:p w:rsidR="00D706C3" w:rsidRPr="00E758B3" w:rsidRDefault="00D706C3" w:rsidP="00D706C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生活，住居費</w:t>
            </w:r>
          </w:p>
        </w:tc>
        <w:tc>
          <w:tcPr>
            <w:tcW w:w="1857" w:type="dxa"/>
            <w:vAlign w:val="center"/>
          </w:tcPr>
          <w:p w:rsidR="00D706C3" w:rsidRPr="00E758B3" w:rsidRDefault="00D706C3" w:rsidP="00D706C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360,000</w:t>
            </w:r>
          </w:p>
        </w:tc>
        <w:tc>
          <w:tcPr>
            <w:tcW w:w="2340" w:type="dxa"/>
            <w:tcBorders>
              <w:right w:val="single" w:sz="12" w:space="0" w:color="auto"/>
            </w:tcBorders>
            <w:vAlign w:val="center"/>
          </w:tcPr>
          <w:p w:rsidR="00D706C3" w:rsidRPr="00E758B3" w:rsidRDefault="00D706C3" w:rsidP="00D706C3">
            <w:pPr>
              <w:adjustRightInd/>
              <w:spacing w:line="20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毎月</w:t>
            </w:r>
            <w:r w:rsidRPr="00E758B3">
              <w:rPr>
                <w:rFonts w:asciiTheme="minorEastAsia" w:eastAsiaTheme="minorEastAsia" w:hAnsiTheme="minorEastAsia"/>
                <w:b w:val="0"/>
                <w:color w:val="auto"/>
                <w:sz w:val="18"/>
                <w:szCs w:val="18"/>
              </w:rPr>
              <w:t>3万円(世帯4人頭割）</w:t>
            </w:r>
          </w:p>
        </w:tc>
      </w:tr>
      <w:tr w:rsidR="0060373E" w:rsidRPr="00E758B3" w:rsidTr="00D706C3">
        <w:trPr>
          <w:trHeight w:val="397"/>
        </w:trPr>
        <w:tc>
          <w:tcPr>
            <w:tcW w:w="475" w:type="dxa"/>
            <w:tcBorders>
              <w:left w:val="single" w:sz="12"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39" w:type="dxa"/>
            <w:tcBorders>
              <w:left w:val="single" w:sz="4" w:space="0" w:color="auto"/>
              <w:right w:val="single" w:sz="4" w:space="0" w:color="auto"/>
            </w:tcBorders>
            <w:vAlign w:val="center"/>
          </w:tcPr>
          <w:p w:rsidR="000E77E3" w:rsidRPr="00E758B3" w:rsidRDefault="00585289" w:rsidP="000E77E3">
            <w:pPr>
              <w:adjustRightInd/>
              <w:spacing w:line="200" w:lineRule="exact"/>
              <w:jc w:val="center"/>
              <w:rPr>
                <w:rFonts w:asciiTheme="minorEastAsia" w:eastAsiaTheme="minorEastAsia" w:hAnsiTheme="minorEastAsia"/>
                <w:b w:val="0"/>
                <w:color w:val="auto"/>
                <w:sz w:val="20"/>
                <w:szCs w:val="20"/>
              </w:rPr>
            </w:pPr>
            <w:r w:rsidRPr="00177B87">
              <w:rPr>
                <w:rFonts w:asciiTheme="minorEastAsia" w:eastAsiaTheme="minorEastAsia" w:hAnsiTheme="minorEastAsia"/>
                <w:b w:val="0"/>
                <w:color w:val="auto"/>
                <w:sz w:val="20"/>
                <w:szCs w:val="20"/>
              </w:rPr>
              <w:fldChar w:fldCharType="begin"/>
            </w:r>
            <w:r w:rsidR="000E77E3" w:rsidRPr="00E758B3">
              <w:rPr>
                <w:rFonts w:asciiTheme="minorEastAsia" w:eastAsiaTheme="minorEastAsia" w:hAnsiTheme="minorEastAsia"/>
                <w:b w:val="0"/>
                <w:color w:val="auto"/>
                <w:sz w:val="20"/>
                <w:szCs w:val="20"/>
              </w:rPr>
              <w:instrText xml:space="preserve"> eq \o\ac(□,</w:instrText>
            </w:r>
            <w:r w:rsidR="000E77E3" w:rsidRPr="00E758B3">
              <w:rPr>
                <w:rFonts w:ascii="ＭＳ 明朝" w:eastAsiaTheme="minorEastAsia" w:hAnsiTheme="minorEastAsia" w:hint="eastAsia"/>
                <w:b w:val="0"/>
                <w:color w:val="auto"/>
                <w:sz w:val="21"/>
                <w:szCs w:val="20"/>
              </w:rPr>
              <w:instrText>レ</w:instrText>
            </w:r>
            <w:r w:rsidR="000E77E3" w:rsidRPr="00E758B3">
              <w:rPr>
                <w:rFonts w:asciiTheme="minorEastAsia" w:eastAsiaTheme="minorEastAsia" w:hAnsiTheme="minorEastAsia"/>
                <w:b w:val="0"/>
                <w:color w:val="auto"/>
                <w:sz w:val="20"/>
                <w:szCs w:val="20"/>
              </w:rPr>
              <w:instrText>)</w:instrText>
            </w:r>
            <w:r w:rsidRPr="00177B87">
              <w:rPr>
                <w:rFonts w:asciiTheme="minorEastAsia" w:eastAsiaTheme="minorEastAsia" w:hAnsiTheme="minorEastAsia"/>
                <w:b w:val="0"/>
                <w:color w:val="auto"/>
                <w:sz w:val="20"/>
                <w:szCs w:val="20"/>
              </w:rPr>
              <w:fldChar w:fldCharType="end"/>
            </w:r>
          </w:p>
        </w:tc>
        <w:tc>
          <w:tcPr>
            <w:tcW w:w="3892" w:type="dxa"/>
            <w:tcBorders>
              <w:left w:val="single" w:sz="4" w:space="0" w:color="auto"/>
            </w:tcBorders>
            <w:vAlign w:val="center"/>
          </w:tcPr>
          <w:p w:rsidR="000E77E3" w:rsidRPr="00E758B3" w:rsidRDefault="000E77E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○○病院入院費用</w:t>
            </w:r>
          </w:p>
        </w:tc>
        <w:tc>
          <w:tcPr>
            <w:tcW w:w="1857" w:type="dxa"/>
            <w:vAlign w:val="center"/>
          </w:tcPr>
          <w:p w:rsidR="000E77E3" w:rsidRPr="00E758B3" w:rsidRDefault="000E77E3" w:rsidP="000E77E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35,288</w:t>
            </w:r>
          </w:p>
        </w:tc>
        <w:tc>
          <w:tcPr>
            <w:tcW w:w="2340" w:type="dxa"/>
            <w:tcBorders>
              <w:right w:val="single" w:sz="12" w:space="0" w:color="auto"/>
            </w:tcBorders>
            <w:vAlign w:val="center"/>
          </w:tcPr>
          <w:p w:rsidR="000E77E3" w:rsidRPr="00E758B3" w:rsidRDefault="000E77E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8"/>
                <w:szCs w:val="18"/>
              </w:rPr>
              <w:t>○</w:t>
            </w:r>
            <w:r w:rsidRPr="00E758B3">
              <w:rPr>
                <w:rFonts w:asciiTheme="minorEastAsia" w:eastAsiaTheme="minorEastAsia" w:hAnsiTheme="minorEastAsia"/>
                <w:b w:val="0"/>
                <w:color w:val="auto"/>
                <w:sz w:val="18"/>
                <w:szCs w:val="18"/>
              </w:rPr>
              <w:t>.○から○.○まで入院</w:t>
            </w:r>
          </w:p>
        </w:tc>
      </w:tr>
      <w:tr w:rsidR="0060373E" w:rsidRPr="00E758B3" w:rsidTr="00D706C3">
        <w:trPr>
          <w:trHeight w:val="397"/>
        </w:trPr>
        <w:tc>
          <w:tcPr>
            <w:tcW w:w="475" w:type="dxa"/>
            <w:tcBorders>
              <w:left w:val="single" w:sz="12" w:space="0" w:color="auto"/>
              <w:right w:val="single" w:sz="4" w:space="0" w:color="auto"/>
            </w:tcBorders>
            <w:vAlign w:val="center"/>
          </w:tcPr>
          <w:p w:rsidR="000E77E3" w:rsidRPr="00E758B3" w:rsidRDefault="00585289" w:rsidP="000E77E3">
            <w:pPr>
              <w:adjustRightInd/>
              <w:spacing w:line="200" w:lineRule="exact"/>
              <w:jc w:val="center"/>
              <w:rPr>
                <w:rFonts w:asciiTheme="minorEastAsia" w:eastAsiaTheme="minorEastAsia" w:hAnsiTheme="minorEastAsia"/>
                <w:b w:val="0"/>
                <w:color w:val="auto"/>
                <w:sz w:val="20"/>
                <w:szCs w:val="20"/>
              </w:rPr>
            </w:pPr>
            <w:r w:rsidRPr="00177B87">
              <w:rPr>
                <w:rFonts w:asciiTheme="minorEastAsia" w:eastAsiaTheme="minorEastAsia" w:hAnsiTheme="minorEastAsia"/>
                <w:b w:val="0"/>
                <w:color w:val="auto"/>
                <w:sz w:val="20"/>
                <w:szCs w:val="20"/>
              </w:rPr>
              <w:fldChar w:fldCharType="begin"/>
            </w:r>
            <w:r w:rsidR="000E77E3" w:rsidRPr="00E758B3">
              <w:rPr>
                <w:rFonts w:asciiTheme="minorEastAsia" w:eastAsiaTheme="minorEastAsia" w:hAnsiTheme="minorEastAsia"/>
                <w:b w:val="0"/>
                <w:color w:val="auto"/>
                <w:sz w:val="20"/>
                <w:szCs w:val="20"/>
              </w:rPr>
              <w:instrText xml:space="preserve"> eq \o\ac(□,</w:instrText>
            </w:r>
            <w:r w:rsidR="000E77E3" w:rsidRPr="00E758B3">
              <w:rPr>
                <w:rFonts w:ascii="ＭＳ 明朝" w:eastAsiaTheme="minorEastAsia" w:hAnsiTheme="minorEastAsia" w:hint="eastAsia"/>
                <w:b w:val="0"/>
                <w:color w:val="auto"/>
                <w:sz w:val="21"/>
                <w:szCs w:val="20"/>
              </w:rPr>
              <w:instrText>レ</w:instrText>
            </w:r>
            <w:r w:rsidR="000E77E3" w:rsidRPr="00E758B3">
              <w:rPr>
                <w:rFonts w:asciiTheme="minorEastAsia" w:eastAsiaTheme="minorEastAsia" w:hAnsiTheme="minorEastAsia"/>
                <w:b w:val="0"/>
                <w:color w:val="auto"/>
                <w:sz w:val="20"/>
                <w:szCs w:val="20"/>
              </w:rPr>
              <w:instrText>)</w:instrText>
            </w:r>
            <w:r w:rsidRPr="00177B87">
              <w:rPr>
                <w:rFonts w:asciiTheme="minorEastAsia" w:eastAsiaTheme="minorEastAsia" w:hAnsiTheme="minorEastAsia"/>
                <w:b w:val="0"/>
                <w:color w:val="auto"/>
                <w:sz w:val="20"/>
                <w:szCs w:val="20"/>
              </w:rPr>
              <w:fldChar w:fldCharType="end"/>
            </w:r>
          </w:p>
        </w:tc>
        <w:tc>
          <w:tcPr>
            <w:tcW w:w="439" w:type="dxa"/>
            <w:tcBorders>
              <w:left w:val="single" w:sz="4"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left w:val="single" w:sz="4" w:space="0" w:color="auto"/>
            </w:tcBorders>
            <w:vAlign w:val="center"/>
          </w:tcPr>
          <w:p w:rsidR="000E77E3" w:rsidRPr="00E758B3" w:rsidRDefault="000E77E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保険料（○○生命）</w:t>
            </w:r>
          </w:p>
        </w:tc>
        <w:tc>
          <w:tcPr>
            <w:tcW w:w="1857" w:type="dxa"/>
            <w:vAlign w:val="center"/>
          </w:tcPr>
          <w:p w:rsidR="000E77E3" w:rsidRPr="00E758B3" w:rsidRDefault="000E77E3" w:rsidP="000E77E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66,000</w:t>
            </w:r>
          </w:p>
        </w:tc>
        <w:tc>
          <w:tcPr>
            <w:tcW w:w="2340" w:type="dxa"/>
            <w:tcBorders>
              <w:right w:val="single" w:sz="12" w:space="0" w:color="auto"/>
            </w:tcBorders>
            <w:vAlign w:val="center"/>
          </w:tcPr>
          <w:p w:rsidR="000E77E3" w:rsidRPr="00E758B3" w:rsidRDefault="000E77E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毎月</w:t>
            </w:r>
            <w:r w:rsidRPr="00E758B3">
              <w:rPr>
                <w:rFonts w:asciiTheme="minorEastAsia" w:eastAsiaTheme="minorEastAsia" w:hAnsiTheme="minorEastAsia"/>
                <w:b w:val="0"/>
                <w:color w:val="auto"/>
              </w:rPr>
              <w:t>5,500円</w:t>
            </w:r>
          </w:p>
        </w:tc>
      </w:tr>
      <w:tr w:rsidR="0060373E" w:rsidRPr="00E758B3" w:rsidTr="00D706C3">
        <w:trPr>
          <w:trHeight w:val="397"/>
        </w:trPr>
        <w:tc>
          <w:tcPr>
            <w:tcW w:w="475" w:type="dxa"/>
            <w:tcBorders>
              <w:left w:val="single" w:sz="12" w:space="0" w:color="auto"/>
              <w:right w:val="single" w:sz="4" w:space="0" w:color="auto"/>
            </w:tcBorders>
            <w:vAlign w:val="center"/>
          </w:tcPr>
          <w:p w:rsidR="000E77E3" w:rsidRPr="00E758B3" w:rsidRDefault="00585289" w:rsidP="000E77E3">
            <w:pPr>
              <w:adjustRightInd/>
              <w:spacing w:line="200" w:lineRule="exact"/>
              <w:jc w:val="center"/>
              <w:rPr>
                <w:rFonts w:asciiTheme="minorEastAsia" w:eastAsiaTheme="minorEastAsia" w:hAnsiTheme="minorEastAsia"/>
                <w:b w:val="0"/>
                <w:color w:val="auto"/>
                <w:sz w:val="20"/>
                <w:szCs w:val="20"/>
              </w:rPr>
            </w:pPr>
            <w:r w:rsidRPr="00177B87">
              <w:rPr>
                <w:rFonts w:asciiTheme="minorEastAsia" w:eastAsiaTheme="minorEastAsia" w:hAnsiTheme="minorEastAsia"/>
                <w:b w:val="0"/>
                <w:color w:val="auto"/>
                <w:sz w:val="20"/>
                <w:szCs w:val="20"/>
              </w:rPr>
              <w:fldChar w:fldCharType="begin"/>
            </w:r>
            <w:r w:rsidR="000E77E3" w:rsidRPr="00E758B3">
              <w:rPr>
                <w:rFonts w:asciiTheme="minorEastAsia" w:eastAsiaTheme="minorEastAsia" w:hAnsiTheme="minorEastAsia"/>
                <w:b w:val="0"/>
                <w:color w:val="auto"/>
                <w:sz w:val="20"/>
                <w:szCs w:val="20"/>
              </w:rPr>
              <w:instrText xml:space="preserve"> eq \o\ac(□,</w:instrText>
            </w:r>
            <w:r w:rsidR="000E77E3" w:rsidRPr="00E758B3">
              <w:rPr>
                <w:rFonts w:ascii="ＭＳ 明朝" w:eastAsiaTheme="minorEastAsia" w:hAnsiTheme="minorEastAsia" w:hint="eastAsia"/>
                <w:b w:val="0"/>
                <w:color w:val="auto"/>
                <w:sz w:val="21"/>
                <w:szCs w:val="20"/>
              </w:rPr>
              <w:instrText>レ</w:instrText>
            </w:r>
            <w:r w:rsidR="000E77E3" w:rsidRPr="00E758B3">
              <w:rPr>
                <w:rFonts w:asciiTheme="minorEastAsia" w:eastAsiaTheme="minorEastAsia" w:hAnsiTheme="minorEastAsia"/>
                <w:b w:val="0"/>
                <w:color w:val="auto"/>
                <w:sz w:val="20"/>
                <w:szCs w:val="20"/>
              </w:rPr>
              <w:instrText>)</w:instrText>
            </w:r>
            <w:r w:rsidRPr="00177B87">
              <w:rPr>
                <w:rFonts w:asciiTheme="minorEastAsia" w:eastAsiaTheme="minorEastAsia" w:hAnsiTheme="minorEastAsia"/>
                <w:b w:val="0"/>
                <w:color w:val="auto"/>
                <w:sz w:val="20"/>
                <w:szCs w:val="20"/>
              </w:rPr>
              <w:fldChar w:fldCharType="end"/>
            </w:r>
          </w:p>
        </w:tc>
        <w:tc>
          <w:tcPr>
            <w:tcW w:w="439" w:type="dxa"/>
            <w:tcBorders>
              <w:left w:val="single" w:sz="4"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left w:val="single" w:sz="4" w:space="0" w:color="auto"/>
            </w:tcBorders>
            <w:vAlign w:val="center"/>
          </w:tcPr>
          <w:p w:rsidR="000E77E3" w:rsidRPr="00E758B3" w:rsidRDefault="000E77E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固定資産税</w:t>
            </w:r>
          </w:p>
        </w:tc>
        <w:tc>
          <w:tcPr>
            <w:tcW w:w="1857" w:type="dxa"/>
            <w:vAlign w:val="center"/>
          </w:tcPr>
          <w:p w:rsidR="000E77E3" w:rsidRPr="00E758B3" w:rsidRDefault="000E77E3" w:rsidP="000E77E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56,340</w:t>
            </w:r>
          </w:p>
        </w:tc>
        <w:tc>
          <w:tcPr>
            <w:tcW w:w="2340" w:type="dxa"/>
            <w:tcBorders>
              <w:right w:val="single" w:sz="12" w:space="0" w:color="auto"/>
            </w:tcBorders>
            <w:vAlign w:val="center"/>
          </w:tcPr>
          <w:p w:rsidR="000E77E3" w:rsidRPr="00E758B3" w:rsidRDefault="000E77E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年</w:t>
            </w:r>
            <w:r w:rsidRPr="00E758B3">
              <w:rPr>
                <w:rFonts w:asciiTheme="minorEastAsia" w:eastAsiaTheme="minorEastAsia" w:hAnsiTheme="minorEastAsia"/>
                <w:b w:val="0"/>
                <w:color w:val="auto"/>
              </w:rPr>
              <w:t>4回払い</w:t>
            </w:r>
          </w:p>
        </w:tc>
      </w:tr>
      <w:tr w:rsidR="0060373E" w:rsidRPr="00E758B3" w:rsidTr="00D706C3">
        <w:trPr>
          <w:trHeight w:val="397"/>
        </w:trPr>
        <w:tc>
          <w:tcPr>
            <w:tcW w:w="475" w:type="dxa"/>
            <w:tcBorders>
              <w:left w:val="single" w:sz="12" w:space="0" w:color="auto"/>
              <w:right w:val="single" w:sz="4" w:space="0" w:color="auto"/>
            </w:tcBorders>
            <w:vAlign w:val="center"/>
          </w:tcPr>
          <w:p w:rsidR="000E77E3" w:rsidRPr="00E758B3" w:rsidRDefault="00585289" w:rsidP="000E77E3">
            <w:pPr>
              <w:adjustRightInd/>
              <w:spacing w:line="200" w:lineRule="exact"/>
              <w:jc w:val="center"/>
              <w:rPr>
                <w:rFonts w:asciiTheme="minorEastAsia" w:eastAsiaTheme="minorEastAsia" w:hAnsiTheme="minorEastAsia"/>
                <w:b w:val="0"/>
                <w:color w:val="auto"/>
                <w:sz w:val="20"/>
                <w:szCs w:val="20"/>
              </w:rPr>
            </w:pPr>
            <w:r w:rsidRPr="00177B87">
              <w:rPr>
                <w:rFonts w:asciiTheme="minorEastAsia" w:eastAsiaTheme="minorEastAsia" w:hAnsiTheme="minorEastAsia"/>
                <w:b w:val="0"/>
                <w:color w:val="auto"/>
                <w:sz w:val="20"/>
                <w:szCs w:val="20"/>
              </w:rPr>
              <w:fldChar w:fldCharType="begin"/>
            </w:r>
            <w:r w:rsidR="000E77E3" w:rsidRPr="00E758B3">
              <w:rPr>
                <w:rFonts w:asciiTheme="minorEastAsia" w:eastAsiaTheme="minorEastAsia" w:hAnsiTheme="minorEastAsia"/>
                <w:b w:val="0"/>
                <w:color w:val="auto"/>
                <w:sz w:val="20"/>
                <w:szCs w:val="20"/>
              </w:rPr>
              <w:instrText xml:space="preserve"> eq \o\ac(□,</w:instrText>
            </w:r>
            <w:r w:rsidR="000E77E3" w:rsidRPr="00E758B3">
              <w:rPr>
                <w:rFonts w:ascii="ＭＳ 明朝" w:eastAsiaTheme="minorEastAsia" w:hAnsiTheme="minorEastAsia" w:hint="eastAsia"/>
                <w:b w:val="0"/>
                <w:color w:val="auto"/>
                <w:sz w:val="21"/>
                <w:szCs w:val="20"/>
              </w:rPr>
              <w:instrText>レ</w:instrText>
            </w:r>
            <w:r w:rsidR="000E77E3" w:rsidRPr="00E758B3">
              <w:rPr>
                <w:rFonts w:asciiTheme="minorEastAsia" w:eastAsiaTheme="minorEastAsia" w:hAnsiTheme="minorEastAsia"/>
                <w:b w:val="0"/>
                <w:color w:val="auto"/>
                <w:sz w:val="20"/>
                <w:szCs w:val="20"/>
              </w:rPr>
              <w:instrText>)</w:instrText>
            </w:r>
            <w:r w:rsidRPr="00177B87">
              <w:rPr>
                <w:rFonts w:asciiTheme="minorEastAsia" w:eastAsiaTheme="minorEastAsia" w:hAnsiTheme="minorEastAsia"/>
                <w:b w:val="0"/>
                <w:color w:val="auto"/>
                <w:sz w:val="20"/>
                <w:szCs w:val="20"/>
              </w:rPr>
              <w:fldChar w:fldCharType="end"/>
            </w:r>
          </w:p>
        </w:tc>
        <w:tc>
          <w:tcPr>
            <w:tcW w:w="439" w:type="dxa"/>
            <w:tcBorders>
              <w:left w:val="single" w:sz="4"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left w:val="single" w:sz="4" w:space="0" w:color="auto"/>
            </w:tcBorders>
            <w:vAlign w:val="center"/>
          </w:tcPr>
          <w:p w:rsidR="000E77E3" w:rsidRPr="00E758B3" w:rsidRDefault="00D706C3" w:rsidP="000E77E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部活動費</w:t>
            </w:r>
          </w:p>
        </w:tc>
        <w:tc>
          <w:tcPr>
            <w:tcW w:w="1857" w:type="dxa"/>
            <w:vAlign w:val="center"/>
          </w:tcPr>
          <w:p w:rsidR="000E77E3" w:rsidRPr="00E758B3" w:rsidRDefault="00D706C3" w:rsidP="000E77E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125,470</w:t>
            </w:r>
          </w:p>
        </w:tc>
        <w:tc>
          <w:tcPr>
            <w:tcW w:w="2340" w:type="dxa"/>
            <w:tcBorders>
              <w:right w:val="single" w:sz="12" w:space="0" w:color="auto"/>
            </w:tcBorders>
            <w:vAlign w:val="center"/>
          </w:tcPr>
          <w:p w:rsidR="000E77E3" w:rsidRPr="00E758B3" w:rsidRDefault="000E77E3" w:rsidP="000E77E3">
            <w:pPr>
              <w:adjustRightInd/>
              <w:spacing w:line="280" w:lineRule="exact"/>
              <w:rPr>
                <w:rFonts w:asciiTheme="minorEastAsia" w:eastAsiaTheme="minorEastAsia" w:hAnsiTheme="minorEastAsia"/>
                <w:b w:val="0"/>
                <w:color w:val="auto"/>
              </w:rPr>
            </w:pPr>
          </w:p>
        </w:tc>
      </w:tr>
      <w:tr w:rsidR="0060373E" w:rsidRPr="00E758B3" w:rsidTr="00D706C3">
        <w:trPr>
          <w:trHeight w:val="397"/>
        </w:trPr>
        <w:tc>
          <w:tcPr>
            <w:tcW w:w="475" w:type="dxa"/>
            <w:tcBorders>
              <w:left w:val="single" w:sz="12" w:space="0" w:color="auto"/>
              <w:right w:val="single" w:sz="4" w:space="0" w:color="auto"/>
            </w:tcBorders>
            <w:vAlign w:val="center"/>
          </w:tcPr>
          <w:p w:rsidR="00D706C3" w:rsidRPr="00E758B3" w:rsidRDefault="00585289" w:rsidP="00D706C3">
            <w:pPr>
              <w:adjustRightInd/>
              <w:spacing w:line="200" w:lineRule="exact"/>
              <w:jc w:val="center"/>
              <w:rPr>
                <w:rFonts w:asciiTheme="minorEastAsia" w:eastAsiaTheme="minorEastAsia" w:hAnsiTheme="minorEastAsia"/>
                <w:b w:val="0"/>
                <w:color w:val="auto"/>
                <w:sz w:val="20"/>
                <w:szCs w:val="20"/>
              </w:rPr>
            </w:pPr>
            <w:r w:rsidRPr="00177B87">
              <w:rPr>
                <w:rFonts w:asciiTheme="minorEastAsia" w:eastAsiaTheme="minorEastAsia" w:hAnsiTheme="minorEastAsia"/>
                <w:b w:val="0"/>
                <w:color w:val="auto"/>
                <w:sz w:val="20"/>
                <w:szCs w:val="20"/>
              </w:rPr>
              <w:fldChar w:fldCharType="begin"/>
            </w:r>
            <w:r w:rsidR="00D706C3" w:rsidRPr="00E758B3">
              <w:rPr>
                <w:rFonts w:asciiTheme="minorEastAsia" w:eastAsiaTheme="minorEastAsia" w:hAnsiTheme="minorEastAsia"/>
                <w:b w:val="0"/>
                <w:color w:val="auto"/>
                <w:sz w:val="20"/>
                <w:szCs w:val="20"/>
              </w:rPr>
              <w:instrText xml:space="preserve"> eq \o\ac(□,</w:instrText>
            </w:r>
            <w:r w:rsidR="00D706C3" w:rsidRPr="00E758B3">
              <w:rPr>
                <w:rFonts w:ascii="ＭＳ 明朝" w:eastAsiaTheme="minorEastAsia" w:hAnsiTheme="minorEastAsia" w:hint="eastAsia"/>
                <w:b w:val="0"/>
                <w:color w:val="auto"/>
                <w:sz w:val="21"/>
                <w:szCs w:val="20"/>
              </w:rPr>
              <w:instrText>レ</w:instrText>
            </w:r>
            <w:r w:rsidR="00D706C3" w:rsidRPr="00E758B3">
              <w:rPr>
                <w:rFonts w:asciiTheme="minorEastAsia" w:eastAsiaTheme="minorEastAsia" w:hAnsiTheme="minorEastAsia"/>
                <w:b w:val="0"/>
                <w:color w:val="auto"/>
                <w:sz w:val="20"/>
                <w:szCs w:val="20"/>
              </w:rPr>
              <w:instrText>)</w:instrText>
            </w:r>
            <w:r w:rsidRPr="00177B87">
              <w:rPr>
                <w:rFonts w:asciiTheme="minorEastAsia" w:eastAsiaTheme="minorEastAsia" w:hAnsiTheme="minorEastAsia"/>
                <w:b w:val="0"/>
                <w:color w:val="auto"/>
                <w:sz w:val="20"/>
                <w:szCs w:val="20"/>
              </w:rPr>
              <w:fldChar w:fldCharType="end"/>
            </w:r>
          </w:p>
        </w:tc>
        <w:tc>
          <w:tcPr>
            <w:tcW w:w="439" w:type="dxa"/>
            <w:tcBorders>
              <w:left w:val="single" w:sz="4" w:space="0" w:color="auto"/>
              <w:right w:val="single" w:sz="4" w:space="0" w:color="auto"/>
            </w:tcBorders>
            <w:vAlign w:val="center"/>
          </w:tcPr>
          <w:p w:rsidR="00D706C3" w:rsidRPr="00E758B3" w:rsidRDefault="00D706C3" w:rsidP="00D706C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left w:val="single" w:sz="4" w:space="0" w:color="auto"/>
            </w:tcBorders>
            <w:vAlign w:val="center"/>
          </w:tcPr>
          <w:p w:rsidR="00D706C3" w:rsidRPr="00E758B3" w:rsidRDefault="00D706C3" w:rsidP="00D706C3">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被服，小遣い，ほか諸雑費</w:t>
            </w:r>
          </w:p>
        </w:tc>
        <w:tc>
          <w:tcPr>
            <w:tcW w:w="1857" w:type="dxa"/>
            <w:vAlign w:val="center"/>
          </w:tcPr>
          <w:p w:rsidR="00D706C3" w:rsidRPr="00E758B3" w:rsidRDefault="00D706C3" w:rsidP="00D706C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95,789</w:t>
            </w:r>
          </w:p>
        </w:tc>
        <w:tc>
          <w:tcPr>
            <w:tcW w:w="2340" w:type="dxa"/>
            <w:tcBorders>
              <w:right w:val="single" w:sz="12" w:space="0" w:color="auto"/>
            </w:tcBorders>
            <w:vAlign w:val="center"/>
          </w:tcPr>
          <w:p w:rsidR="00D706C3" w:rsidRPr="00E758B3" w:rsidRDefault="00D706C3" w:rsidP="00D706C3">
            <w:pPr>
              <w:adjustRightInd/>
              <w:spacing w:line="280" w:lineRule="exact"/>
              <w:rPr>
                <w:rFonts w:asciiTheme="minorEastAsia" w:eastAsiaTheme="minorEastAsia" w:hAnsiTheme="minorEastAsia"/>
                <w:b w:val="0"/>
                <w:color w:val="auto"/>
              </w:rPr>
            </w:pPr>
          </w:p>
        </w:tc>
      </w:tr>
      <w:tr w:rsidR="0060373E" w:rsidRPr="00E758B3" w:rsidTr="00D706C3">
        <w:trPr>
          <w:trHeight w:val="397"/>
        </w:trPr>
        <w:tc>
          <w:tcPr>
            <w:tcW w:w="475" w:type="dxa"/>
            <w:tcBorders>
              <w:left w:val="single" w:sz="12"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39" w:type="dxa"/>
            <w:tcBorders>
              <w:left w:val="single" w:sz="4"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left w:val="single" w:sz="4" w:space="0" w:color="auto"/>
            </w:tcBorders>
          </w:tcPr>
          <w:p w:rsidR="000E77E3" w:rsidRPr="00E758B3" w:rsidRDefault="009C2D61" w:rsidP="000E77E3">
            <w:pPr>
              <w:adjustRightInd/>
              <w:spacing w:line="280" w:lineRule="exact"/>
              <w:rPr>
                <w:rFonts w:asciiTheme="minorEastAsia" w:eastAsiaTheme="minorEastAsia" w:hAnsiTheme="minorEastAsia"/>
                <w:b w:val="0"/>
                <w:color w:val="auto"/>
              </w:rPr>
            </w:pPr>
            <w:r w:rsidRPr="00177B87">
              <w:rPr>
                <w:rFonts w:hAnsi="ＭＳ 明朝"/>
                <w:noProof/>
                <w:color w:val="auto"/>
                <w:sz w:val="20"/>
                <w:szCs w:val="20"/>
              </w:rPr>
              <w:pict>
                <v:shape id="_x0000_s1235" type="#_x0000_t202" style="position:absolute;left:0;text-align:left;margin-left:14.3pt;margin-top:4.65pt;width:335.95pt;height:51.7pt;z-index:251778560;mso-position-horizontal-relative:text;mso-position-vertical-relative:text;mso-width-relative:margin;mso-height-relative:margin">
                  <v:textbox style="mso-next-textbox:#_x0000_s1235" inset=".5mm,.5mm,.5mm,.5mm">
                    <w:txbxContent>
                      <w:p w:rsidR="00387AE5" w:rsidRPr="000A5A5C" w:rsidRDefault="00387AE5" w:rsidP="000E77E3">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預金通帳の明細欄や，現金出納帳などを見ながら，集計期間中の全ての支出を，漏れなく記載してください。項目は，支払先や内容が同じものごとに適宜設定してください。備考欄には，定期的な支出について，頻度や１回のおおよその額などを，記載してください。</w:t>
                        </w:r>
                      </w:p>
                    </w:txbxContent>
                  </v:textbox>
                </v:shape>
              </w:pict>
            </w:r>
          </w:p>
        </w:tc>
        <w:tc>
          <w:tcPr>
            <w:tcW w:w="1857" w:type="dxa"/>
          </w:tcPr>
          <w:p w:rsidR="000E77E3" w:rsidRPr="00E758B3" w:rsidRDefault="000E77E3" w:rsidP="000E77E3">
            <w:pPr>
              <w:adjustRightInd/>
              <w:spacing w:line="280" w:lineRule="exact"/>
              <w:rPr>
                <w:rFonts w:asciiTheme="minorEastAsia" w:eastAsiaTheme="minorEastAsia" w:hAnsiTheme="minorEastAsia"/>
                <w:b w:val="0"/>
                <w:color w:val="auto"/>
              </w:rPr>
            </w:pPr>
          </w:p>
        </w:tc>
        <w:tc>
          <w:tcPr>
            <w:tcW w:w="2340" w:type="dxa"/>
            <w:tcBorders>
              <w:right w:val="single" w:sz="12" w:space="0" w:color="auto"/>
            </w:tcBorders>
          </w:tcPr>
          <w:p w:rsidR="000E77E3" w:rsidRPr="00E758B3" w:rsidRDefault="000E77E3" w:rsidP="000E77E3">
            <w:pPr>
              <w:adjustRightInd/>
              <w:spacing w:line="280" w:lineRule="exact"/>
              <w:rPr>
                <w:rFonts w:asciiTheme="minorEastAsia" w:eastAsiaTheme="minorEastAsia" w:hAnsiTheme="minorEastAsia"/>
                <w:b w:val="0"/>
                <w:color w:val="auto"/>
              </w:rPr>
            </w:pPr>
          </w:p>
        </w:tc>
      </w:tr>
      <w:tr w:rsidR="0060373E" w:rsidRPr="00E758B3" w:rsidTr="00D706C3">
        <w:trPr>
          <w:trHeight w:val="397"/>
        </w:trPr>
        <w:tc>
          <w:tcPr>
            <w:tcW w:w="475" w:type="dxa"/>
            <w:tcBorders>
              <w:left w:val="single" w:sz="12"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39" w:type="dxa"/>
            <w:tcBorders>
              <w:left w:val="single" w:sz="4"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left w:val="single" w:sz="4" w:space="0" w:color="auto"/>
            </w:tcBorders>
          </w:tcPr>
          <w:p w:rsidR="000E77E3" w:rsidRPr="00E758B3" w:rsidRDefault="000E77E3" w:rsidP="000E77E3">
            <w:pPr>
              <w:adjustRightInd/>
              <w:spacing w:line="280" w:lineRule="exact"/>
              <w:rPr>
                <w:rFonts w:asciiTheme="minorEastAsia" w:eastAsiaTheme="minorEastAsia" w:hAnsiTheme="minorEastAsia"/>
                <w:b w:val="0"/>
                <w:color w:val="auto"/>
              </w:rPr>
            </w:pPr>
          </w:p>
        </w:tc>
        <w:tc>
          <w:tcPr>
            <w:tcW w:w="1857" w:type="dxa"/>
          </w:tcPr>
          <w:p w:rsidR="000E77E3" w:rsidRPr="00E758B3" w:rsidRDefault="000E77E3" w:rsidP="000E77E3">
            <w:pPr>
              <w:adjustRightInd/>
              <w:spacing w:line="280" w:lineRule="exact"/>
              <w:rPr>
                <w:rFonts w:asciiTheme="minorEastAsia" w:eastAsiaTheme="minorEastAsia" w:hAnsiTheme="minorEastAsia"/>
                <w:b w:val="0"/>
                <w:color w:val="auto"/>
              </w:rPr>
            </w:pPr>
          </w:p>
        </w:tc>
        <w:tc>
          <w:tcPr>
            <w:tcW w:w="2340" w:type="dxa"/>
            <w:tcBorders>
              <w:right w:val="single" w:sz="12" w:space="0" w:color="auto"/>
            </w:tcBorders>
          </w:tcPr>
          <w:p w:rsidR="000E77E3" w:rsidRPr="00E758B3" w:rsidRDefault="000E77E3" w:rsidP="000E77E3">
            <w:pPr>
              <w:adjustRightInd/>
              <w:spacing w:line="280" w:lineRule="exact"/>
              <w:rPr>
                <w:rFonts w:asciiTheme="minorEastAsia" w:eastAsiaTheme="minorEastAsia" w:hAnsiTheme="minorEastAsia"/>
                <w:b w:val="0"/>
                <w:color w:val="auto"/>
              </w:rPr>
            </w:pPr>
          </w:p>
        </w:tc>
      </w:tr>
      <w:tr w:rsidR="0060373E" w:rsidRPr="00E758B3" w:rsidTr="00D706C3">
        <w:trPr>
          <w:trHeight w:val="397"/>
        </w:trPr>
        <w:tc>
          <w:tcPr>
            <w:tcW w:w="475" w:type="dxa"/>
            <w:tcBorders>
              <w:left w:val="single" w:sz="12"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439" w:type="dxa"/>
            <w:tcBorders>
              <w:left w:val="single" w:sz="4" w:space="0" w:color="auto"/>
              <w:right w:val="single" w:sz="4" w:space="0" w:color="auto"/>
            </w:tcBorders>
            <w:vAlign w:val="center"/>
          </w:tcPr>
          <w:p w:rsidR="000E77E3" w:rsidRPr="00E758B3" w:rsidRDefault="000E77E3" w:rsidP="000E77E3">
            <w:pPr>
              <w:adjustRightInd/>
              <w:spacing w:line="20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w:t>
            </w:r>
          </w:p>
        </w:tc>
        <w:tc>
          <w:tcPr>
            <w:tcW w:w="3892" w:type="dxa"/>
            <w:tcBorders>
              <w:left w:val="single" w:sz="4" w:space="0" w:color="auto"/>
            </w:tcBorders>
          </w:tcPr>
          <w:p w:rsidR="000E77E3" w:rsidRPr="00E758B3" w:rsidRDefault="000E77E3" w:rsidP="000E77E3">
            <w:pPr>
              <w:adjustRightInd/>
              <w:spacing w:line="280" w:lineRule="exact"/>
              <w:rPr>
                <w:rFonts w:asciiTheme="minorEastAsia" w:eastAsiaTheme="minorEastAsia" w:hAnsiTheme="minorEastAsia"/>
                <w:b w:val="0"/>
                <w:color w:val="auto"/>
              </w:rPr>
            </w:pPr>
          </w:p>
        </w:tc>
        <w:tc>
          <w:tcPr>
            <w:tcW w:w="1857" w:type="dxa"/>
          </w:tcPr>
          <w:p w:rsidR="000E77E3" w:rsidRPr="00E758B3" w:rsidRDefault="000E77E3" w:rsidP="000E77E3">
            <w:pPr>
              <w:adjustRightInd/>
              <w:spacing w:line="280" w:lineRule="exact"/>
              <w:rPr>
                <w:rFonts w:asciiTheme="minorEastAsia" w:eastAsiaTheme="minorEastAsia" w:hAnsiTheme="minorEastAsia"/>
                <w:b w:val="0"/>
                <w:color w:val="auto"/>
              </w:rPr>
            </w:pPr>
          </w:p>
        </w:tc>
        <w:tc>
          <w:tcPr>
            <w:tcW w:w="2340" w:type="dxa"/>
            <w:tcBorders>
              <w:right w:val="single" w:sz="12" w:space="0" w:color="auto"/>
            </w:tcBorders>
          </w:tcPr>
          <w:p w:rsidR="000E77E3" w:rsidRPr="00E758B3" w:rsidRDefault="000E77E3" w:rsidP="000E77E3">
            <w:pPr>
              <w:adjustRightInd/>
              <w:spacing w:line="280" w:lineRule="exact"/>
              <w:rPr>
                <w:rFonts w:asciiTheme="minorEastAsia" w:eastAsiaTheme="minorEastAsia" w:hAnsiTheme="minorEastAsia"/>
                <w:b w:val="0"/>
                <w:color w:val="auto"/>
              </w:rPr>
            </w:pPr>
          </w:p>
        </w:tc>
      </w:tr>
      <w:tr w:rsidR="0060373E" w:rsidRPr="00E758B3" w:rsidTr="00D706C3">
        <w:trPr>
          <w:trHeight w:val="397"/>
        </w:trPr>
        <w:tc>
          <w:tcPr>
            <w:tcW w:w="4806" w:type="dxa"/>
            <w:gridSpan w:val="3"/>
            <w:tcBorders>
              <w:top w:val="single" w:sz="12" w:space="0" w:color="auto"/>
              <w:left w:val="single" w:sz="12" w:space="0" w:color="auto"/>
              <w:bottom w:val="single" w:sz="12" w:space="0" w:color="auto"/>
              <w:right w:val="single" w:sz="4" w:space="0" w:color="auto"/>
            </w:tcBorders>
            <w:vAlign w:val="center"/>
          </w:tcPr>
          <w:p w:rsidR="000E77E3" w:rsidRPr="00E758B3" w:rsidRDefault="000E77E3" w:rsidP="000E77E3">
            <w:pPr>
              <w:spacing w:line="280" w:lineRule="exact"/>
              <w:jc w:val="center"/>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合　計（Ｂ）</w:t>
            </w:r>
          </w:p>
        </w:tc>
        <w:tc>
          <w:tcPr>
            <w:tcW w:w="1857" w:type="dxa"/>
            <w:tcBorders>
              <w:top w:val="single" w:sz="12" w:space="0" w:color="auto"/>
              <w:left w:val="single" w:sz="4" w:space="0" w:color="auto"/>
              <w:bottom w:val="single" w:sz="12" w:space="0" w:color="auto"/>
              <w:right w:val="single" w:sz="12" w:space="0" w:color="auto"/>
            </w:tcBorders>
            <w:vAlign w:val="center"/>
          </w:tcPr>
          <w:p w:rsidR="000E77E3" w:rsidRPr="00E758B3" w:rsidRDefault="00D706C3" w:rsidP="000E77E3">
            <w:pPr>
              <w:adjustRightInd/>
              <w:spacing w:line="280" w:lineRule="exact"/>
              <w:jc w:val="right"/>
              <w:rPr>
                <w:rFonts w:asciiTheme="minorEastAsia" w:eastAsiaTheme="minorEastAsia" w:hAnsiTheme="minorEastAsia"/>
                <w:b w:val="0"/>
                <w:color w:val="auto"/>
              </w:rPr>
            </w:pPr>
            <w:r w:rsidRPr="00E758B3">
              <w:rPr>
                <w:rFonts w:asciiTheme="minorEastAsia" w:eastAsiaTheme="minorEastAsia" w:hAnsiTheme="minorEastAsia"/>
                <w:b w:val="0"/>
                <w:color w:val="auto"/>
              </w:rPr>
              <w:t>978,887</w:t>
            </w:r>
          </w:p>
        </w:tc>
        <w:tc>
          <w:tcPr>
            <w:tcW w:w="2340" w:type="dxa"/>
            <w:tcBorders>
              <w:top w:val="single" w:sz="12" w:space="0" w:color="auto"/>
              <w:left w:val="single" w:sz="12" w:space="0" w:color="auto"/>
              <w:bottom w:val="nil"/>
              <w:right w:val="nil"/>
            </w:tcBorders>
          </w:tcPr>
          <w:p w:rsidR="000E77E3" w:rsidRPr="00E758B3" w:rsidRDefault="000E77E3" w:rsidP="000E77E3">
            <w:pPr>
              <w:adjustRightInd/>
              <w:spacing w:line="280" w:lineRule="exact"/>
              <w:rPr>
                <w:rFonts w:asciiTheme="minorEastAsia" w:eastAsiaTheme="minorEastAsia" w:hAnsiTheme="minorEastAsia"/>
                <w:b w:val="0"/>
                <w:color w:val="auto"/>
              </w:rPr>
            </w:pPr>
          </w:p>
        </w:tc>
      </w:tr>
    </w:tbl>
    <w:p w:rsidR="000E77E3" w:rsidRPr="00E758B3" w:rsidRDefault="009C2D61" w:rsidP="000E77E3">
      <w:pPr>
        <w:adjustRightInd/>
        <w:spacing w:line="280" w:lineRule="exact"/>
        <w:rPr>
          <w:rFonts w:asciiTheme="minorEastAsia" w:eastAsiaTheme="minorEastAsia" w:hAnsiTheme="minorEastAsia"/>
          <w:color w:val="auto"/>
        </w:rPr>
      </w:pPr>
      <w:r w:rsidRPr="00177B87">
        <w:rPr>
          <w:rFonts w:asciiTheme="minorEastAsia" w:eastAsiaTheme="minorEastAsia" w:hAnsiTheme="minorEastAsia"/>
          <w:noProof/>
          <w:color w:val="auto"/>
        </w:rPr>
        <w:pict>
          <v:oval id="_x0000_s1230" style="position:absolute;left:0;text-align:left;margin-left:210.1pt;margin-top:8.95pt;width:18.75pt;height:20.25pt;z-index:251773440;mso-position-horizontal-relative:text;mso-position-vertical-relative:text" filled="f">
            <v:textbox inset="5.85pt,.7pt,5.85pt,.7pt"/>
          </v:oval>
        </w:pict>
      </w:r>
    </w:p>
    <w:p w:rsidR="00DD2F42" w:rsidRPr="00E758B3" w:rsidRDefault="000E77E3" w:rsidP="000E77E3">
      <w:pPr>
        <w:adjustRightInd/>
        <w:spacing w:line="280" w:lineRule="exact"/>
        <w:rPr>
          <w:rFonts w:asciiTheme="minorEastAsia" w:eastAsiaTheme="minorEastAsia" w:hAnsiTheme="minorEastAsia"/>
          <w:color w:val="auto"/>
        </w:rPr>
      </w:pPr>
      <w:r w:rsidRPr="00E758B3">
        <w:rPr>
          <w:rFonts w:asciiTheme="minorEastAsia" w:eastAsiaTheme="minorEastAsia" w:hAnsiTheme="minorEastAsia" w:hint="eastAsia"/>
          <w:color w:val="auto"/>
        </w:rPr>
        <w:t>３　収入（Ａ）－支出（Ｂ）　　＝　＋・－</w:t>
      </w:r>
      <w:r w:rsidRPr="00E758B3">
        <w:rPr>
          <w:rFonts w:asciiTheme="minorEastAsia" w:eastAsiaTheme="minorEastAsia" w:hAnsiTheme="minorEastAsia" w:hint="eastAsia"/>
          <w:color w:val="auto"/>
          <w:u w:val="single"/>
        </w:rPr>
        <w:t xml:space="preserve">　　</w:t>
      </w:r>
      <w:r w:rsidR="00DD2F42" w:rsidRPr="00E758B3">
        <w:rPr>
          <w:rFonts w:asciiTheme="minorEastAsia" w:eastAsiaTheme="minorEastAsia" w:hAnsiTheme="minorEastAsia"/>
          <w:color w:val="auto"/>
          <w:u w:val="single"/>
        </w:rPr>
        <w:t>1,941,641</w:t>
      </w:r>
      <w:r w:rsidRPr="00E758B3">
        <w:rPr>
          <w:rFonts w:asciiTheme="minorEastAsia" w:eastAsiaTheme="minorEastAsia" w:hAnsiTheme="minorEastAsia" w:hint="eastAsia"/>
          <w:color w:val="auto"/>
        </w:rPr>
        <w:t>円</w:t>
      </w:r>
    </w:p>
    <w:p w:rsidR="00DD2F42" w:rsidRPr="00E758B3" w:rsidRDefault="00DD2F42" w:rsidP="000E77E3">
      <w:pPr>
        <w:adjustRightInd/>
        <w:spacing w:line="280" w:lineRule="exact"/>
        <w:rPr>
          <w:rFonts w:asciiTheme="minorEastAsia" w:eastAsiaTheme="minorEastAsia" w:hAnsiTheme="minorEastAsia"/>
          <w:color w:val="auto"/>
        </w:rPr>
      </w:pPr>
    </w:p>
    <w:p w:rsidR="00DD2F42" w:rsidRPr="00E758B3" w:rsidRDefault="00DD2F42" w:rsidP="00DD2F42">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color w:val="auto"/>
        </w:rPr>
        <w:t>４　未成年者の支出をまかなう方法</w:t>
      </w:r>
    </w:p>
    <w:p w:rsidR="00DD2F42" w:rsidRPr="00E758B3" w:rsidRDefault="00DD2F42" w:rsidP="00DD2F42">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未成年者は自活し，自分で管理する収入や預貯金等で自主的にまかなう</w:t>
      </w:r>
    </w:p>
    <w:p w:rsidR="00DD2F42" w:rsidRPr="00E758B3" w:rsidRDefault="00DD2F42" w:rsidP="00DD2F42">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w:t>
      </w:r>
      <w:r w:rsidR="00585289" w:rsidRPr="00177B87">
        <w:rPr>
          <w:rFonts w:asciiTheme="minorEastAsia" w:eastAsiaTheme="minorEastAsia" w:hAnsiTheme="minorEastAsia"/>
          <w:b w:val="0"/>
          <w:color w:val="auto"/>
          <w:sz w:val="20"/>
          <w:szCs w:val="20"/>
        </w:rPr>
        <w:fldChar w:fldCharType="begin"/>
      </w:r>
      <w:r w:rsidRPr="00E758B3">
        <w:rPr>
          <w:rFonts w:asciiTheme="minorEastAsia" w:eastAsiaTheme="minorEastAsia" w:hAnsiTheme="minorEastAsia"/>
          <w:b w:val="0"/>
          <w:color w:val="auto"/>
          <w:sz w:val="20"/>
          <w:szCs w:val="20"/>
        </w:rPr>
        <w:instrText xml:space="preserve"> eq \o\ac(□,</w:instrText>
      </w:r>
      <w:r w:rsidRPr="00E758B3">
        <w:rPr>
          <w:rFonts w:ascii="ＭＳ 明朝" w:eastAsiaTheme="minorEastAsia" w:hAnsiTheme="minorEastAsia" w:hint="eastAsia"/>
          <w:b w:val="0"/>
          <w:color w:val="auto"/>
          <w:sz w:val="20"/>
          <w:szCs w:val="20"/>
        </w:rPr>
        <w:instrText>レ</w:instrText>
      </w:r>
      <w:r w:rsidRPr="00E758B3">
        <w:rPr>
          <w:rFonts w:asciiTheme="minorEastAsia" w:eastAsiaTheme="minorEastAsia" w:hAnsiTheme="minorEastAsia"/>
          <w:b w:val="0"/>
          <w:color w:val="auto"/>
          <w:sz w:val="20"/>
          <w:szCs w:val="20"/>
        </w:rPr>
        <w:instrText>)</w:instrText>
      </w:r>
      <w:r w:rsidR="00585289" w:rsidRPr="00177B87">
        <w:rPr>
          <w:rFonts w:asciiTheme="minorEastAsia" w:eastAsiaTheme="minorEastAsia" w:hAnsiTheme="minorEastAsia"/>
          <w:b w:val="0"/>
          <w:color w:val="auto"/>
          <w:sz w:val="20"/>
          <w:szCs w:val="20"/>
        </w:rPr>
        <w:fldChar w:fldCharType="end"/>
      </w:r>
      <w:r w:rsidRPr="00E758B3">
        <w:rPr>
          <w:rFonts w:asciiTheme="minorEastAsia" w:eastAsiaTheme="minorEastAsia" w:hAnsiTheme="minorEastAsia" w:hint="eastAsia"/>
          <w:b w:val="0"/>
          <w:color w:val="auto"/>
          <w:sz w:val="20"/>
          <w:szCs w:val="20"/>
        </w:rPr>
        <w:t xml:space="preserve">　主に，後見人が管理する未成年者の資産収益や資産の取り崩しでまかなう</w:t>
      </w:r>
    </w:p>
    <w:p w:rsidR="00DD2F42" w:rsidRPr="00E758B3" w:rsidRDefault="00DD2F42" w:rsidP="00DD2F42">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主に，同居していない親族からの養育費・扶養料でまかなう</w:t>
      </w:r>
    </w:p>
    <w:p w:rsidR="00DD2F42" w:rsidRPr="00E758B3" w:rsidRDefault="00DD2F42" w:rsidP="00DD2F42">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主に，同居している親族（後見人を含む）などが援助してまかなう</w:t>
      </w:r>
    </w:p>
    <w:p w:rsidR="00DD2F42" w:rsidRPr="00E758B3" w:rsidRDefault="00DD2F42" w:rsidP="00DD2F42">
      <w:pPr>
        <w:spacing w:line="300" w:lineRule="exact"/>
        <w:rPr>
          <w:rFonts w:asciiTheme="minorEastAsia" w:eastAsiaTheme="minorEastAsia" w:hAnsiTheme="minorEastAsia"/>
          <w:b w:val="0"/>
          <w:color w:val="auto"/>
          <w:sz w:val="20"/>
          <w:szCs w:val="20"/>
          <w:u w:val="single"/>
        </w:rPr>
      </w:pPr>
      <w:r w:rsidRPr="00E758B3">
        <w:rPr>
          <w:rFonts w:asciiTheme="minorEastAsia" w:eastAsiaTheme="minorEastAsia" w:hAnsiTheme="minorEastAsia" w:hint="eastAsia"/>
          <w:b w:val="0"/>
          <w:color w:val="auto"/>
          <w:sz w:val="20"/>
          <w:szCs w:val="20"/>
        </w:rPr>
        <w:t xml:space="preserve">　　　□　その他（</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w:t>
      </w:r>
    </w:p>
    <w:p w:rsidR="00D3726E" w:rsidRPr="00E758B3" w:rsidRDefault="00D3726E">
      <w:pPr>
        <w:widowControl/>
        <w:overflowPunct/>
        <w:adjustRightInd/>
        <w:jc w:val="left"/>
        <w:textAlignment w:val="auto"/>
        <w:rPr>
          <w:rFonts w:asciiTheme="minorEastAsia" w:eastAsiaTheme="minorEastAsia" w:hAnsiTheme="minorEastAsia"/>
          <w:b w:val="0"/>
          <w:color w:val="auto"/>
        </w:rPr>
      </w:pPr>
      <w:r w:rsidRPr="00E758B3">
        <w:rPr>
          <w:rFonts w:asciiTheme="minorEastAsia" w:eastAsiaTheme="minorEastAsia" w:hAnsiTheme="minorEastAsia"/>
          <w:b w:val="0"/>
          <w:color w:val="auto"/>
        </w:rPr>
        <w:br w:type="page"/>
      </w:r>
    </w:p>
    <w:p w:rsidR="00D3726E" w:rsidRPr="00E758B3" w:rsidRDefault="00D3726E" w:rsidP="00D3726E">
      <w:pPr>
        <w:pStyle w:val="2"/>
        <w:spacing w:line="300" w:lineRule="exact"/>
        <w:rPr>
          <w:b/>
          <w:color w:val="auto"/>
        </w:rPr>
      </w:pPr>
      <w:bookmarkStart w:id="107" w:name="_Ref415765327"/>
      <w:bookmarkStart w:id="108" w:name="_Toc124770275"/>
      <w:r w:rsidRPr="00E758B3">
        <w:rPr>
          <w:rFonts w:hint="eastAsia"/>
          <w:color w:val="auto"/>
        </w:rPr>
        <w:lastRenderedPageBreak/>
        <w:t>書式４の３　収支予定表（随時）</w:t>
      </w:r>
      <w:bookmarkEnd w:id="107"/>
      <w:bookmarkEnd w:id="108"/>
    </w:p>
    <w:p w:rsidR="00D3726E" w:rsidRPr="00E758B3" w:rsidRDefault="00D3726E" w:rsidP="00D3726E">
      <w:pPr>
        <w:spacing w:line="30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Pr="00E758B3">
        <w:rPr>
          <w:rFonts w:hAnsi="ＭＳ 明朝" w:hint="eastAsia"/>
          <w:color w:val="auto"/>
          <w:sz w:val="20"/>
          <w:szCs w:val="20"/>
        </w:rPr>
        <w:t>号　未成年者　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D3726E" w:rsidRPr="00E758B3" w:rsidRDefault="00D3726E" w:rsidP="00D3726E">
      <w:pPr>
        <w:widowControl/>
        <w:overflowPunct/>
        <w:autoSpaceDE w:val="0"/>
        <w:autoSpaceDN w:val="0"/>
        <w:adjustRightInd/>
        <w:jc w:val="center"/>
        <w:textAlignment w:val="auto"/>
        <w:rPr>
          <w:rFonts w:hAnsi="ＭＳ 明朝"/>
          <w:color w:val="auto"/>
          <w:sz w:val="28"/>
          <w:szCs w:val="28"/>
        </w:rPr>
      </w:pPr>
      <w:r w:rsidRPr="00E758B3">
        <w:rPr>
          <w:rFonts w:hAnsi="ＭＳ 明朝" w:hint="eastAsia"/>
          <w:color w:val="auto"/>
          <w:sz w:val="28"/>
          <w:szCs w:val="28"/>
        </w:rPr>
        <w:t>収支予定表（随時）</w:t>
      </w:r>
    </w:p>
    <w:p w:rsidR="00D3726E" w:rsidRPr="00E758B3" w:rsidRDefault="00386F75" w:rsidP="00D3726E">
      <w:pPr>
        <w:widowControl/>
        <w:overflowPunct/>
        <w:autoSpaceDE w:val="0"/>
        <w:autoSpaceDN w:val="0"/>
        <w:adjustRightInd/>
        <w:jc w:val="right"/>
        <w:textAlignment w:val="auto"/>
        <w:rPr>
          <w:rFonts w:hAnsi="ＭＳ 明朝"/>
          <w:color w:val="auto"/>
          <w:sz w:val="28"/>
          <w:szCs w:val="28"/>
        </w:rPr>
      </w:pPr>
      <w:r w:rsidRPr="00E758B3">
        <w:rPr>
          <w:rFonts w:hAnsi="ＭＳ 明朝" w:hint="eastAsia"/>
          <w:b w:val="0"/>
          <w:color w:val="auto"/>
        </w:rPr>
        <w:t>令和</w:t>
      </w:r>
      <w:r w:rsidR="00D3726E" w:rsidRPr="00E758B3">
        <w:rPr>
          <w:rFonts w:hAnsi="ＭＳ 明朝" w:hint="eastAsia"/>
          <w:b w:val="0"/>
          <w:color w:val="auto"/>
        </w:rPr>
        <w:t xml:space="preserve">　　年　　月　　日　作成者氏名</w:t>
      </w:r>
      <w:r w:rsidR="00D3726E" w:rsidRPr="00E758B3">
        <w:rPr>
          <w:rFonts w:hAnsi="ＭＳ 明朝" w:hint="eastAsia"/>
          <w:b w:val="0"/>
          <w:color w:val="auto"/>
          <w:u w:val="single"/>
        </w:rPr>
        <w:t xml:space="preserve">　　　　　　　　　　印</w:t>
      </w:r>
    </w:p>
    <w:p w:rsidR="00D3726E" w:rsidRPr="00E758B3" w:rsidRDefault="00D3726E" w:rsidP="00D3726E">
      <w:pPr>
        <w:widowControl/>
        <w:overflowPunct/>
        <w:autoSpaceDE w:val="0"/>
        <w:autoSpaceDN w:val="0"/>
        <w:adjustRightInd/>
        <w:textAlignment w:val="auto"/>
        <w:rPr>
          <w:rFonts w:hAnsi="ＭＳ 明朝"/>
          <w:color w:val="auto"/>
        </w:rPr>
      </w:pPr>
      <w:r w:rsidRPr="00E758B3">
        <w:rPr>
          <w:rFonts w:ascii="ＭＳ ゴシック" w:eastAsia="ＭＳ ゴシック" w:hAnsi="ＭＳ ゴシック" w:hint="eastAsia"/>
          <w:color w:val="auto"/>
        </w:rPr>
        <w:t>１　定期収入予定</w:t>
      </w:r>
      <w:r w:rsidRPr="00E758B3">
        <w:rPr>
          <w:rFonts w:hAnsi="ＭＳ 明朝" w:hint="eastAsia"/>
          <w:b w:val="0"/>
          <w:color w:val="auto"/>
          <w:sz w:val="18"/>
          <w:szCs w:val="18"/>
        </w:rPr>
        <w:t>（手当額決定書・契約書等を見て書き，その写しを添付してください。）</w:t>
      </w:r>
    </w:p>
    <w:tbl>
      <w:tblPr>
        <w:tblStyle w:val="a5"/>
        <w:tblW w:w="0" w:type="auto"/>
        <w:tblInd w:w="340" w:type="dxa"/>
        <w:tblLook w:val="04A0" w:firstRow="1" w:lastRow="0" w:firstColumn="1" w:lastColumn="0" w:noHBand="0" w:noVBand="1"/>
      </w:tblPr>
      <w:tblGrid>
        <w:gridCol w:w="2210"/>
        <w:gridCol w:w="3108"/>
        <w:gridCol w:w="1925"/>
        <w:gridCol w:w="1760"/>
      </w:tblGrid>
      <w:tr w:rsidR="0060373E" w:rsidRPr="00E758B3" w:rsidTr="0012070C">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3726E" w:rsidRPr="00E758B3" w:rsidRDefault="00D3726E" w:rsidP="0012070C">
            <w:pPr>
              <w:adjustRightInd/>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3726E" w:rsidRPr="00E758B3" w:rsidRDefault="00D3726E" w:rsidP="0012070C">
            <w:pPr>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D3726E" w:rsidRPr="00E758B3" w:rsidRDefault="00D3726E" w:rsidP="0012070C">
            <w:pPr>
              <w:adjustRightInd/>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金　額</w:t>
            </w:r>
            <w:r w:rsidRPr="00E758B3">
              <w:rPr>
                <w:rFonts w:ascii="ＭＳ ゴシック" w:eastAsia="ＭＳ ゴシック" w:hAnsi="ＭＳ ゴシック"/>
                <w:b w:val="0"/>
                <w:color w:val="auto"/>
                <w:sz w:val="20"/>
                <w:szCs w:val="20"/>
              </w:rPr>
              <w:t>(円)(年額)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3726E" w:rsidRPr="00E758B3" w:rsidRDefault="00D3726E" w:rsidP="0012070C">
            <w:pPr>
              <w:adjustRightInd/>
              <w:spacing w:line="280" w:lineRule="exact"/>
              <w:jc w:val="center"/>
              <w:rPr>
                <w:rFonts w:ascii="ＭＳ ゴシック" w:eastAsia="ＭＳ ゴシック" w:hAnsi="ＭＳ ゴシック"/>
                <w:b w:val="0"/>
                <w:color w:val="auto"/>
                <w:sz w:val="20"/>
                <w:szCs w:val="20"/>
              </w:rPr>
            </w:pPr>
            <w:r w:rsidRPr="00E758B3">
              <w:rPr>
                <w:rFonts w:ascii="ＭＳ ゴシック" w:eastAsia="ＭＳ ゴシック" w:hAnsi="ＭＳ ゴシック" w:hint="eastAsia"/>
                <w:b w:val="0"/>
                <w:color w:val="auto"/>
                <w:sz w:val="20"/>
                <w:szCs w:val="20"/>
              </w:rPr>
              <w:t>備　　考</w:t>
            </w:r>
          </w:p>
        </w:tc>
      </w:tr>
      <w:tr w:rsidR="0060373E" w:rsidRPr="00E758B3" w:rsidTr="0012070C">
        <w:trPr>
          <w:cantSplit/>
          <w:trHeight w:val="1134"/>
        </w:trPr>
        <w:tc>
          <w:tcPr>
            <w:tcW w:w="2320" w:type="dxa"/>
            <w:tcBorders>
              <w:top w:val="single" w:sz="12" w:space="0" w:color="auto"/>
              <w:left w:val="single" w:sz="12" w:space="0" w:color="auto"/>
              <w:right w:val="single" w:sz="4" w:space="0" w:color="auto"/>
            </w:tcBorders>
          </w:tcPr>
          <w:p w:rsidR="00D3726E" w:rsidRPr="00E758B3" w:rsidRDefault="00D3726E" w:rsidP="0012070C">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年　金</w:t>
            </w:r>
          </w:p>
          <w:p w:rsidR="00D3726E" w:rsidRPr="00E758B3" w:rsidRDefault="00D3726E" w:rsidP="0012070C">
            <w:pPr>
              <w:adjustRightInd/>
              <w:spacing w:line="280" w:lineRule="exact"/>
              <w:rPr>
                <w:rFonts w:ascii="ＭＳ ゴシック" w:eastAsia="ＭＳ ゴシック" w:hAnsi="ＭＳ ゴシック"/>
                <w:b w:val="0"/>
                <w:color w:val="auto"/>
                <w:sz w:val="21"/>
                <w:szCs w:val="21"/>
              </w:rPr>
            </w:pPr>
          </w:p>
          <w:p w:rsidR="00D3726E" w:rsidRPr="00E758B3" w:rsidRDefault="00D3726E" w:rsidP="0012070C">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福祉手当</w:t>
            </w:r>
          </w:p>
        </w:tc>
        <w:tc>
          <w:tcPr>
            <w:tcW w:w="3260" w:type="dxa"/>
            <w:tcBorders>
              <w:top w:val="single" w:sz="12" w:space="0" w:color="auto"/>
              <w:left w:val="single" w:sz="4" w:space="0" w:color="auto"/>
            </w:tcBorders>
          </w:tcPr>
          <w:p w:rsidR="00D3726E" w:rsidRPr="00E758B3" w:rsidRDefault="00D3726E" w:rsidP="0012070C">
            <w:pPr>
              <w:adjustRightInd/>
              <w:spacing w:line="280" w:lineRule="exact"/>
              <w:jc w:val="right"/>
              <w:rPr>
                <w:rFonts w:asciiTheme="minorEastAsia" w:eastAsiaTheme="minorEastAsia" w:hAnsiTheme="minorEastAsia"/>
                <w:b w:val="0"/>
                <w:color w:val="auto"/>
              </w:rPr>
            </w:pPr>
          </w:p>
        </w:tc>
        <w:tc>
          <w:tcPr>
            <w:tcW w:w="1985" w:type="dxa"/>
            <w:tcBorders>
              <w:top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r>
      <w:tr w:rsidR="0060373E" w:rsidRPr="00E758B3" w:rsidTr="0012070C">
        <w:trPr>
          <w:trHeight w:val="397"/>
        </w:trPr>
        <w:tc>
          <w:tcPr>
            <w:tcW w:w="2320" w:type="dxa"/>
            <w:tcBorders>
              <w:left w:val="single" w:sz="12" w:space="0" w:color="auto"/>
              <w:right w:val="single" w:sz="4" w:space="0" w:color="auto"/>
            </w:tcBorders>
          </w:tcPr>
          <w:p w:rsidR="00D3726E" w:rsidRPr="00E758B3" w:rsidRDefault="00D3726E" w:rsidP="0012070C">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D3726E" w:rsidRPr="00E758B3" w:rsidRDefault="00D3726E" w:rsidP="0012070C">
            <w:pPr>
              <w:adjustRightInd/>
              <w:spacing w:line="280" w:lineRule="exact"/>
              <w:jc w:val="right"/>
              <w:rPr>
                <w:rFonts w:asciiTheme="minorEastAsia" w:eastAsiaTheme="minorEastAsia" w:hAnsiTheme="minorEastAsia"/>
                <w:b w:val="0"/>
                <w:color w:val="auto"/>
              </w:rPr>
            </w:pPr>
          </w:p>
        </w:tc>
        <w:tc>
          <w:tcPr>
            <w:tcW w:w="1985" w:type="dxa"/>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r>
      <w:tr w:rsidR="0060373E" w:rsidRPr="00E758B3" w:rsidTr="0012070C">
        <w:trPr>
          <w:trHeight w:val="397"/>
        </w:trPr>
        <w:tc>
          <w:tcPr>
            <w:tcW w:w="2320" w:type="dxa"/>
            <w:tcBorders>
              <w:left w:val="single" w:sz="12" w:space="0" w:color="auto"/>
              <w:bottom w:val="single" w:sz="12" w:space="0" w:color="auto"/>
              <w:right w:val="single" w:sz="4" w:space="0" w:color="auto"/>
            </w:tcBorders>
          </w:tcPr>
          <w:p w:rsidR="00D3726E" w:rsidRPr="00E758B3" w:rsidRDefault="00D3726E" w:rsidP="0012070C">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D3726E" w:rsidRPr="00E758B3" w:rsidRDefault="00D3726E" w:rsidP="0012070C">
            <w:pPr>
              <w:adjustRightInd/>
              <w:spacing w:line="280" w:lineRule="exact"/>
              <w:jc w:val="right"/>
              <w:rPr>
                <w:rFonts w:asciiTheme="minorEastAsia" w:eastAsiaTheme="minorEastAsia" w:hAnsiTheme="minorEastAsia"/>
                <w:b w:val="0"/>
                <w:color w:val="auto"/>
              </w:rPr>
            </w:pPr>
          </w:p>
        </w:tc>
        <w:tc>
          <w:tcPr>
            <w:tcW w:w="1985" w:type="dxa"/>
            <w:tcBorders>
              <w:bottom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842" w:type="dxa"/>
            <w:tcBorders>
              <w:bottom w:val="single" w:sz="12" w:space="0" w:color="auto"/>
              <w:right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r>
      <w:tr w:rsidR="0060373E" w:rsidRPr="00E758B3" w:rsidTr="0012070C">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3726E" w:rsidRPr="00E758B3" w:rsidRDefault="00D3726E" w:rsidP="0012070C">
            <w:pPr>
              <w:spacing w:line="280" w:lineRule="exact"/>
              <w:jc w:val="center"/>
              <w:rPr>
                <w:rFonts w:ascii="ＭＳ ゴシック" w:eastAsia="ＭＳ ゴシック" w:hAnsi="ＭＳ ゴシック"/>
                <w:b w:val="0"/>
                <w:color w:val="auto"/>
              </w:rPr>
            </w:pPr>
            <w:r w:rsidRPr="00E758B3">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D3726E" w:rsidRPr="00E758B3" w:rsidRDefault="00D3726E" w:rsidP="0012070C">
            <w:pPr>
              <w:adjustRightInd/>
              <w:spacing w:line="280" w:lineRule="exact"/>
              <w:rPr>
                <w:rFonts w:asciiTheme="minorEastAsia" w:eastAsiaTheme="minorEastAsia" w:hAnsiTheme="minorEastAsia"/>
                <w:b w:val="0"/>
                <w:color w:val="auto"/>
              </w:rPr>
            </w:pPr>
          </w:p>
        </w:tc>
      </w:tr>
    </w:tbl>
    <w:p w:rsidR="00D3726E" w:rsidRPr="00E758B3" w:rsidRDefault="00D3726E" w:rsidP="00D3726E">
      <w:pPr>
        <w:widowControl/>
        <w:overflowPunct/>
        <w:autoSpaceDE w:val="0"/>
        <w:autoSpaceDN w:val="0"/>
        <w:adjustRightInd/>
        <w:textAlignment w:val="auto"/>
        <w:rPr>
          <w:rFonts w:hAnsi="ＭＳ 明朝"/>
          <w:color w:val="auto"/>
        </w:rPr>
      </w:pPr>
      <w:r w:rsidRPr="00E758B3">
        <w:rPr>
          <w:rFonts w:ascii="ＭＳ ゴシック" w:eastAsia="ＭＳ ゴシック" w:hAnsi="ＭＳ ゴシック" w:hint="eastAsia"/>
          <w:color w:val="auto"/>
        </w:rPr>
        <w:t>２　定期支出予定</w:t>
      </w:r>
      <w:r w:rsidRPr="00E758B3">
        <w:rPr>
          <w:rFonts w:hAnsi="ＭＳ 明朝" w:hint="eastAsia"/>
          <w:b w:val="0"/>
          <w:color w:val="auto"/>
          <w:sz w:val="18"/>
          <w:szCs w:val="18"/>
        </w:rPr>
        <w:t>（納税通知書・領収書・契約書等を見て書き，その写しを添付してください。）</w:t>
      </w:r>
    </w:p>
    <w:tbl>
      <w:tblPr>
        <w:tblStyle w:val="a5"/>
        <w:tblW w:w="0" w:type="auto"/>
        <w:tblInd w:w="340" w:type="dxa"/>
        <w:tblLook w:val="04A0" w:firstRow="1" w:lastRow="0" w:firstColumn="1" w:lastColumn="0" w:noHBand="0" w:noVBand="1"/>
      </w:tblPr>
      <w:tblGrid>
        <w:gridCol w:w="2223"/>
        <w:gridCol w:w="3095"/>
        <w:gridCol w:w="1925"/>
        <w:gridCol w:w="1760"/>
      </w:tblGrid>
      <w:tr w:rsidR="0060373E" w:rsidRPr="00E758B3" w:rsidTr="0012070C">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3726E" w:rsidRPr="00E758B3" w:rsidRDefault="00D3726E" w:rsidP="0012070C">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3726E" w:rsidRPr="00E758B3" w:rsidRDefault="00D3726E" w:rsidP="0012070C">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D3726E" w:rsidRPr="00E758B3" w:rsidRDefault="00D3726E" w:rsidP="0012070C">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金額</w:t>
            </w:r>
            <w:r w:rsidRPr="00E758B3">
              <w:rPr>
                <w:rFonts w:asciiTheme="majorEastAsia" w:eastAsiaTheme="majorEastAsia" w:hAnsiTheme="majorEastAsia"/>
                <w:b w:val="0"/>
                <w:color w:val="auto"/>
                <w:sz w:val="20"/>
                <w:szCs w:val="20"/>
              </w:rPr>
              <w:t>(円)(年額)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3726E" w:rsidRPr="00E758B3" w:rsidRDefault="00D3726E" w:rsidP="0012070C">
            <w:pPr>
              <w:adjustRightInd/>
              <w:spacing w:line="280" w:lineRule="exact"/>
              <w:jc w:val="center"/>
              <w:rPr>
                <w:rFonts w:asciiTheme="majorEastAsia" w:eastAsiaTheme="majorEastAsia" w:hAnsiTheme="majorEastAsia"/>
                <w:b w:val="0"/>
                <w:color w:val="auto"/>
                <w:sz w:val="20"/>
                <w:szCs w:val="20"/>
              </w:rPr>
            </w:pPr>
            <w:r w:rsidRPr="00E758B3">
              <w:rPr>
                <w:rFonts w:asciiTheme="majorEastAsia" w:eastAsiaTheme="majorEastAsia" w:hAnsiTheme="majorEastAsia" w:hint="eastAsia"/>
                <w:b w:val="0"/>
                <w:color w:val="auto"/>
                <w:sz w:val="20"/>
                <w:szCs w:val="20"/>
              </w:rPr>
              <w:t>備　　考</w:t>
            </w:r>
          </w:p>
        </w:tc>
      </w:tr>
      <w:tr w:rsidR="0060373E" w:rsidRPr="00E758B3" w:rsidTr="0012070C">
        <w:trPr>
          <w:trHeight w:val="856"/>
        </w:trPr>
        <w:tc>
          <w:tcPr>
            <w:tcW w:w="2320" w:type="dxa"/>
            <w:tcBorders>
              <w:top w:val="single" w:sz="12" w:space="0" w:color="auto"/>
              <w:left w:val="single" w:sz="12" w:space="0" w:color="auto"/>
              <w:right w:val="single" w:sz="4" w:space="0" w:color="auto"/>
            </w:tcBorders>
          </w:tcPr>
          <w:p w:rsidR="00D3726E" w:rsidRPr="00E758B3" w:rsidRDefault="00D3726E" w:rsidP="0012070C">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生活・住居・医療費</w:t>
            </w:r>
          </w:p>
        </w:tc>
        <w:tc>
          <w:tcPr>
            <w:tcW w:w="3260" w:type="dxa"/>
            <w:tcBorders>
              <w:top w:val="single" w:sz="12" w:space="0" w:color="auto"/>
              <w:left w:val="single" w:sz="4"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r>
      <w:tr w:rsidR="0060373E" w:rsidRPr="00E758B3" w:rsidTr="0012070C">
        <w:trPr>
          <w:trHeight w:val="832"/>
        </w:trPr>
        <w:tc>
          <w:tcPr>
            <w:tcW w:w="2320" w:type="dxa"/>
            <w:tcBorders>
              <w:left w:val="single" w:sz="12" w:space="0" w:color="auto"/>
              <w:right w:val="single" w:sz="4" w:space="0" w:color="auto"/>
            </w:tcBorders>
          </w:tcPr>
          <w:p w:rsidR="00D3726E" w:rsidRPr="00E758B3" w:rsidRDefault="00D3726E" w:rsidP="0012070C">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学費・教育費</w:t>
            </w:r>
          </w:p>
        </w:tc>
        <w:tc>
          <w:tcPr>
            <w:tcW w:w="3260" w:type="dxa"/>
            <w:tcBorders>
              <w:left w:val="single" w:sz="4"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985" w:type="dxa"/>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r>
      <w:tr w:rsidR="0060373E" w:rsidRPr="00E758B3" w:rsidTr="0012070C">
        <w:trPr>
          <w:trHeight w:val="842"/>
        </w:trPr>
        <w:tc>
          <w:tcPr>
            <w:tcW w:w="2320" w:type="dxa"/>
            <w:tcBorders>
              <w:left w:val="single" w:sz="12" w:space="0" w:color="auto"/>
              <w:right w:val="single" w:sz="4" w:space="0" w:color="auto"/>
            </w:tcBorders>
          </w:tcPr>
          <w:p w:rsidR="00D3726E" w:rsidRPr="00E758B3" w:rsidRDefault="00D3726E" w:rsidP="0012070C">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税　金</w:t>
            </w:r>
          </w:p>
        </w:tc>
        <w:tc>
          <w:tcPr>
            <w:tcW w:w="3260" w:type="dxa"/>
            <w:tcBorders>
              <w:left w:val="single" w:sz="4"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985" w:type="dxa"/>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r>
      <w:tr w:rsidR="0060373E" w:rsidRPr="00E758B3" w:rsidTr="0012070C">
        <w:trPr>
          <w:trHeight w:val="854"/>
        </w:trPr>
        <w:tc>
          <w:tcPr>
            <w:tcW w:w="2320" w:type="dxa"/>
            <w:tcBorders>
              <w:left w:val="single" w:sz="12" w:space="0" w:color="auto"/>
              <w:right w:val="single" w:sz="4" w:space="0" w:color="auto"/>
            </w:tcBorders>
          </w:tcPr>
          <w:p w:rsidR="00D3726E" w:rsidRPr="00E758B3" w:rsidRDefault="00D3726E" w:rsidP="0012070C">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保険料</w:t>
            </w:r>
          </w:p>
        </w:tc>
        <w:tc>
          <w:tcPr>
            <w:tcW w:w="3260" w:type="dxa"/>
            <w:tcBorders>
              <w:left w:val="single" w:sz="4"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985" w:type="dxa"/>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r>
      <w:tr w:rsidR="0060373E" w:rsidRPr="00E758B3" w:rsidTr="0012070C">
        <w:trPr>
          <w:trHeight w:val="1246"/>
        </w:trPr>
        <w:tc>
          <w:tcPr>
            <w:tcW w:w="2320" w:type="dxa"/>
            <w:tcBorders>
              <w:left w:val="single" w:sz="12" w:space="0" w:color="auto"/>
              <w:right w:val="single" w:sz="4" w:space="0" w:color="auto"/>
            </w:tcBorders>
          </w:tcPr>
          <w:p w:rsidR="00D3726E" w:rsidRPr="00E758B3" w:rsidRDefault="00D3726E" w:rsidP="0012070C">
            <w:pPr>
              <w:adjustRightInd/>
              <w:spacing w:line="280" w:lineRule="exact"/>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その他</w:t>
            </w:r>
          </w:p>
        </w:tc>
        <w:tc>
          <w:tcPr>
            <w:tcW w:w="3260" w:type="dxa"/>
            <w:tcBorders>
              <w:left w:val="single" w:sz="4"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985" w:type="dxa"/>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r>
      <w:tr w:rsidR="0060373E" w:rsidRPr="00E758B3" w:rsidTr="0012070C">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3726E" w:rsidRPr="00E758B3" w:rsidRDefault="00D3726E" w:rsidP="0012070C">
            <w:pPr>
              <w:adjustRightInd/>
              <w:spacing w:line="280" w:lineRule="exact"/>
              <w:jc w:val="center"/>
              <w:rPr>
                <w:rFonts w:ascii="ＭＳ ゴシック" w:eastAsia="ＭＳ ゴシック" w:hAnsi="ＭＳ ゴシック"/>
                <w:b w:val="0"/>
                <w:color w:val="auto"/>
              </w:rPr>
            </w:pPr>
            <w:r w:rsidRPr="00E758B3">
              <w:rPr>
                <w:rFonts w:ascii="ＭＳ ゴシック" w:eastAsia="ＭＳ ゴシック" w:hAnsi="ＭＳ ゴシック" w:hint="eastAsia"/>
                <w:b w:val="0"/>
                <w:color w:val="auto"/>
              </w:rPr>
              <w:t>合　計（Ｂ）</w:t>
            </w:r>
          </w:p>
        </w:tc>
        <w:tc>
          <w:tcPr>
            <w:tcW w:w="1985" w:type="dxa"/>
            <w:tcBorders>
              <w:top w:val="single" w:sz="12" w:space="0" w:color="auto"/>
              <w:left w:val="single" w:sz="4" w:space="0" w:color="auto"/>
              <w:bottom w:val="single" w:sz="12" w:space="0" w:color="auto"/>
              <w:right w:val="single" w:sz="12" w:space="0" w:color="auto"/>
            </w:tcBorders>
          </w:tcPr>
          <w:p w:rsidR="00D3726E" w:rsidRPr="00E758B3" w:rsidRDefault="00D3726E" w:rsidP="0012070C">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D3726E" w:rsidRPr="00E758B3" w:rsidRDefault="00D3726E" w:rsidP="0012070C">
            <w:pPr>
              <w:adjustRightInd/>
              <w:spacing w:line="280" w:lineRule="exact"/>
              <w:rPr>
                <w:rFonts w:asciiTheme="minorEastAsia" w:eastAsiaTheme="minorEastAsia" w:hAnsiTheme="minorEastAsia"/>
                <w:b w:val="0"/>
                <w:color w:val="auto"/>
              </w:rPr>
            </w:pPr>
          </w:p>
        </w:tc>
      </w:tr>
    </w:tbl>
    <w:p w:rsidR="00D3726E" w:rsidRPr="00E758B3" w:rsidRDefault="00D3726E" w:rsidP="00D3726E">
      <w:pPr>
        <w:adjustRightInd/>
        <w:spacing w:before="100" w:line="280" w:lineRule="exact"/>
        <w:rPr>
          <w:rFonts w:asciiTheme="minorEastAsia" w:eastAsiaTheme="minorEastAsia" w:hAnsiTheme="minorEastAsia"/>
          <w:color w:val="auto"/>
        </w:rPr>
      </w:pPr>
      <w:r w:rsidRPr="00E758B3">
        <w:rPr>
          <w:rFonts w:asciiTheme="minorEastAsia" w:eastAsiaTheme="minorEastAsia" w:hAnsiTheme="minorEastAsia" w:hint="eastAsia"/>
          <w:color w:val="auto"/>
        </w:rPr>
        <w:t xml:space="preserve">３　定期収入（Ａ）－定期支出（Ｂ）＝　＋・－　</w:t>
      </w:r>
      <w:r w:rsidRPr="00E758B3">
        <w:rPr>
          <w:rFonts w:asciiTheme="minorEastAsia" w:eastAsiaTheme="minorEastAsia" w:hAnsiTheme="minorEastAsia" w:hint="eastAsia"/>
          <w:color w:val="auto"/>
          <w:u w:val="single"/>
        </w:rPr>
        <w:t xml:space="preserve">　　　　　　　　</w:t>
      </w:r>
      <w:r w:rsidRPr="00E758B3">
        <w:rPr>
          <w:rFonts w:asciiTheme="minorEastAsia" w:eastAsiaTheme="minorEastAsia" w:hAnsiTheme="minorEastAsia" w:hint="eastAsia"/>
          <w:color w:val="auto"/>
        </w:rPr>
        <w:t>円</w:t>
      </w:r>
    </w:p>
    <w:p w:rsidR="00D3726E" w:rsidRPr="00E758B3" w:rsidRDefault="00D3726E" w:rsidP="00D3726E">
      <w:pPr>
        <w:adjustRightInd/>
        <w:spacing w:before="100" w:line="280" w:lineRule="exact"/>
        <w:rPr>
          <w:rFonts w:asciiTheme="minorEastAsia" w:eastAsiaTheme="minorEastAsia" w:hAnsiTheme="minorEastAsia"/>
          <w:color w:val="auto"/>
        </w:rPr>
      </w:pPr>
      <w:r w:rsidRPr="00E758B3">
        <w:rPr>
          <w:rFonts w:asciiTheme="minorEastAsia" w:eastAsiaTheme="minorEastAsia" w:hAnsiTheme="minorEastAsia" w:hint="eastAsia"/>
          <w:color w:val="auto"/>
        </w:rPr>
        <w:t>４　臨時収支</w:t>
      </w:r>
      <w:r w:rsidRPr="00E758B3">
        <w:rPr>
          <w:rFonts w:asciiTheme="minorEastAsia" w:eastAsiaTheme="minorEastAsia" w:hAnsiTheme="minorEastAsia" w:hint="eastAsia"/>
          <w:b w:val="0"/>
          <w:color w:val="auto"/>
          <w:sz w:val="21"/>
          <w:szCs w:val="21"/>
        </w:rPr>
        <w:t>（臨時収支の予定がある場合は以下に内容と額を記載してください。）</w:t>
      </w:r>
    </w:p>
    <w:p w:rsidR="00D3726E" w:rsidRPr="00E758B3" w:rsidRDefault="00D3726E" w:rsidP="00D3726E">
      <w:pPr>
        <w:adjustRightInd/>
        <w:spacing w:before="100" w:line="280" w:lineRule="exact"/>
        <w:rPr>
          <w:rFonts w:asciiTheme="minorEastAsia" w:eastAsiaTheme="minorEastAsia" w:hAnsiTheme="minorEastAsia"/>
          <w:b w:val="0"/>
          <w:color w:val="auto"/>
          <w:u w:val="single"/>
        </w:rPr>
      </w:pP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u w:val="single"/>
        </w:rPr>
        <w:t xml:space="preserve">　　　　　　　　　　　　　　　　　　　　　　　　　　　　　　　　　</w:t>
      </w:r>
    </w:p>
    <w:p w:rsidR="00D3726E" w:rsidRPr="00E758B3" w:rsidRDefault="00D3726E" w:rsidP="00D3726E">
      <w:pPr>
        <w:adjustRightInd/>
        <w:spacing w:line="280" w:lineRule="exact"/>
        <w:rPr>
          <w:rFonts w:asciiTheme="minorEastAsia" w:eastAsiaTheme="minorEastAsia" w:hAnsiTheme="minorEastAsia"/>
          <w:b w:val="0"/>
          <w:color w:val="auto"/>
          <w:u w:val="single"/>
        </w:rPr>
      </w:pP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u w:val="single"/>
        </w:rPr>
        <w:t xml:space="preserve">　　　　　　　　　　　　　　　　　　　　　　　　　　　　　　　　　</w:t>
      </w:r>
    </w:p>
    <w:p w:rsidR="00D3726E" w:rsidRPr="00E758B3" w:rsidRDefault="00D3726E" w:rsidP="00D3726E">
      <w:pPr>
        <w:spacing w:before="100"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color w:val="auto"/>
        </w:rPr>
        <w:t>５　未成年者の支出をまかなう方法</w:t>
      </w:r>
    </w:p>
    <w:p w:rsidR="00D3726E" w:rsidRPr="00E758B3" w:rsidRDefault="00D3726E" w:rsidP="00D3726E">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未成年者は自活し，自分で管理する収入や預貯金等で自主的にまかなう</w:t>
      </w:r>
    </w:p>
    <w:p w:rsidR="00D3726E" w:rsidRPr="00E758B3" w:rsidRDefault="00D3726E" w:rsidP="00D3726E">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主に，後見人が管理する未成年者の資産収益や資産の取り崩しでまかなう</w:t>
      </w:r>
    </w:p>
    <w:p w:rsidR="00D3726E" w:rsidRPr="00E758B3" w:rsidRDefault="00D3726E" w:rsidP="00D3726E">
      <w:pPr>
        <w:spacing w:line="300" w:lineRule="exact"/>
        <w:ind w:left="212" w:hangingChars="100" w:hanging="212"/>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主に，同居していない親族からの養育費・扶養料でまかなう</w:t>
      </w:r>
    </w:p>
    <w:p w:rsidR="00D3726E" w:rsidRPr="00E758B3" w:rsidRDefault="00D3726E" w:rsidP="00D3726E">
      <w:pPr>
        <w:spacing w:line="30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主に，同居している親族（後見人を含む）などが援助してまかなう</w:t>
      </w:r>
    </w:p>
    <w:p w:rsidR="00D3726E" w:rsidRPr="00E758B3" w:rsidRDefault="00D3726E" w:rsidP="00D3726E">
      <w:pPr>
        <w:adjustRightInd/>
        <w:spacing w:line="280" w:lineRule="exact"/>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 xml:space="preserve">　　　□　その他（</w:t>
      </w:r>
      <w:r w:rsidRPr="00E758B3">
        <w:rPr>
          <w:rFonts w:asciiTheme="minorEastAsia" w:eastAsiaTheme="minorEastAsia" w:hAnsiTheme="minorEastAsia" w:hint="eastAsia"/>
          <w:b w:val="0"/>
          <w:color w:val="auto"/>
          <w:sz w:val="20"/>
          <w:szCs w:val="20"/>
          <w:u w:val="single"/>
        </w:rPr>
        <w:t xml:space="preserve">　　　　　　　　　　　　　　　　　　　　　　　　　　　　　　　　</w:t>
      </w:r>
      <w:r w:rsidRPr="00E758B3">
        <w:rPr>
          <w:rFonts w:asciiTheme="minorEastAsia" w:eastAsiaTheme="minorEastAsia" w:hAnsiTheme="minorEastAsia" w:hint="eastAsia"/>
          <w:b w:val="0"/>
          <w:color w:val="auto"/>
          <w:sz w:val="20"/>
          <w:szCs w:val="20"/>
        </w:rPr>
        <w:t>）</w:t>
      </w:r>
    </w:p>
    <w:p w:rsidR="00901FD1" w:rsidRPr="00E758B3" w:rsidRDefault="00901FD1">
      <w:pPr>
        <w:widowControl/>
        <w:overflowPunct/>
        <w:adjustRightInd/>
        <w:jc w:val="left"/>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b w:val="0"/>
          <w:color w:val="auto"/>
          <w:sz w:val="20"/>
          <w:szCs w:val="20"/>
        </w:rPr>
        <w:br w:type="page"/>
      </w:r>
    </w:p>
    <w:p w:rsidR="00901FD1" w:rsidRPr="00E758B3" w:rsidRDefault="00901FD1" w:rsidP="00901FD1">
      <w:pPr>
        <w:pStyle w:val="2"/>
        <w:rPr>
          <w:color w:val="auto"/>
        </w:rPr>
      </w:pPr>
      <w:bookmarkStart w:id="109" w:name="_Ref415765389"/>
      <w:bookmarkStart w:id="110" w:name="_Toc124770276"/>
      <w:r w:rsidRPr="00E758B3">
        <w:rPr>
          <w:rFonts w:hint="eastAsia"/>
          <w:color w:val="auto"/>
        </w:rPr>
        <w:lastRenderedPageBreak/>
        <w:t>書式４の４　財産目録（随時）</w:t>
      </w:r>
      <w:bookmarkEnd w:id="109"/>
      <w:bookmarkEnd w:id="110"/>
    </w:p>
    <w:p w:rsidR="00901FD1" w:rsidRPr="00E758B3" w:rsidRDefault="00901FD1" w:rsidP="00901FD1">
      <w:pPr>
        <w:spacing w:line="440" w:lineRule="exact"/>
        <w:jc w:val="left"/>
        <w:rPr>
          <w:rFonts w:hAnsi="ＭＳ 明朝"/>
          <w:color w:val="auto"/>
          <w:sz w:val="20"/>
          <w:szCs w:val="20"/>
        </w:rPr>
      </w:pPr>
      <w:r w:rsidRPr="00E758B3">
        <w:rPr>
          <w:rFonts w:hAnsi="ＭＳ 明朝" w:hint="eastAsia"/>
          <w:color w:val="auto"/>
          <w:sz w:val="20"/>
          <w:szCs w:val="20"/>
        </w:rPr>
        <w:t xml:space="preserve">【基本事件番号　</w:t>
      </w:r>
      <w:r w:rsidR="00386F75" w:rsidRPr="00E758B3">
        <w:rPr>
          <w:rFonts w:hAnsi="ＭＳ 明朝" w:hint="eastAsia"/>
          <w:color w:val="auto"/>
          <w:sz w:val="20"/>
          <w:szCs w:val="20"/>
        </w:rPr>
        <w:t>令和</w:t>
      </w:r>
      <w:r w:rsidRPr="00E758B3">
        <w:rPr>
          <w:rFonts w:hAnsi="ＭＳ 明朝" w:hint="eastAsia"/>
          <w:color w:val="auto"/>
          <w:sz w:val="20"/>
          <w:szCs w:val="20"/>
          <w:u w:val="single"/>
        </w:rPr>
        <w:t xml:space="preserve">　　</w:t>
      </w:r>
      <w:r w:rsidRPr="00E758B3">
        <w:rPr>
          <w:rFonts w:hAnsi="ＭＳ 明朝" w:hint="eastAsia"/>
          <w:color w:val="auto"/>
          <w:sz w:val="20"/>
          <w:szCs w:val="20"/>
        </w:rPr>
        <w:t>年（家）第</w:t>
      </w:r>
      <w:r w:rsidRPr="00E758B3">
        <w:rPr>
          <w:rFonts w:hAnsi="ＭＳ 明朝" w:hint="eastAsia"/>
          <w:color w:val="auto"/>
          <w:sz w:val="20"/>
          <w:szCs w:val="20"/>
          <w:u w:val="single"/>
        </w:rPr>
        <w:t xml:space="preserve">　　　　</w:t>
      </w:r>
      <w:r w:rsidRPr="00E758B3">
        <w:rPr>
          <w:rFonts w:hAnsi="ＭＳ 明朝" w:hint="eastAsia"/>
          <w:color w:val="auto"/>
          <w:sz w:val="20"/>
          <w:szCs w:val="20"/>
        </w:rPr>
        <w:t>号】【未成年者　氏名</w:t>
      </w:r>
      <w:r w:rsidRPr="00E758B3">
        <w:rPr>
          <w:rFonts w:hAnsi="ＭＳ 明朝" w:hint="eastAsia"/>
          <w:color w:val="auto"/>
          <w:sz w:val="20"/>
          <w:szCs w:val="20"/>
          <w:u w:val="single"/>
        </w:rPr>
        <w:t xml:space="preserve">　　　　　　　</w:t>
      </w:r>
      <w:r w:rsidRPr="00E758B3">
        <w:rPr>
          <w:rFonts w:hAnsi="ＭＳ 明朝" w:hint="eastAsia"/>
          <w:color w:val="auto"/>
          <w:sz w:val="20"/>
          <w:szCs w:val="20"/>
        </w:rPr>
        <w:t>】</w:t>
      </w:r>
    </w:p>
    <w:p w:rsidR="00901FD1" w:rsidRPr="00E758B3" w:rsidRDefault="00901FD1" w:rsidP="00901FD1">
      <w:pPr>
        <w:widowControl/>
        <w:overflowPunct/>
        <w:autoSpaceDE w:val="0"/>
        <w:autoSpaceDN w:val="0"/>
        <w:adjustRightInd/>
        <w:spacing w:line="440" w:lineRule="exact"/>
        <w:ind w:leftChars="200" w:left="506"/>
        <w:jc w:val="right"/>
        <w:textAlignment w:val="auto"/>
        <w:rPr>
          <w:rFonts w:hAnsi="ＭＳ 明朝"/>
          <w:b w:val="0"/>
          <w:color w:val="auto"/>
        </w:rPr>
      </w:pPr>
      <w:r w:rsidRPr="00E758B3">
        <w:rPr>
          <w:rFonts w:hAnsi="ＭＳ 明朝" w:hint="eastAsia"/>
          <w:color w:val="auto"/>
          <w:sz w:val="28"/>
          <w:szCs w:val="28"/>
        </w:rPr>
        <w:t xml:space="preserve">財産目録（随時）　</w:t>
      </w:r>
      <w:r w:rsidRPr="00E758B3">
        <w:rPr>
          <w:rFonts w:hAnsi="ＭＳ 明朝" w:hint="eastAsia"/>
          <w:b w:val="0"/>
          <w:color w:val="auto"/>
        </w:rPr>
        <w:t xml:space="preserve">基準日　</w:t>
      </w:r>
      <w:r w:rsidR="00386F75" w:rsidRPr="00E758B3">
        <w:rPr>
          <w:rFonts w:hAnsi="ＭＳ 明朝" w:hint="eastAsia"/>
          <w:b w:val="0"/>
          <w:color w:val="auto"/>
        </w:rPr>
        <w:t>令和</w:t>
      </w:r>
      <w:r w:rsidRPr="00E758B3">
        <w:rPr>
          <w:rFonts w:hAnsi="ＭＳ 明朝" w:hint="eastAsia"/>
          <w:b w:val="0"/>
          <w:color w:val="auto"/>
          <w:u w:val="single"/>
        </w:rPr>
        <w:t xml:space="preserve">　　</w:t>
      </w:r>
      <w:r w:rsidRPr="00E758B3">
        <w:rPr>
          <w:rFonts w:hAnsi="ＭＳ 明朝" w:hint="eastAsia"/>
          <w:b w:val="0"/>
          <w:color w:val="auto"/>
        </w:rPr>
        <w:t>年</w:t>
      </w:r>
      <w:r w:rsidRPr="00E758B3">
        <w:rPr>
          <w:rFonts w:hAnsi="ＭＳ 明朝" w:hint="eastAsia"/>
          <w:b w:val="0"/>
          <w:color w:val="auto"/>
          <w:u w:val="single"/>
        </w:rPr>
        <w:t xml:space="preserve">　　</w:t>
      </w:r>
      <w:r w:rsidRPr="00E758B3">
        <w:rPr>
          <w:rFonts w:hAnsi="ＭＳ 明朝" w:hint="eastAsia"/>
          <w:b w:val="0"/>
          <w:color w:val="auto"/>
        </w:rPr>
        <w:t>月</w:t>
      </w:r>
      <w:r w:rsidRPr="00E758B3">
        <w:rPr>
          <w:rFonts w:hAnsi="ＭＳ 明朝" w:hint="eastAsia"/>
          <w:b w:val="0"/>
          <w:color w:val="auto"/>
          <w:u w:val="single"/>
        </w:rPr>
        <w:t xml:space="preserve">　　</w:t>
      </w:r>
      <w:r w:rsidRPr="00E758B3">
        <w:rPr>
          <w:rFonts w:hAnsi="ＭＳ 明朝" w:hint="eastAsia"/>
          <w:b w:val="0"/>
          <w:color w:val="auto"/>
        </w:rPr>
        <w:t>日</w:t>
      </w:r>
    </w:p>
    <w:p w:rsidR="00901FD1" w:rsidRPr="00E758B3" w:rsidRDefault="00386F75" w:rsidP="00901FD1">
      <w:pPr>
        <w:widowControl/>
        <w:overflowPunct/>
        <w:autoSpaceDE w:val="0"/>
        <w:autoSpaceDN w:val="0"/>
        <w:adjustRightInd/>
        <w:spacing w:line="440" w:lineRule="exact"/>
        <w:ind w:leftChars="200" w:left="506"/>
        <w:jc w:val="right"/>
        <w:textAlignment w:val="auto"/>
        <w:rPr>
          <w:rFonts w:hAnsi="ＭＳ 明朝"/>
          <w:color w:val="auto"/>
          <w:sz w:val="28"/>
          <w:szCs w:val="28"/>
        </w:rPr>
      </w:pPr>
      <w:r w:rsidRPr="00E758B3">
        <w:rPr>
          <w:rFonts w:hAnsi="ＭＳ 明朝" w:hint="eastAsia"/>
          <w:b w:val="0"/>
          <w:color w:val="auto"/>
        </w:rPr>
        <w:t>令和</w:t>
      </w:r>
      <w:r w:rsidR="00901FD1" w:rsidRPr="00E758B3">
        <w:rPr>
          <w:rFonts w:hAnsi="ＭＳ 明朝" w:hint="eastAsia"/>
          <w:b w:val="0"/>
          <w:color w:val="auto"/>
          <w:u w:val="single"/>
        </w:rPr>
        <w:t xml:space="preserve">　　</w:t>
      </w:r>
      <w:r w:rsidR="00901FD1" w:rsidRPr="00E758B3">
        <w:rPr>
          <w:rFonts w:hAnsi="ＭＳ 明朝" w:hint="eastAsia"/>
          <w:b w:val="0"/>
          <w:color w:val="auto"/>
        </w:rPr>
        <w:t>年</w:t>
      </w:r>
      <w:r w:rsidR="00901FD1" w:rsidRPr="00E758B3">
        <w:rPr>
          <w:rFonts w:hAnsi="ＭＳ 明朝" w:hint="eastAsia"/>
          <w:b w:val="0"/>
          <w:color w:val="auto"/>
          <w:u w:val="single"/>
        </w:rPr>
        <w:t xml:space="preserve">　　</w:t>
      </w:r>
      <w:r w:rsidR="00901FD1" w:rsidRPr="00E758B3">
        <w:rPr>
          <w:rFonts w:hAnsi="ＭＳ 明朝" w:hint="eastAsia"/>
          <w:b w:val="0"/>
          <w:color w:val="auto"/>
        </w:rPr>
        <w:t>月</w:t>
      </w:r>
      <w:r w:rsidR="00901FD1" w:rsidRPr="00E758B3">
        <w:rPr>
          <w:rFonts w:hAnsi="ＭＳ 明朝" w:hint="eastAsia"/>
          <w:b w:val="0"/>
          <w:color w:val="auto"/>
          <w:u w:val="single"/>
        </w:rPr>
        <w:t xml:space="preserve">　　</w:t>
      </w:r>
      <w:r w:rsidR="00901FD1" w:rsidRPr="00E758B3">
        <w:rPr>
          <w:rFonts w:hAnsi="ＭＳ 明朝" w:hint="eastAsia"/>
          <w:b w:val="0"/>
          <w:color w:val="auto"/>
        </w:rPr>
        <w:t>日　作成者氏名</w:t>
      </w:r>
      <w:r w:rsidR="00901FD1" w:rsidRPr="00E758B3">
        <w:rPr>
          <w:rFonts w:hAnsi="ＭＳ 明朝" w:hint="eastAsia"/>
          <w:b w:val="0"/>
          <w:color w:val="auto"/>
          <w:u w:val="single"/>
        </w:rPr>
        <w:t xml:space="preserve">　　　　　　　　　　印</w:t>
      </w:r>
    </w:p>
    <w:p w:rsidR="00901FD1" w:rsidRPr="00E758B3" w:rsidRDefault="00901FD1" w:rsidP="00901FD1">
      <w:pPr>
        <w:widowControl/>
        <w:overflowPunct/>
        <w:autoSpaceDE w:val="0"/>
        <w:autoSpaceDN w:val="0"/>
        <w:adjustRightInd/>
        <w:spacing w:before="200" w:line="280" w:lineRule="exact"/>
        <w:ind w:right="1009"/>
        <w:textAlignment w:val="auto"/>
        <w:rPr>
          <w:rFonts w:asciiTheme="majorEastAsia" w:eastAsiaTheme="majorEastAsia" w:hAnsiTheme="majorEastAsia"/>
          <w:color w:val="auto"/>
        </w:rPr>
      </w:pPr>
      <w:r w:rsidRPr="00E758B3">
        <w:rPr>
          <w:rFonts w:asciiTheme="majorEastAsia" w:eastAsiaTheme="majorEastAsia" w:hAnsiTheme="majorEastAsia" w:hint="eastAsia"/>
          <w:color w:val="auto"/>
        </w:rPr>
        <w:t>１　現金，預貯金</w:t>
      </w:r>
      <w:r w:rsidRPr="00E758B3">
        <w:rPr>
          <w:rFonts w:asciiTheme="minorEastAsia" w:eastAsiaTheme="minorEastAsia" w:hAnsiTheme="minorEastAsia" w:hint="eastAsia"/>
          <w:b w:val="0"/>
          <w:color w:val="auto"/>
          <w:sz w:val="18"/>
          <w:szCs w:val="18"/>
        </w:rPr>
        <w:t>（変動の有無にかかわらず全てを記載）</w:t>
      </w:r>
    </w:p>
    <w:tbl>
      <w:tblPr>
        <w:tblStyle w:val="a5"/>
        <w:tblW w:w="8930" w:type="dxa"/>
        <w:tblInd w:w="392" w:type="dxa"/>
        <w:tblLook w:val="04A0" w:firstRow="1" w:lastRow="0" w:firstColumn="1" w:lastColumn="0" w:noHBand="0" w:noVBand="1"/>
      </w:tblPr>
      <w:tblGrid>
        <w:gridCol w:w="6804"/>
        <w:gridCol w:w="2126"/>
      </w:tblGrid>
      <w:tr w:rsidR="0060373E" w:rsidRPr="00E758B3" w:rsidTr="0012070C">
        <w:trPr>
          <w:trHeight w:val="317"/>
        </w:trPr>
        <w:tc>
          <w:tcPr>
            <w:tcW w:w="6804" w:type="dxa"/>
            <w:tcBorders>
              <w:top w:val="single" w:sz="12" w:space="0" w:color="auto"/>
              <w:left w:val="single" w:sz="12" w:space="0" w:color="auto"/>
              <w:bottom w:val="single" w:sz="12" w:space="0" w:color="auto"/>
              <w:right w:val="single" w:sz="4" w:space="0" w:color="auto"/>
            </w:tcBorders>
            <w:vAlign w:val="center"/>
          </w:tcPr>
          <w:p w:rsidR="00901FD1" w:rsidRPr="00E758B3" w:rsidRDefault="00901FD1" w:rsidP="00901FD1">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現金（管理者）・預貯金（金融機関・店名・口座種別・口座番号）</w:t>
            </w:r>
          </w:p>
        </w:tc>
        <w:tc>
          <w:tcPr>
            <w:tcW w:w="2126" w:type="dxa"/>
            <w:tcBorders>
              <w:top w:val="single" w:sz="12" w:space="0" w:color="auto"/>
              <w:left w:val="single" w:sz="4" w:space="0" w:color="auto"/>
              <w:bottom w:val="single" w:sz="12" w:space="0" w:color="auto"/>
              <w:right w:val="single" w:sz="12" w:space="0" w:color="auto"/>
            </w:tcBorders>
            <w:vAlign w:val="center"/>
          </w:tcPr>
          <w:p w:rsidR="00901FD1" w:rsidRPr="00E758B3" w:rsidRDefault="00901FD1" w:rsidP="0012070C">
            <w:pPr>
              <w:widowControl/>
              <w:overflowPunct/>
              <w:autoSpaceDE w:val="0"/>
              <w:autoSpaceDN w:val="0"/>
              <w:adjustRightInd/>
              <w:spacing w:line="240" w:lineRule="exact"/>
              <w:jc w:val="center"/>
              <w:textAlignment w:val="auto"/>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残高（円）</w:t>
            </w:r>
          </w:p>
        </w:tc>
      </w:tr>
      <w:tr w:rsidR="0060373E" w:rsidRPr="00E758B3" w:rsidTr="0012070C">
        <w:trPr>
          <w:trHeight w:val="339"/>
        </w:trPr>
        <w:tc>
          <w:tcPr>
            <w:tcW w:w="6804" w:type="dxa"/>
            <w:tcBorders>
              <w:top w:val="single" w:sz="12" w:space="0" w:color="auto"/>
              <w:left w:val="single" w:sz="12" w:space="0" w:color="auto"/>
              <w:bottom w:val="single" w:sz="4" w:space="0" w:color="auto"/>
              <w:right w:val="single" w:sz="4" w:space="0" w:color="auto"/>
            </w:tcBorders>
            <w:vAlign w:val="center"/>
          </w:tcPr>
          <w:p w:rsidR="00901FD1" w:rsidRPr="00E758B3"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12" w:space="0" w:color="auto"/>
              <w:left w:val="single" w:sz="4" w:space="0" w:color="auto"/>
              <w:bottom w:val="single" w:sz="4" w:space="0" w:color="auto"/>
              <w:right w:val="single" w:sz="12" w:space="0" w:color="auto"/>
            </w:tcBorders>
            <w:vAlign w:val="center"/>
          </w:tcPr>
          <w:p w:rsidR="00901FD1" w:rsidRPr="00E758B3"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12070C">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901FD1" w:rsidRPr="00E758B3"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901FD1" w:rsidRPr="00E758B3"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12070C">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901FD1" w:rsidRPr="00E758B3"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901FD1" w:rsidRPr="00E758B3"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12070C">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901FD1" w:rsidRPr="00E758B3"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901FD1" w:rsidRPr="00E758B3"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12070C">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901FD1" w:rsidRPr="00E758B3"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901FD1" w:rsidRPr="00E758B3"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12070C">
        <w:trPr>
          <w:trHeight w:val="397"/>
        </w:trPr>
        <w:tc>
          <w:tcPr>
            <w:tcW w:w="6804" w:type="dxa"/>
            <w:tcBorders>
              <w:top w:val="single" w:sz="4" w:space="0" w:color="auto"/>
              <w:left w:val="single" w:sz="12" w:space="0" w:color="auto"/>
              <w:bottom w:val="single" w:sz="12" w:space="0" w:color="auto"/>
              <w:right w:val="single" w:sz="4" w:space="0" w:color="auto"/>
            </w:tcBorders>
            <w:vAlign w:val="center"/>
          </w:tcPr>
          <w:p w:rsidR="00901FD1" w:rsidRPr="00E758B3"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color w:val="auto"/>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rsidR="00901FD1" w:rsidRPr="00E758B3"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r w:rsidR="0060373E" w:rsidRPr="00E758B3" w:rsidTr="0012070C">
        <w:trPr>
          <w:trHeight w:val="353"/>
        </w:trPr>
        <w:tc>
          <w:tcPr>
            <w:tcW w:w="6804" w:type="dxa"/>
            <w:tcBorders>
              <w:top w:val="single" w:sz="12" w:space="0" w:color="auto"/>
              <w:left w:val="single" w:sz="12" w:space="0" w:color="auto"/>
              <w:bottom w:val="single" w:sz="12" w:space="0" w:color="auto"/>
              <w:right w:val="single" w:sz="4" w:space="0" w:color="auto"/>
            </w:tcBorders>
            <w:vAlign w:val="center"/>
          </w:tcPr>
          <w:p w:rsidR="00901FD1" w:rsidRPr="00E758B3" w:rsidRDefault="00901FD1" w:rsidP="0012070C">
            <w:pPr>
              <w:widowControl/>
              <w:overflowPunct/>
              <w:autoSpaceDE w:val="0"/>
              <w:autoSpaceDN w:val="0"/>
              <w:adjustRightInd/>
              <w:spacing w:line="240" w:lineRule="exact"/>
              <w:jc w:val="center"/>
              <w:textAlignment w:val="auto"/>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合　　　　　計</w:t>
            </w:r>
          </w:p>
        </w:tc>
        <w:tc>
          <w:tcPr>
            <w:tcW w:w="2126" w:type="dxa"/>
            <w:tcBorders>
              <w:top w:val="single" w:sz="12" w:space="0" w:color="auto"/>
              <w:left w:val="single" w:sz="4" w:space="0" w:color="auto"/>
              <w:bottom w:val="single" w:sz="12" w:space="0" w:color="auto"/>
              <w:right w:val="single" w:sz="12" w:space="0" w:color="auto"/>
            </w:tcBorders>
            <w:vAlign w:val="center"/>
          </w:tcPr>
          <w:p w:rsidR="00901FD1" w:rsidRPr="00E758B3"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color w:val="auto"/>
                <w:sz w:val="20"/>
                <w:szCs w:val="20"/>
              </w:rPr>
            </w:pPr>
          </w:p>
        </w:tc>
      </w:tr>
    </w:tbl>
    <w:p w:rsidR="00901FD1" w:rsidRPr="00E758B3" w:rsidRDefault="00901FD1" w:rsidP="00901FD1">
      <w:pPr>
        <w:adjustRightInd/>
        <w:spacing w:before="200" w:line="280" w:lineRule="exact"/>
        <w:rPr>
          <w:rFonts w:asciiTheme="minorEastAsia" w:eastAsiaTheme="minorEastAsia" w:hAnsiTheme="minorEastAsia"/>
          <w:b w:val="0"/>
          <w:color w:val="auto"/>
        </w:rPr>
      </w:pPr>
      <w:r w:rsidRPr="00E758B3">
        <w:rPr>
          <w:rFonts w:ascii="ＭＳ ゴシック" w:eastAsia="ＭＳ ゴシック" w:hAnsi="ＭＳ ゴシック" w:hint="eastAsia"/>
          <w:color w:val="auto"/>
        </w:rPr>
        <w:t>２　不動産</w:t>
      </w: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　前回提出分から変動なし（記載省略）　　□　次のとおり（全てを記載）</w:t>
      </w:r>
    </w:p>
    <w:tbl>
      <w:tblPr>
        <w:tblStyle w:val="a5"/>
        <w:tblW w:w="0" w:type="auto"/>
        <w:tblInd w:w="392" w:type="dxa"/>
        <w:tblLook w:val="04A0" w:firstRow="1" w:lastRow="0" w:firstColumn="1" w:lastColumn="0" w:noHBand="0" w:noVBand="1"/>
      </w:tblPr>
      <w:tblGrid>
        <w:gridCol w:w="5957"/>
        <w:gridCol w:w="2994"/>
      </w:tblGrid>
      <w:tr w:rsidR="0060373E" w:rsidRPr="00E758B3" w:rsidTr="0012070C">
        <w:trPr>
          <w:trHeight w:val="397"/>
        </w:trPr>
        <w:tc>
          <w:tcPr>
            <w:tcW w:w="6237" w:type="dxa"/>
            <w:tcBorders>
              <w:top w:val="single" w:sz="12" w:space="0" w:color="auto"/>
              <w:left w:val="single" w:sz="12" w:space="0" w:color="auto"/>
              <w:bottom w:val="single" w:sz="12" w:space="0" w:color="auto"/>
              <w:right w:val="single" w:sz="4" w:space="0" w:color="auto"/>
            </w:tcBorders>
            <w:vAlign w:val="center"/>
          </w:tcPr>
          <w:p w:rsidR="00901FD1" w:rsidRPr="00E758B3" w:rsidRDefault="00901FD1" w:rsidP="0012070C">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所在（地番・地目・地積）（家屋番号・種類・床面積）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901FD1" w:rsidRPr="00E758B3" w:rsidRDefault="00901FD1" w:rsidP="0012070C">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備考（持分・担保権等）</w:t>
            </w:r>
          </w:p>
        </w:tc>
      </w:tr>
      <w:tr w:rsidR="0060373E" w:rsidRPr="00E758B3" w:rsidTr="0012070C">
        <w:trPr>
          <w:trHeight w:hRule="exact" w:val="397"/>
        </w:trPr>
        <w:tc>
          <w:tcPr>
            <w:tcW w:w="6237" w:type="dxa"/>
            <w:tcBorders>
              <w:top w:val="single" w:sz="12" w:space="0" w:color="auto"/>
              <w:left w:val="single" w:sz="12" w:space="0" w:color="auto"/>
            </w:tcBorders>
          </w:tcPr>
          <w:p w:rsidR="00901FD1" w:rsidRPr="00E758B3" w:rsidRDefault="00901FD1" w:rsidP="00331691">
            <w:pPr>
              <w:tabs>
                <w:tab w:val="left" w:pos="3"/>
              </w:tabs>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b w:val="0"/>
                <w:color w:val="auto"/>
              </w:rPr>
              <w:tab/>
            </w:r>
          </w:p>
        </w:tc>
        <w:tc>
          <w:tcPr>
            <w:tcW w:w="3118" w:type="dxa"/>
            <w:tcBorders>
              <w:top w:val="single" w:sz="12" w:space="0" w:color="auto"/>
              <w:righ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r>
      <w:tr w:rsidR="0060373E" w:rsidRPr="00E758B3" w:rsidTr="0012070C">
        <w:trPr>
          <w:trHeight w:hRule="exact" w:val="397"/>
        </w:trPr>
        <w:tc>
          <w:tcPr>
            <w:tcW w:w="6237" w:type="dxa"/>
            <w:tcBorders>
              <w:lef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r>
      <w:tr w:rsidR="0060373E" w:rsidRPr="00E758B3" w:rsidTr="0012070C">
        <w:trPr>
          <w:trHeight w:hRule="exact" w:val="397"/>
        </w:trPr>
        <w:tc>
          <w:tcPr>
            <w:tcW w:w="6237" w:type="dxa"/>
            <w:tcBorders>
              <w:lef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r>
      <w:tr w:rsidR="0060373E" w:rsidRPr="00E758B3" w:rsidTr="0012070C">
        <w:trPr>
          <w:trHeight w:hRule="exact" w:val="397"/>
        </w:trPr>
        <w:tc>
          <w:tcPr>
            <w:tcW w:w="6237" w:type="dxa"/>
            <w:tcBorders>
              <w:left w:val="single" w:sz="12" w:space="0" w:color="auto"/>
              <w:bottom w:val="single" w:sz="4"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r>
      <w:tr w:rsidR="0060373E" w:rsidRPr="00E758B3" w:rsidTr="0012070C">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r>
    </w:tbl>
    <w:p w:rsidR="00901FD1" w:rsidRPr="00E758B3" w:rsidRDefault="00901FD1" w:rsidP="00C222EA">
      <w:pPr>
        <w:adjustRightInd/>
        <w:spacing w:before="200" w:line="28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３　その他の資産（保険・後見制度支援信託</w:t>
      </w:r>
      <w:r w:rsidR="00C222EA" w:rsidRPr="00E758B3">
        <w:rPr>
          <w:rFonts w:asciiTheme="majorEastAsia" w:eastAsiaTheme="majorEastAsia" w:hAnsiTheme="majorEastAsia" w:hint="eastAsia"/>
          <w:color w:val="auto"/>
        </w:rPr>
        <w:t>・後見制度支援預貯金</w:t>
      </w:r>
      <w:r w:rsidRPr="00E758B3">
        <w:rPr>
          <w:rFonts w:ascii="ＭＳ ゴシック" w:eastAsia="ＭＳ ゴシック" w:hAnsi="ＭＳ ゴシック" w:hint="eastAsia"/>
          <w:color w:val="auto"/>
        </w:rPr>
        <w:t>・株式・各種金融資産など）</w:t>
      </w:r>
    </w:p>
    <w:p w:rsidR="00901FD1" w:rsidRPr="00E758B3" w:rsidRDefault="00901FD1" w:rsidP="00901FD1">
      <w:pPr>
        <w:adjustRightInd/>
        <w:spacing w:line="280" w:lineRule="exact"/>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保険は未成年者が契約者又は受取人であるもの</w:t>
      </w:r>
    </w:p>
    <w:p w:rsidR="00901FD1" w:rsidRPr="00E758B3" w:rsidRDefault="00901FD1" w:rsidP="00901FD1">
      <w:pPr>
        <w:adjustRightInd/>
        <w:spacing w:line="28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　前回提出分から変動なし（記載省略）　　□　次のとおり（全てを記載）</w:t>
      </w:r>
    </w:p>
    <w:tbl>
      <w:tblPr>
        <w:tblStyle w:val="a5"/>
        <w:tblW w:w="0" w:type="auto"/>
        <w:tblInd w:w="392" w:type="dxa"/>
        <w:tblLook w:val="04A0" w:firstRow="1" w:lastRow="0" w:firstColumn="1" w:lastColumn="0" w:noHBand="0" w:noVBand="1"/>
      </w:tblPr>
      <w:tblGrid>
        <w:gridCol w:w="5957"/>
        <w:gridCol w:w="2994"/>
      </w:tblGrid>
      <w:tr w:rsidR="0060373E" w:rsidRPr="00E758B3" w:rsidTr="0012070C">
        <w:trPr>
          <w:trHeight w:val="397"/>
        </w:trPr>
        <w:tc>
          <w:tcPr>
            <w:tcW w:w="6237" w:type="dxa"/>
            <w:tcBorders>
              <w:top w:val="single" w:sz="12" w:space="0" w:color="auto"/>
              <w:left w:val="single" w:sz="12" w:space="0" w:color="auto"/>
              <w:bottom w:val="single" w:sz="12" w:space="0" w:color="auto"/>
              <w:right w:val="single" w:sz="4" w:space="0" w:color="auto"/>
            </w:tcBorders>
            <w:vAlign w:val="center"/>
          </w:tcPr>
          <w:p w:rsidR="00901FD1" w:rsidRPr="00E758B3" w:rsidRDefault="00901FD1" w:rsidP="0012070C">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種類（証券番号など）</w:t>
            </w:r>
          </w:p>
        </w:tc>
        <w:tc>
          <w:tcPr>
            <w:tcW w:w="3118" w:type="dxa"/>
            <w:tcBorders>
              <w:top w:val="single" w:sz="12" w:space="0" w:color="auto"/>
              <w:left w:val="single" w:sz="4" w:space="0" w:color="auto"/>
              <w:bottom w:val="single" w:sz="12" w:space="0" w:color="auto"/>
              <w:right w:val="single" w:sz="12" w:space="0" w:color="auto"/>
            </w:tcBorders>
            <w:vAlign w:val="center"/>
          </w:tcPr>
          <w:p w:rsidR="00901FD1" w:rsidRPr="00E758B3" w:rsidRDefault="00901FD1" w:rsidP="0012070C">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金額（数量）</w:t>
            </w:r>
          </w:p>
        </w:tc>
      </w:tr>
      <w:tr w:rsidR="0060373E" w:rsidRPr="00E758B3" w:rsidTr="0012070C">
        <w:trPr>
          <w:trHeight w:hRule="exact" w:val="397"/>
        </w:trPr>
        <w:tc>
          <w:tcPr>
            <w:tcW w:w="6237" w:type="dxa"/>
            <w:tcBorders>
              <w:top w:val="single" w:sz="12" w:space="0" w:color="auto"/>
              <w:lef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r>
      <w:tr w:rsidR="0060373E" w:rsidRPr="00E758B3" w:rsidTr="0012070C">
        <w:trPr>
          <w:trHeight w:hRule="exact" w:val="397"/>
        </w:trPr>
        <w:tc>
          <w:tcPr>
            <w:tcW w:w="6237" w:type="dxa"/>
            <w:tcBorders>
              <w:lef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r>
      <w:tr w:rsidR="0060373E" w:rsidRPr="00E758B3" w:rsidTr="0012070C">
        <w:trPr>
          <w:trHeight w:hRule="exact" w:val="397"/>
        </w:trPr>
        <w:tc>
          <w:tcPr>
            <w:tcW w:w="6237" w:type="dxa"/>
            <w:tcBorders>
              <w:lef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r>
      <w:tr w:rsidR="0060373E" w:rsidRPr="00E758B3" w:rsidTr="0012070C">
        <w:trPr>
          <w:trHeight w:hRule="exact" w:val="397"/>
        </w:trPr>
        <w:tc>
          <w:tcPr>
            <w:tcW w:w="6237" w:type="dxa"/>
            <w:tcBorders>
              <w:left w:val="single" w:sz="12" w:space="0" w:color="auto"/>
              <w:bottom w:val="single" w:sz="4"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r>
      <w:tr w:rsidR="0060373E" w:rsidRPr="00E758B3" w:rsidTr="0012070C">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901FD1" w:rsidRPr="00E758B3" w:rsidRDefault="00901FD1" w:rsidP="0012070C">
            <w:pPr>
              <w:adjustRightInd/>
              <w:spacing w:line="280" w:lineRule="exact"/>
              <w:rPr>
                <w:rFonts w:asciiTheme="minorEastAsia" w:eastAsiaTheme="minorEastAsia" w:hAnsiTheme="minorEastAsia"/>
                <w:b w:val="0"/>
                <w:color w:val="auto"/>
              </w:rPr>
            </w:pPr>
          </w:p>
        </w:tc>
      </w:tr>
    </w:tbl>
    <w:p w:rsidR="00901FD1" w:rsidRPr="00E758B3" w:rsidRDefault="00901FD1" w:rsidP="00901FD1">
      <w:pPr>
        <w:adjustRightInd/>
        <w:spacing w:before="200" w:line="280" w:lineRule="exact"/>
        <w:rPr>
          <w:rFonts w:asciiTheme="minorEastAsia" w:eastAsiaTheme="minorEastAsia" w:hAnsiTheme="minorEastAsia"/>
          <w:b w:val="0"/>
          <w:color w:val="auto"/>
        </w:rPr>
      </w:pPr>
      <w:r w:rsidRPr="00E758B3">
        <w:rPr>
          <w:rFonts w:ascii="ＭＳ ゴシック" w:eastAsia="ＭＳ ゴシック" w:hAnsi="ＭＳ ゴシック" w:hint="eastAsia"/>
          <w:color w:val="auto"/>
        </w:rPr>
        <w:t>４　負債</w:t>
      </w:r>
      <w:r w:rsidRPr="00E758B3">
        <w:rPr>
          <w:rFonts w:asciiTheme="minorEastAsia" w:eastAsiaTheme="minorEastAsia" w:hAnsiTheme="minorEastAsia" w:hint="eastAsia"/>
          <w:b w:val="0"/>
          <w:color w:val="auto"/>
        </w:rPr>
        <w:t xml:space="preserve">　　　　</w:t>
      </w:r>
      <w:r w:rsidRPr="00E758B3">
        <w:rPr>
          <w:rFonts w:asciiTheme="minorEastAsia" w:eastAsiaTheme="minorEastAsia" w:hAnsiTheme="minorEastAsia" w:hint="eastAsia"/>
          <w:b w:val="0"/>
          <w:color w:val="auto"/>
          <w:sz w:val="18"/>
          <w:szCs w:val="18"/>
        </w:rPr>
        <w:t>□　前回提出分から変動なし（記載省略）　　□　次のとおり（全てを記載）</w:t>
      </w:r>
    </w:p>
    <w:tbl>
      <w:tblPr>
        <w:tblStyle w:val="a5"/>
        <w:tblW w:w="0" w:type="auto"/>
        <w:tblInd w:w="392" w:type="dxa"/>
        <w:tblLook w:val="04A0" w:firstRow="1" w:lastRow="0" w:firstColumn="1" w:lastColumn="0" w:noHBand="0" w:noVBand="1"/>
      </w:tblPr>
      <w:tblGrid>
        <w:gridCol w:w="4394"/>
        <w:gridCol w:w="1843"/>
        <w:gridCol w:w="2714"/>
      </w:tblGrid>
      <w:tr w:rsidR="0060373E" w:rsidRPr="00E758B3" w:rsidTr="0012070C">
        <w:trPr>
          <w:trHeight w:val="397"/>
        </w:trPr>
        <w:tc>
          <w:tcPr>
            <w:tcW w:w="4394" w:type="dxa"/>
            <w:tcBorders>
              <w:top w:val="single" w:sz="12" w:space="0" w:color="auto"/>
              <w:left w:val="single" w:sz="12" w:space="0" w:color="auto"/>
              <w:bottom w:val="single" w:sz="12" w:space="0" w:color="auto"/>
              <w:right w:val="single" w:sz="4" w:space="0" w:color="auto"/>
            </w:tcBorders>
            <w:vAlign w:val="center"/>
          </w:tcPr>
          <w:p w:rsidR="00901FD1" w:rsidRPr="00E758B3" w:rsidRDefault="00901FD1" w:rsidP="0012070C">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債権者名</w:t>
            </w:r>
            <w:r w:rsidRPr="00E758B3">
              <w:rPr>
                <w:rFonts w:asciiTheme="minorEastAsia" w:eastAsiaTheme="minorEastAsia" w:hAnsiTheme="minorEastAsia"/>
                <w:b w:val="0"/>
                <w:color w:val="auto"/>
                <w:sz w:val="20"/>
                <w:szCs w:val="20"/>
              </w:rPr>
              <w:t>(支払先)・負債内容</w:t>
            </w:r>
          </w:p>
        </w:tc>
        <w:tc>
          <w:tcPr>
            <w:tcW w:w="1843" w:type="dxa"/>
            <w:tcBorders>
              <w:top w:val="single" w:sz="12" w:space="0" w:color="auto"/>
              <w:left w:val="single" w:sz="4" w:space="0" w:color="auto"/>
              <w:bottom w:val="single" w:sz="12" w:space="0" w:color="auto"/>
              <w:right w:val="single" w:sz="4" w:space="0" w:color="auto"/>
            </w:tcBorders>
            <w:vAlign w:val="center"/>
          </w:tcPr>
          <w:p w:rsidR="00901FD1" w:rsidRPr="00E758B3" w:rsidRDefault="00901FD1" w:rsidP="0012070C">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残額</w:t>
            </w:r>
            <w:r w:rsidRPr="00E758B3">
              <w:rPr>
                <w:rFonts w:asciiTheme="minorEastAsia" w:eastAsiaTheme="minorEastAsia" w:hAnsiTheme="minorEastAsia"/>
                <w:b w:val="0"/>
                <w:color w:val="auto"/>
                <w:sz w:val="20"/>
                <w:szCs w:val="20"/>
              </w:rPr>
              <w:t>(円)</w:t>
            </w:r>
          </w:p>
        </w:tc>
        <w:tc>
          <w:tcPr>
            <w:tcW w:w="2714" w:type="dxa"/>
            <w:tcBorders>
              <w:top w:val="single" w:sz="12" w:space="0" w:color="auto"/>
              <w:left w:val="single" w:sz="4" w:space="0" w:color="auto"/>
              <w:bottom w:val="single" w:sz="12" w:space="0" w:color="auto"/>
              <w:right w:val="single" w:sz="12" w:space="0" w:color="auto"/>
            </w:tcBorders>
            <w:vAlign w:val="center"/>
          </w:tcPr>
          <w:p w:rsidR="00901FD1" w:rsidRPr="00E758B3" w:rsidRDefault="00901FD1" w:rsidP="0012070C">
            <w:pPr>
              <w:adjustRightInd/>
              <w:spacing w:line="280" w:lineRule="exact"/>
              <w:jc w:val="center"/>
              <w:rPr>
                <w:rFonts w:asciiTheme="minorEastAsia" w:eastAsiaTheme="minorEastAsia" w:hAnsiTheme="minorEastAsia"/>
                <w:b w:val="0"/>
                <w:color w:val="auto"/>
                <w:sz w:val="20"/>
                <w:szCs w:val="20"/>
              </w:rPr>
            </w:pPr>
            <w:r w:rsidRPr="00E758B3">
              <w:rPr>
                <w:rFonts w:asciiTheme="minorEastAsia" w:eastAsiaTheme="minorEastAsia" w:hAnsiTheme="minorEastAsia" w:hint="eastAsia"/>
                <w:b w:val="0"/>
                <w:color w:val="auto"/>
                <w:sz w:val="20"/>
                <w:szCs w:val="20"/>
              </w:rPr>
              <w:t>返済計画</w:t>
            </w:r>
          </w:p>
        </w:tc>
      </w:tr>
      <w:tr w:rsidR="0060373E" w:rsidRPr="00E758B3" w:rsidTr="0012070C">
        <w:trPr>
          <w:trHeight w:val="397"/>
        </w:trPr>
        <w:tc>
          <w:tcPr>
            <w:tcW w:w="4394" w:type="dxa"/>
            <w:tcBorders>
              <w:top w:val="single" w:sz="12" w:space="0" w:color="auto"/>
              <w:left w:val="single" w:sz="12" w:space="0" w:color="auto"/>
            </w:tcBorders>
            <w:vAlign w:val="center"/>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1843" w:type="dxa"/>
            <w:tcBorders>
              <w:top w:val="single" w:sz="12" w:space="0" w:color="auto"/>
            </w:tcBorders>
            <w:vAlign w:val="center"/>
          </w:tcPr>
          <w:p w:rsidR="00901FD1" w:rsidRPr="00E758B3" w:rsidRDefault="00901FD1" w:rsidP="0012070C">
            <w:pPr>
              <w:adjustRightInd/>
              <w:spacing w:line="280" w:lineRule="exact"/>
              <w:jc w:val="right"/>
              <w:rPr>
                <w:rFonts w:asciiTheme="minorEastAsia" w:eastAsiaTheme="minorEastAsia" w:hAnsiTheme="minorEastAsia"/>
                <w:b w:val="0"/>
                <w:color w:val="auto"/>
              </w:rPr>
            </w:pPr>
          </w:p>
        </w:tc>
        <w:tc>
          <w:tcPr>
            <w:tcW w:w="2714" w:type="dxa"/>
            <w:tcBorders>
              <w:top w:val="single" w:sz="12" w:space="0" w:color="auto"/>
              <w:right w:val="single" w:sz="12" w:space="0" w:color="auto"/>
            </w:tcBorders>
            <w:vAlign w:val="center"/>
          </w:tcPr>
          <w:p w:rsidR="00901FD1" w:rsidRPr="00E758B3" w:rsidRDefault="00901FD1" w:rsidP="0012070C">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901FD1" w:rsidRPr="00E758B3" w:rsidRDefault="00901FD1" w:rsidP="0012070C">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901FD1" w:rsidRPr="00E758B3" w:rsidRDefault="00901FD1" w:rsidP="0012070C">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□未定　□</w:t>
            </w:r>
          </w:p>
        </w:tc>
      </w:tr>
      <w:tr w:rsidR="0060373E" w:rsidRPr="00E758B3" w:rsidTr="0012070C">
        <w:trPr>
          <w:trHeight w:val="397"/>
        </w:trPr>
        <w:tc>
          <w:tcPr>
            <w:tcW w:w="4394" w:type="dxa"/>
            <w:tcBorders>
              <w:left w:val="single" w:sz="12" w:space="0" w:color="auto"/>
            </w:tcBorders>
            <w:vAlign w:val="center"/>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1843" w:type="dxa"/>
            <w:vAlign w:val="center"/>
          </w:tcPr>
          <w:p w:rsidR="00901FD1" w:rsidRPr="00E758B3" w:rsidRDefault="00901FD1" w:rsidP="0012070C">
            <w:pPr>
              <w:adjustRightInd/>
              <w:spacing w:line="280" w:lineRule="exact"/>
              <w:jc w:val="right"/>
              <w:rPr>
                <w:rFonts w:asciiTheme="minorEastAsia" w:eastAsiaTheme="minorEastAsia" w:hAnsiTheme="minorEastAsia"/>
                <w:b w:val="0"/>
                <w:color w:val="auto"/>
              </w:rPr>
            </w:pPr>
          </w:p>
        </w:tc>
        <w:tc>
          <w:tcPr>
            <w:tcW w:w="2714" w:type="dxa"/>
            <w:tcBorders>
              <w:right w:val="single" w:sz="12" w:space="0" w:color="auto"/>
            </w:tcBorders>
            <w:vAlign w:val="center"/>
          </w:tcPr>
          <w:p w:rsidR="00901FD1" w:rsidRPr="00E758B3" w:rsidRDefault="00901FD1" w:rsidP="0012070C">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901FD1" w:rsidRPr="00E758B3" w:rsidRDefault="00901FD1" w:rsidP="0012070C">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901FD1" w:rsidRPr="00E758B3" w:rsidRDefault="00901FD1" w:rsidP="0012070C">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□未定　□</w:t>
            </w:r>
          </w:p>
        </w:tc>
      </w:tr>
      <w:tr w:rsidR="0060373E" w:rsidRPr="00E758B3" w:rsidTr="0012070C">
        <w:trPr>
          <w:trHeight w:val="397"/>
        </w:trPr>
        <w:tc>
          <w:tcPr>
            <w:tcW w:w="4394" w:type="dxa"/>
            <w:tcBorders>
              <w:left w:val="single" w:sz="12" w:space="0" w:color="auto"/>
              <w:bottom w:val="single" w:sz="12" w:space="0" w:color="auto"/>
            </w:tcBorders>
            <w:vAlign w:val="center"/>
          </w:tcPr>
          <w:p w:rsidR="00901FD1" w:rsidRPr="00E758B3" w:rsidRDefault="00901FD1" w:rsidP="0012070C">
            <w:pPr>
              <w:adjustRightInd/>
              <w:spacing w:line="280" w:lineRule="exact"/>
              <w:rPr>
                <w:rFonts w:asciiTheme="minorEastAsia" w:eastAsiaTheme="minorEastAsia" w:hAnsiTheme="minorEastAsia"/>
                <w:b w:val="0"/>
                <w:color w:val="auto"/>
              </w:rPr>
            </w:pPr>
          </w:p>
        </w:tc>
        <w:tc>
          <w:tcPr>
            <w:tcW w:w="1843" w:type="dxa"/>
            <w:tcBorders>
              <w:bottom w:val="single" w:sz="12" w:space="0" w:color="auto"/>
            </w:tcBorders>
            <w:vAlign w:val="center"/>
          </w:tcPr>
          <w:p w:rsidR="00901FD1" w:rsidRPr="00E758B3" w:rsidRDefault="00901FD1" w:rsidP="0012070C">
            <w:pPr>
              <w:adjustRightInd/>
              <w:spacing w:line="280" w:lineRule="exact"/>
              <w:jc w:val="right"/>
              <w:rPr>
                <w:rFonts w:asciiTheme="minorEastAsia" w:eastAsiaTheme="minorEastAsia" w:hAnsiTheme="minorEastAsia"/>
                <w:b w:val="0"/>
                <w:color w:val="auto"/>
              </w:rPr>
            </w:pPr>
          </w:p>
        </w:tc>
        <w:tc>
          <w:tcPr>
            <w:tcW w:w="2714" w:type="dxa"/>
            <w:tcBorders>
              <w:bottom w:val="single" w:sz="12" w:space="0" w:color="auto"/>
              <w:right w:val="single" w:sz="12" w:space="0" w:color="auto"/>
            </w:tcBorders>
            <w:vAlign w:val="center"/>
          </w:tcPr>
          <w:p w:rsidR="00901FD1" w:rsidRPr="00E758B3" w:rsidRDefault="00901FD1" w:rsidP="0012070C">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□期限　　　年　　月　　日</w:t>
            </w:r>
          </w:p>
          <w:p w:rsidR="00901FD1" w:rsidRPr="00E758B3" w:rsidRDefault="00901FD1" w:rsidP="0012070C">
            <w:pPr>
              <w:adjustRightInd/>
              <w:spacing w:line="200" w:lineRule="exact"/>
              <w:rPr>
                <w:rFonts w:asciiTheme="minorEastAsia" w:eastAsiaTheme="minorEastAsia" w:hAnsiTheme="minorEastAsia"/>
                <w:b w:val="0"/>
                <w:color w:val="auto"/>
                <w:sz w:val="16"/>
                <w:szCs w:val="16"/>
              </w:rPr>
            </w:pPr>
            <w:r w:rsidRPr="00E758B3">
              <w:rPr>
                <w:rFonts w:asciiTheme="minorEastAsia" w:eastAsiaTheme="minorEastAsia" w:hAnsiTheme="minorEastAsia" w:hint="eastAsia"/>
                <w:b w:val="0"/>
                <w:color w:val="auto"/>
                <w:sz w:val="16"/>
                <w:szCs w:val="16"/>
              </w:rPr>
              <w:t>□１回　　　　円×年　　回</w:t>
            </w:r>
          </w:p>
          <w:p w:rsidR="00901FD1" w:rsidRPr="00E758B3" w:rsidRDefault="00901FD1" w:rsidP="0012070C">
            <w:pPr>
              <w:adjustRightInd/>
              <w:spacing w:line="200" w:lineRule="exact"/>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16"/>
                <w:szCs w:val="16"/>
              </w:rPr>
              <w:t>□未定　□</w:t>
            </w:r>
          </w:p>
        </w:tc>
      </w:tr>
    </w:tbl>
    <w:p w:rsidR="001F23F0" w:rsidRPr="00E758B3" w:rsidRDefault="0012070C" w:rsidP="00306EC0">
      <w:pPr>
        <w:pStyle w:val="1"/>
        <w:rPr>
          <w:color w:val="auto"/>
        </w:rPr>
      </w:pPr>
      <w:bookmarkStart w:id="111" w:name="_Ref413601445"/>
      <w:bookmarkStart w:id="112" w:name="_Ref413604001"/>
      <w:bookmarkStart w:id="113" w:name="_Toc124770277"/>
      <w:r w:rsidRPr="00E758B3">
        <w:rPr>
          <w:rFonts w:hint="eastAsia"/>
          <w:color w:val="auto"/>
        </w:rPr>
        <w:lastRenderedPageBreak/>
        <w:t>別紙第５</w:t>
      </w:r>
      <w:r w:rsidR="00B914F1" w:rsidRPr="00E758B3">
        <w:rPr>
          <w:rFonts w:hint="eastAsia"/>
          <w:color w:val="auto"/>
        </w:rPr>
        <w:t xml:space="preserve">　報酬付与申立書</w:t>
      </w:r>
      <w:bookmarkEnd w:id="38"/>
      <w:bookmarkEnd w:id="39"/>
      <w:bookmarkEnd w:id="40"/>
      <w:bookmarkEnd w:id="41"/>
      <w:r w:rsidR="00A611EA" w:rsidRPr="00E758B3">
        <w:rPr>
          <w:rFonts w:hint="eastAsia"/>
          <w:color w:val="auto"/>
        </w:rPr>
        <w:t>の作成提出要領</w:t>
      </w:r>
      <w:bookmarkEnd w:id="111"/>
      <w:bookmarkEnd w:id="112"/>
      <w:bookmarkEnd w:id="113"/>
    </w:p>
    <w:p w:rsidR="00B914F1" w:rsidRPr="00E758B3" w:rsidRDefault="00B914F1" w:rsidP="00AA22AE">
      <w:pPr>
        <w:adjustRightInd/>
        <w:rPr>
          <w:rFonts w:asciiTheme="minorEastAsia" w:eastAsiaTheme="minorEastAsia" w:hAnsiTheme="minorEastAsia"/>
          <w:b w:val="0"/>
          <w:color w:val="auto"/>
        </w:rPr>
      </w:pPr>
    </w:p>
    <w:p w:rsidR="00AA22AE" w:rsidRPr="00E758B3" w:rsidRDefault="00AA22AE" w:rsidP="005142DB">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未成年後見人は，その労務に対する報酬の付与の審判を家庭裁判所に申し立てることができます。そして，この申立てによる審判で定められた額のみ，未成年者の財産から報酬を受け取ることができます。一方，この審判がないまま未成年者の財産から</w:t>
      </w:r>
      <w:r w:rsidR="00471E77" w:rsidRPr="00E758B3">
        <w:rPr>
          <w:rFonts w:asciiTheme="minorEastAsia" w:eastAsiaTheme="minorEastAsia" w:hAnsiTheme="minorEastAsia" w:hint="eastAsia"/>
          <w:b w:val="0"/>
          <w:color w:val="auto"/>
          <w:sz w:val="21"/>
          <w:szCs w:val="21"/>
        </w:rPr>
        <w:t>報酬を</w:t>
      </w:r>
      <w:r w:rsidRPr="00E758B3">
        <w:rPr>
          <w:rFonts w:asciiTheme="minorEastAsia" w:eastAsiaTheme="minorEastAsia" w:hAnsiTheme="minorEastAsia" w:hint="eastAsia"/>
          <w:b w:val="0"/>
          <w:color w:val="auto"/>
          <w:sz w:val="21"/>
          <w:szCs w:val="21"/>
        </w:rPr>
        <w:t>受け取ることは，許されません。</w:t>
      </w:r>
    </w:p>
    <w:p w:rsidR="000E558D" w:rsidRPr="00E758B3" w:rsidRDefault="00AA22AE" w:rsidP="005142DB">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なお，報酬付与の申立ては，必ずしなければならないものではありません。未成年者の財産からの報酬の取得を希望される方のみ申し立てることで結構です</w:t>
      </w:r>
      <w:r w:rsidR="0066392C" w:rsidRPr="00E758B3">
        <w:rPr>
          <w:rFonts w:asciiTheme="minorEastAsia" w:eastAsiaTheme="minorEastAsia" w:hAnsiTheme="minorEastAsia" w:hint="eastAsia"/>
          <w:b w:val="0"/>
          <w:color w:val="auto"/>
          <w:sz w:val="21"/>
          <w:szCs w:val="21"/>
        </w:rPr>
        <w:t>。</w:t>
      </w:r>
    </w:p>
    <w:p w:rsidR="007D31C4" w:rsidRPr="00E758B3" w:rsidRDefault="007D31C4" w:rsidP="007D31C4">
      <w:pPr>
        <w:adjustRightInd/>
        <w:spacing w:line="40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ただし，</w:t>
      </w:r>
      <w:r w:rsidR="0022108C" w:rsidRPr="00E758B3">
        <w:rPr>
          <w:rFonts w:asciiTheme="minorEastAsia" w:eastAsiaTheme="minorEastAsia" w:hAnsiTheme="minorEastAsia" w:hint="eastAsia"/>
          <w:b w:val="0"/>
          <w:color w:val="auto"/>
          <w:sz w:val="21"/>
          <w:szCs w:val="21"/>
        </w:rPr>
        <w:t>未成年者に資力が無い場合などは，報酬を付与できない</w:t>
      </w:r>
      <w:r w:rsidRPr="00E758B3">
        <w:rPr>
          <w:rFonts w:asciiTheme="minorEastAsia" w:eastAsiaTheme="minorEastAsia" w:hAnsiTheme="minorEastAsia" w:hint="eastAsia"/>
          <w:b w:val="0"/>
          <w:color w:val="auto"/>
          <w:sz w:val="21"/>
          <w:szCs w:val="21"/>
        </w:rPr>
        <w:t>ことがあります。</w:t>
      </w:r>
    </w:p>
    <w:p w:rsidR="00AA22AE" w:rsidRPr="00E758B3" w:rsidRDefault="00AA22AE" w:rsidP="005142DB">
      <w:pPr>
        <w:adjustRightInd/>
        <w:spacing w:line="36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66392C" w:rsidRPr="00E758B3">
        <w:rPr>
          <w:rFonts w:asciiTheme="minorEastAsia" w:eastAsiaTheme="minorEastAsia" w:hAnsiTheme="minorEastAsia" w:hint="eastAsia"/>
          <w:b w:val="0"/>
          <w:color w:val="auto"/>
          <w:sz w:val="21"/>
          <w:szCs w:val="21"/>
        </w:rPr>
        <w:t>また，</w:t>
      </w:r>
      <w:r w:rsidRPr="00E758B3">
        <w:rPr>
          <w:rFonts w:asciiTheme="minorEastAsia" w:eastAsiaTheme="minorEastAsia" w:hAnsiTheme="minorEastAsia" w:hint="eastAsia"/>
          <w:b w:val="0"/>
          <w:color w:val="auto"/>
          <w:sz w:val="21"/>
          <w:szCs w:val="21"/>
        </w:rPr>
        <w:t>後見事務に要する実費（後見事務費）は報酬と異なり，家庭裁判所の審判によらず適宜未成年者の財産から支出できます。例として，後見事務に要する交通費，通信費，文具費，コピー代，</w:t>
      </w:r>
      <w:r w:rsidR="0066392C" w:rsidRPr="00E758B3">
        <w:rPr>
          <w:rFonts w:asciiTheme="minorEastAsia" w:eastAsiaTheme="minorEastAsia" w:hAnsiTheme="minorEastAsia" w:hint="eastAsia"/>
          <w:b w:val="0"/>
          <w:color w:val="auto"/>
          <w:sz w:val="21"/>
          <w:szCs w:val="21"/>
        </w:rPr>
        <w:t>関連</w:t>
      </w:r>
      <w:r w:rsidRPr="00E758B3">
        <w:rPr>
          <w:rFonts w:asciiTheme="minorEastAsia" w:eastAsiaTheme="minorEastAsia" w:hAnsiTheme="minorEastAsia" w:hint="eastAsia"/>
          <w:b w:val="0"/>
          <w:color w:val="auto"/>
          <w:sz w:val="21"/>
          <w:szCs w:val="21"/>
        </w:rPr>
        <w:t>事件申立費用，各種証明書等交付手数料，税理士・司法書士等を利用した場合の報酬や手数料等があります。</w:t>
      </w:r>
    </w:p>
    <w:p w:rsidR="007D31C4" w:rsidRPr="00E758B3" w:rsidRDefault="007D31C4" w:rsidP="007D31C4">
      <w:pPr>
        <w:adjustRightInd/>
        <w:spacing w:line="260" w:lineRule="exact"/>
        <w:rPr>
          <w:rFonts w:asciiTheme="minorEastAsia" w:eastAsiaTheme="minorEastAsia" w:hAnsiTheme="minorEastAsia"/>
          <w:b w:val="0"/>
          <w:color w:val="auto"/>
          <w:sz w:val="18"/>
          <w:szCs w:val="18"/>
        </w:rPr>
      </w:pPr>
    </w:p>
    <w:p w:rsidR="0066392C" w:rsidRPr="00E758B3" w:rsidRDefault="0066392C" w:rsidP="0066392C">
      <w:pPr>
        <w:adjustRightInd/>
        <w:spacing w:line="260" w:lineRule="exact"/>
        <w:ind w:leftChars="100" w:left="445" w:hangingChars="100" w:hanging="192"/>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このことは，他の未成年後見人，未成年後見監督人，特別代理人，調査人，臨時の財産の管理者，第三者が</w:t>
      </w:r>
      <w:r w:rsidR="009E4FEC" w:rsidRPr="00E758B3">
        <w:rPr>
          <w:rFonts w:asciiTheme="minorEastAsia" w:eastAsiaTheme="minorEastAsia" w:hAnsiTheme="minorEastAsia" w:hint="eastAsia"/>
          <w:b w:val="0"/>
          <w:color w:val="auto"/>
          <w:sz w:val="18"/>
          <w:szCs w:val="18"/>
        </w:rPr>
        <w:t>未成年者</w:t>
      </w:r>
      <w:r w:rsidRPr="00E758B3">
        <w:rPr>
          <w:rFonts w:asciiTheme="minorEastAsia" w:eastAsiaTheme="minorEastAsia" w:hAnsiTheme="minorEastAsia" w:hint="eastAsia"/>
          <w:b w:val="0"/>
          <w:color w:val="auto"/>
          <w:sz w:val="18"/>
          <w:szCs w:val="18"/>
        </w:rPr>
        <w:t>に与えた財産の管理者，審判前の保全処分における職務代行者等についても，ほぼ同様です。</w:t>
      </w:r>
    </w:p>
    <w:p w:rsidR="007D31C4" w:rsidRPr="00E758B3" w:rsidRDefault="007D31C4" w:rsidP="00967DCC">
      <w:pPr>
        <w:adjustRightInd/>
        <w:spacing w:line="400" w:lineRule="exact"/>
        <w:rPr>
          <w:rFonts w:asciiTheme="minorEastAsia" w:eastAsiaTheme="minorEastAsia" w:hAnsiTheme="minorEastAsia"/>
          <w:b w:val="0"/>
          <w:color w:val="auto"/>
          <w:sz w:val="21"/>
          <w:szCs w:val="21"/>
        </w:rPr>
      </w:pPr>
    </w:p>
    <w:p w:rsidR="00AA22AE" w:rsidRPr="00E758B3" w:rsidRDefault="00AA22AE" w:rsidP="00AA22AE">
      <w:pPr>
        <w:adjustRightInd/>
        <w:spacing w:line="40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１　報酬付与の審判の申立ては，①毎年の定期報告のとき（</w:t>
      </w:r>
      <w:r w:rsidR="00585289" w:rsidRPr="00177B87">
        <w:rPr>
          <w:rFonts w:ascii="ＭＳ ゴシック" w:eastAsia="ＭＳ ゴシック" w:hAnsi="ＭＳ ゴシック"/>
          <w:color w:val="auto"/>
          <w:sz w:val="21"/>
          <w:szCs w:val="21"/>
        </w:rPr>
        <w:fldChar w:fldCharType="begin"/>
      </w:r>
      <w:r w:rsidR="00D37CCE" w:rsidRPr="00E758B3">
        <w:rPr>
          <w:rFonts w:ascii="ＭＳ ゴシック" w:eastAsia="ＭＳ ゴシック" w:hAnsi="ＭＳ ゴシック"/>
          <w:color w:val="auto"/>
          <w:sz w:val="21"/>
          <w:szCs w:val="21"/>
        </w:rPr>
        <w:instrText xml:space="preserve"> PAGEREF _Ref415555476 \h </w:instrText>
      </w:r>
      <w:r w:rsidR="00585289" w:rsidRPr="00177B87">
        <w:rPr>
          <w:rFonts w:ascii="ＭＳ ゴシック" w:eastAsia="ＭＳ ゴシック" w:hAnsi="ＭＳ ゴシック"/>
          <w:color w:val="auto"/>
          <w:sz w:val="21"/>
          <w:szCs w:val="21"/>
        </w:rPr>
      </w:r>
      <w:r w:rsidR="00585289" w:rsidRPr="00177B87">
        <w:rPr>
          <w:rFonts w:ascii="ＭＳ ゴシック" w:eastAsia="ＭＳ ゴシック" w:hAnsi="ＭＳ ゴシック"/>
          <w:color w:val="auto"/>
          <w:sz w:val="21"/>
          <w:szCs w:val="21"/>
        </w:rPr>
        <w:fldChar w:fldCharType="separate"/>
      </w:r>
      <w:r w:rsidR="00A43E6F">
        <w:rPr>
          <w:rFonts w:ascii="ＭＳ ゴシック" w:eastAsia="ＭＳ ゴシック" w:hAnsi="ＭＳ ゴシック"/>
          <w:noProof/>
          <w:color w:val="auto"/>
          <w:sz w:val="21"/>
          <w:szCs w:val="21"/>
        </w:rPr>
        <w:t>19</w:t>
      </w:r>
      <w:r w:rsidR="00585289" w:rsidRPr="00177B87">
        <w:rPr>
          <w:rFonts w:ascii="ＭＳ ゴシック" w:eastAsia="ＭＳ ゴシック" w:hAnsi="ＭＳ ゴシック"/>
          <w:color w:val="auto"/>
          <w:sz w:val="21"/>
          <w:szCs w:val="21"/>
        </w:rPr>
        <w:fldChar w:fldCharType="end"/>
      </w:r>
      <w:r w:rsidRPr="00E758B3">
        <w:rPr>
          <w:rFonts w:ascii="ＭＳ ゴシック" w:eastAsia="ＭＳ ゴシック" w:hAnsi="ＭＳ ゴシック" w:hint="eastAsia"/>
          <w:color w:val="auto"/>
          <w:sz w:val="21"/>
          <w:szCs w:val="21"/>
        </w:rPr>
        <w:t>ページ参照）又は②終了時報告のとき（</w:t>
      </w:r>
      <w:r w:rsidR="00585289" w:rsidRPr="00177B87">
        <w:rPr>
          <w:rFonts w:ascii="ＭＳ ゴシック" w:eastAsia="ＭＳ ゴシック" w:hAnsi="ＭＳ ゴシック"/>
          <w:color w:val="auto"/>
          <w:sz w:val="21"/>
          <w:szCs w:val="21"/>
        </w:rPr>
        <w:fldChar w:fldCharType="begin"/>
      </w:r>
      <w:r w:rsidRPr="00E758B3">
        <w:rPr>
          <w:rFonts w:ascii="ＭＳ ゴシック" w:eastAsia="ＭＳ ゴシック" w:hAnsi="ＭＳ ゴシック"/>
          <w:color w:val="auto"/>
          <w:sz w:val="21"/>
          <w:szCs w:val="21"/>
        </w:rPr>
        <w:instrText xml:space="preserve"> PAGEREF _Ref406680729 \h </w:instrText>
      </w:r>
      <w:r w:rsidR="00585289" w:rsidRPr="00177B87">
        <w:rPr>
          <w:rFonts w:ascii="ＭＳ ゴシック" w:eastAsia="ＭＳ ゴシック" w:hAnsi="ＭＳ ゴシック"/>
          <w:color w:val="auto"/>
          <w:sz w:val="21"/>
          <w:szCs w:val="21"/>
        </w:rPr>
      </w:r>
      <w:r w:rsidR="00585289" w:rsidRPr="00177B87">
        <w:rPr>
          <w:rFonts w:ascii="ＭＳ ゴシック" w:eastAsia="ＭＳ ゴシック" w:hAnsi="ＭＳ ゴシック"/>
          <w:color w:val="auto"/>
          <w:sz w:val="21"/>
          <w:szCs w:val="21"/>
        </w:rPr>
        <w:fldChar w:fldCharType="separate"/>
      </w:r>
      <w:r w:rsidR="00A43E6F">
        <w:rPr>
          <w:rFonts w:ascii="ＭＳ ゴシック" w:eastAsia="ＭＳ ゴシック" w:hAnsi="ＭＳ ゴシック"/>
          <w:noProof/>
          <w:color w:val="auto"/>
          <w:sz w:val="21"/>
          <w:szCs w:val="21"/>
        </w:rPr>
        <w:t>26</w:t>
      </w:r>
      <w:r w:rsidR="00585289" w:rsidRPr="00177B87">
        <w:rPr>
          <w:rFonts w:ascii="ＭＳ ゴシック" w:eastAsia="ＭＳ ゴシック" w:hAnsi="ＭＳ ゴシック"/>
          <w:color w:val="auto"/>
          <w:sz w:val="21"/>
          <w:szCs w:val="21"/>
        </w:rPr>
        <w:fldChar w:fldCharType="end"/>
      </w:r>
      <w:r w:rsidRPr="00E758B3">
        <w:rPr>
          <w:rFonts w:ascii="ＭＳ ゴシック" w:eastAsia="ＭＳ ゴシック" w:hAnsi="ＭＳ ゴシック" w:hint="eastAsia"/>
          <w:color w:val="auto"/>
          <w:sz w:val="21"/>
          <w:szCs w:val="21"/>
        </w:rPr>
        <w:t>ページ参照）に合わせて行うようにしてください。</w:t>
      </w:r>
    </w:p>
    <w:p w:rsidR="00AA22AE" w:rsidRPr="00E758B3" w:rsidRDefault="00AA22AE" w:rsidP="00AA22AE">
      <w:pPr>
        <w:adjustRightInd/>
        <w:spacing w:line="28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未成年後見監督人が選任されている方は，同監督人から家庭裁判所に対する報告の時期（同監督人に確認してください。）に合わせて申し立ててください。</w:t>
      </w:r>
    </w:p>
    <w:p w:rsidR="00AA22AE" w:rsidRPr="00E758B3" w:rsidRDefault="00AA22AE" w:rsidP="00AA22AE">
      <w:pPr>
        <w:adjustRightInd/>
        <w:spacing w:line="28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報酬付与の審判は，</w:t>
      </w:r>
      <w:r w:rsidR="00BB007C" w:rsidRPr="00E758B3">
        <w:rPr>
          <w:rFonts w:asciiTheme="minorEastAsia" w:eastAsiaTheme="minorEastAsia" w:hAnsiTheme="minorEastAsia" w:hint="eastAsia"/>
          <w:b w:val="0"/>
          <w:color w:val="auto"/>
          <w:sz w:val="18"/>
          <w:szCs w:val="18"/>
        </w:rPr>
        <w:t>未</w:t>
      </w:r>
      <w:r w:rsidRPr="00E758B3">
        <w:rPr>
          <w:rFonts w:asciiTheme="minorEastAsia" w:eastAsiaTheme="minorEastAsia" w:hAnsiTheme="minorEastAsia" w:hint="eastAsia"/>
          <w:b w:val="0"/>
          <w:color w:val="auto"/>
          <w:sz w:val="18"/>
          <w:szCs w:val="18"/>
        </w:rPr>
        <w:t>成年後見人の職務の遂行内容を勘案して行われます。原則として，直近の財産状況報告時までの職務の期間に対して，判断されます。報酬の見込額の問い合わせには応じかねます。</w:t>
      </w:r>
    </w:p>
    <w:p w:rsidR="00AA22AE" w:rsidRPr="00E758B3" w:rsidRDefault="00AA22AE" w:rsidP="00AA22AE">
      <w:pPr>
        <w:adjustRightInd/>
        <w:spacing w:line="400" w:lineRule="exact"/>
        <w:ind w:left="222" w:hangingChars="100" w:hanging="222"/>
        <w:rPr>
          <w:rFonts w:asciiTheme="minorEastAsia" w:eastAsiaTheme="minorEastAsia" w:hAnsiTheme="minorEastAsia"/>
          <w:b w:val="0"/>
          <w:color w:val="auto"/>
          <w:sz w:val="21"/>
          <w:szCs w:val="21"/>
        </w:rPr>
      </w:pPr>
    </w:p>
    <w:p w:rsidR="00AA22AE" w:rsidRPr="00E758B3" w:rsidRDefault="00AA22AE" w:rsidP="00AA22AE">
      <w:pPr>
        <w:adjustRightInd/>
        <w:spacing w:line="400" w:lineRule="exact"/>
        <w:ind w:left="223" w:hangingChars="100" w:hanging="223"/>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２　報酬付与の審判の申立ては，上１の報告の際に次の書類等を添えて提出する方法で行ってください。</w:t>
      </w:r>
      <w:r w:rsidRPr="00E758B3">
        <w:rPr>
          <w:rFonts w:ascii="ＭＳ ゴシック" w:eastAsia="ＭＳ ゴシック" w:hAnsi="ＭＳ ゴシック" w:hint="eastAsia"/>
          <w:color w:val="auto"/>
          <w:sz w:val="18"/>
          <w:szCs w:val="18"/>
        </w:rPr>
        <w:t>未成年後見監督人が選任されている方は，次の書類等のみを提出することで結構です。</w:t>
      </w:r>
    </w:p>
    <w:p w:rsidR="00AA22AE" w:rsidRPr="00E758B3" w:rsidRDefault="00AA22AE" w:rsidP="00AA22AE">
      <w:pPr>
        <w:adjustRightInd/>
        <w:spacing w:line="400" w:lineRule="exact"/>
        <w:ind w:leftChars="100" w:left="253"/>
        <w:rPr>
          <w:rFonts w:asciiTheme="minorEastAsia" w:eastAsiaTheme="minorEastAsia" w:hAnsiTheme="minorEastAsia"/>
          <w:b w:val="0"/>
          <w:color w:val="auto"/>
          <w:sz w:val="21"/>
          <w:szCs w:val="21"/>
        </w:rPr>
      </w:pPr>
      <w:r w:rsidRPr="00E758B3">
        <w:rPr>
          <w:rFonts w:ascii="ＭＳ ゴシック" w:eastAsia="ＭＳ ゴシック" w:hAnsi="ＭＳ ゴシック"/>
          <w:color w:val="auto"/>
          <w:sz w:val="21"/>
          <w:szCs w:val="21"/>
        </w:rPr>
        <w:t>(1)　報酬付与申立書</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_Ref406680289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39</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AA22AE" w:rsidRPr="00E758B3" w:rsidRDefault="00AA22AE" w:rsidP="00AA22AE">
      <w:pPr>
        <w:adjustRightInd/>
        <w:spacing w:line="400" w:lineRule="exact"/>
        <w:ind w:leftChars="100" w:left="253"/>
        <w:rPr>
          <w:rFonts w:asciiTheme="minorEastAsia" w:eastAsiaTheme="minorEastAsia" w:hAnsiTheme="minorEastAsia"/>
          <w:b w:val="0"/>
          <w:color w:val="auto"/>
          <w:sz w:val="21"/>
          <w:szCs w:val="21"/>
        </w:rPr>
      </w:pPr>
      <w:r w:rsidRPr="00E758B3">
        <w:rPr>
          <w:rFonts w:ascii="ＭＳ ゴシック" w:eastAsia="ＭＳ ゴシック" w:hAnsi="ＭＳ ゴシック"/>
          <w:color w:val="auto"/>
          <w:sz w:val="21"/>
          <w:szCs w:val="21"/>
        </w:rPr>
        <w:t>(2)　収入印紙800円分</w:t>
      </w:r>
      <w:r w:rsidRPr="00E758B3">
        <w:rPr>
          <w:rFonts w:asciiTheme="minorEastAsia" w:eastAsiaTheme="minorEastAsia" w:hAnsiTheme="minorEastAsia" w:hint="eastAsia"/>
          <w:b w:val="0"/>
          <w:color w:val="auto"/>
          <w:sz w:val="21"/>
          <w:szCs w:val="21"/>
        </w:rPr>
        <w:t>（申立手数料として上申立書に貼付）</w:t>
      </w:r>
    </w:p>
    <w:p w:rsidR="00AA22AE" w:rsidRPr="00E758B3" w:rsidRDefault="00AA22AE" w:rsidP="00AA22AE">
      <w:pPr>
        <w:adjustRightInd/>
        <w:spacing w:line="400" w:lineRule="exact"/>
        <w:ind w:leftChars="100" w:left="253"/>
        <w:rPr>
          <w:rFonts w:asciiTheme="minorEastAsia" w:eastAsiaTheme="minorEastAsia" w:hAnsiTheme="minorEastAsia"/>
          <w:b w:val="0"/>
          <w:color w:val="auto"/>
          <w:sz w:val="21"/>
          <w:szCs w:val="21"/>
        </w:rPr>
      </w:pPr>
      <w:r w:rsidRPr="00E758B3">
        <w:rPr>
          <w:rFonts w:ascii="ＭＳ ゴシック" w:eastAsia="ＭＳ ゴシック" w:hAnsi="ＭＳ ゴシック"/>
          <w:color w:val="auto"/>
          <w:sz w:val="21"/>
          <w:szCs w:val="21"/>
        </w:rPr>
        <w:t>(3)　郵便切手</w:t>
      </w:r>
      <w:r w:rsidR="00175759" w:rsidRPr="00E758B3">
        <w:rPr>
          <w:rFonts w:ascii="ＭＳ ゴシック" w:eastAsia="ＭＳ ゴシック" w:hAnsi="ＭＳ ゴシック"/>
          <w:color w:val="auto"/>
          <w:sz w:val="21"/>
          <w:szCs w:val="21"/>
        </w:rPr>
        <w:t>84</w:t>
      </w:r>
      <w:r w:rsidRPr="00E758B3">
        <w:rPr>
          <w:rFonts w:ascii="ＭＳ ゴシック" w:eastAsia="ＭＳ ゴシック" w:hAnsi="ＭＳ ゴシック" w:hint="eastAsia"/>
          <w:color w:val="auto"/>
          <w:sz w:val="21"/>
          <w:szCs w:val="21"/>
        </w:rPr>
        <w:t>円分</w:t>
      </w:r>
      <w:r w:rsidRPr="00E758B3">
        <w:rPr>
          <w:rFonts w:asciiTheme="minorEastAsia" w:eastAsiaTheme="minorEastAsia" w:hAnsiTheme="minorEastAsia" w:hint="eastAsia"/>
          <w:b w:val="0"/>
          <w:color w:val="auto"/>
          <w:sz w:val="21"/>
          <w:szCs w:val="21"/>
        </w:rPr>
        <w:t>（添付）</w:t>
      </w:r>
    </w:p>
    <w:p w:rsidR="00AA22AE" w:rsidRPr="00E758B3" w:rsidRDefault="00AA22AE" w:rsidP="00AA22AE">
      <w:pPr>
        <w:adjustRightInd/>
        <w:spacing w:line="400" w:lineRule="exact"/>
        <w:rPr>
          <w:rFonts w:asciiTheme="minorEastAsia" w:eastAsiaTheme="minorEastAsia" w:hAnsiTheme="minorEastAsia"/>
          <w:b w:val="0"/>
          <w:color w:val="auto"/>
          <w:sz w:val="21"/>
          <w:szCs w:val="21"/>
        </w:rPr>
      </w:pPr>
    </w:p>
    <w:p w:rsidR="00AA22AE" w:rsidRPr="00E758B3" w:rsidRDefault="00AA22AE" w:rsidP="00AA22AE">
      <w:pPr>
        <w:adjustRightInd/>
        <w:spacing w:line="40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この費用は未成年後見人（申立人）において負担してください。後見事務費</w:t>
      </w:r>
      <w:r w:rsidR="00AB09BE" w:rsidRPr="00E758B3">
        <w:rPr>
          <w:rFonts w:asciiTheme="minorEastAsia" w:eastAsiaTheme="minorEastAsia" w:hAnsiTheme="minorEastAsia" w:hint="eastAsia"/>
          <w:b w:val="0"/>
          <w:color w:val="auto"/>
          <w:sz w:val="18"/>
          <w:szCs w:val="18"/>
        </w:rPr>
        <w:t>にしないでください。</w:t>
      </w:r>
    </w:p>
    <w:p w:rsidR="00AA22AE" w:rsidRPr="00E758B3" w:rsidRDefault="00AA22AE" w:rsidP="00AA22AE">
      <w:pPr>
        <w:widowControl/>
        <w:overflowPunct/>
        <w:adjustRightInd/>
        <w:jc w:val="left"/>
        <w:textAlignment w:val="auto"/>
        <w:rPr>
          <w:rFonts w:asciiTheme="minorEastAsia" w:eastAsiaTheme="minorEastAsia" w:hAnsiTheme="minorEastAsia"/>
          <w:b w:val="0"/>
          <w:color w:val="auto"/>
          <w:sz w:val="21"/>
          <w:szCs w:val="21"/>
        </w:rPr>
      </w:pPr>
    </w:p>
    <w:p w:rsidR="00AA22AE" w:rsidRPr="00E758B3" w:rsidRDefault="00AA22AE" w:rsidP="00AA22AE">
      <w:pPr>
        <w:widowControl/>
        <w:overflowPunct/>
        <w:adjustRightInd/>
        <w:spacing w:line="400" w:lineRule="exact"/>
        <w:ind w:left="222" w:hangingChars="100" w:hanging="222"/>
        <w:jc w:val="left"/>
        <w:textAlignment w:val="auto"/>
        <w:rPr>
          <w:rFonts w:ascii="ＭＳ 明朝" w:hAnsi="ＭＳ 明朝"/>
          <w:b w:val="0"/>
          <w:color w:val="auto"/>
          <w:sz w:val="21"/>
          <w:szCs w:val="21"/>
        </w:rPr>
      </w:pPr>
      <w:r w:rsidRPr="00E758B3">
        <w:rPr>
          <w:rFonts w:ascii="ＭＳ ゴシック" w:eastAsia="ＭＳ ゴシック" w:hAnsi="ＭＳ ゴシック" w:hint="eastAsia"/>
          <w:b w:val="0"/>
          <w:color w:val="auto"/>
          <w:sz w:val="21"/>
          <w:szCs w:val="21"/>
        </w:rPr>
        <w:t>３</w:t>
      </w:r>
      <w:r w:rsidRPr="00E758B3">
        <w:rPr>
          <w:rFonts w:ascii="ＭＳ 明朝" w:hAnsi="ＭＳ 明朝" w:hint="eastAsia"/>
          <w:b w:val="0"/>
          <w:color w:val="auto"/>
          <w:sz w:val="21"/>
          <w:szCs w:val="21"/>
        </w:rPr>
        <w:t xml:space="preserve">　審判後に，報酬付与の審判書謄本を交付（郵送）します。これに記載された報酬の金額は，未成年者の預貯金等から受け取られて結構です。</w:t>
      </w:r>
    </w:p>
    <w:p w:rsidR="007C68E1" w:rsidRPr="00E758B3" w:rsidRDefault="007C68E1">
      <w:pPr>
        <w:widowControl/>
        <w:overflowPunct/>
        <w:adjustRightInd/>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b w:val="0"/>
          <w:color w:val="auto"/>
          <w:sz w:val="21"/>
          <w:szCs w:val="21"/>
        </w:rPr>
        <w:br w:type="page"/>
      </w:r>
    </w:p>
    <w:p w:rsidR="009C77BE" w:rsidRPr="00E758B3" w:rsidRDefault="009C2D61" w:rsidP="009C77BE">
      <w:pPr>
        <w:pStyle w:val="2"/>
        <w:rPr>
          <w:b/>
          <w:color w:val="auto"/>
        </w:rPr>
      </w:pPr>
      <w:bookmarkStart w:id="114" w:name="_Ref406680289"/>
      <w:bookmarkStart w:id="115" w:name="_Toc124770278"/>
      <w:bookmarkStart w:id="116" w:name="_Ref406679763"/>
      <w:bookmarkStart w:id="117" w:name="_Ref406679844"/>
      <w:bookmarkStart w:id="118" w:name="_Ref406679865"/>
      <w:bookmarkStart w:id="119" w:name="_Ref406680039"/>
      <w:r w:rsidRPr="00177B87">
        <w:rPr>
          <w:noProof/>
          <w:color w:val="auto"/>
        </w:rPr>
        <w:lastRenderedPageBreak/>
        <w:pict>
          <v:shape id="_x0000_s1074" type="#_x0000_t32" style="position:absolute;left:0;text-align:left;margin-left:-21.15pt;margin-top:176.9pt;width:13.85pt;height:0;z-index:251647488" o:connectortype="straight"/>
        </w:pict>
      </w:r>
      <w:r w:rsidRPr="00177B87">
        <w:rPr>
          <w:noProof/>
          <w:color w:val="auto"/>
        </w:rPr>
        <w:pict>
          <v:shape id="_x0000_s1075" type="#_x0000_t32" style="position:absolute;left:0;text-align:left;margin-left:473.7pt;margin-top:176.9pt;width:13.85pt;height:0;z-index:251648512" o:connectortype="straight"/>
        </w:pict>
      </w:r>
      <w:bookmarkStart w:id="120" w:name="_Toc412736312"/>
      <w:bookmarkStart w:id="121" w:name="_Toc412964907"/>
      <w:r w:rsidR="0012070C" w:rsidRPr="00E758B3">
        <w:rPr>
          <w:rFonts w:hint="eastAsia"/>
          <w:color w:val="auto"/>
        </w:rPr>
        <w:t>書式５</w:t>
      </w:r>
      <w:r w:rsidR="009C77BE" w:rsidRPr="00E758B3">
        <w:rPr>
          <w:rFonts w:hint="eastAsia"/>
          <w:color w:val="auto"/>
        </w:rPr>
        <w:t xml:space="preserve">　報酬付与申立書</w:t>
      </w:r>
      <w:bookmarkEnd w:id="114"/>
      <w:bookmarkEnd w:id="115"/>
      <w:bookmarkEnd w:id="120"/>
      <w:bookmarkEnd w:id="121"/>
    </w:p>
    <w:tbl>
      <w:tblPr>
        <w:tblpPr w:leftFromText="142" w:rightFromText="142" w:vertAnchor="page" w:horzAnchor="margin" w:tblpY="1651"/>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343"/>
        <w:gridCol w:w="379"/>
        <w:gridCol w:w="330"/>
        <w:gridCol w:w="152"/>
        <w:gridCol w:w="664"/>
        <w:gridCol w:w="300"/>
        <w:gridCol w:w="124"/>
        <w:gridCol w:w="1263"/>
        <w:gridCol w:w="3167"/>
        <w:gridCol w:w="1412"/>
        <w:gridCol w:w="341"/>
      </w:tblGrid>
      <w:tr w:rsidR="0060373E" w:rsidRPr="00E758B3" w:rsidTr="0012070C">
        <w:trPr>
          <w:trHeight w:val="823"/>
        </w:trPr>
        <w:tc>
          <w:tcPr>
            <w:tcW w:w="3011" w:type="dxa"/>
            <w:gridSpan w:val="7"/>
            <w:vMerge w:val="restart"/>
            <w:tcBorders>
              <w:top w:val="single" w:sz="4" w:space="0" w:color="000000"/>
              <w:left w:val="single" w:sz="4" w:space="0" w:color="000000"/>
              <w:bottom w:val="nil"/>
              <w:right w:val="single" w:sz="4" w:space="0" w:color="000000"/>
            </w:tcBorders>
          </w:tcPr>
          <w:p w:rsidR="00570699" w:rsidRPr="00E758B3" w:rsidRDefault="00570699" w:rsidP="00351C2E">
            <w:pPr>
              <w:suppressAutoHyphens/>
              <w:kinsoku w:val="0"/>
              <w:autoSpaceDE w:val="0"/>
              <w:autoSpaceDN w:val="0"/>
              <w:spacing w:line="224" w:lineRule="atLeast"/>
              <w:jc w:val="left"/>
              <w:rPr>
                <w:rFonts w:ascii="ＭＳ 明朝" w:cs="Times New Roman"/>
                <w:b w:val="0"/>
                <w:color w:val="auto"/>
                <w:spacing w:val="16"/>
                <w:sz w:val="21"/>
                <w:szCs w:val="21"/>
              </w:rPr>
            </w:pPr>
            <w:r w:rsidRPr="00E758B3">
              <w:rPr>
                <w:rFonts w:cs="Times New Roman"/>
                <w:color w:val="auto"/>
                <w:sz w:val="21"/>
                <w:szCs w:val="21"/>
              </w:rPr>
              <w:t xml:space="preserve">                 </w:t>
            </w:r>
            <w:r w:rsidRPr="00E758B3">
              <w:rPr>
                <w:rFonts w:cs="Times New Roman" w:hint="eastAsia"/>
                <w:color w:val="auto"/>
                <w:sz w:val="21"/>
                <w:szCs w:val="21"/>
              </w:rPr>
              <w:t xml:space="preserve">　</w:t>
            </w:r>
            <w:r w:rsidRPr="00E758B3">
              <w:rPr>
                <w:rFonts w:hint="eastAsia"/>
                <w:b w:val="0"/>
                <w:color w:val="auto"/>
                <w:spacing w:val="-4"/>
                <w:sz w:val="21"/>
                <w:szCs w:val="21"/>
              </w:rPr>
              <w:t>受付印</w:t>
            </w:r>
          </w:p>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spacing w:val="16"/>
              </w:rPr>
            </w:pPr>
          </w:p>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rPr>
            </w:pPr>
          </w:p>
        </w:tc>
        <w:tc>
          <w:tcPr>
            <w:tcW w:w="124" w:type="dxa"/>
            <w:tcBorders>
              <w:top w:val="nil"/>
              <w:left w:val="single" w:sz="4" w:space="0" w:color="000000"/>
              <w:bottom w:val="nil"/>
              <w:right w:val="single" w:sz="12"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single" w:sz="12" w:space="0" w:color="000000"/>
              <w:bottom w:val="nil"/>
              <w:right w:val="single" w:sz="12" w:space="0" w:color="000000"/>
            </w:tcBorders>
            <w:vAlign w:val="center"/>
          </w:tcPr>
          <w:p w:rsidR="00570699" w:rsidRPr="00E758B3" w:rsidRDefault="0012070C" w:rsidP="0012070C">
            <w:pPr>
              <w:suppressAutoHyphens/>
              <w:kinsoku w:val="0"/>
              <w:wordWrap w:val="0"/>
              <w:autoSpaceDE w:val="0"/>
              <w:autoSpaceDN w:val="0"/>
              <w:spacing w:line="240" w:lineRule="exact"/>
              <w:ind w:firstLineChars="100" w:firstLine="246"/>
              <w:jc w:val="center"/>
              <w:rPr>
                <w:rFonts w:ascii="ＭＳ 明朝" w:cs="Times New Roman"/>
                <w:color w:val="auto"/>
              </w:rPr>
            </w:pPr>
            <w:r w:rsidRPr="00E758B3">
              <w:rPr>
                <w:rFonts w:hint="eastAsia"/>
                <w:b w:val="0"/>
                <w:color w:val="auto"/>
                <w:spacing w:val="12"/>
                <w:sz w:val="21"/>
                <w:szCs w:val="21"/>
              </w:rPr>
              <w:t>未成年後見人</w:t>
            </w:r>
            <w:r w:rsidR="00570699" w:rsidRPr="00E758B3">
              <w:rPr>
                <w:rFonts w:hint="eastAsia"/>
                <w:b w:val="0"/>
                <w:color w:val="auto"/>
                <w:spacing w:val="12"/>
                <w:sz w:val="21"/>
                <w:szCs w:val="21"/>
              </w:rPr>
              <w:t>に対する報酬付与申立</w:t>
            </w:r>
            <w:r w:rsidR="00570699" w:rsidRPr="00E758B3">
              <w:rPr>
                <w:rFonts w:hint="eastAsia"/>
                <w:b w:val="0"/>
                <w:color w:val="auto"/>
                <w:spacing w:val="6"/>
                <w:sz w:val="21"/>
                <w:szCs w:val="21"/>
              </w:rPr>
              <w:t>書</w:t>
            </w:r>
          </w:p>
        </w:tc>
      </w:tr>
      <w:tr w:rsidR="0060373E" w:rsidRPr="00E758B3" w:rsidTr="00351C2E">
        <w:trPr>
          <w:trHeight w:val="98"/>
        </w:trPr>
        <w:tc>
          <w:tcPr>
            <w:tcW w:w="3011" w:type="dxa"/>
            <w:gridSpan w:val="7"/>
            <w:vMerge/>
            <w:tcBorders>
              <w:top w:val="nil"/>
              <w:left w:val="single" w:sz="4" w:space="0" w:color="000000"/>
              <w:bottom w:val="nil"/>
              <w:right w:val="single" w:sz="4" w:space="0" w:color="000000"/>
            </w:tcBorders>
          </w:tcPr>
          <w:p w:rsidR="00570699" w:rsidRPr="00E758B3" w:rsidRDefault="00570699" w:rsidP="00351C2E">
            <w:pPr>
              <w:overflowPunct/>
              <w:autoSpaceDE w:val="0"/>
              <w:autoSpaceDN w:val="0"/>
              <w:jc w:val="left"/>
              <w:textAlignment w:val="auto"/>
              <w:rPr>
                <w:rFonts w:ascii="ＭＳ 明朝" w:cs="Times New Roman"/>
                <w:color w:val="auto"/>
              </w:rPr>
            </w:pPr>
          </w:p>
        </w:tc>
        <w:tc>
          <w:tcPr>
            <w:tcW w:w="124" w:type="dxa"/>
            <w:vMerge w:val="restart"/>
            <w:tcBorders>
              <w:top w:val="nil"/>
              <w:left w:val="single" w:sz="4" w:space="0" w:color="000000"/>
              <w:right w:val="nil"/>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nil"/>
              <w:bottom w:val="single" w:sz="4" w:space="0" w:color="000000"/>
              <w:right w:val="nil"/>
            </w:tcBorders>
          </w:tcPr>
          <w:p w:rsidR="00570699" w:rsidRPr="00E758B3" w:rsidRDefault="00570699" w:rsidP="00351C2E">
            <w:pPr>
              <w:suppressAutoHyphens/>
              <w:kinsoku w:val="0"/>
              <w:wordWrap w:val="0"/>
              <w:autoSpaceDE w:val="0"/>
              <w:autoSpaceDN w:val="0"/>
              <w:spacing w:line="40" w:lineRule="exact"/>
              <w:jc w:val="left"/>
              <w:rPr>
                <w:rFonts w:ascii="ＭＳ 明朝" w:cs="Times New Roman"/>
                <w:color w:val="auto"/>
              </w:rPr>
            </w:pPr>
          </w:p>
        </w:tc>
      </w:tr>
      <w:tr w:rsidR="0060373E" w:rsidRPr="00E758B3" w:rsidTr="00351C2E">
        <w:trPr>
          <w:trHeight w:val="1004"/>
        </w:trPr>
        <w:tc>
          <w:tcPr>
            <w:tcW w:w="3011" w:type="dxa"/>
            <w:gridSpan w:val="7"/>
            <w:vMerge/>
            <w:tcBorders>
              <w:top w:val="nil"/>
              <w:left w:val="single" w:sz="4" w:space="0" w:color="000000"/>
              <w:bottom w:val="nil"/>
              <w:right w:val="single" w:sz="4" w:space="0" w:color="000000"/>
            </w:tcBorders>
          </w:tcPr>
          <w:p w:rsidR="00570699" w:rsidRPr="00E758B3" w:rsidRDefault="00570699" w:rsidP="00351C2E">
            <w:pPr>
              <w:overflowPunct/>
              <w:autoSpaceDE w:val="0"/>
              <w:autoSpaceDN w:val="0"/>
              <w:jc w:val="left"/>
              <w:textAlignment w:val="auto"/>
              <w:rPr>
                <w:rFonts w:ascii="ＭＳ 明朝" w:cs="Times New Roman"/>
                <w:color w:val="auto"/>
              </w:rPr>
            </w:pPr>
          </w:p>
        </w:tc>
        <w:tc>
          <w:tcPr>
            <w:tcW w:w="124" w:type="dxa"/>
            <w:vMerge/>
            <w:tcBorders>
              <w:left w:val="single" w:sz="4" w:space="0" w:color="000000"/>
              <w:bottom w:val="nil"/>
              <w:right w:val="single"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rPr>
            </w:pPr>
          </w:p>
        </w:tc>
        <w:tc>
          <w:tcPr>
            <w:tcW w:w="6183" w:type="dxa"/>
            <w:gridSpan w:val="4"/>
            <w:vMerge w:val="restart"/>
            <w:tcBorders>
              <w:top w:val="single" w:sz="4" w:space="0" w:color="000000"/>
              <w:left w:val="single" w:sz="4" w:space="0" w:color="000000"/>
              <w:bottom w:val="nil"/>
              <w:right w:val="single"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spacing w:val="-20"/>
                <w:sz w:val="16"/>
                <w:szCs w:val="16"/>
              </w:rPr>
            </w:pPr>
            <w:r w:rsidRPr="00E758B3">
              <w:rPr>
                <w:rFonts w:cs="Times New Roman" w:hint="eastAsia"/>
                <w:color w:val="auto"/>
                <w:spacing w:val="-20"/>
                <w:sz w:val="16"/>
                <w:szCs w:val="16"/>
              </w:rPr>
              <w:t>（</w:t>
            </w:r>
            <w:r w:rsidRPr="00E758B3">
              <w:rPr>
                <w:rFonts w:hint="eastAsia"/>
                <w:color w:val="auto"/>
                <w:spacing w:val="-20"/>
                <w:sz w:val="16"/>
                <w:szCs w:val="16"/>
              </w:rPr>
              <w:t>この欄に申立手数料として１件について</w:t>
            </w:r>
            <w:r w:rsidRPr="00E758B3">
              <w:rPr>
                <w:rFonts w:cs="Times New Roman"/>
                <w:color w:val="auto"/>
                <w:spacing w:val="-20"/>
                <w:sz w:val="16"/>
                <w:szCs w:val="16"/>
              </w:rPr>
              <w:t>800</w:t>
            </w:r>
            <w:r w:rsidRPr="00E758B3">
              <w:rPr>
                <w:rFonts w:hint="eastAsia"/>
                <w:color w:val="auto"/>
                <w:spacing w:val="-20"/>
                <w:sz w:val="16"/>
                <w:szCs w:val="16"/>
              </w:rPr>
              <w:t>円分の収入印紙を貼ってください。）</w:t>
            </w:r>
          </w:p>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spacing w:val="16"/>
              </w:rPr>
            </w:pPr>
          </w:p>
          <w:p w:rsidR="00570699" w:rsidRPr="00E758B3" w:rsidRDefault="00570699" w:rsidP="00351C2E">
            <w:pPr>
              <w:suppressAutoHyphens/>
              <w:kinsoku w:val="0"/>
              <w:wordWrap w:val="0"/>
              <w:autoSpaceDE w:val="0"/>
              <w:autoSpaceDN w:val="0"/>
              <w:spacing w:line="680" w:lineRule="exact"/>
              <w:jc w:val="right"/>
              <w:rPr>
                <w:rFonts w:ascii="ＭＳ 明朝" w:cs="Times New Roman"/>
                <w:color w:val="auto"/>
              </w:rPr>
            </w:pPr>
            <w:r w:rsidRPr="00E758B3">
              <w:rPr>
                <w:rFonts w:hint="eastAsia"/>
                <w:color w:val="auto"/>
                <w:spacing w:val="-2"/>
                <w:sz w:val="17"/>
                <w:szCs w:val="17"/>
              </w:rPr>
              <w:t>（はった印紙に押印しないでください。）</w:t>
            </w:r>
          </w:p>
        </w:tc>
      </w:tr>
      <w:tr w:rsidR="0060373E" w:rsidRPr="00E758B3" w:rsidTr="00351C2E">
        <w:trPr>
          <w:trHeight w:val="319"/>
        </w:trPr>
        <w:tc>
          <w:tcPr>
            <w:tcW w:w="2047" w:type="dxa"/>
            <w:gridSpan w:val="5"/>
            <w:tcBorders>
              <w:top w:val="single" w:sz="4" w:space="0" w:color="000000"/>
              <w:left w:val="single" w:sz="4" w:space="0" w:color="000000"/>
              <w:bottom w:val="single" w:sz="4" w:space="0" w:color="000000"/>
              <w:right w:val="single" w:sz="4" w:space="0" w:color="000000"/>
            </w:tcBorders>
          </w:tcPr>
          <w:p w:rsidR="00570699" w:rsidRPr="00E758B3" w:rsidRDefault="00570699" w:rsidP="00351C2E">
            <w:pPr>
              <w:suppressAutoHyphens/>
              <w:kinsoku w:val="0"/>
              <w:wordWrap w:val="0"/>
              <w:autoSpaceDE w:val="0"/>
              <w:autoSpaceDN w:val="0"/>
              <w:spacing w:line="280" w:lineRule="exact"/>
              <w:jc w:val="left"/>
              <w:rPr>
                <w:rFonts w:ascii="ＭＳ 明朝" w:cs="Times New Roman"/>
                <w:b w:val="0"/>
                <w:color w:val="auto"/>
              </w:rPr>
            </w:pPr>
            <w:r w:rsidRPr="00E758B3">
              <w:rPr>
                <w:rFonts w:hint="eastAsia"/>
                <w:b w:val="0"/>
                <w:color w:val="auto"/>
                <w:spacing w:val="-2"/>
                <w:sz w:val="18"/>
                <w:szCs w:val="18"/>
              </w:rPr>
              <w:t>収入印紙</w:t>
            </w:r>
            <w:r w:rsidRPr="00E758B3">
              <w:rPr>
                <w:rFonts w:cs="Times New Roman"/>
                <w:b w:val="0"/>
                <w:color w:val="auto"/>
                <w:spacing w:val="-2"/>
                <w:sz w:val="17"/>
                <w:szCs w:val="17"/>
              </w:rPr>
              <w:t xml:space="preserve">    </w:t>
            </w:r>
            <w:r w:rsidRPr="00E758B3">
              <w:rPr>
                <w:rFonts w:hint="eastAsia"/>
                <w:b w:val="0"/>
                <w:color w:val="auto"/>
                <w:spacing w:val="-2"/>
                <w:sz w:val="18"/>
                <w:szCs w:val="18"/>
              </w:rPr>
              <w:t>８００</w:t>
            </w:r>
            <w:r w:rsidRPr="00E758B3">
              <w:rPr>
                <w:rFonts w:hint="eastAsia"/>
                <w:b w:val="0"/>
                <w:color w:val="auto"/>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rPr>
            </w:pPr>
          </w:p>
        </w:tc>
        <w:tc>
          <w:tcPr>
            <w:tcW w:w="124" w:type="dxa"/>
            <w:vMerge w:val="restart"/>
            <w:tcBorders>
              <w:top w:val="nil"/>
              <w:left w:val="single" w:sz="4" w:space="0" w:color="000000"/>
              <w:bottom w:val="single" w:sz="12" w:space="0" w:color="000000"/>
              <w:right w:val="single"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nil"/>
              <w:right w:val="single" w:sz="4" w:space="0" w:color="000000"/>
            </w:tcBorders>
          </w:tcPr>
          <w:p w:rsidR="00570699" w:rsidRPr="00E758B3" w:rsidRDefault="00570699" w:rsidP="00351C2E">
            <w:pPr>
              <w:overflowPunct/>
              <w:autoSpaceDE w:val="0"/>
              <w:autoSpaceDN w:val="0"/>
              <w:jc w:val="left"/>
              <w:textAlignment w:val="auto"/>
              <w:rPr>
                <w:rFonts w:ascii="ＭＳ 明朝" w:cs="Times New Roman"/>
                <w:b w:val="0"/>
                <w:color w:val="auto"/>
              </w:rPr>
            </w:pPr>
          </w:p>
        </w:tc>
      </w:tr>
      <w:tr w:rsidR="0060373E" w:rsidRPr="00E758B3" w:rsidTr="00351C2E">
        <w:trPr>
          <w:trHeight w:val="266"/>
        </w:trPr>
        <w:tc>
          <w:tcPr>
            <w:tcW w:w="2047" w:type="dxa"/>
            <w:gridSpan w:val="5"/>
            <w:tcBorders>
              <w:top w:val="single" w:sz="4" w:space="0" w:color="000000"/>
              <w:left w:val="single" w:sz="4" w:space="0" w:color="000000"/>
              <w:bottom w:val="single" w:sz="4" w:space="0" w:color="000000"/>
              <w:right w:val="single" w:sz="4" w:space="0" w:color="000000"/>
            </w:tcBorders>
          </w:tcPr>
          <w:p w:rsidR="00570699" w:rsidRPr="00E758B3" w:rsidRDefault="00570699" w:rsidP="00351C2E">
            <w:pPr>
              <w:suppressAutoHyphens/>
              <w:kinsoku w:val="0"/>
              <w:wordWrap w:val="0"/>
              <w:autoSpaceDE w:val="0"/>
              <w:autoSpaceDN w:val="0"/>
              <w:spacing w:line="280" w:lineRule="exact"/>
              <w:jc w:val="left"/>
              <w:rPr>
                <w:rFonts w:ascii="ＭＳ 明朝" w:cs="Times New Roman"/>
                <w:b w:val="0"/>
                <w:color w:val="auto"/>
              </w:rPr>
            </w:pPr>
            <w:r w:rsidRPr="00E758B3">
              <w:rPr>
                <w:rFonts w:hint="eastAsia"/>
                <w:b w:val="0"/>
                <w:color w:val="auto"/>
                <w:spacing w:val="-2"/>
                <w:sz w:val="18"/>
                <w:szCs w:val="18"/>
              </w:rPr>
              <w:t>予納郵便切手</w:t>
            </w:r>
            <w:r w:rsidRPr="00E758B3">
              <w:rPr>
                <w:b w:val="0"/>
                <w:color w:val="auto"/>
                <w:spacing w:val="-2"/>
                <w:sz w:val="17"/>
                <w:szCs w:val="17"/>
              </w:rPr>
              <w:t xml:space="preserve">  </w:t>
            </w:r>
            <w:r w:rsidRPr="00E758B3">
              <w:rPr>
                <w:rFonts w:hint="eastAsia"/>
                <w:b w:val="0"/>
                <w:color w:val="auto"/>
                <w:spacing w:val="-2"/>
                <w:sz w:val="17"/>
                <w:szCs w:val="17"/>
              </w:rPr>
              <w:t xml:space="preserve">　　</w:t>
            </w:r>
            <w:r w:rsidRPr="00E758B3">
              <w:rPr>
                <w:rFonts w:hint="eastAsia"/>
                <w:b w:val="0"/>
                <w:color w:val="auto"/>
                <w:spacing w:val="-2"/>
                <w:sz w:val="18"/>
                <w:szCs w:val="18"/>
              </w:rPr>
              <w:t>円</w:t>
            </w:r>
          </w:p>
        </w:tc>
        <w:tc>
          <w:tcPr>
            <w:tcW w:w="964" w:type="dxa"/>
            <w:gridSpan w:val="2"/>
            <w:vMerge/>
            <w:tcBorders>
              <w:top w:val="nil"/>
              <w:left w:val="single" w:sz="4" w:space="0" w:color="000000"/>
              <w:bottom w:val="single" w:sz="12" w:space="0" w:color="000000"/>
              <w:right w:val="single" w:sz="4" w:space="0" w:color="000000"/>
            </w:tcBorders>
          </w:tcPr>
          <w:p w:rsidR="00570699" w:rsidRPr="00E758B3" w:rsidRDefault="00570699" w:rsidP="00351C2E">
            <w:pPr>
              <w:overflowPunct/>
              <w:autoSpaceDE w:val="0"/>
              <w:autoSpaceDN w:val="0"/>
              <w:jc w:val="left"/>
              <w:textAlignment w:val="auto"/>
              <w:rPr>
                <w:rFonts w:ascii="ＭＳ 明朝" w:cs="Times New Roman"/>
                <w:b w:val="0"/>
                <w:color w:val="auto"/>
              </w:rPr>
            </w:pPr>
          </w:p>
        </w:tc>
        <w:tc>
          <w:tcPr>
            <w:tcW w:w="124" w:type="dxa"/>
            <w:vMerge/>
            <w:tcBorders>
              <w:left w:val="single" w:sz="4" w:space="0" w:color="000000"/>
              <w:bottom w:val="single" w:sz="12" w:space="0" w:color="000000"/>
              <w:right w:val="single"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single" w:sz="12" w:space="0" w:color="000000"/>
              <w:right w:val="single" w:sz="4" w:space="0" w:color="000000"/>
            </w:tcBorders>
          </w:tcPr>
          <w:p w:rsidR="00570699" w:rsidRPr="00E758B3" w:rsidRDefault="00570699" w:rsidP="00351C2E">
            <w:pPr>
              <w:overflowPunct/>
              <w:autoSpaceDE w:val="0"/>
              <w:autoSpaceDN w:val="0"/>
              <w:jc w:val="left"/>
              <w:textAlignment w:val="auto"/>
              <w:rPr>
                <w:rFonts w:ascii="ＭＳ 明朝" w:cs="Times New Roman"/>
                <w:b w:val="0"/>
                <w:color w:val="auto"/>
              </w:rPr>
            </w:pPr>
          </w:p>
        </w:tc>
      </w:tr>
      <w:tr w:rsidR="0060373E" w:rsidRPr="00E758B3" w:rsidTr="00351C2E">
        <w:trPr>
          <w:trHeight w:val="250"/>
        </w:trPr>
        <w:tc>
          <w:tcPr>
            <w:tcW w:w="843" w:type="dxa"/>
            <w:tcBorders>
              <w:top w:val="single" w:sz="4" w:space="0" w:color="000000"/>
              <w:left w:val="single" w:sz="4" w:space="0" w:color="000000"/>
              <w:bottom w:val="single" w:sz="4" w:space="0" w:color="000000"/>
              <w:right w:val="single"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rPr>
            </w:pPr>
            <w:r w:rsidRPr="00E758B3">
              <w:rPr>
                <w:rFonts w:hint="eastAsia"/>
                <w:b w:val="0"/>
                <w:color w:val="auto"/>
                <w:spacing w:val="-2"/>
                <w:sz w:val="17"/>
                <w:szCs w:val="17"/>
              </w:rPr>
              <w:t>準口頭</w:t>
            </w:r>
          </w:p>
        </w:tc>
        <w:tc>
          <w:tcPr>
            <w:tcW w:w="722" w:type="dxa"/>
            <w:gridSpan w:val="2"/>
            <w:tcBorders>
              <w:top w:val="single" w:sz="4" w:space="0" w:color="000000"/>
              <w:left w:val="single" w:sz="4" w:space="0" w:color="000000"/>
              <w:bottom w:val="single" w:sz="4" w:space="0" w:color="000000"/>
              <w:right w:val="single" w:sz="12"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rPr>
            </w:pPr>
          </w:p>
        </w:tc>
        <w:tc>
          <w:tcPr>
            <w:tcW w:w="7753" w:type="dxa"/>
            <w:gridSpan w:val="9"/>
            <w:tcBorders>
              <w:top w:val="single" w:sz="12" w:space="0" w:color="000000"/>
              <w:left w:val="single" w:sz="12" w:space="0" w:color="000000"/>
              <w:bottom w:val="single" w:sz="4" w:space="0" w:color="000000"/>
              <w:right w:val="single" w:sz="12"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0"/>
                <w:szCs w:val="20"/>
              </w:rPr>
            </w:pPr>
            <w:r w:rsidRPr="00E758B3">
              <w:rPr>
                <w:rFonts w:hint="eastAsia"/>
                <w:b w:val="0"/>
                <w:color w:val="auto"/>
                <w:spacing w:val="-2"/>
                <w:sz w:val="20"/>
                <w:szCs w:val="20"/>
              </w:rPr>
              <w:t xml:space="preserve">基本事件番号　</w:t>
            </w:r>
            <w:r w:rsidR="00386F75" w:rsidRPr="00E758B3">
              <w:rPr>
                <w:rFonts w:hint="eastAsia"/>
                <w:b w:val="0"/>
                <w:color w:val="auto"/>
                <w:spacing w:val="-2"/>
                <w:sz w:val="20"/>
                <w:szCs w:val="20"/>
              </w:rPr>
              <w:t>令和</w:t>
            </w:r>
            <w:r w:rsidRPr="00E758B3">
              <w:rPr>
                <w:rFonts w:hint="eastAsia"/>
                <w:b w:val="0"/>
                <w:color w:val="auto"/>
                <w:spacing w:val="-2"/>
                <w:sz w:val="20"/>
                <w:szCs w:val="20"/>
              </w:rPr>
              <w:t xml:space="preserve">　　　年（家　　）第</w:t>
            </w:r>
            <w:r w:rsidRPr="00E758B3">
              <w:rPr>
                <w:rFonts w:cs="Times New Roman"/>
                <w:b w:val="0"/>
                <w:color w:val="auto"/>
                <w:sz w:val="20"/>
                <w:szCs w:val="20"/>
              </w:rPr>
              <w:t xml:space="preserve">                         </w:t>
            </w:r>
            <w:r w:rsidRPr="00E758B3">
              <w:rPr>
                <w:rFonts w:hint="eastAsia"/>
                <w:b w:val="0"/>
                <w:color w:val="auto"/>
                <w:spacing w:val="-2"/>
                <w:sz w:val="20"/>
                <w:szCs w:val="20"/>
              </w:rPr>
              <w:t>号</w:t>
            </w:r>
          </w:p>
        </w:tc>
      </w:tr>
      <w:tr w:rsidR="0060373E" w:rsidRPr="00E758B3" w:rsidTr="00351C2E">
        <w:trPr>
          <w:trHeight w:val="672"/>
        </w:trPr>
        <w:tc>
          <w:tcPr>
            <w:tcW w:w="2711" w:type="dxa"/>
            <w:gridSpan w:val="6"/>
            <w:tcBorders>
              <w:top w:val="single" w:sz="12" w:space="0" w:color="000000"/>
              <w:left w:val="single" w:sz="12" w:space="0" w:color="000000"/>
              <w:bottom w:val="single" w:sz="12" w:space="0" w:color="000000"/>
              <w:right w:val="single" w:sz="4" w:space="0" w:color="000000"/>
            </w:tcBorders>
          </w:tcPr>
          <w:p w:rsidR="00570699" w:rsidRPr="00E758B3" w:rsidRDefault="00570699" w:rsidP="00351C2E">
            <w:pPr>
              <w:suppressAutoHyphens/>
              <w:kinsoku w:val="0"/>
              <w:wordWrap w:val="0"/>
              <w:autoSpaceDE w:val="0"/>
              <w:autoSpaceDN w:val="0"/>
              <w:spacing w:line="300" w:lineRule="exact"/>
              <w:jc w:val="left"/>
              <w:rPr>
                <w:b w:val="0"/>
                <w:color w:val="auto"/>
                <w:spacing w:val="-2"/>
                <w:sz w:val="18"/>
                <w:szCs w:val="18"/>
              </w:rPr>
            </w:pPr>
            <w:r w:rsidRPr="00E758B3">
              <w:rPr>
                <w:rFonts w:hint="eastAsia"/>
                <w:b w:val="0"/>
                <w:color w:val="auto"/>
                <w:spacing w:val="-2"/>
                <w:sz w:val="18"/>
                <w:szCs w:val="18"/>
              </w:rPr>
              <w:t>高知家庭裁判所　　　　御中</w:t>
            </w:r>
          </w:p>
          <w:p w:rsidR="00570699" w:rsidRPr="00E758B3" w:rsidRDefault="00570699" w:rsidP="00570699">
            <w:pPr>
              <w:suppressAutoHyphens/>
              <w:kinsoku w:val="0"/>
              <w:wordWrap w:val="0"/>
              <w:autoSpaceDE w:val="0"/>
              <w:autoSpaceDN w:val="0"/>
              <w:spacing w:line="300" w:lineRule="exact"/>
              <w:ind w:firstLineChars="1000" w:firstLine="1880"/>
              <w:jc w:val="left"/>
              <w:rPr>
                <w:b w:val="0"/>
                <w:color w:val="auto"/>
                <w:spacing w:val="-2"/>
                <w:sz w:val="18"/>
                <w:szCs w:val="18"/>
              </w:rPr>
            </w:pPr>
            <w:r w:rsidRPr="00E758B3">
              <w:rPr>
                <w:rFonts w:hint="eastAsia"/>
                <w:b w:val="0"/>
                <w:color w:val="auto"/>
                <w:spacing w:val="-2"/>
                <w:sz w:val="18"/>
                <w:szCs w:val="18"/>
              </w:rPr>
              <w:t>支部</w:t>
            </w:r>
          </w:p>
          <w:p w:rsidR="00570699" w:rsidRPr="00E758B3" w:rsidRDefault="00386F75" w:rsidP="00351C2E">
            <w:pPr>
              <w:suppressAutoHyphens/>
              <w:kinsoku w:val="0"/>
              <w:wordWrap w:val="0"/>
              <w:autoSpaceDE w:val="0"/>
              <w:autoSpaceDN w:val="0"/>
              <w:spacing w:line="300" w:lineRule="exact"/>
              <w:jc w:val="left"/>
              <w:rPr>
                <w:rFonts w:ascii="ＭＳ 明朝" w:cs="Times New Roman"/>
                <w:b w:val="0"/>
                <w:color w:val="auto"/>
                <w:sz w:val="18"/>
                <w:szCs w:val="18"/>
              </w:rPr>
            </w:pPr>
            <w:r w:rsidRPr="00E758B3">
              <w:rPr>
                <w:rFonts w:hint="eastAsia"/>
                <w:b w:val="0"/>
                <w:color w:val="auto"/>
                <w:spacing w:val="-2"/>
                <w:sz w:val="18"/>
                <w:szCs w:val="18"/>
              </w:rPr>
              <w:t>令和</w:t>
            </w:r>
            <w:r w:rsidR="00570699" w:rsidRPr="00E758B3">
              <w:rPr>
                <w:rFonts w:cs="Times New Roman"/>
                <w:b w:val="0"/>
                <w:color w:val="auto"/>
                <w:spacing w:val="-2"/>
                <w:sz w:val="18"/>
                <w:szCs w:val="18"/>
              </w:rPr>
              <w:t xml:space="preserve"> </w:t>
            </w:r>
            <w:r w:rsidR="00570699" w:rsidRPr="00E758B3">
              <w:rPr>
                <w:rFonts w:cs="Times New Roman" w:hint="eastAsia"/>
                <w:b w:val="0"/>
                <w:color w:val="auto"/>
                <w:spacing w:val="-2"/>
                <w:sz w:val="18"/>
                <w:szCs w:val="18"/>
              </w:rPr>
              <w:t xml:space="preserve">　</w:t>
            </w:r>
            <w:r w:rsidR="00570699" w:rsidRPr="00E758B3">
              <w:rPr>
                <w:rFonts w:cs="Times New Roman"/>
                <w:b w:val="0"/>
                <w:color w:val="auto"/>
                <w:spacing w:val="-2"/>
                <w:sz w:val="18"/>
                <w:szCs w:val="18"/>
              </w:rPr>
              <w:t xml:space="preserve">   </w:t>
            </w:r>
            <w:r w:rsidR="00570699" w:rsidRPr="00E758B3">
              <w:rPr>
                <w:rFonts w:hint="eastAsia"/>
                <w:b w:val="0"/>
                <w:color w:val="auto"/>
                <w:spacing w:val="-2"/>
                <w:sz w:val="18"/>
                <w:szCs w:val="18"/>
              </w:rPr>
              <w:t xml:space="preserve">年　</w:t>
            </w:r>
            <w:r w:rsidR="00570699" w:rsidRPr="00E758B3">
              <w:rPr>
                <w:rFonts w:cs="Times New Roman" w:hint="eastAsia"/>
                <w:b w:val="0"/>
                <w:color w:val="auto"/>
                <w:spacing w:val="-2"/>
                <w:sz w:val="18"/>
                <w:szCs w:val="18"/>
              </w:rPr>
              <w:t xml:space="preserve">　</w:t>
            </w:r>
            <w:r w:rsidR="00570699" w:rsidRPr="00E758B3">
              <w:rPr>
                <w:rFonts w:cs="Times New Roman"/>
                <w:b w:val="0"/>
                <w:color w:val="auto"/>
                <w:spacing w:val="-2"/>
                <w:sz w:val="18"/>
                <w:szCs w:val="18"/>
              </w:rPr>
              <w:t xml:space="preserve"> </w:t>
            </w:r>
            <w:r w:rsidR="00570699" w:rsidRPr="00E758B3">
              <w:rPr>
                <w:rFonts w:hint="eastAsia"/>
                <w:b w:val="0"/>
                <w:color w:val="auto"/>
                <w:spacing w:val="-2"/>
                <w:sz w:val="18"/>
                <w:szCs w:val="18"/>
              </w:rPr>
              <w:t xml:space="preserve">月　　</w:t>
            </w:r>
            <w:r w:rsidR="00570699" w:rsidRPr="00E758B3">
              <w:rPr>
                <w:rFonts w:cs="Times New Roman"/>
                <w:b w:val="0"/>
                <w:color w:val="auto"/>
                <w:spacing w:val="-2"/>
                <w:sz w:val="18"/>
                <w:szCs w:val="18"/>
              </w:rPr>
              <w:t xml:space="preserve">  </w:t>
            </w:r>
            <w:r w:rsidR="00570699" w:rsidRPr="00E758B3">
              <w:rPr>
                <w:rFonts w:hint="eastAsia"/>
                <w:b w:val="0"/>
                <w:color w:val="auto"/>
                <w:spacing w:val="-2"/>
                <w:sz w:val="18"/>
                <w:szCs w:val="18"/>
              </w:rPr>
              <w:t>日</w:t>
            </w:r>
          </w:p>
        </w:tc>
        <w:tc>
          <w:tcPr>
            <w:tcW w:w="1687" w:type="dxa"/>
            <w:gridSpan w:val="3"/>
            <w:tcBorders>
              <w:top w:val="single" w:sz="12" w:space="0" w:color="000000"/>
              <w:left w:val="single" w:sz="4" w:space="0" w:color="000000"/>
              <w:bottom w:val="single" w:sz="12" w:space="0" w:color="000000"/>
              <w:right w:val="single" w:sz="4" w:space="0" w:color="000000"/>
            </w:tcBorders>
            <w:vAlign w:val="center"/>
          </w:tcPr>
          <w:p w:rsidR="00570699" w:rsidRPr="00E758B3" w:rsidRDefault="00570699" w:rsidP="00351C2E">
            <w:pPr>
              <w:suppressAutoHyphens/>
              <w:kinsoku w:val="0"/>
              <w:wordWrap w:val="0"/>
              <w:autoSpaceDE w:val="0"/>
              <w:autoSpaceDN w:val="0"/>
              <w:spacing w:line="300" w:lineRule="exact"/>
              <w:jc w:val="center"/>
              <w:rPr>
                <w:rFonts w:ascii="ＭＳ 明朝" w:cs="Times New Roman"/>
                <w:b w:val="0"/>
                <w:color w:val="auto"/>
                <w:sz w:val="18"/>
                <w:szCs w:val="18"/>
              </w:rPr>
            </w:pPr>
            <w:r w:rsidRPr="00E758B3">
              <w:rPr>
                <w:rFonts w:ascii="ＭＳ 明朝" w:cs="Times New Roman" w:hint="eastAsia"/>
                <w:b w:val="0"/>
                <w:color w:val="auto"/>
                <w:sz w:val="18"/>
                <w:szCs w:val="18"/>
              </w:rPr>
              <w:t>申立人の記名押印</w:t>
            </w:r>
          </w:p>
        </w:tc>
        <w:tc>
          <w:tcPr>
            <w:tcW w:w="4920" w:type="dxa"/>
            <w:gridSpan w:val="3"/>
            <w:tcBorders>
              <w:top w:val="single" w:sz="12" w:space="0" w:color="000000"/>
              <w:left w:val="single" w:sz="4" w:space="0" w:color="000000"/>
              <w:bottom w:val="single" w:sz="12" w:space="0" w:color="000000"/>
              <w:right w:val="single" w:sz="12" w:space="0" w:color="000000"/>
            </w:tcBorders>
            <w:vAlign w:val="center"/>
          </w:tcPr>
          <w:p w:rsidR="00570699" w:rsidRPr="00E758B3" w:rsidRDefault="00570699" w:rsidP="00570699">
            <w:pPr>
              <w:suppressAutoHyphens/>
              <w:kinsoku w:val="0"/>
              <w:wordWrap w:val="0"/>
              <w:autoSpaceDE w:val="0"/>
              <w:autoSpaceDN w:val="0"/>
              <w:spacing w:line="300" w:lineRule="exact"/>
              <w:ind w:firstLineChars="1700" w:firstLine="4284"/>
              <w:jc w:val="center"/>
              <w:rPr>
                <w:rFonts w:ascii="ＭＳ 明朝" w:cs="Times New Roman"/>
                <w:b w:val="0"/>
                <w:color w:val="auto"/>
              </w:rPr>
            </w:pPr>
            <w:r w:rsidRPr="00E758B3">
              <w:rPr>
                <w:rFonts w:cs="Times New Roman" w:hint="eastAsia"/>
                <w:b w:val="0"/>
                <w:color w:val="auto"/>
              </w:rPr>
              <w:t>印</w:t>
            </w:r>
          </w:p>
        </w:tc>
      </w:tr>
      <w:tr w:rsidR="0060373E" w:rsidRPr="00E758B3" w:rsidTr="001F08B2">
        <w:trPr>
          <w:trHeight w:val="672"/>
        </w:trPr>
        <w:tc>
          <w:tcPr>
            <w:tcW w:w="1186" w:type="dxa"/>
            <w:gridSpan w:val="2"/>
            <w:tcBorders>
              <w:top w:val="single" w:sz="4" w:space="0" w:color="000000"/>
              <w:left w:val="single" w:sz="4" w:space="0" w:color="000000"/>
              <w:bottom w:val="single" w:sz="4" w:space="0" w:color="000000"/>
              <w:right w:val="single" w:sz="12" w:space="0" w:color="000000"/>
            </w:tcBorders>
            <w:vAlign w:val="center"/>
          </w:tcPr>
          <w:p w:rsidR="00570699" w:rsidRPr="00E758B3" w:rsidRDefault="00570699" w:rsidP="00570699">
            <w:pPr>
              <w:suppressAutoHyphens/>
              <w:kinsoku w:val="0"/>
              <w:wordWrap w:val="0"/>
              <w:autoSpaceDE w:val="0"/>
              <w:autoSpaceDN w:val="0"/>
              <w:spacing w:line="320" w:lineRule="exact"/>
              <w:ind w:firstLineChars="50" w:firstLine="107"/>
              <w:jc w:val="center"/>
              <w:rPr>
                <w:rFonts w:ascii="ＭＳ 明朝" w:cs="Times New Roman"/>
                <w:b w:val="0"/>
                <w:color w:val="auto"/>
                <w:spacing w:val="16"/>
                <w:sz w:val="21"/>
                <w:szCs w:val="21"/>
              </w:rPr>
            </w:pPr>
            <w:r w:rsidRPr="00E758B3">
              <w:rPr>
                <w:rFonts w:hint="eastAsia"/>
                <w:b w:val="0"/>
                <w:color w:val="auto"/>
                <w:spacing w:val="-4"/>
                <w:sz w:val="21"/>
                <w:szCs w:val="21"/>
              </w:rPr>
              <w:t>添　付</w:t>
            </w:r>
          </w:p>
          <w:p w:rsidR="00570699" w:rsidRPr="00E758B3" w:rsidRDefault="00570699" w:rsidP="00570699">
            <w:pPr>
              <w:suppressAutoHyphens/>
              <w:kinsoku w:val="0"/>
              <w:wordWrap w:val="0"/>
              <w:autoSpaceDE w:val="0"/>
              <w:autoSpaceDN w:val="0"/>
              <w:spacing w:line="320" w:lineRule="exact"/>
              <w:ind w:firstLineChars="50" w:firstLine="107"/>
              <w:jc w:val="center"/>
              <w:rPr>
                <w:rFonts w:ascii="ＭＳ 明朝" w:cs="Times New Roman"/>
                <w:b w:val="0"/>
                <w:color w:val="auto"/>
              </w:rPr>
            </w:pPr>
            <w:r w:rsidRPr="00E758B3">
              <w:rPr>
                <w:rFonts w:hint="eastAsia"/>
                <w:b w:val="0"/>
                <w:color w:val="auto"/>
                <w:spacing w:val="-4"/>
                <w:sz w:val="21"/>
                <w:szCs w:val="21"/>
              </w:rPr>
              <w:t>書　類</w:t>
            </w:r>
          </w:p>
        </w:tc>
        <w:tc>
          <w:tcPr>
            <w:tcW w:w="8132" w:type="dxa"/>
            <w:gridSpan w:val="10"/>
            <w:tcBorders>
              <w:top w:val="single" w:sz="4" w:space="0" w:color="000000"/>
              <w:left w:val="single" w:sz="12" w:space="0" w:color="000000"/>
              <w:bottom w:val="single" w:sz="12" w:space="0" w:color="000000"/>
              <w:right w:val="single" w:sz="12" w:space="0" w:color="000000"/>
            </w:tcBorders>
          </w:tcPr>
          <w:p w:rsidR="00570699" w:rsidRPr="00E758B3" w:rsidRDefault="00570699" w:rsidP="00351C2E">
            <w:pPr>
              <w:suppressAutoHyphens/>
              <w:kinsoku w:val="0"/>
              <w:wordWrap w:val="0"/>
              <w:autoSpaceDE w:val="0"/>
              <w:autoSpaceDN w:val="0"/>
              <w:spacing w:line="320" w:lineRule="exact"/>
              <w:jc w:val="left"/>
              <w:rPr>
                <w:rFonts w:ascii="ＭＳ 明朝" w:cs="Times New Roman"/>
                <w:b w:val="0"/>
                <w:color w:val="auto"/>
              </w:rPr>
            </w:pPr>
          </w:p>
        </w:tc>
      </w:tr>
      <w:tr w:rsidR="0060373E" w:rsidRPr="00E758B3" w:rsidTr="00065503">
        <w:trPr>
          <w:gridAfter w:val="2"/>
          <w:wAfter w:w="1753" w:type="dxa"/>
          <w:cantSplit/>
          <w:trHeight w:val="1469"/>
        </w:trPr>
        <w:tc>
          <w:tcPr>
            <w:tcW w:w="1186" w:type="dxa"/>
            <w:gridSpan w:val="2"/>
            <w:vMerge w:val="restart"/>
            <w:tcBorders>
              <w:top w:val="single" w:sz="12" w:space="0" w:color="000000"/>
              <w:left w:val="single" w:sz="12" w:space="0" w:color="000000"/>
              <w:bottom w:val="nil"/>
              <w:right w:val="single" w:sz="4" w:space="0" w:color="000000"/>
            </w:tcBorders>
            <w:vAlign w:val="center"/>
          </w:tcPr>
          <w:p w:rsidR="00570699" w:rsidRPr="00E758B3" w:rsidRDefault="00570699" w:rsidP="00570699">
            <w:pPr>
              <w:suppressAutoHyphens/>
              <w:kinsoku w:val="0"/>
              <w:autoSpaceDE w:val="0"/>
              <w:autoSpaceDN w:val="0"/>
              <w:spacing w:line="224" w:lineRule="atLeast"/>
              <w:ind w:firstLineChars="50" w:firstLine="126"/>
              <w:jc w:val="center"/>
              <w:rPr>
                <w:rFonts w:ascii="ＭＳ 明朝" w:cs="Times New Roman"/>
                <w:color w:val="auto"/>
              </w:rPr>
            </w:pPr>
            <w:r w:rsidRPr="00E758B3">
              <w:rPr>
                <w:rFonts w:ascii="ＭＳ 明朝" w:cs="Times New Roman" w:hint="eastAsia"/>
                <w:color w:val="auto"/>
              </w:rPr>
              <w:t>申</w:t>
            </w:r>
          </w:p>
          <w:p w:rsidR="00570699" w:rsidRPr="00E758B3" w:rsidRDefault="00570699" w:rsidP="00570699">
            <w:pPr>
              <w:suppressAutoHyphens/>
              <w:kinsoku w:val="0"/>
              <w:wordWrap w:val="0"/>
              <w:autoSpaceDE w:val="0"/>
              <w:autoSpaceDN w:val="0"/>
              <w:spacing w:line="224" w:lineRule="atLeast"/>
              <w:ind w:firstLineChars="50" w:firstLine="126"/>
              <w:jc w:val="center"/>
              <w:rPr>
                <w:rFonts w:ascii="ＭＳ 明朝" w:cs="Times New Roman"/>
                <w:color w:val="auto"/>
              </w:rPr>
            </w:pPr>
            <w:r w:rsidRPr="00E758B3">
              <w:rPr>
                <w:rFonts w:ascii="ＭＳ 明朝" w:cs="Times New Roman" w:hint="eastAsia"/>
                <w:color w:val="auto"/>
              </w:rPr>
              <w:t>立</w:t>
            </w:r>
          </w:p>
          <w:p w:rsidR="00570699" w:rsidRPr="00E758B3" w:rsidRDefault="00570699" w:rsidP="00570699">
            <w:pPr>
              <w:suppressAutoHyphens/>
              <w:kinsoku w:val="0"/>
              <w:wordWrap w:val="0"/>
              <w:autoSpaceDE w:val="0"/>
              <w:autoSpaceDN w:val="0"/>
              <w:spacing w:line="224" w:lineRule="atLeast"/>
              <w:ind w:firstLineChars="50" w:firstLine="126"/>
              <w:jc w:val="center"/>
              <w:rPr>
                <w:rFonts w:ascii="ＭＳ 明朝" w:cs="Times New Roman"/>
                <w:color w:val="auto"/>
              </w:rPr>
            </w:pPr>
            <w:r w:rsidRPr="00E758B3">
              <w:rPr>
                <w:rFonts w:ascii="ＭＳ 明朝" w:cs="Times New Roman" w:hint="eastAsia"/>
                <w:color w:val="auto"/>
              </w:rPr>
              <w:t>人</w:t>
            </w:r>
          </w:p>
        </w:tc>
        <w:tc>
          <w:tcPr>
            <w:tcW w:w="709" w:type="dxa"/>
            <w:gridSpan w:val="2"/>
            <w:tcBorders>
              <w:top w:val="single" w:sz="12" w:space="0" w:color="000000"/>
              <w:left w:val="single" w:sz="4" w:space="0" w:color="000000"/>
              <w:bottom w:val="dashed" w:sz="4" w:space="0" w:color="000000"/>
              <w:right w:val="single" w:sz="4" w:space="0" w:color="000000"/>
            </w:tcBorders>
            <w:vAlign w:val="center"/>
          </w:tcPr>
          <w:p w:rsidR="00570699" w:rsidRPr="00E758B3" w:rsidRDefault="00570699" w:rsidP="00351C2E">
            <w:pPr>
              <w:suppressAutoHyphens/>
              <w:kinsoku w:val="0"/>
              <w:autoSpaceDE w:val="0"/>
              <w:autoSpaceDN w:val="0"/>
              <w:spacing w:line="240" w:lineRule="exact"/>
              <w:jc w:val="left"/>
              <w:rPr>
                <w:color w:val="auto"/>
                <w:spacing w:val="-2"/>
                <w:sz w:val="18"/>
                <w:szCs w:val="18"/>
              </w:rPr>
            </w:pPr>
            <w:r w:rsidRPr="00E758B3">
              <w:rPr>
                <w:rFonts w:hint="eastAsia"/>
                <w:color w:val="auto"/>
                <w:spacing w:val="-2"/>
                <w:sz w:val="18"/>
                <w:szCs w:val="18"/>
              </w:rPr>
              <w:t>住　所</w:t>
            </w:r>
          </w:p>
          <w:p w:rsidR="00570699" w:rsidRPr="00E758B3" w:rsidRDefault="00570699" w:rsidP="00351C2E">
            <w:pPr>
              <w:suppressAutoHyphens/>
              <w:kinsoku w:val="0"/>
              <w:autoSpaceDE w:val="0"/>
              <w:autoSpaceDN w:val="0"/>
              <w:spacing w:line="240" w:lineRule="exact"/>
              <w:jc w:val="left"/>
              <w:rPr>
                <w:rFonts w:ascii="ＭＳ 明朝" w:cs="Times New Roman"/>
                <w:color w:val="auto"/>
                <w:sz w:val="18"/>
                <w:szCs w:val="18"/>
              </w:rPr>
            </w:pPr>
            <w:r w:rsidRPr="00E758B3">
              <w:rPr>
                <w:rFonts w:hint="eastAsia"/>
                <w:color w:val="auto"/>
                <w:spacing w:val="-2"/>
                <w:sz w:val="18"/>
                <w:szCs w:val="18"/>
              </w:rPr>
              <w:t>事務所</w:t>
            </w:r>
          </w:p>
        </w:tc>
        <w:tc>
          <w:tcPr>
            <w:tcW w:w="5670" w:type="dxa"/>
            <w:gridSpan w:val="6"/>
            <w:tcBorders>
              <w:top w:val="single" w:sz="12" w:space="0" w:color="000000"/>
              <w:left w:val="single" w:sz="4" w:space="0" w:color="000000"/>
              <w:bottom w:val="dashed" w:sz="4" w:space="0" w:color="000000"/>
              <w:right w:val="single" w:sz="12" w:space="0" w:color="000000"/>
            </w:tcBorders>
          </w:tcPr>
          <w:p w:rsidR="00570699" w:rsidRPr="00E758B3" w:rsidRDefault="009C2D61" w:rsidP="00351C2E">
            <w:pPr>
              <w:suppressAutoHyphens/>
              <w:kinsoku w:val="0"/>
              <w:wordWrap w:val="0"/>
              <w:autoSpaceDE w:val="0"/>
              <w:autoSpaceDN w:val="0"/>
              <w:spacing w:line="224" w:lineRule="atLeast"/>
              <w:jc w:val="left"/>
              <w:rPr>
                <w:rFonts w:ascii="ＭＳ 明朝" w:cs="Times New Roman"/>
                <w:color w:val="auto"/>
                <w:spacing w:val="16"/>
              </w:rPr>
            </w:pPr>
            <w:r w:rsidRPr="00177B87">
              <w:rPr>
                <w:rFonts w:asciiTheme="minorEastAsia" w:eastAsiaTheme="minorEastAsia" w:hAnsiTheme="minorEastAsia"/>
                <w:b w:val="0"/>
                <w:noProof/>
                <w:color w:val="auto"/>
              </w:rPr>
              <w:pict>
                <v:shape id="_x0000_s1212" type="#_x0000_t202" style="position:absolute;margin-left:290.35pt;margin-top:5.65pt;width:88.6pt;height:122.9pt;z-index:251758080;mso-position-horizontal-relative:text;mso-position-vertical-relative:text;mso-width-relative:margin;mso-height-relative:margin" stroked="f">
                  <v:textbox style="mso-next-textbox:#_x0000_s1212" inset=".5mm,.5mm,.5mm,.5mm">
                    <w:txbxContent>
                      <w:p w:rsidR="00387AE5" w:rsidRDefault="00387AE5" w:rsidP="0064148B">
                        <w:pPr>
                          <w:spacing w:line="260" w:lineRule="exact"/>
                          <w:ind w:left="179" w:hangingChars="100" w:hanging="179"/>
                        </w:pPr>
                        <w:r>
                          <w:rPr>
                            <w:rFonts w:hint="eastAsia"/>
                            <w:color w:val="808080"/>
                            <w:spacing w:val="-2"/>
                            <w:sz w:val="17"/>
                            <w:szCs w:val="17"/>
                          </w:rPr>
                          <w:t>※　申立人欄は窓空き封筒の申立人の宛名としても使用しますので，パソコン等で書式設定する場合には，所定の位置への配置に御協力ください。</w:t>
                        </w:r>
                      </w:p>
                    </w:txbxContent>
                  </v:textbox>
                </v:shape>
              </w:pict>
            </w:r>
            <w:r w:rsidR="00570699" w:rsidRPr="00E758B3">
              <w:rPr>
                <w:rFonts w:hint="eastAsia"/>
                <w:color w:val="auto"/>
              </w:rPr>
              <w:t>〒</w:t>
            </w:r>
            <w:r w:rsidR="00570699" w:rsidRPr="00E758B3">
              <w:rPr>
                <w:rFonts w:cs="Times New Roman"/>
                <w:color w:val="auto"/>
              </w:rPr>
              <w:t xml:space="preserve">  </w:t>
            </w:r>
            <w:r w:rsidR="00570699" w:rsidRPr="00E758B3">
              <w:rPr>
                <w:rFonts w:hint="eastAsia"/>
                <w:color w:val="auto"/>
              </w:rPr>
              <w:t xml:space="preserve">　</w:t>
            </w:r>
            <w:r w:rsidR="00570699" w:rsidRPr="00E758B3">
              <w:rPr>
                <w:rFonts w:cs="Times New Roman"/>
                <w:color w:val="auto"/>
              </w:rPr>
              <w:t xml:space="preserve">  </w:t>
            </w:r>
            <w:r w:rsidR="00570699" w:rsidRPr="00E758B3">
              <w:rPr>
                <w:rFonts w:hint="eastAsia"/>
                <w:color w:val="auto"/>
              </w:rPr>
              <w:t>－</w:t>
            </w:r>
            <w:r w:rsidR="00570699" w:rsidRPr="00E758B3">
              <w:rPr>
                <w:rFonts w:cs="Times New Roman"/>
                <w:color w:val="auto"/>
              </w:rPr>
              <w:t xml:space="preserve">            </w:t>
            </w:r>
          </w:p>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spacing w:val="16"/>
              </w:rPr>
            </w:pPr>
          </w:p>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rPr>
            </w:pPr>
          </w:p>
        </w:tc>
      </w:tr>
      <w:tr w:rsidR="0060373E" w:rsidRPr="00E758B3" w:rsidTr="00065503">
        <w:trPr>
          <w:gridAfter w:val="2"/>
          <w:wAfter w:w="1753" w:type="dxa"/>
          <w:trHeight w:val="700"/>
        </w:trPr>
        <w:tc>
          <w:tcPr>
            <w:tcW w:w="1186" w:type="dxa"/>
            <w:gridSpan w:val="2"/>
            <w:vMerge/>
            <w:tcBorders>
              <w:top w:val="nil"/>
              <w:left w:val="single" w:sz="12" w:space="0" w:color="000000"/>
              <w:bottom w:val="single" w:sz="4" w:space="0" w:color="000000"/>
              <w:right w:val="single" w:sz="4" w:space="0" w:color="000000"/>
            </w:tcBorders>
            <w:vAlign w:val="center"/>
          </w:tcPr>
          <w:p w:rsidR="00570699" w:rsidRPr="00E758B3" w:rsidRDefault="00570699" w:rsidP="00351C2E">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4" w:space="0" w:color="000000"/>
              <w:right w:val="single" w:sz="4" w:space="0" w:color="000000"/>
            </w:tcBorders>
            <w:vAlign w:val="center"/>
          </w:tcPr>
          <w:p w:rsidR="00570699" w:rsidRPr="00E758B3" w:rsidRDefault="00570699" w:rsidP="00351C2E">
            <w:pPr>
              <w:suppressAutoHyphens/>
              <w:kinsoku w:val="0"/>
              <w:wordWrap w:val="0"/>
              <w:autoSpaceDE w:val="0"/>
              <w:autoSpaceDN w:val="0"/>
              <w:spacing w:line="240" w:lineRule="exact"/>
              <w:jc w:val="center"/>
              <w:rPr>
                <w:rFonts w:ascii="ＭＳ 明朝" w:cs="Times New Roman"/>
                <w:color w:val="auto"/>
              </w:rPr>
            </w:pPr>
            <w:r w:rsidRPr="00E758B3">
              <w:rPr>
                <w:rFonts w:hint="eastAsia"/>
                <w:color w:val="auto"/>
                <w:spacing w:val="-2"/>
                <w:sz w:val="18"/>
                <w:szCs w:val="18"/>
              </w:rPr>
              <w:t>氏　名</w:t>
            </w:r>
          </w:p>
        </w:tc>
        <w:tc>
          <w:tcPr>
            <w:tcW w:w="5670" w:type="dxa"/>
            <w:gridSpan w:val="6"/>
            <w:tcBorders>
              <w:top w:val="dashed" w:sz="4" w:space="0" w:color="000000"/>
              <w:left w:val="single" w:sz="4" w:space="0" w:color="000000"/>
              <w:bottom w:val="single" w:sz="4" w:space="0" w:color="000000"/>
              <w:right w:val="single" w:sz="12"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rPr>
            </w:pPr>
          </w:p>
        </w:tc>
      </w:tr>
      <w:tr w:rsidR="0060373E" w:rsidRPr="00E758B3" w:rsidTr="00065503">
        <w:trPr>
          <w:gridAfter w:val="2"/>
          <w:wAfter w:w="1753" w:type="dxa"/>
          <w:cantSplit/>
          <w:trHeight w:val="437"/>
        </w:trPr>
        <w:tc>
          <w:tcPr>
            <w:tcW w:w="7565" w:type="dxa"/>
            <w:gridSpan w:val="10"/>
            <w:tcBorders>
              <w:top w:val="single" w:sz="4" w:space="0" w:color="000000"/>
              <w:left w:val="single" w:sz="12" w:space="0" w:color="000000"/>
              <w:bottom w:val="single" w:sz="4" w:space="0" w:color="auto"/>
              <w:right w:val="single" w:sz="12" w:space="0" w:color="000000"/>
              <w:tl2br w:val="single" w:sz="4" w:space="0" w:color="000000"/>
            </w:tcBorders>
            <w:vAlign w:val="center"/>
          </w:tcPr>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rPr>
            </w:pPr>
          </w:p>
        </w:tc>
      </w:tr>
      <w:tr w:rsidR="0060373E" w:rsidRPr="00E758B3" w:rsidTr="00065503">
        <w:trPr>
          <w:gridAfter w:val="2"/>
          <w:wAfter w:w="1753" w:type="dxa"/>
          <w:cantSplit/>
          <w:trHeight w:val="1094"/>
        </w:trPr>
        <w:tc>
          <w:tcPr>
            <w:tcW w:w="1186" w:type="dxa"/>
            <w:gridSpan w:val="2"/>
            <w:vMerge w:val="restart"/>
            <w:tcBorders>
              <w:top w:val="single" w:sz="4" w:space="0" w:color="auto"/>
              <w:left w:val="single" w:sz="12" w:space="0" w:color="000000"/>
              <w:bottom w:val="nil"/>
              <w:right w:val="single" w:sz="4" w:space="0" w:color="000000"/>
            </w:tcBorders>
            <w:textDirection w:val="tbRlV"/>
            <w:vAlign w:val="center"/>
          </w:tcPr>
          <w:p w:rsidR="00570699" w:rsidRPr="00E758B3" w:rsidRDefault="0012070C" w:rsidP="0012070C">
            <w:pPr>
              <w:suppressAutoHyphens/>
              <w:kinsoku w:val="0"/>
              <w:wordWrap w:val="0"/>
              <w:autoSpaceDE w:val="0"/>
              <w:autoSpaceDN w:val="0"/>
              <w:spacing w:line="240" w:lineRule="exact"/>
              <w:ind w:right="113" w:firstLineChars="50" w:firstLine="126"/>
              <w:jc w:val="center"/>
              <w:rPr>
                <w:rFonts w:ascii="ＭＳ 明朝" w:cs="Times New Roman"/>
                <w:color w:val="auto"/>
              </w:rPr>
            </w:pPr>
            <w:r w:rsidRPr="00E758B3">
              <w:rPr>
                <w:rFonts w:ascii="ＭＳ 明朝" w:cs="Times New Roman" w:hint="eastAsia"/>
                <w:color w:val="auto"/>
              </w:rPr>
              <w:t>本　　　人</w:t>
            </w:r>
          </w:p>
          <w:p w:rsidR="0012070C" w:rsidRPr="00E758B3" w:rsidRDefault="0012070C" w:rsidP="0012070C">
            <w:pPr>
              <w:suppressAutoHyphens/>
              <w:kinsoku w:val="0"/>
              <w:wordWrap w:val="0"/>
              <w:autoSpaceDE w:val="0"/>
              <w:autoSpaceDN w:val="0"/>
              <w:spacing w:line="240" w:lineRule="exact"/>
              <w:ind w:right="113" w:firstLineChars="50" w:firstLine="86"/>
              <w:jc w:val="center"/>
              <w:rPr>
                <w:rFonts w:ascii="ＭＳ 明朝" w:cs="Times New Roman"/>
                <w:color w:val="auto"/>
                <w:sz w:val="16"/>
                <w:szCs w:val="16"/>
              </w:rPr>
            </w:pPr>
            <w:r w:rsidRPr="00E758B3">
              <w:rPr>
                <w:rFonts w:ascii="ＭＳ 明朝" w:cs="Times New Roman" w:hint="eastAsia"/>
                <w:color w:val="auto"/>
                <w:sz w:val="16"/>
                <w:szCs w:val="16"/>
              </w:rPr>
              <w:t>(未成年被後見人)</w:t>
            </w:r>
          </w:p>
        </w:tc>
        <w:tc>
          <w:tcPr>
            <w:tcW w:w="709" w:type="dxa"/>
            <w:gridSpan w:val="2"/>
            <w:tcBorders>
              <w:top w:val="single" w:sz="4" w:space="0" w:color="auto"/>
              <w:left w:val="single" w:sz="4" w:space="0" w:color="000000"/>
              <w:bottom w:val="dashed" w:sz="4" w:space="0" w:color="000000"/>
              <w:right w:val="single" w:sz="4" w:space="0" w:color="000000"/>
            </w:tcBorders>
            <w:vAlign w:val="center"/>
          </w:tcPr>
          <w:p w:rsidR="00570699" w:rsidRPr="00E758B3" w:rsidRDefault="00570699" w:rsidP="00351C2E">
            <w:pPr>
              <w:suppressAutoHyphens/>
              <w:kinsoku w:val="0"/>
              <w:wordWrap w:val="0"/>
              <w:autoSpaceDE w:val="0"/>
              <w:autoSpaceDN w:val="0"/>
              <w:spacing w:line="224" w:lineRule="atLeast"/>
              <w:jc w:val="center"/>
              <w:rPr>
                <w:color w:val="auto"/>
                <w:spacing w:val="-2"/>
                <w:sz w:val="18"/>
                <w:szCs w:val="18"/>
              </w:rPr>
            </w:pPr>
            <w:r w:rsidRPr="00E758B3">
              <w:rPr>
                <w:rFonts w:hint="eastAsia"/>
                <w:color w:val="auto"/>
                <w:spacing w:val="-2"/>
                <w:sz w:val="18"/>
                <w:szCs w:val="18"/>
              </w:rPr>
              <w:t>住　所</w:t>
            </w:r>
          </w:p>
        </w:tc>
        <w:tc>
          <w:tcPr>
            <w:tcW w:w="5670" w:type="dxa"/>
            <w:gridSpan w:val="6"/>
            <w:tcBorders>
              <w:top w:val="single" w:sz="4" w:space="0" w:color="auto"/>
              <w:left w:val="single" w:sz="4" w:space="0" w:color="000000"/>
              <w:bottom w:val="dashed" w:sz="4" w:space="0" w:color="000000"/>
              <w:right w:val="single" w:sz="12"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color w:val="auto"/>
                <w:spacing w:val="16"/>
              </w:rPr>
            </w:pPr>
            <w:r w:rsidRPr="00E758B3">
              <w:rPr>
                <w:rFonts w:hint="eastAsia"/>
                <w:color w:val="auto"/>
              </w:rPr>
              <w:t>〒</w:t>
            </w:r>
            <w:r w:rsidRPr="00E758B3">
              <w:rPr>
                <w:rFonts w:cs="Times New Roman"/>
                <w:color w:val="auto"/>
              </w:rPr>
              <w:t xml:space="preserve">    </w:t>
            </w:r>
            <w:r w:rsidRPr="00E758B3">
              <w:rPr>
                <w:rFonts w:hint="eastAsia"/>
                <w:color w:val="auto"/>
              </w:rPr>
              <w:t xml:space="preserve">　－</w:t>
            </w:r>
            <w:r w:rsidRPr="00E758B3">
              <w:rPr>
                <w:rFonts w:cs="Times New Roman"/>
                <w:color w:val="auto"/>
              </w:rPr>
              <w:t xml:space="preserve">              </w:t>
            </w:r>
          </w:p>
          <w:p w:rsidR="00570699" w:rsidRPr="00E758B3" w:rsidRDefault="00570699" w:rsidP="00351C2E">
            <w:pPr>
              <w:suppressAutoHyphens/>
              <w:kinsoku w:val="0"/>
              <w:wordWrap w:val="0"/>
              <w:autoSpaceDE w:val="0"/>
              <w:autoSpaceDN w:val="0"/>
              <w:spacing w:line="224" w:lineRule="atLeast"/>
              <w:jc w:val="left"/>
              <w:rPr>
                <w:color w:val="auto"/>
              </w:rPr>
            </w:pPr>
          </w:p>
        </w:tc>
      </w:tr>
      <w:tr w:rsidR="0060373E" w:rsidRPr="00E758B3" w:rsidTr="00065503">
        <w:trPr>
          <w:gridAfter w:val="2"/>
          <w:wAfter w:w="1753" w:type="dxa"/>
          <w:trHeight w:val="580"/>
        </w:trPr>
        <w:tc>
          <w:tcPr>
            <w:tcW w:w="1186" w:type="dxa"/>
            <w:gridSpan w:val="2"/>
            <w:vMerge/>
            <w:tcBorders>
              <w:top w:val="nil"/>
              <w:left w:val="single" w:sz="12" w:space="0" w:color="000000"/>
              <w:bottom w:val="single" w:sz="12" w:space="0" w:color="000000"/>
              <w:right w:val="single" w:sz="4" w:space="0" w:color="000000"/>
            </w:tcBorders>
            <w:vAlign w:val="center"/>
          </w:tcPr>
          <w:p w:rsidR="00570699" w:rsidRPr="00E758B3" w:rsidRDefault="00570699" w:rsidP="00351C2E">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12" w:space="0" w:color="000000"/>
              <w:right w:val="single" w:sz="4" w:space="0" w:color="000000"/>
            </w:tcBorders>
            <w:vAlign w:val="center"/>
          </w:tcPr>
          <w:p w:rsidR="00570699" w:rsidRPr="00E758B3" w:rsidRDefault="00570699" w:rsidP="00351C2E">
            <w:pPr>
              <w:suppressAutoHyphens/>
              <w:kinsoku w:val="0"/>
              <w:wordWrap w:val="0"/>
              <w:autoSpaceDE w:val="0"/>
              <w:autoSpaceDN w:val="0"/>
              <w:spacing w:line="240" w:lineRule="exact"/>
              <w:jc w:val="center"/>
              <w:rPr>
                <w:rFonts w:ascii="ＭＳ 明朝" w:cs="Times New Roman"/>
                <w:color w:val="auto"/>
              </w:rPr>
            </w:pPr>
            <w:r w:rsidRPr="00E758B3">
              <w:rPr>
                <w:rFonts w:hint="eastAsia"/>
                <w:color w:val="auto"/>
                <w:spacing w:val="-2"/>
                <w:sz w:val="18"/>
                <w:szCs w:val="18"/>
              </w:rPr>
              <w:t>氏　名</w:t>
            </w:r>
          </w:p>
        </w:tc>
        <w:tc>
          <w:tcPr>
            <w:tcW w:w="5670" w:type="dxa"/>
            <w:gridSpan w:val="6"/>
            <w:tcBorders>
              <w:top w:val="dashed" w:sz="4" w:space="0" w:color="000000"/>
              <w:left w:val="single" w:sz="4" w:space="0" w:color="000000"/>
              <w:bottom w:val="single" w:sz="12" w:space="0" w:color="000000"/>
              <w:right w:val="single" w:sz="12" w:space="0" w:color="000000"/>
            </w:tcBorders>
          </w:tcPr>
          <w:p w:rsidR="00570699" w:rsidRPr="00E758B3" w:rsidRDefault="00570699" w:rsidP="00351C2E">
            <w:pPr>
              <w:rPr>
                <w:rFonts w:ascii="ＭＳ 明朝" w:cs="Times New Roman"/>
                <w:color w:val="auto"/>
              </w:rPr>
            </w:pPr>
          </w:p>
        </w:tc>
      </w:tr>
      <w:tr w:rsidR="0060373E" w:rsidRPr="00E758B3" w:rsidTr="00065503">
        <w:trPr>
          <w:gridAfter w:val="1"/>
          <w:wAfter w:w="341" w:type="dxa"/>
          <w:trHeight w:val="359"/>
        </w:trPr>
        <w:tc>
          <w:tcPr>
            <w:tcW w:w="1895" w:type="dxa"/>
            <w:gridSpan w:val="4"/>
            <w:tcBorders>
              <w:top w:val="single" w:sz="12" w:space="0" w:color="000000"/>
            </w:tcBorders>
          </w:tcPr>
          <w:p w:rsidR="00570699" w:rsidRPr="00E758B3" w:rsidRDefault="00570699" w:rsidP="00351C2E">
            <w:pPr>
              <w:suppressAutoHyphens/>
              <w:kinsoku w:val="0"/>
              <w:wordWrap w:val="0"/>
              <w:autoSpaceDE w:val="0"/>
              <w:autoSpaceDN w:val="0"/>
              <w:spacing w:line="224" w:lineRule="atLeast"/>
              <w:rPr>
                <w:rFonts w:ascii="ＭＳ 明朝" w:cs="Times New Roman"/>
                <w:b w:val="0"/>
                <w:color w:val="auto"/>
                <w:sz w:val="21"/>
                <w:szCs w:val="21"/>
              </w:rPr>
            </w:pPr>
            <w:r w:rsidRPr="00E758B3">
              <w:rPr>
                <w:rFonts w:hint="eastAsia"/>
                <w:b w:val="0"/>
                <w:color w:val="auto"/>
                <w:sz w:val="21"/>
                <w:szCs w:val="21"/>
              </w:rPr>
              <w:t>申立ての趣旨</w:t>
            </w:r>
          </w:p>
        </w:tc>
        <w:tc>
          <w:tcPr>
            <w:tcW w:w="7082" w:type="dxa"/>
            <w:gridSpan w:val="7"/>
            <w:tcBorders>
              <w:bottom w:val="nil"/>
            </w:tcBorders>
          </w:tcPr>
          <w:p w:rsidR="00570699" w:rsidRPr="00E758B3" w:rsidRDefault="009C2D61" w:rsidP="00351C2E">
            <w:pPr>
              <w:suppressAutoHyphens/>
              <w:kinsoku w:val="0"/>
              <w:wordWrap w:val="0"/>
              <w:autoSpaceDE w:val="0"/>
              <w:autoSpaceDN w:val="0"/>
              <w:spacing w:line="224" w:lineRule="atLeast"/>
              <w:rPr>
                <w:b w:val="0"/>
                <w:color w:val="auto"/>
                <w:sz w:val="21"/>
                <w:szCs w:val="21"/>
              </w:rPr>
            </w:pPr>
            <w:r w:rsidRPr="00177B87">
              <w:rPr>
                <w:noProof/>
                <w:color w:val="auto"/>
              </w:rPr>
              <w:pict>
                <v:shape id="_x0000_s1213" type="#_x0000_t32" style="position:absolute;left:0;text-align:left;margin-left:387.35pt;margin-top:-1.1pt;width:13.85pt;height:0;z-index:251759104;mso-position-horizontal-relative:text;mso-position-vertical-relative:text" o:connectortype="straight"/>
              </w:pict>
            </w:r>
            <w:r w:rsidR="00570699" w:rsidRPr="00E758B3">
              <w:rPr>
                <w:rFonts w:hint="eastAsia"/>
                <w:b w:val="0"/>
                <w:color w:val="auto"/>
                <w:spacing w:val="17"/>
                <w:sz w:val="21"/>
                <w:szCs w:val="21"/>
              </w:rPr>
              <w:t>申立人に対し，相当額の報酬を与えるとの審判を求め</w:t>
            </w:r>
            <w:r w:rsidR="00570699" w:rsidRPr="00E758B3">
              <w:rPr>
                <w:rFonts w:hint="eastAsia"/>
                <w:b w:val="0"/>
                <w:color w:val="auto"/>
                <w:spacing w:val="12"/>
                <w:sz w:val="21"/>
                <w:szCs w:val="21"/>
              </w:rPr>
              <w:t>る</w:t>
            </w:r>
            <w:r w:rsidR="00570699" w:rsidRPr="00E758B3">
              <w:rPr>
                <w:rFonts w:hint="eastAsia"/>
                <w:b w:val="0"/>
                <w:color w:val="auto"/>
                <w:sz w:val="21"/>
                <w:szCs w:val="21"/>
              </w:rPr>
              <w:t>。</w:t>
            </w:r>
          </w:p>
        </w:tc>
      </w:tr>
      <w:tr w:rsidR="0060373E" w:rsidRPr="00E758B3" w:rsidTr="00065503">
        <w:trPr>
          <w:gridAfter w:val="1"/>
          <w:wAfter w:w="341" w:type="dxa"/>
          <w:trHeight w:val="481"/>
        </w:trPr>
        <w:tc>
          <w:tcPr>
            <w:tcW w:w="1895" w:type="dxa"/>
            <w:gridSpan w:val="4"/>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r w:rsidRPr="00E758B3">
              <w:rPr>
                <w:rFonts w:cs="Times New Roman" w:hint="eastAsia"/>
                <w:b w:val="0"/>
                <w:color w:val="auto"/>
                <w:sz w:val="21"/>
                <w:szCs w:val="21"/>
              </w:rPr>
              <w:t>申立ての理由</w:t>
            </w:r>
          </w:p>
        </w:tc>
        <w:tc>
          <w:tcPr>
            <w:tcW w:w="7082" w:type="dxa"/>
            <w:gridSpan w:val="7"/>
            <w:tcBorders>
              <w:top w:val="single" w:sz="4" w:space="0" w:color="000000"/>
            </w:tcBorders>
          </w:tcPr>
          <w:p w:rsidR="00570699" w:rsidRPr="00E758B3" w:rsidRDefault="00DC3090" w:rsidP="00351C2E">
            <w:pPr>
              <w:suppressAutoHyphens/>
              <w:kinsoku w:val="0"/>
              <w:wordWrap w:val="0"/>
              <w:autoSpaceDE w:val="0"/>
              <w:autoSpaceDN w:val="0"/>
              <w:spacing w:line="224" w:lineRule="atLeast"/>
              <w:jc w:val="left"/>
              <w:rPr>
                <w:rFonts w:ascii="ＭＳ 明朝" w:cs="Times New Roman"/>
                <w:b w:val="0"/>
                <w:color w:val="auto"/>
                <w:sz w:val="21"/>
                <w:szCs w:val="21"/>
              </w:rPr>
            </w:pPr>
            <w:r w:rsidRPr="00E758B3">
              <w:rPr>
                <w:rFonts w:cs="Times New Roman" w:hint="eastAsia"/>
                <w:b w:val="0"/>
                <w:color w:val="auto"/>
                <w:sz w:val="21"/>
                <w:szCs w:val="21"/>
              </w:rPr>
              <w:t>別途報告のとおり事務を行った。</w:t>
            </w:r>
          </w:p>
        </w:tc>
      </w:tr>
    </w:tbl>
    <w:p w:rsidR="00570699" w:rsidRPr="00E758B3" w:rsidRDefault="009C2D61" w:rsidP="00570699">
      <w:pPr>
        <w:adjustRightInd/>
        <w:spacing w:line="180" w:lineRule="exact"/>
        <w:ind w:left="601" w:hanging="601"/>
        <w:rPr>
          <w:b w:val="0"/>
          <w:color w:val="auto"/>
          <w:sz w:val="21"/>
          <w:szCs w:val="21"/>
        </w:rPr>
      </w:pPr>
      <w:r w:rsidRPr="00177B87">
        <w:rPr>
          <w:noProof/>
          <w:color w:val="auto"/>
        </w:rPr>
        <w:pict>
          <v:shape id="_x0000_s1211" type="#_x0000_t32" style="position:absolute;left:0;text-align:left;margin-left:-21.15pt;margin-top:471.5pt;width:13.85pt;height:0;z-index:251757056;mso-position-horizontal-relative:text;mso-position-vertical-relative:text" o:connectortype="straight"/>
        </w:pict>
      </w:r>
      <w:r w:rsidR="00570699" w:rsidRPr="00E758B3">
        <w:rPr>
          <w:rFonts w:hint="eastAsia"/>
          <w:b w:val="0"/>
          <w:color w:val="auto"/>
          <w:sz w:val="21"/>
          <w:szCs w:val="21"/>
        </w:rPr>
        <w:t>－－－－－－－－－－－－－－－－－－</w:t>
      </w:r>
      <w:r w:rsidR="00570699" w:rsidRPr="00E758B3">
        <w:rPr>
          <w:rFonts w:hint="eastAsia"/>
          <w:b w:val="0"/>
          <w:color w:val="auto"/>
          <w:sz w:val="16"/>
          <w:szCs w:val="16"/>
        </w:rPr>
        <w:t>以下</w:t>
      </w:r>
      <w:r w:rsidR="00570699" w:rsidRPr="00E758B3">
        <w:rPr>
          <w:b w:val="0"/>
          <w:color w:val="auto"/>
          <w:sz w:val="16"/>
          <w:szCs w:val="16"/>
        </w:rPr>
        <w:t xml:space="preserve"> </w:t>
      </w:r>
      <w:r w:rsidR="00570699" w:rsidRPr="00E758B3">
        <w:rPr>
          <w:rFonts w:hint="eastAsia"/>
          <w:b w:val="0"/>
          <w:color w:val="auto"/>
          <w:sz w:val="16"/>
          <w:szCs w:val="16"/>
        </w:rPr>
        <w:t>裁判所使用欄</w:t>
      </w:r>
      <w:r w:rsidR="00570699" w:rsidRPr="00E758B3">
        <w:rPr>
          <w:rFonts w:hint="eastAsia"/>
          <w:b w:val="0"/>
          <w:color w:val="auto"/>
          <w:sz w:val="21"/>
          <w:szCs w:val="21"/>
        </w:rPr>
        <w:t>－－－－－－－－－－－－－－－</w:t>
      </w:r>
    </w:p>
    <w:p w:rsidR="00570699" w:rsidRPr="00E758B3" w:rsidRDefault="009C2D61" w:rsidP="00570699">
      <w:pPr>
        <w:adjustRightInd/>
        <w:spacing w:line="180" w:lineRule="exact"/>
        <w:ind w:left="601" w:hanging="601"/>
        <w:rPr>
          <w:b w:val="0"/>
          <w:color w:val="auto"/>
          <w:sz w:val="21"/>
          <w:szCs w:val="21"/>
        </w:rPr>
      </w:pPr>
      <w:r w:rsidRPr="00177B87">
        <w:rPr>
          <w:b w:val="0"/>
          <w:noProof/>
          <w:color w:val="auto"/>
          <w:sz w:val="21"/>
          <w:szCs w:val="21"/>
        </w:rPr>
        <w:pict>
          <v:shape id="_x0000_s1207" style="position:absolute;left:0;text-align:left;margin-left:413.6pt;margin-top:8.85pt;width:5.5pt;height:32pt;z-index:251752960;mso-position-horizontal-relative:text;mso-position-vertical-relative:text" coordsize="56,628" path="m,628hdc16,628,28,616,28,600v,,,-228,,-228c28,358,40,344,56,344,40,344,28,332,28,316v,,,-288,,-288c28,12,16,,,e" strokeweight=".20158mm"/>
        </w:pict>
      </w:r>
    </w:p>
    <w:p w:rsidR="00570699" w:rsidRPr="00E758B3" w:rsidRDefault="009C2D61" w:rsidP="00570699">
      <w:pPr>
        <w:adjustRightInd/>
        <w:spacing w:line="240" w:lineRule="exact"/>
        <w:ind w:left="600" w:hanging="600"/>
        <w:rPr>
          <w:rFonts w:ascii="ＭＳ 明朝" w:cs="Times New Roman"/>
          <w:b w:val="0"/>
          <w:color w:val="auto"/>
          <w:spacing w:val="16"/>
          <w:sz w:val="21"/>
          <w:szCs w:val="21"/>
        </w:rPr>
      </w:pPr>
      <w:r w:rsidRPr="00177B87">
        <w:rPr>
          <w:b w:val="0"/>
          <w:noProof/>
          <w:color w:val="auto"/>
          <w:sz w:val="21"/>
          <w:szCs w:val="21"/>
        </w:rPr>
        <w:pict>
          <v:shape id="_x0000_s1210" style="position:absolute;left:0;text-align:left;margin-left:271.1pt;margin-top:.55pt;width:5.5pt;height:31.3pt;z-index:251756032;mso-position-horizontal-relative:text;mso-position-vertical-relative:text" coordsize="56,614" path="m56,hdc40,,28,12,28,28v,,,250,,250c28,294,16,306,,306v16,,28,12,28,28c28,334,28,586,28,586v,14,12,28,28,28e" strokeweight=".20158mm"/>
        </w:pict>
      </w:r>
      <w:r w:rsidRPr="00177B87">
        <w:rPr>
          <w:b w:val="0"/>
          <w:noProof/>
          <w:color w:val="auto"/>
          <w:sz w:val="21"/>
          <w:szCs w:val="21"/>
        </w:rPr>
        <w:pict>
          <v:shape id="_x0000_s1208" style="position:absolute;left:0;text-align:left;margin-left:89.75pt;margin-top:.55pt;width:5.4pt;height:31.3pt;z-index:251753984;mso-position-horizontal-relative:text;mso-position-vertical-relative:text" coordsize="56,614" path="m56,hdc40,,28,12,28,28v,,,250,,250c28,294,16,306,,306v16,,28,12,28,28c28,334,28,586,28,586v,14,12,28,28,28e" strokeweight=".20158mm"/>
        </w:pict>
      </w:r>
      <w:r w:rsidRPr="00177B87">
        <w:rPr>
          <w:b w:val="0"/>
          <w:noProof/>
          <w:color w:val="auto"/>
          <w:sz w:val="21"/>
          <w:szCs w:val="21"/>
        </w:rPr>
        <w:pict>
          <v:shape id="_x0000_s1209" style="position:absolute;left:0;text-align:left;margin-left:234.75pt;margin-top:-.15pt;width:5.8pt;height:32pt;z-index:251755008;mso-position-horizontal-relative:text;mso-position-vertical-relative:text" coordsize="64,628" path="m,628hdc18,628,32,616,32,600v,,,-228,,-228c32,358,46,344,64,344,46,344,32,332,32,316v,,,-288,,-288c32,12,18,,,e" strokeweight=".20158mm"/>
        </w:pict>
      </w:r>
      <w:r w:rsidR="00570699" w:rsidRPr="00E758B3">
        <w:rPr>
          <w:rFonts w:hint="eastAsia"/>
          <w:b w:val="0"/>
          <w:color w:val="auto"/>
          <w:sz w:val="21"/>
          <w:szCs w:val="21"/>
        </w:rPr>
        <w:t xml:space="preserve">　</w:t>
      </w:r>
      <w:r w:rsidR="00570699" w:rsidRPr="00E758B3">
        <w:rPr>
          <w:rFonts w:cs="Times New Roman" w:hint="eastAsia"/>
          <w:b w:val="0"/>
          <w:color w:val="auto"/>
          <w:sz w:val="21"/>
          <w:szCs w:val="21"/>
        </w:rPr>
        <w:t xml:space="preserve">　</w:t>
      </w:r>
      <w:r w:rsidR="00570699" w:rsidRPr="00E758B3">
        <w:rPr>
          <w:rFonts w:hint="eastAsia"/>
          <w:b w:val="0"/>
          <w:color w:val="auto"/>
          <w:sz w:val="21"/>
          <w:szCs w:val="21"/>
        </w:rPr>
        <w:t xml:space="preserve">　　　　　　　□就任の日　　　　　　　　　　　□終了の日</w:t>
      </w:r>
    </w:p>
    <w:p w:rsidR="00570699" w:rsidRPr="00E758B3" w:rsidRDefault="00570699" w:rsidP="00570699">
      <w:pPr>
        <w:adjustRightInd/>
        <w:spacing w:line="240" w:lineRule="exact"/>
        <w:rPr>
          <w:rFonts w:ascii="ＭＳ 明朝" w:cs="Times New Roman"/>
          <w:b w:val="0"/>
          <w:color w:val="auto"/>
          <w:spacing w:val="16"/>
          <w:sz w:val="21"/>
          <w:szCs w:val="21"/>
        </w:rPr>
      </w:pPr>
      <w:r w:rsidRPr="00E758B3">
        <w:rPr>
          <w:rFonts w:cs="Times New Roman" w:hint="eastAsia"/>
          <w:b w:val="0"/>
          <w:color w:val="auto"/>
          <w:sz w:val="21"/>
          <w:szCs w:val="21"/>
        </w:rPr>
        <w:t xml:space="preserve">１　</w:t>
      </w:r>
      <w:r w:rsidRPr="00E758B3">
        <w:rPr>
          <w:rFonts w:hint="eastAsia"/>
          <w:b w:val="0"/>
          <w:color w:val="auto"/>
          <w:sz w:val="21"/>
          <w:szCs w:val="21"/>
        </w:rPr>
        <w:t>申立人に対し　　　　　　　　　　　　　　から　　　　　　　　　　　　　　までの</w:t>
      </w:r>
    </w:p>
    <w:p w:rsidR="00570699" w:rsidRPr="00E758B3" w:rsidRDefault="00570699" w:rsidP="00570699">
      <w:pPr>
        <w:adjustRightInd/>
        <w:spacing w:line="240" w:lineRule="exact"/>
        <w:rPr>
          <w:b w:val="0"/>
          <w:color w:val="auto"/>
          <w:sz w:val="21"/>
          <w:szCs w:val="21"/>
        </w:rPr>
      </w:pPr>
      <w:r w:rsidRPr="00E758B3">
        <w:rPr>
          <w:rFonts w:hint="eastAsia"/>
          <w:b w:val="0"/>
          <w:color w:val="auto"/>
          <w:sz w:val="21"/>
          <w:szCs w:val="21"/>
        </w:rPr>
        <w:t xml:space="preserve">　</w:t>
      </w:r>
      <w:r w:rsidRPr="00E758B3">
        <w:rPr>
          <w:rFonts w:cs="Times New Roman" w:hint="eastAsia"/>
          <w:b w:val="0"/>
          <w:color w:val="auto"/>
          <w:sz w:val="21"/>
          <w:szCs w:val="21"/>
        </w:rPr>
        <w:t xml:space="preserve">　</w:t>
      </w:r>
      <w:r w:rsidRPr="00E758B3">
        <w:rPr>
          <w:rFonts w:hint="eastAsia"/>
          <w:b w:val="0"/>
          <w:color w:val="auto"/>
          <w:sz w:val="21"/>
          <w:szCs w:val="21"/>
        </w:rPr>
        <w:t xml:space="preserve">　　　　　　　□</w:t>
      </w:r>
      <w:r w:rsidR="00386F75" w:rsidRPr="00E758B3">
        <w:rPr>
          <w:rFonts w:hint="eastAsia"/>
          <w:b w:val="0"/>
          <w:color w:val="auto"/>
          <w:sz w:val="21"/>
          <w:szCs w:val="21"/>
        </w:rPr>
        <w:t>令和</w:t>
      </w:r>
      <w:r w:rsidRPr="00E758B3">
        <w:rPr>
          <w:rFonts w:hint="eastAsia"/>
          <w:b w:val="0"/>
          <w:color w:val="auto"/>
          <w:sz w:val="21"/>
          <w:szCs w:val="21"/>
        </w:rPr>
        <w:t xml:space="preserve">　　年　　月</w:t>
      </w:r>
      <w:r w:rsidRPr="00E758B3">
        <w:rPr>
          <w:rFonts w:cs="Times New Roman" w:hint="eastAsia"/>
          <w:b w:val="0"/>
          <w:color w:val="auto"/>
          <w:sz w:val="21"/>
          <w:szCs w:val="21"/>
        </w:rPr>
        <w:t xml:space="preserve">　　</w:t>
      </w:r>
      <w:r w:rsidRPr="00E758B3">
        <w:rPr>
          <w:rFonts w:hint="eastAsia"/>
          <w:b w:val="0"/>
          <w:color w:val="auto"/>
          <w:sz w:val="21"/>
          <w:szCs w:val="21"/>
        </w:rPr>
        <w:t>日</w:t>
      </w:r>
      <w:r w:rsidRPr="00E758B3">
        <w:rPr>
          <w:rFonts w:cs="Times New Roman" w:hint="eastAsia"/>
          <w:b w:val="0"/>
          <w:color w:val="auto"/>
          <w:sz w:val="21"/>
          <w:szCs w:val="21"/>
        </w:rPr>
        <w:t xml:space="preserve">　　　　</w:t>
      </w:r>
      <w:r w:rsidRPr="00E758B3">
        <w:rPr>
          <w:rFonts w:hint="eastAsia"/>
          <w:b w:val="0"/>
          <w:color w:val="auto"/>
          <w:sz w:val="21"/>
          <w:szCs w:val="21"/>
        </w:rPr>
        <w:t>□</w:t>
      </w:r>
      <w:r w:rsidR="00386F75" w:rsidRPr="00E758B3">
        <w:rPr>
          <w:rFonts w:hint="eastAsia"/>
          <w:b w:val="0"/>
          <w:color w:val="auto"/>
          <w:sz w:val="21"/>
          <w:szCs w:val="21"/>
        </w:rPr>
        <w:t>令和</w:t>
      </w:r>
      <w:r w:rsidRPr="00E758B3">
        <w:rPr>
          <w:rFonts w:hint="eastAsia"/>
          <w:b w:val="0"/>
          <w:color w:val="auto"/>
          <w:sz w:val="21"/>
          <w:szCs w:val="21"/>
        </w:rPr>
        <w:t xml:space="preserve">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6"/>
        <w:gridCol w:w="361"/>
        <w:gridCol w:w="362"/>
        <w:gridCol w:w="361"/>
        <w:gridCol w:w="362"/>
        <w:gridCol w:w="361"/>
        <w:gridCol w:w="362"/>
        <w:gridCol w:w="361"/>
        <w:gridCol w:w="361"/>
        <w:gridCol w:w="362"/>
        <w:gridCol w:w="2429"/>
      </w:tblGrid>
      <w:tr w:rsidR="0060373E" w:rsidRPr="00E758B3" w:rsidTr="00351C2E">
        <w:trPr>
          <w:trHeight w:val="491"/>
        </w:trPr>
        <w:tc>
          <w:tcPr>
            <w:tcW w:w="3856" w:type="dxa"/>
            <w:tcBorders>
              <w:top w:val="nil"/>
              <w:left w:val="nil"/>
              <w:bottom w:val="nil"/>
              <w:right w:val="dashed" w:sz="4" w:space="0" w:color="000000"/>
            </w:tcBorders>
          </w:tcPr>
          <w:p w:rsidR="00570699" w:rsidRPr="00E758B3" w:rsidRDefault="00570699" w:rsidP="00351C2E">
            <w:pPr>
              <w:suppressAutoHyphens/>
              <w:kinsoku w:val="0"/>
              <w:wordWrap w:val="0"/>
              <w:autoSpaceDE w:val="0"/>
              <w:autoSpaceDN w:val="0"/>
              <w:spacing w:line="224" w:lineRule="atLeast"/>
              <w:jc w:val="right"/>
              <w:rPr>
                <w:rFonts w:ascii="ＭＳ 明朝" w:cs="Times New Roman"/>
                <w:b w:val="0"/>
                <w:color w:val="auto"/>
                <w:sz w:val="21"/>
                <w:szCs w:val="21"/>
              </w:rPr>
            </w:pPr>
            <w:r w:rsidRPr="00E758B3">
              <w:rPr>
                <w:rFonts w:hint="eastAsia"/>
                <w:b w:val="0"/>
                <w:color w:val="auto"/>
                <w:spacing w:val="15"/>
                <w:sz w:val="21"/>
                <w:szCs w:val="21"/>
              </w:rPr>
              <w:t>報酬として，本人の財産の中か</w:t>
            </w:r>
            <w:r w:rsidRPr="00E758B3">
              <w:rPr>
                <w:rFonts w:hint="eastAsia"/>
                <w:b w:val="0"/>
                <w:color w:val="auto"/>
                <w:sz w:val="21"/>
                <w:szCs w:val="21"/>
              </w:rPr>
              <w:t>ら</w:t>
            </w:r>
          </w:p>
        </w:tc>
        <w:tc>
          <w:tcPr>
            <w:tcW w:w="361" w:type="dxa"/>
            <w:tcBorders>
              <w:top w:val="dashed" w:sz="4" w:space="0" w:color="000000"/>
              <w:left w:val="dashed" w:sz="4" w:space="0" w:color="000000"/>
              <w:bottom w:val="dashed" w:sz="4" w:space="0" w:color="000000"/>
              <w:right w:val="dashed"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r w:rsidRPr="00E758B3">
              <w:rPr>
                <w:rFonts w:hint="eastAsia"/>
                <w:b w:val="0"/>
                <w:color w:val="auto"/>
                <w:sz w:val="21"/>
                <w:szCs w:val="21"/>
              </w:rPr>
              <w:t>万</w:t>
            </w:r>
          </w:p>
        </w:tc>
        <w:tc>
          <w:tcPr>
            <w:tcW w:w="362" w:type="dxa"/>
            <w:tcBorders>
              <w:top w:val="dashed" w:sz="4" w:space="0" w:color="000000"/>
              <w:left w:val="dashed" w:sz="4" w:space="0" w:color="000000"/>
              <w:bottom w:val="dashed" w:sz="4" w:space="0" w:color="000000"/>
              <w:right w:val="dashed"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2429" w:type="dxa"/>
            <w:tcBorders>
              <w:top w:val="nil"/>
              <w:left w:val="dashed" w:sz="4" w:space="0" w:color="000000"/>
              <w:bottom w:val="nil"/>
              <w:right w:val="nil"/>
            </w:tcBorders>
          </w:tcPr>
          <w:p w:rsidR="00570699" w:rsidRPr="00E758B3"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r w:rsidRPr="00E758B3">
              <w:rPr>
                <w:rFonts w:hint="eastAsia"/>
                <w:b w:val="0"/>
                <w:color w:val="auto"/>
                <w:sz w:val="21"/>
                <w:szCs w:val="21"/>
              </w:rPr>
              <w:t>円（内税）を与える。</w:t>
            </w:r>
          </w:p>
        </w:tc>
      </w:tr>
    </w:tbl>
    <w:p w:rsidR="00570699" w:rsidRPr="00E758B3" w:rsidRDefault="00570699" w:rsidP="00570699">
      <w:pPr>
        <w:spacing w:line="280" w:lineRule="exact"/>
        <w:rPr>
          <w:b w:val="0"/>
          <w:color w:val="auto"/>
          <w:spacing w:val="17"/>
          <w:sz w:val="21"/>
          <w:szCs w:val="21"/>
        </w:rPr>
      </w:pPr>
      <w:r w:rsidRPr="00E758B3">
        <w:rPr>
          <w:rFonts w:hint="eastAsia"/>
          <w:b w:val="0"/>
          <w:color w:val="auto"/>
          <w:spacing w:val="17"/>
          <w:sz w:val="21"/>
          <w:szCs w:val="21"/>
        </w:rPr>
        <w:t>２　手続費用は，申立人の負担とする。</w:t>
      </w:r>
    </w:p>
    <w:tbl>
      <w:tblPr>
        <w:tblpPr w:leftFromText="142" w:rightFromText="142"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3"/>
      </w:tblGrid>
      <w:tr w:rsidR="0060373E" w:rsidRPr="00E758B3" w:rsidTr="00351C2E">
        <w:trPr>
          <w:trHeight w:val="1176"/>
        </w:trPr>
        <w:tc>
          <w:tcPr>
            <w:tcW w:w="3223" w:type="dxa"/>
            <w:tcBorders>
              <w:top w:val="single" w:sz="4" w:space="0" w:color="000000"/>
              <w:left w:val="single" w:sz="4" w:space="0" w:color="000000"/>
              <w:bottom w:val="single" w:sz="4" w:space="0" w:color="000000"/>
              <w:right w:val="single" w:sz="4" w:space="0" w:color="000000"/>
            </w:tcBorders>
          </w:tcPr>
          <w:p w:rsidR="00570699" w:rsidRPr="00E758B3" w:rsidRDefault="00570699" w:rsidP="00351C2E">
            <w:pPr>
              <w:suppressAutoHyphens/>
              <w:kinsoku w:val="0"/>
              <w:autoSpaceDE w:val="0"/>
              <w:autoSpaceDN w:val="0"/>
              <w:spacing w:line="168" w:lineRule="exact"/>
              <w:jc w:val="center"/>
              <w:rPr>
                <w:rFonts w:ascii="ＭＳ 明朝" w:cs="Times New Roman"/>
                <w:b w:val="0"/>
                <w:color w:val="auto"/>
                <w:spacing w:val="16"/>
                <w:sz w:val="16"/>
                <w:szCs w:val="16"/>
              </w:rPr>
            </w:pPr>
            <w:r w:rsidRPr="00E758B3">
              <w:rPr>
                <w:rFonts w:hint="eastAsia"/>
                <w:b w:val="0"/>
                <w:color w:val="auto"/>
                <w:spacing w:val="-4"/>
                <w:sz w:val="16"/>
                <w:szCs w:val="16"/>
              </w:rPr>
              <w:t>告　　　知</w:t>
            </w:r>
          </w:p>
          <w:p w:rsidR="00570699" w:rsidRPr="00E758B3" w:rsidRDefault="00570699" w:rsidP="00351C2E">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E758B3">
              <w:rPr>
                <w:rFonts w:ascii="ＭＳ 明朝" w:cs="Times New Roman" w:hint="eastAsia"/>
                <w:b w:val="0"/>
                <w:color w:val="auto"/>
                <w:sz w:val="16"/>
                <w:szCs w:val="16"/>
              </w:rPr>
              <w:t>受告知者</w:t>
            </w:r>
            <w:r w:rsidRPr="00E758B3">
              <w:rPr>
                <w:rFonts w:ascii="ＭＳ 明朝" w:cs="Times New Roman"/>
                <w:b w:val="0"/>
                <w:color w:val="auto"/>
                <w:sz w:val="16"/>
                <w:szCs w:val="16"/>
              </w:rPr>
              <w:t xml:space="preserve">  </w:t>
            </w:r>
            <w:r w:rsidRPr="00E758B3">
              <w:rPr>
                <w:rFonts w:hint="eastAsia"/>
                <w:b w:val="0"/>
                <w:color w:val="auto"/>
                <w:spacing w:val="-4"/>
                <w:sz w:val="16"/>
                <w:szCs w:val="16"/>
              </w:rPr>
              <w:t>申立人</w:t>
            </w:r>
          </w:p>
          <w:p w:rsidR="00570699" w:rsidRPr="00E758B3" w:rsidRDefault="00570699" w:rsidP="00570699">
            <w:pPr>
              <w:suppressAutoHyphens/>
              <w:kinsoku w:val="0"/>
              <w:wordWrap w:val="0"/>
              <w:autoSpaceDE w:val="0"/>
              <w:autoSpaceDN w:val="0"/>
              <w:spacing w:line="168" w:lineRule="exact"/>
              <w:ind w:left="1032" w:hangingChars="600" w:hanging="1032"/>
              <w:jc w:val="left"/>
              <w:rPr>
                <w:rFonts w:ascii="ＭＳ 明朝" w:cs="Times New Roman"/>
                <w:b w:val="0"/>
                <w:color w:val="auto"/>
                <w:spacing w:val="16"/>
                <w:sz w:val="16"/>
                <w:szCs w:val="16"/>
              </w:rPr>
            </w:pPr>
            <w:r w:rsidRPr="00E758B3">
              <w:rPr>
                <w:rFonts w:ascii="ＭＳ 明朝" w:cs="Times New Roman" w:hint="eastAsia"/>
                <w:b w:val="0"/>
                <w:color w:val="auto"/>
                <w:sz w:val="16"/>
                <w:szCs w:val="16"/>
              </w:rPr>
              <w:t>告知方法　□住所又は事務所に</w:t>
            </w:r>
            <w:r w:rsidRPr="00E758B3">
              <w:rPr>
                <w:rFonts w:hint="eastAsia"/>
                <w:b w:val="0"/>
                <w:color w:val="auto"/>
                <w:spacing w:val="-4"/>
                <w:sz w:val="16"/>
                <w:szCs w:val="16"/>
              </w:rPr>
              <w:t>謄本送付</w:t>
            </w:r>
          </w:p>
          <w:p w:rsidR="00570699" w:rsidRPr="00E758B3" w:rsidRDefault="00570699" w:rsidP="00351C2E">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E758B3">
              <w:rPr>
                <w:rFonts w:hint="eastAsia"/>
                <w:b w:val="0"/>
                <w:color w:val="auto"/>
                <w:spacing w:val="-4"/>
                <w:sz w:val="16"/>
                <w:szCs w:val="16"/>
              </w:rPr>
              <w:t xml:space="preserve">　　　　　□当庁において謄本交付</w:t>
            </w:r>
          </w:p>
          <w:p w:rsidR="00570699" w:rsidRPr="00E758B3" w:rsidRDefault="00570699" w:rsidP="00351C2E">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E758B3">
              <w:rPr>
                <w:rFonts w:ascii="ＭＳ 明朝" w:cs="Times New Roman" w:hint="eastAsia"/>
                <w:b w:val="0"/>
                <w:color w:val="auto"/>
                <w:spacing w:val="40"/>
                <w:sz w:val="16"/>
                <w:szCs w:val="16"/>
              </w:rPr>
              <w:t>年月</w:t>
            </w:r>
            <w:r w:rsidRPr="00E758B3">
              <w:rPr>
                <w:rFonts w:ascii="ＭＳ 明朝" w:cs="Times New Roman" w:hint="eastAsia"/>
                <w:b w:val="0"/>
                <w:color w:val="auto"/>
                <w:sz w:val="16"/>
                <w:szCs w:val="16"/>
              </w:rPr>
              <w:t>日</w:t>
            </w:r>
            <w:r w:rsidRPr="00E758B3">
              <w:rPr>
                <w:rFonts w:ascii="ＭＳ 明朝" w:cs="Times New Roman"/>
                <w:b w:val="0"/>
                <w:color w:val="auto"/>
                <w:sz w:val="16"/>
                <w:szCs w:val="16"/>
              </w:rPr>
              <w:t xml:space="preserve">  </w:t>
            </w:r>
            <w:r w:rsidR="00386F75" w:rsidRPr="00E758B3">
              <w:rPr>
                <w:rFonts w:hint="eastAsia"/>
                <w:b w:val="0"/>
                <w:color w:val="auto"/>
                <w:spacing w:val="-4"/>
                <w:sz w:val="16"/>
                <w:szCs w:val="16"/>
              </w:rPr>
              <w:t>令和</w:t>
            </w:r>
            <w:r w:rsidRPr="00E758B3">
              <w:rPr>
                <w:rFonts w:hint="eastAsia"/>
                <w:b w:val="0"/>
                <w:color w:val="auto"/>
                <w:spacing w:val="-4"/>
                <w:sz w:val="16"/>
                <w:szCs w:val="16"/>
              </w:rPr>
              <w:t xml:space="preserve">　　　　・　　・</w:t>
            </w:r>
          </w:p>
          <w:p w:rsidR="00570699" w:rsidRPr="00E758B3" w:rsidRDefault="00570699" w:rsidP="00351C2E">
            <w:pPr>
              <w:suppressAutoHyphens/>
              <w:kinsoku w:val="0"/>
              <w:wordWrap w:val="0"/>
              <w:autoSpaceDE w:val="0"/>
              <w:autoSpaceDN w:val="0"/>
              <w:spacing w:line="168" w:lineRule="exact"/>
              <w:jc w:val="left"/>
              <w:rPr>
                <w:rFonts w:ascii="ＭＳ 明朝" w:cs="Times New Roman"/>
                <w:b w:val="0"/>
                <w:color w:val="auto"/>
                <w:sz w:val="16"/>
                <w:szCs w:val="16"/>
              </w:rPr>
            </w:pPr>
            <w:r w:rsidRPr="00E758B3">
              <w:rPr>
                <w:rFonts w:cs="Times New Roman"/>
                <w:b w:val="0"/>
                <w:color w:val="auto"/>
                <w:spacing w:val="-2"/>
                <w:sz w:val="16"/>
                <w:szCs w:val="16"/>
              </w:rPr>
              <w:t xml:space="preserve">  </w:t>
            </w:r>
            <w:r w:rsidRPr="00E758B3">
              <w:rPr>
                <w:rFonts w:hint="eastAsia"/>
                <w:b w:val="0"/>
                <w:color w:val="auto"/>
                <w:spacing w:val="-4"/>
                <w:sz w:val="16"/>
                <w:szCs w:val="16"/>
              </w:rPr>
              <w:t xml:space="preserve">　　　</w:t>
            </w:r>
            <w:r w:rsidRPr="00E758B3">
              <w:rPr>
                <w:b w:val="0"/>
                <w:color w:val="auto"/>
                <w:spacing w:val="-4"/>
                <w:sz w:val="16"/>
                <w:szCs w:val="16"/>
              </w:rPr>
              <w:t xml:space="preserve"> </w:t>
            </w:r>
            <w:r w:rsidRPr="00E758B3">
              <w:rPr>
                <w:rFonts w:hint="eastAsia"/>
                <w:b w:val="0"/>
                <w:color w:val="auto"/>
                <w:spacing w:val="-4"/>
                <w:sz w:val="16"/>
                <w:szCs w:val="16"/>
              </w:rPr>
              <w:t xml:space="preserve">　裁判所書記官</w:t>
            </w:r>
          </w:p>
        </w:tc>
      </w:tr>
    </w:tbl>
    <w:p w:rsidR="00570699" w:rsidRPr="00E758B3" w:rsidRDefault="00386F75" w:rsidP="00570699">
      <w:pPr>
        <w:adjustRightInd/>
        <w:spacing w:line="280" w:lineRule="exact"/>
        <w:ind w:firstLineChars="250" w:firstLine="630"/>
        <w:rPr>
          <w:b w:val="0"/>
          <w:color w:val="auto"/>
          <w:spacing w:val="15"/>
          <w:sz w:val="21"/>
          <w:szCs w:val="21"/>
        </w:rPr>
      </w:pPr>
      <w:r w:rsidRPr="00E758B3">
        <w:rPr>
          <w:rFonts w:hint="eastAsia"/>
          <w:b w:val="0"/>
          <w:color w:val="auto"/>
          <w:spacing w:val="15"/>
          <w:sz w:val="21"/>
          <w:szCs w:val="21"/>
        </w:rPr>
        <w:t>令和</w:t>
      </w:r>
      <w:r w:rsidR="00570699" w:rsidRPr="00E758B3">
        <w:rPr>
          <w:rFonts w:hint="eastAsia"/>
          <w:b w:val="0"/>
          <w:color w:val="auto"/>
          <w:spacing w:val="15"/>
          <w:sz w:val="21"/>
          <w:szCs w:val="21"/>
        </w:rPr>
        <w:t xml:space="preserve">　　年　　月　　日</w:t>
      </w:r>
    </w:p>
    <w:p w:rsidR="00570699" w:rsidRPr="00E758B3" w:rsidRDefault="00570699" w:rsidP="00570699">
      <w:pPr>
        <w:adjustRightInd/>
        <w:spacing w:line="280" w:lineRule="exact"/>
        <w:ind w:left="600" w:hanging="600"/>
        <w:rPr>
          <w:rFonts w:cs="Times New Roman"/>
          <w:color w:val="auto"/>
          <w:spacing w:val="15"/>
        </w:rPr>
      </w:pPr>
      <w:r w:rsidRPr="00E758B3">
        <w:rPr>
          <w:rFonts w:hint="eastAsia"/>
          <w:b w:val="0"/>
          <w:color w:val="auto"/>
          <w:sz w:val="21"/>
          <w:szCs w:val="21"/>
        </w:rPr>
        <w:t xml:space="preserve">　　　　　</w:t>
      </w:r>
      <w:r w:rsidRPr="00E758B3">
        <w:rPr>
          <w:rFonts w:hint="eastAsia"/>
          <w:b w:val="0"/>
          <w:color w:val="auto"/>
          <w:spacing w:val="15"/>
          <w:sz w:val="21"/>
          <w:szCs w:val="21"/>
        </w:rPr>
        <w:t>高知家庭裁判所</w:t>
      </w:r>
    </w:p>
    <w:p w:rsidR="00570699" w:rsidRPr="00E758B3" w:rsidRDefault="00570699" w:rsidP="00570699">
      <w:pPr>
        <w:adjustRightInd/>
        <w:spacing w:line="280" w:lineRule="exact"/>
        <w:ind w:firstLineChars="800" w:firstLine="1776"/>
        <w:rPr>
          <w:b w:val="0"/>
          <w:color w:val="auto"/>
          <w:sz w:val="21"/>
          <w:szCs w:val="21"/>
        </w:rPr>
      </w:pPr>
      <w:r w:rsidRPr="00E758B3">
        <w:rPr>
          <w:rFonts w:hint="eastAsia"/>
          <w:b w:val="0"/>
          <w:color w:val="auto"/>
          <w:sz w:val="21"/>
          <w:szCs w:val="21"/>
        </w:rPr>
        <w:t>裁</w:t>
      </w:r>
      <w:r w:rsidRPr="00E758B3">
        <w:rPr>
          <w:b w:val="0"/>
          <w:color w:val="auto"/>
          <w:sz w:val="21"/>
          <w:szCs w:val="21"/>
        </w:rPr>
        <w:t xml:space="preserve"> </w:t>
      </w:r>
      <w:r w:rsidRPr="00E758B3">
        <w:rPr>
          <w:rFonts w:hint="eastAsia"/>
          <w:b w:val="0"/>
          <w:color w:val="auto"/>
          <w:sz w:val="21"/>
          <w:szCs w:val="21"/>
        </w:rPr>
        <w:t>判</w:t>
      </w:r>
      <w:r w:rsidRPr="00E758B3">
        <w:rPr>
          <w:b w:val="0"/>
          <w:color w:val="auto"/>
          <w:sz w:val="21"/>
          <w:szCs w:val="21"/>
        </w:rPr>
        <w:t xml:space="preserve"> </w:t>
      </w:r>
      <w:r w:rsidRPr="00E758B3">
        <w:rPr>
          <w:rFonts w:hint="eastAsia"/>
          <w:b w:val="0"/>
          <w:color w:val="auto"/>
          <w:sz w:val="21"/>
          <w:szCs w:val="21"/>
        </w:rPr>
        <w:t>官</w:t>
      </w:r>
    </w:p>
    <w:p w:rsidR="00570699" w:rsidRPr="00E758B3" w:rsidRDefault="00570699" w:rsidP="00570699">
      <w:pPr>
        <w:widowControl/>
        <w:overflowPunct/>
        <w:adjustRightInd/>
        <w:jc w:val="left"/>
        <w:textAlignment w:val="auto"/>
        <w:rPr>
          <w:rFonts w:asciiTheme="minorEastAsia" w:eastAsiaTheme="minorEastAsia" w:hAnsiTheme="minorEastAsia"/>
          <w:b w:val="0"/>
          <w:color w:val="auto"/>
        </w:rPr>
      </w:pPr>
      <w:r w:rsidRPr="00E758B3">
        <w:rPr>
          <w:rFonts w:asciiTheme="minorEastAsia" w:eastAsiaTheme="minorEastAsia" w:hAnsiTheme="minorEastAsia"/>
          <w:b w:val="0"/>
          <w:color w:val="auto"/>
        </w:rPr>
        <w:br w:type="page"/>
      </w:r>
    </w:p>
    <w:p w:rsidR="00AB510E" w:rsidRPr="00E758B3" w:rsidRDefault="0012070C" w:rsidP="00306EC0">
      <w:pPr>
        <w:pStyle w:val="1"/>
        <w:rPr>
          <w:color w:val="auto"/>
        </w:rPr>
      </w:pPr>
      <w:bookmarkStart w:id="122" w:name="_Ref413601549"/>
      <w:bookmarkStart w:id="123" w:name="_Ref413605302"/>
      <w:bookmarkStart w:id="124" w:name="_Toc124770279"/>
      <w:r w:rsidRPr="00E758B3">
        <w:rPr>
          <w:rFonts w:hint="eastAsia"/>
          <w:color w:val="auto"/>
        </w:rPr>
        <w:lastRenderedPageBreak/>
        <w:t>別紙第６</w:t>
      </w:r>
      <w:r w:rsidR="00AB510E" w:rsidRPr="00E758B3">
        <w:rPr>
          <w:rFonts w:hint="eastAsia"/>
          <w:color w:val="auto"/>
        </w:rPr>
        <w:t xml:space="preserve">　特別代理人選任申立書の作成提出要領</w:t>
      </w:r>
      <w:bookmarkEnd w:id="116"/>
      <w:bookmarkEnd w:id="117"/>
      <w:bookmarkEnd w:id="118"/>
      <w:bookmarkEnd w:id="119"/>
      <w:bookmarkEnd w:id="122"/>
      <w:bookmarkEnd w:id="123"/>
      <w:bookmarkEnd w:id="124"/>
    </w:p>
    <w:p w:rsidR="00A337F5" w:rsidRPr="00E758B3" w:rsidRDefault="00A337F5" w:rsidP="003E7BA8">
      <w:pPr>
        <w:adjustRightInd/>
        <w:spacing w:line="360" w:lineRule="exact"/>
        <w:rPr>
          <w:rFonts w:asciiTheme="minorEastAsia" w:eastAsiaTheme="minorEastAsia" w:hAnsiTheme="minorEastAsia"/>
          <w:b w:val="0"/>
          <w:color w:val="auto"/>
        </w:rPr>
      </w:pPr>
    </w:p>
    <w:p w:rsidR="003E7BA8" w:rsidRPr="00E758B3" w:rsidRDefault="003E7BA8" w:rsidP="003E7BA8">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未成年後見人は，未成年者と利益が相反する行為（利益相反行為）について，未成年者を代理できません。利益相反行為の必要があるときは，申立てにより家庭裁判所が特別代理人を選任し，選任された特別代理人が，未成年者を代理することとなります。ただし，未成年後見監督人があるときは，同監督人が利益相反行為につき未成年者を代理しますので，特別代理人は不要です。</w:t>
      </w:r>
    </w:p>
    <w:p w:rsidR="003E7BA8" w:rsidRPr="00E758B3" w:rsidRDefault="003E7BA8" w:rsidP="003E7BA8">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未成年者と利益が相反する行為では，未成年後見人が代理権を濫用し，自分に有利で未成年者に不利な合意をしてしまうといけないので，未成年者のために臨時に第三者を代理人に立てるのです。</w:t>
      </w:r>
    </w:p>
    <w:p w:rsidR="003E7BA8" w:rsidRPr="00E758B3" w:rsidRDefault="003E7BA8" w:rsidP="00351C2E">
      <w:pPr>
        <w:widowControl/>
        <w:overflowPunct/>
        <w:adjustRightInd/>
        <w:spacing w:before="200" w:line="320" w:lineRule="exact"/>
        <w:ind w:left="444" w:hangingChars="200" w:hanging="444"/>
        <w:jc w:val="left"/>
        <w:textAlignment w:val="auto"/>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【利益相反行為となる場合の例】</w:t>
      </w:r>
    </w:p>
    <w:p w:rsidR="003E7BA8" w:rsidRPr="00E758B3" w:rsidRDefault="004F48E4" w:rsidP="003E7BA8">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①</w:t>
      </w:r>
      <w:r w:rsidR="003E7BA8" w:rsidRPr="00E758B3">
        <w:rPr>
          <w:rFonts w:asciiTheme="minorEastAsia" w:eastAsiaTheme="minorEastAsia" w:hAnsiTheme="minorEastAsia" w:hint="eastAsia"/>
          <w:b w:val="0"/>
          <w:color w:val="auto"/>
          <w:sz w:val="21"/>
          <w:szCs w:val="21"/>
        </w:rPr>
        <w:t xml:space="preserve">　未成年者との間で売買をすること。</w:t>
      </w:r>
    </w:p>
    <w:p w:rsidR="000A6E59" w:rsidRPr="00E758B3" w:rsidRDefault="004F48E4" w:rsidP="000A6E5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②</w:t>
      </w:r>
      <w:r w:rsidR="000A6E59" w:rsidRPr="00E758B3">
        <w:rPr>
          <w:rFonts w:asciiTheme="minorEastAsia" w:eastAsiaTheme="minorEastAsia" w:hAnsiTheme="minorEastAsia" w:hint="eastAsia"/>
          <w:b w:val="0"/>
          <w:color w:val="auto"/>
          <w:sz w:val="21"/>
          <w:szCs w:val="21"/>
        </w:rPr>
        <w:t xml:space="preserve">　未成年者を未成年後見人の債務の保証人または連帯債務者とすること。</w:t>
      </w:r>
    </w:p>
    <w:p w:rsidR="003E7BA8" w:rsidRPr="00E758B3" w:rsidRDefault="003E7BA8" w:rsidP="003E7BA8">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未成年後見人のために未成年者の財産を担保に入れること。</w:t>
      </w:r>
    </w:p>
    <w:p w:rsidR="003E7BA8" w:rsidRPr="00E758B3" w:rsidRDefault="003E7BA8" w:rsidP="003E7BA8">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未成年後見人の債務を未成年者の財産で肩代わりし弁済すること。</w:t>
      </w:r>
    </w:p>
    <w:p w:rsidR="003E7BA8" w:rsidRPr="00E758B3" w:rsidRDefault="004F48E4" w:rsidP="003E7BA8">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③</w:t>
      </w:r>
      <w:r w:rsidR="003E7BA8" w:rsidRPr="00E758B3">
        <w:rPr>
          <w:rFonts w:asciiTheme="minorEastAsia" w:eastAsiaTheme="minorEastAsia" w:hAnsiTheme="minorEastAsia" w:hint="eastAsia"/>
          <w:b w:val="0"/>
          <w:color w:val="auto"/>
          <w:sz w:val="21"/>
          <w:szCs w:val="21"/>
        </w:rPr>
        <w:t xml:space="preserve">　未成年者の未成年後見人に対する債権を放棄すること。</w:t>
      </w:r>
    </w:p>
    <w:p w:rsidR="003E7BA8" w:rsidRPr="00E758B3" w:rsidRDefault="004F48E4" w:rsidP="003E7BA8">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④</w:t>
      </w:r>
      <w:r w:rsidR="003E7BA8" w:rsidRPr="00E758B3">
        <w:rPr>
          <w:rFonts w:asciiTheme="minorEastAsia" w:eastAsiaTheme="minorEastAsia" w:hAnsiTheme="minorEastAsia" w:hint="eastAsia"/>
          <w:b w:val="0"/>
          <w:color w:val="auto"/>
          <w:sz w:val="21"/>
          <w:szCs w:val="21"/>
        </w:rPr>
        <w:t xml:space="preserve">　未成年者と未成年後見人が共に遺産分割等に加わること。</w:t>
      </w:r>
    </w:p>
    <w:p w:rsidR="003E7BA8" w:rsidRPr="00E758B3" w:rsidRDefault="003E7BA8" w:rsidP="003E7BA8">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未成年後見人が自分の相続を放棄しないのに，未成年者の相続放棄をすること。</w:t>
      </w:r>
    </w:p>
    <w:p w:rsidR="003E7BA8" w:rsidRPr="00E758B3" w:rsidRDefault="004F48E4" w:rsidP="003E7BA8">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⑤</w:t>
      </w:r>
      <w:r w:rsidR="003E7BA8" w:rsidRPr="00E758B3">
        <w:rPr>
          <w:rFonts w:asciiTheme="minorEastAsia" w:eastAsiaTheme="minorEastAsia" w:hAnsiTheme="minorEastAsia" w:hint="eastAsia"/>
          <w:b w:val="0"/>
          <w:color w:val="auto"/>
          <w:sz w:val="21"/>
          <w:szCs w:val="21"/>
        </w:rPr>
        <w:t xml:space="preserve">　未成年者に扶養を求めること。</w:t>
      </w:r>
    </w:p>
    <w:p w:rsidR="003E7BA8" w:rsidRPr="00E758B3" w:rsidRDefault="004F48E4" w:rsidP="003E7BA8">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⑥</w:t>
      </w:r>
      <w:r w:rsidR="003E7BA8" w:rsidRPr="00E758B3">
        <w:rPr>
          <w:rFonts w:asciiTheme="minorEastAsia" w:eastAsiaTheme="minorEastAsia" w:hAnsiTheme="minorEastAsia" w:hint="eastAsia"/>
          <w:b w:val="0"/>
          <w:color w:val="auto"/>
          <w:sz w:val="21"/>
          <w:szCs w:val="21"/>
        </w:rPr>
        <w:t xml:space="preserve">　未成年者との間で訴訟を提起し，あるいは調停を申し立てること。</w:t>
      </w:r>
    </w:p>
    <w:p w:rsidR="003E7BA8" w:rsidRPr="00E758B3" w:rsidRDefault="003E7BA8" w:rsidP="00351C2E">
      <w:pPr>
        <w:widowControl/>
        <w:overflowPunct/>
        <w:adjustRightInd/>
        <w:spacing w:before="200" w:line="320" w:lineRule="exact"/>
        <w:ind w:left="444" w:hangingChars="200" w:hanging="444"/>
        <w:jc w:val="left"/>
        <w:textAlignment w:val="auto"/>
        <w:rPr>
          <w:rFonts w:ascii="ＭＳ ゴシック" w:eastAsia="ＭＳ ゴシック" w:hAnsi="ＭＳ ゴシック"/>
          <w:b w:val="0"/>
          <w:color w:val="auto"/>
          <w:sz w:val="21"/>
          <w:szCs w:val="21"/>
        </w:rPr>
      </w:pPr>
      <w:r w:rsidRPr="00E758B3">
        <w:rPr>
          <w:rFonts w:ascii="ＭＳ ゴシック" w:eastAsia="ＭＳ ゴシック" w:hAnsi="ＭＳ ゴシック" w:hint="eastAsia"/>
          <w:b w:val="0"/>
          <w:color w:val="auto"/>
          <w:sz w:val="21"/>
          <w:szCs w:val="21"/>
        </w:rPr>
        <w:t>【利益相反行為とならない場合の例】</w:t>
      </w:r>
    </w:p>
    <w:p w:rsidR="003E7BA8" w:rsidRPr="00E758B3" w:rsidRDefault="003E7BA8" w:rsidP="003E7BA8">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①　未成年者に財産を無償で贈与すること。</w:t>
      </w:r>
    </w:p>
    <w:p w:rsidR="003E7BA8" w:rsidRPr="00E758B3" w:rsidRDefault="003E7BA8" w:rsidP="003E7BA8">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②　未成年者の財産を第三者</w:t>
      </w:r>
      <w:r w:rsidR="005E73F5" w:rsidRPr="00E758B3">
        <w:rPr>
          <w:rFonts w:asciiTheme="minorEastAsia" w:eastAsiaTheme="minorEastAsia" w:hAnsiTheme="minorEastAsia" w:hint="eastAsia"/>
          <w:b w:val="0"/>
          <w:color w:val="auto"/>
          <w:sz w:val="21"/>
          <w:szCs w:val="21"/>
        </w:rPr>
        <w:t>（未成年後見人の配偶者を除く）</w:t>
      </w:r>
      <w:r w:rsidRPr="00E758B3">
        <w:rPr>
          <w:rFonts w:asciiTheme="minorEastAsia" w:eastAsiaTheme="minorEastAsia" w:hAnsiTheme="minorEastAsia" w:hint="eastAsia"/>
          <w:b w:val="0"/>
          <w:color w:val="auto"/>
          <w:sz w:val="21"/>
          <w:szCs w:val="21"/>
        </w:rPr>
        <w:t>に売却すること。</w:t>
      </w:r>
    </w:p>
    <w:p w:rsidR="003E7BA8" w:rsidRPr="00E758B3" w:rsidRDefault="003E7BA8" w:rsidP="00351C2E">
      <w:pPr>
        <w:adjustRightInd/>
        <w:spacing w:before="200" w:line="320" w:lineRule="exact"/>
        <w:ind w:left="253" w:hangingChars="100" w:hanging="253"/>
        <w:rPr>
          <w:rFonts w:ascii="ＭＳ ゴシック" w:eastAsia="ＭＳ ゴシック" w:hAnsi="ＭＳ ゴシック"/>
          <w:color w:val="auto"/>
        </w:rPr>
      </w:pPr>
      <w:r w:rsidRPr="00E758B3">
        <w:rPr>
          <w:rFonts w:ascii="ＭＳ ゴシック" w:eastAsia="ＭＳ ゴシック" w:hAnsi="ＭＳ ゴシック" w:hint="eastAsia"/>
          <w:color w:val="auto"/>
        </w:rPr>
        <w:t>１　特別代理人選任の申し立ては，次のものを家庭裁判所へ提出する方法で行ってください。</w:t>
      </w:r>
    </w:p>
    <w:p w:rsidR="003E7BA8" w:rsidRPr="00E758B3" w:rsidRDefault="003E7BA8" w:rsidP="003E7BA8">
      <w:pPr>
        <w:adjustRightInd/>
        <w:spacing w:line="40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(1)　特別代理人選任申立書</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_Ref406680775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41</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r w:rsidR="001D722B" w:rsidRPr="00E758B3">
        <w:rPr>
          <w:rFonts w:asciiTheme="minorEastAsia" w:eastAsiaTheme="minorEastAsia" w:hAnsiTheme="minorEastAsia" w:hint="eastAsia"/>
          <w:b w:val="0"/>
          <w:color w:val="auto"/>
          <w:sz w:val="21"/>
          <w:szCs w:val="21"/>
        </w:rPr>
        <w:t>，書式末尾に記載例あり</w:t>
      </w:r>
      <w:r w:rsidRPr="00E758B3">
        <w:rPr>
          <w:rFonts w:asciiTheme="minorEastAsia" w:eastAsiaTheme="minorEastAsia" w:hAnsiTheme="minorEastAsia" w:hint="eastAsia"/>
          <w:b w:val="0"/>
          <w:color w:val="auto"/>
          <w:sz w:val="21"/>
          <w:szCs w:val="21"/>
        </w:rPr>
        <w:t>）</w:t>
      </w:r>
    </w:p>
    <w:p w:rsidR="003E7BA8" w:rsidRPr="00E758B3" w:rsidRDefault="003E7BA8" w:rsidP="003E7BA8">
      <w:pPr>
        <w:adjustRightInd/>
        <w:spacing w:line="40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(2)　収入印紙800円分</w:t>
      </w:r>
      <w:r w:rsidRPr="00E758B3">
        <w:rPr>
          <w:rFonts w:asciiTheme="minorEastAsia" w:eastAsiaTheme="minorEastAsia" w:hAnsiTheme="minorEastAsia" w:hint="eastAsia"/>
          <w:b w:val="0"/>
          <w:color w:val="auto"/>
          <w:sz w:val="21"/>
          <w:szCs w:val="21"/>
        </w:rPr>
        <w:t>（申立手数料として上申立書に貼付）</w:t>
      </w:r>
    </w:p>
    <w:p w:rsidR="003E7BA8" w:rsidRPr="00E758B3" w:rsidRDefault="003E7BA8" w:rsidP="003E7BA8">
      <w:pPr>
        <w:adjustRightInd/>
        <w:spacing w:line="40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(3)　郵便切手</w:t>
      </w:r>
      <w:r w:rsidR="00175759" w:rsidRPr="00E758B3">
        <w:rPr>
          <w:rFonts w:ascii="ＭＳ ゴシック" w:eastAsia="ＭＳ ゴシック" w:hAnsi="ＭＳ ゴシック"/>
          <w:color w:val="auto"/>
          <w:sz w:val="21"/>
          <w:szCs w:val="21"/>
        </w:rPr>
        <w:t>84</w:t>
      </w:r>
      <w:r w:rsidRPr="00E758B3">
        <w:rPr>
          <w:rFonts w:ascii="ＭＳ ゴシック" w:eastAsia="ＭＳ ゴシック" w:hAnsi="ＭＳ ゴシック" w:hint="eastAsia"/>
          <w:color w:val="auto"/>
          <w:sz w:val="21"/>
          <w:szCs w:val="21"/>
        </w:rPr>
        <w:t>円×</w:t>
      </w:r>
      <w:r w:rsidRPr="00E758B3">
        <w:rPr>
          <w:rFonts w:ascii="ＭＳ ゴシック" w:eastAsia="ＭＳ ゴシック" w:hAnsi="ＭＳ ゴシック"/>
          <w:color w:val="auto"/>
          <w:sz w:val="21"/>
          <w:szCs w:val="21"/>
        </w:rPr>
        <w:t>10枚，10円×</w:t>
      </w:r>
      <w:r w:rsidR="00175759" w:rsidRPr="00E758B3">
        <w:rPr>
          <w:rFonts w:ascii="ＭＳ ゴシック" w:eastAsia="ＭＳ ゴシック" w:hAnsi="ＭＳ ゴシック"/>
          <w:color w:val="auto"/>
          <w:sz w:val="21"/>
          <w:szCs w:val="21"/>
        </w:rPr>
        <w:t>10</w:t>
      </w:r>
      <w:r w:rsidRPr="00E758B3">
        <w:rPr>
          <w:rFonts w:ascii="ＭＳ ゴシック" w:eastAsia="ＭＳ ゴシック" w:hAnsi="ＭＳ ゴシック" w:hint="eastAsia"/>
          <w:color w:val="auto"/>
          <w:sz w:val="21"/>
          <w:szCs w:val="21"/>
        </w:rPr>
        <w:t>枚</w:t>
      </w:r>
      <w:r w:rsidRPr="00E758B3">
        <w:rPr>
          <w:rFonts w:asciiTheme="minorEastAsia" w:eastAsiaTheme="minorEastAsia" w:hAnsiTheme="minorEastAsia" w:hint="eastAsia"/>
          <w:b w:val="0"/>
          <w:color w:val="auto"/>
          <w:sz w:val="21"/>
          <w:szCs w:val="21"/>
        </w:rPr>
        <w:t>（添付）</w:t>
      </w:r>
    </w:p>
    <w:p w:rsidR="003E7BA8" w:rsidRPr="00E758B3" w:rsidRDefault="003E7BA8" w:rsidP="003E7BA8">
      <w:pPr>
        <w:adjustRightInd/>
        <w:spacing w:line="40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(4)　申立理由を証する資料</w:t>
      </w:r>
      <w:r w:rsidRPr="00E758B3">
        <w:rPr>
          <w:rFonts w:asciiTheme="minorEastAsia" w:eastAsiaTheme="minorEastAsia" w:hAnsiTheme="minorEastAsia" w:hint="eastAsia"/>
          <w:b w:val="0"/>
          <w:color w:val="auto"/>
          <w:sz w:val="21"/>
          <w:szCs w:val="21"/>
        </w:rPr>
        <w:t>（利益相反行為の契約書案・協議書案など）</w:t>
      </w:r>
    </w:p>
    <w:p w:rsidR="003E7BA8" w:rsidRPr="00E758B3" w:rsidRDefault="003E7BA8" w:rsidP="003E7BA8">
      <w:pPr>
        <w:adjustRightInd/>
        <w:spacing w:line="400" w:lineRule="exact"/>
        <w:rPr>
          <w:rFonts w:ascii="ＭＳ ゴシック" w:eastAsia="ＭＳ ゴシック" w:hAnsi="ＭＳ ゴシック"/>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(5)　特別代理人候補者の住民票又は戸籍附票</w:t>
      </w:r>
    </w:p>
    <w:p w:rsidR="003E7BA8" w:rsidRPr="00E758B3" w:rsidRDefault="003E7BA8" w:rsidP="003E7BA8">
      <w:pPr>
        <w:adjustRightInd/>
        <w:spacing w:line="280" w:lineRule="exact"/>
        <w:ind w:left="576" w:hangingChars="300" w:hanging="576"/>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特別代理人は，利益相反にない立場の方で，また未成年後見人の欠格事由（未成年者，法定代理人等を免ぜられた者，破産者，未成年者と訴訟をした者又はその近親者）のない方でなければなりません。推薦する候補者が必ず選任されるとは限りません。特別代理人が報酬を希望するときは，報酬付与審判に基づき未成年者の財産から支払うことができます。</w:t>
      </w:r>
    </w:p>
    <w:p w:rsidR="003E7BA8" w:rsidRPr="00E758B3" w:rsidRDefault="003E7BA8" w:rsidP="003E7BA8">
      <w:pPr>
        <w:pStyle w:val="Default"/>
        <w:spacing w:line="280" w:lineRule="exact"/>
        <w:ind w:left="576" w:hangingChars="300" w:hanging="576"/>
        <w:rPr>
          <w:rFonts w:ascii="ＭＳ ゴシック" w:eastAsia="ＭＳ ゴシック" w:hAnsi="ＭＳ ゴシック"/>
          <w:b/>
          <w:color w:val="auto"/>
          <w:sz w:val="18"/>
          <w:szCs w:val="18"/>
        </w:rPr>
      </w:pPr>
      <w:r w:rsidRPr="00E758B3">
        <w:rPr>
          <w:rFonts w:hint="eastAsia"/>
          <w:color w:val="auto"/>
          <w:sz w:val="18"/>
          <w:szCs w:val="18"/>
        </w:rPr>
        <w:t xml:space="preserve">　</w:t>
      </w:r>
      <w:r w:rsidRPr="00E758B3">
        <w:rPr>
          <w:rFonts w:ascii="ＭＳ ゴシック" w:eastAsia="ＭＳ ゴシック" w:hAnsi="ＭＳ ゴシック" w:hint="eastAsia"/>
          <w:b/>
          <w:color w:val="auto"/>
          <w:sz w:val="18"/>
          <w:szCs w:val="18"/>
        </w:rPr>
        <w:t xml:space="preserve">　※　未成年後見人又は未成年者の住所等に変更があるときは住民票の写しや戸籍謄本等も添付してください。</w:t>
      </w:r>
    </w:p>
    <w:p w:rsidR="00BD2CC4" w:rsidRPr="00E758B3" w:rsidRDefault="003E7BA8" w:rsidP="00351C2E">
      <w:pPr>
        <w:adjustRightInd/>
        <w:spacing w:before="200" w:line="400" w:lineRule="exact"/>
        <w:ind w:left="222" w:hangingChars="100" w:hanging="222"/>
        <w:rPr>
          <w:rFonts w:asciiTheme="minorEastAsia" w:eastAsiaTheme="minorEastAsia" w:hAnsiTheme="minorEastAsia"/>
          <w:b w:val="0"/>
          <w:color w:val="auto"/>
        </w:rPr>
      </w:pPr>
      <w:r w:rsidRPr="00E758B3">
        <w:rPr>
          <w:rFonts w:asciiTheme="minorEastAsia" w:eastAsiaTheme="minorEastAsia" w:hAnsiTheme="minorEastAsia" w:hint="eastAsia"/>
          <w:b w:val="0"/>
          <w:color w:val="auto"/>
          <w:sz w:val="21"/>
          <w:szCs w:val="21"/>
        </w:rPr>
        <w:t>２　特別代理人が選任されたときは，未成年後見人はその特別代理人を相手に，未成年者との間の利益相反行為を行うことができます。</w:t>
      </w:r>
      <w:r w:rsidR="00BD2CC4" w:rsidRPr="00E758B3">
        <w:rPr>
          <w:rFonts w:asciiTheme="minorEastAsia" w:eastAsiaTheme="minorEastAsia" w:hAnsiTheme="minorEastAsia"/>
          <w:b w:val="0"/>
          <w:color w:val="auto"/>
        </w:rPr>
        <w:br w:type="page"/>
      </w:r>
    </w:p>
    <w:p w:rsidR="007D6200" w:rsidRPr="00E758B3" w:rsidRDefault="00F33F22" w:rsidP="00306EC0">
      <w:pPr>
        <w:pStyle w:val="2"/>
        <w:rPr>
          <w:b/>
          <w:color w:val="auto"/>
        </w:rPr>
      </w:pPr>
      <w:bookmarkStart w:id="125" w:name="_Ref406680775"/>
      <w:bookmarkStart w:id="126" w:name="_Toc124770280"/>
      <w:r w:rsidRPr="00E758B3">
        <w:rPr>
          <w:rFonts w:hint="eastAsia"/>
          <w:color w:val="auto"/>
        </w:rPr>
        <w:lastRenderedPageBreak/>
        <w:t>書式</w:t>
      </w:r>
      <w:r w:rsidR="0012070C" w:rsidRPr="00E758B3">
        <w:rPr>
          <w:rFonts w:hint="eastAsia"/>
          <w:color w:val="auto"/>
        </w:rPr>
        <w:t>６</w:t>
      </w:r>
      <w:r w:rsidRPr="00E758B3">
        <w:rPr>
          <w:rFonts w:hint="eastAsia"/>
          <w:color w:val="auto"/>
        </w:rPr>
        <w:t xml:space="preserve">　特別代理人選任申立書</w:t>
      </w:r>
      <w:bookmarkEnd w:id="125"/>
      <w:bookmarkEnd w:id="126"/>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60373E" w:rsidRPr="00E758B3" w:rsidTr="00030C7F">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8A2741" w:rsidRPr="00E758B3" w:rsidRDefault="008A2741" w:rsidP="00030C7F">
            <w:pPr>
              <w:kinsoku w:val="0"/>
              <w:autoSpaceDE w:val="0"/>
              <w:autoSpaceDN w:val="0"/>
              <w:spacing w:line="232" w:lineRule="atLeast"/>
              <w:jc w:val="right"/>
              <w:rPr>
                <w:rFonts w:cs="Times New Roman"/>
                <w:b w:val="0"/>
                <w:color w:val="auto"/>
                <w:sz w:val="16"/>
                <w:szCs w:val="16"/>
              </w:rPr>
            </w:pPr>
            <w:r w:rsidRPr="00E758B3">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8A2741" w:rsidRPr="00E758B3" w:rsidRDefault="008A2741" w:rsidP="00030C7F">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8A2741" w:rsidRPr="00E758B3" w:rsidRDefault="008A2741" w:rsidP="00030C7F">
            <w:pPr>
              <w:kinsoku w:val="0"/>
              <w:autoSpaceDE w:val="0"/>
              <w:autoSpaceDN w:val="0"/>
              <w:spacing w:line="232" w:lineRule="atLeast"/>
              <w:jc w:val="center"/>
              <w:rPr>
                <w:rFonts w:cs="Times New Roman"/>
                <w:b w:val="0"/>
                <w:color w:val="auto"/>
              </w:rPr>
            </w:pPr>
            <w:r w:rsidRPr="00E758B3">
              <w:rPr>
                <w:rFonts w:hint="eastAsia"/>
                <w:b w:val="0"/>
                <w:color w:val="auto"/>
                <w:sz w:val="28"/>
                <w:szCs w:val="28"/>
              </w:rPr>
              <w:t>特別代理人選任　申　立　書</w:t>
            </w:r>
          </w:p>
        </w:tc>
      </w:tr>
      <w:tr w:rsidR="0060373E" w:rsidRPr="00E758B3" w:rsidTr="008A2741">
        <w:trPr>
          <w:trHeight w:val="266"/>
        </w:trPr>
        <w:tc>
          <w:tcPr>
            <w:tcW w:w="3226" w:type="dxa"/>
            <w:gridSpan w:val="2"/>
            <w:vMerge/>
            <w:tcBorders>
              <w:top w:val="nil"/>
              <w:left w:val="single" w:sz="4"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8A2741" w:rsidRPr="00E758B3" w:rsidRDefault="008A2741" w:rsidP="008A2741">
            <w:pPr>
              <w:kinsoku w:val="0"/>
              <w:autoSpaceDE w:val="0"/>
              <w:autoSpaceDN w:val="0"/>
              <w:spacing w:line="232" w:lineRule="atLeast"/>
              <w:rPr>
                <w:rFonts w:cs="Times New Roman"/>
                <w:b w:val="0"/>
                <w:color w:val="auto"/>
              </w:rPr>
            </w:pPr>
          </w:p>
        </w:tc>
      </w:tr>
      <w:tr w:rsidR="0060373E" w:rsidRPr="00E758B3" w:rsidTr="008A2741">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8A2741" w:rsidRPr="00E758B3" w:rsidRDefault="008A2741" w:rsidP="008A2741">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8A2741" w:rsidRPr="00E758B3" w:rsidRDefault="008A2741" w:rsidP="00030C7F">
            <w:pPr>
              <w:kinsoku w:val="0"/>
              <w:autoSpaceDE w:val="0"/>
              <w:autoSpaceDN w:val="0"/>
              <w:spacing w:line="232" w:lineRule="atLeast"/>
              <w:rPr>
                <w:b w:val="0"/>
                <w:color w:val="auto"/>
                <w:sz w:val="16"/>
                <w:szCs w:val="16"/>
              </w:rPr>
            </w:pPr>
            <w:r w:rsidRPr="00E758B3">
              <w:rPr>
                <w:rFonts w:hint="eastAsia"/>
                <w:b w:val="0"/>
                <w:color w:val="auto"/>
                <w:sz w:val="16"/>
                <w:szCs w:val="16"/>
              </w:rPr>
              <w:t>（この欄に収入印紙８００円をはる。）</w:t>
            </w:r>
          </w:p>
          <w:p w:rsidR="008A2741" w:rsidRPr="00E758B3" w:rsidRDefault="008A2741" w:rsidP="00030C7F">
            <w:pPr>
              <w:kinsoku w:val="0"/>
              <w:autoSpaceDE w:val="0"/>
              <w:autoSpaceDN w:val="0"/>
              <w:spacing w:line="1400" w:lineRule="exact"/>
              <w:jc w:val="right"/>
              <w:rPr>
                <w:rFonts w:cs="Times New Roman"/>
                <w:b w:val="0"/>
                <w:color w:val="auto"/>
              </w:rPr>
            </w:pPr>
            <w:r w:rsidRPr="00E758B3">
              <w:rPr>
                <w:rFonts w:hint="eastAsia"/>
                <w:b w:val="0"/>
                <w:color w:val="auto"/>
                <w:sz w:val="16"/>
                <w:szCs w:val="16"/>
              </w:rPr>
              <w:t>（はった印紙に押印しないでください。）</w:t>
            </w:r>
          </w:p>
        </w:tc>
      </w:tr>
      <w:tr w:rsidR="0060373E" w:rsidRPr="00E758B3" w:rsidTr="00030C7F">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E758B3" w:rsidRDefault="00585289" w:rsidP="00030C7F">
            <w:pPr>
              <w:kinsoku w:val="0"/>
              <w:autoSpaceDE w:val="0"/>
              <w:autoSpaceDN w:val="0"/>
              <w:spacing w:line="154" w:lineRule="exact"/>
              <w:rPr>
                <w:rFonts w:cs="Times New Roman"/>
                <w:b w:val="0"/>
                <w:color w:val="auto"/>
                <w:sz w:val="16"/>
                <w:szCs w:val="16"/>
              </w:rPr>
            </w:pPr>
            <w:r w:rsidRPr="00177B87">
              <w:rPr>
                <w:rFonts w:cs="Times New Roman"/>
                <w:b w:val="0"/>
                <w:color w:val="auto"/>
                <w:sz w:val="16"/>
                <w:szCs w:val="16"/>
              </w:rPr>
              <w:fldChar w:fldCharType="begin"/>
            </w:r>
            <w:r w:rsidR="008A2741" w:rsidRPr="00E758B3">
              <w:rPr>
                <w:rFonts w:cs="Times New Roman"/>
                <w:b w:val="0"/>
                <w:color w:val="auto"/>
                <w:sz w:val="16"/>
                <w:szCs w:val="16"/>
              </w:rPr>
              <w:instrText>eq \o\ad(</w:instrText>
            </w:r>
            <w:r w:rsidR="008A2741" w:rsidRPr="00E758B3">
              <w:rPr>
                <w:rFonts w:hint="eastAsia"/>
                <w:b w:val="0"/>
                <w:color w:val="auto"/>
                <w:sz w:val="16"/>
                <w:szCs w:val="16"/>
              </w:rPr>
              <w:instrText>収入印紙</w:instrText>
            </w:r>
            <w:r w:rsidR="008A2741" w:rsidRPr="00E758B3">
              <w:rPr>
                <w:rFonts w:cs="Times New Roman"/>
                <w:b w:val="0"/>
                <w:color w:val="auto"/>
                <w:sz w:val="16"/>
                <w:szCs w:val="16"/>
              </w:rPr>
              <w:instrText>,</w:instrText>
            </w:r>
            <w:r w:rsidR="008A2741" w:rsidRPr="00E758B3">
              <w:rPr>
                <w:rFonts w:cs="Times New Roman" w:hint="eastAsia"/>
                <w:b w:val="0"/>
                <w:color w:val="auto"/>
                <w:sz w:val="16"/>
                <w:szCs w:val="16"/>
              </w:rPr>
              <w:instrText xml:space="preserve">　　　　</w:instrText>
            </w:r>
            <w:r w:rsidR="008A2741" w:rsidRPr="00E758B3">
              <w:rPr>
                <w:rFonts w:cs="Times New Roman"/>
                <w:b w:val="0"/>
                <w:color w:val="auto"/>
                <w:sz w:val="16"/>
                <w:szCs w:val="16"/>
              </w:rPr>
              <w:instrText xml:space="preserve"> )</w:instrText>
            </w:r>
            <w:r w:rsidRPr="00177B87">
              <w:rPr>
                <w:rFonts w:cs="Times New Roman"/>
                <w:b w:val="0"/>
                <w:color w:val="auto"/>
                <w:sz w:val="16"/>
                <w:szCs w:val="16"/>
              </w:rPr>
              <w:fldChar w:fldCharType="separate"/>
            </w:r>
            <w:r w:rsidR="008A2741" w:rsidRPr="00E758B3">
              <w:rPr>
                <w:rFonts w:hint="eastAsia"/>
                <w:b w:val="0"/>
                <w:color w:val="auto"/>
                <w:sz w:val="16"/>
                <w:szCs w:val="16"/>
              </w:rPr>
              <w:t>収入印紙</w:t>
            </w:r>
            <w:r w:rsidRPr="00177B87">
              <w:rPr>
                <w:rFonts w:cs="Times New Roman"/>
                <w:b w:val="0"/>
                <w:color w:val="auto"/>
                <w:sz w:val="16"/>
                <w:szCs w:val="16"/>
              </w:rPr>
              <w:fldChar w:fldCharType="end"/>
            </w:r>
            <w:r w:rsidR="008A2741" w:rsidRPr="00E758B3">
              <w:rPr>
                <w:b w:val="0"/>
                <w:color w:val="auto"/>
                <w:sz w:val="16"/>
                <w:szCs w:val="16"/>
              </w:rPr>
              <w:t xml:space="preserve">  </w:t>
            </w:r>
            <w:r w:rsidR="007A6CCD" w:rsidRPr="00E758B3">
              <w:rPr>
                <w:b w:val="0"/>
                <w:color w:val="auto"/>
                <w:sz w:val="16"/>
                <w:szCs w:val="16"/>
              </w:rPr>
              <w:t xml:space="preserve">   </w:t>
            </w:r>
            <w:r w:rsidR="008A2741" w:rsidRPr="00E758B3">
              <w:rPr>
                <w:b w:val="0"/>
                <w:color w:val="auto"/>
                <w:sz w:val="16"/>
                <w:szCs w:val="16"/>
              </w:rPr>
              <w:t xml:space="preserve"> </w:t>
            </w:r>
            <w:r w:rsidR="008A2741" w:rsidRPr="00E758B3">
              <w:rPr>
                <w:rFonts w:hint="eastAsia"/>
                <w:b w:val="0"/>
                <w:color w:val="auto"/>
                <w:sz w:val="16"/>
                <w:szCs w:val="16"/>
              </w:rPr>
              <w:t>８００</w:t>
            </w:r>
            <w:r w:rsidR="008A2741" w:rsidRPr="00E758B3">
              <w:rPr>
                <w:b w:val="0"/>
                <w:color w:val="auto"/>
                <w:sz w:val="16"/>
                <w:szCs w:val="16"/>
              </w:rPr>
              <w:t xml:space="preserve">   </w:t>
            </w:r>
            <w:r w:rsidR="008A2741" w:rsidRPr="00E758B3">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8A2741" w:rsidRPr="00E758B3" w:rsidRDefault="008A2741" w:rsidP="008A2741">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rPr>
            </w:pPr>
          </w:p>
        </w:tc>
      </w:tr>
      <w:tr w:rsidR="008A2741" w:rsidRPr="00E758B3" w:rsidTr="00030C7F">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E758B3" w:rsidRDefault="008A2741" w:rsidP="007A6CCD">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予納郵便切手</w:t>
            </w:r>
            <w:r w:rsidRPr="00E758B3">
              <w:rPr>
                <w:b w:val="0"/>
                <w:color w:val="auto"/>
                <w:sz w:val="16"/>
                <w:szCs w:val="16"/>
              </w:rPr>
              <w:t xml:space="preserve">   </w:t>
            </w:r>
            <w:r w:rsidR="007A6CCD" w:rsidRPr="00E758B3">
              <w:rPr>
                <w:rFonts w:hint="eastAsia"/>
                <w:b w:val="0"/>
                <w:color w:val="auto"/>
                <w:sz w:val="16"/>
                <w:szCs w:val="16"/>
              </w:rPr>
              <w:t xml:space="preserve">　　　</w:t>
            </w:r>
            <w:r w:rsidRPr="00E758B3">
              <w:rPr>
                <w:b w:val="0"/>
                <w:color w:val="auto"/>
                <w:sz w:val="16"/>
                <w:szCs w:val="16"/>
              </w:rPr>
              <w:t xml:space="preserve">   </w:t>
            </w:r>
            <w:r w:rsidRPr="00E758B3">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8A2741" w:rsidRPr="00E758B3" w:rsidRDefault="008A2741" w:rsidP="008A2741">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8A2741" w:rsidRPr="00E758B3" w:rsidRDefault="008A2741" w:rsidP="008A2741">
            <w:pPr>
              <w:autoSpaceDE w:val="0"/>
              <w:autoSpaceDN w:val="0"/>
              <w:textAlignment w:val="auto"/>
              <w:rPr>
                <w:rFonts w:cs="Times New Roman"/>
                <w:b w:val="0"/>
                <w:color w:val="auto"/>
              </w:rPr>
            </w:pPr>
          </w:p>
        </w:tc>
      </w:tr>
    </w:tbl>
    <w:p w:rsidR="008A2741" w:rsidRPr="00E758B3" w:rsidRDefault="008A2741" w:rsidP="008A2741">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8A2741" w:rsidRPr="00E758B3" w:rsidTr="00030C7F">
        <w:trPr>
          <w:trHeight w:val="509"/>
        </w:trPr>
        <w:tc>
          <w:tcPr>
            <w:tcW w:w="807" w:type="dxa"/>
            <w:tcBorders>
              <w:top w:val="single" w:sz="4" w:space="0" w:color="000000"/>
              <w:left w:val="single" w:sz="4" w:space="0" w:color="000000"/>
              <w:bottom w:val="single" w:sz="4" w:space="0" w:color="000000"/>
              <w:right w:val="single" w:sz="4" w:space="0" w:color="000000"/>
            </w:tcBorders>
          </w:tcPr>
          <w:p w:rsidR="008A2741" w:rsidRPr="00E758B3" w:rsidRDefault="008A2741" w:rsidP="00030C7F">
            <w:pPr>
              <w:kinsoku w:val="0"/>
              <w:autoSpaceDE w:val="0"/>
              <w:autoSpaceDN w:val="0"/>
              <w:spacing w:line="232" w:lineRule="atLeast"/>
              <w:rPr>
                <w:rFonts w:cs="Times New Roman"/>
                <w:b w:val="0"/>
                <w:color w:val="auto"/>
              </w:rPr>
            </w:pPr>
            <w:r w:rsidRPr="00E758B3">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8A2741" w:rsidRPr="00E758B3" w:rsidRDefault="008A2741" w:rsidP="00030C7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8A2741" w:rsidRPr="00E758B3" w:rsidRDefault="008A2741" w:rsidP="00030C7F">
            <w:pPr>
              <w:kinsoku w:val="0"/>
              <w:autoSpaceDE w:val="0"/>
              <w:autoSpaceDN w:val="0"/>
              <w:spacing w:line="232" w:lineRule="atLeast"/>
              <w:jc w:val="left"/>
              <w:rPr>
                <w:rFonts w:cs="Times New Roman"/>
                <w:b w:val="0"/>
                <w:color w:val="auto"/>
                <w:sz w:val="20"/>
                <w:szCs w:val="20"/>
              </w:rPr>
            </w:pPr>
            <w:r w:rsidRPr="00E758B3">
              <w:rPr>
                <w:rFonts w:hint="eastAsia"/>
                <w:b w:val="0"/>
                <w:color w:val="auto"/>
                <w:sz w:val="20"/>
                <w:szCs w:val="20"/>
              </w:rPr>
              <w:t>基本事件番号</w:t>
            </w:r>
            <w:r w:rsidRPr="00E758B3">
              <w:rPr>
                <w:b w:val="0"/>
                <w:color w:val="auto"/>
                <w:sz w:val="20"/>
                <w:szCs w:val="20"/>
              </w:rPr>
              <w:t xml:space="preserve">   </w:t>
            </w:r>
            <w:r w:rsidR="00386F75" w:rsidRPr="00E758B3">
              <w:rPr>
                <w:rFonts w:hint="eastAsia"/>
                <w:b w:val="0"/>
                <w:color w:val="auto"/>
                <w:sz w:val="20"/>
                <w:szCs w:val="20"/>
              </w:rPr>
              <w:t>令和</w:t>
            </w:r>
            <w:r w:rsidRPr="00E758B3">
              <w:rPr>
                <w:rFonts w:hint="eastAsia"/>
                <w:b w:val="0"/>
                <w:color w:val="auto"/>
                <w:sz w:val="20"/>
                <w:szCs w:val="20"/>
              </w:rPr>
              <w:t xml:space="preserve">　　　　年（家　　　）第</w:t>
            </w:r>
            <w:r w:rsidR="00030C7F" w:rsidRPr="00E758B3">
              <w:rPr>
                <w:rFonts w:hint="eastAsia"/>
                <w:b w:val="0"/>
                <w:color w:val="auto"/>
                <w:sz w:val="20"/>
                <w:szCs w:val="20"/>
              </w:rPr>
              <w:t xml:space="preserve">　　　　　　　　　　　　</w:t>
            </w:r>
            <w:r w:rsidRPr="00E758B3">
              <w:rPr>
                <w:rFonts w:hint="eastAsia"/>
                <w:b w:val="0"/>
                <w:color w:val="auto"/>
                <w:sz w:val="20"/>
                <w:szCs w:val="20"/>
              </w:rPr>
              <w:t>号</w:t>
            </w:r>
          </w:p>
        </w:tc>
      </w:tr>
    </w:tbl>
    <w:p w:rsidR="008A2741" w:rsidRPr="00E758B3"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8A2741" w:rsidRPr="00E758B3" w:rsidTr="00030C7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8A2741" w:rsidRPr="00E758B3" w:rsidRDefault="00030C7F" w:rsidP="00030C7F">
            <w:pPr>
              <w:kinsoku w:val="0"/>
              <w:autoSpaceDE w:val="0"/>
              <w:autoSpaceDN w:val="0"/>
              <w:spacing w:line="240" w:lineRule="exact"/>
              <w:rPr>
                <w:b w:val="0"/>
                <w:color w:val="auto"/>
                <w:sz w:val="18"/>
                <w:szCs w:val="18"/>
              </w:rPr>
            </w:pPr>
            <w:r w:rsidRPr="00E758B3">
              <w:rPr>
                <w:rFonts w:hint="eastAsia"/>
                <w:b w:val="0"/>
                <w:color w:val="auto"/>
                <w:sz w:val="18"/>
                <w:szCs w:val="18"/>
              </w:rPr>
              <w:t>高知</w:t>
            </w:r>
            <w:r w:rsidR="008A2741" w:rsidRPr="00E758B3">
              <w:rPr>
                <w:rFonts w:hint="eastAsia"/>
                <w:b w:val="0"/>
                <w:color w:val="auto"/>
                <w:sz w:val="18"/>
                <w:szCs w:val="18"/>
              </w:rPr>
              <w:t>家庭裁判所</w:t>
            </w:r>
            <w:r w:rsidRPr="00E758B3">
              <w:rPr>
                <w:rFonts w:hint="eastAsia"/>
                <w:b w:val="0"/>
                <w:color w:val="auto"/>
                <w:sz w:val="18"/>
                <w:szCs w:val="18"/>
              </w:rPr>
              <w:t xml:space="preserve">　　　　</w:t>
            </w:r>
            <w:r w:rsidR="008A2741" w:rsidRPr="00E758B3">
              <w:rPr>
                <w:rFonts w:hint="eastAsia"/>
                <w:b w:val="0"/>
                <w:color w:val="auto"/>
              </w:rPr>
              <w:t xml:space="preserve">　</w:t>
            </w:r>
            <w:r w:rsidR="008A2741" w:rsidRPr="00E758B3">
              <w:rPr>
                <w:rFonts w:hint="eastAsia"/>
                <w:b w:val="0"/>
                <w:color w:val="auto"/>
                <w:sz w:val="18"/>
                <w:szCs w:val="18"/>
              </w:rPr>
              <w:t>御</w:t>
            </w:r>
            <w:r w:rsidR="008A2741" w:rsidRPr="00E758B3">
              <w:rPr>
                <w:b w:val="0"/>
                <w:color w:val="auto"/>
                <w:sz w:val="18"/>
                <w:szCs w:val="18"/>
              </w:rPr>
              <w:t xml:space="preserve"> </w:t>
            </w:r>
            <w:r w:rsidR="008A2741" w:rsidRPr="00E758B3">
              <w:rPr>
                <w:rFonts w:hint="eastAsia"/>
                <w:b w:val="0"/>
                <w:color w:val="auto"/>
                <w:sz w:val="18"/>
                <w:szCs w:val="18"/>
              </w:rPr>
              <w:t>中</w:t>
            </w:r>
          </w:p>
          <w:p w:rsidR="00030C7F" w:rsidRPr="00E758B3" w:rsidRDefault="00030C7F" w:rsidP="00030C7F">
            <w:pPr>
              <w:kinsoku w:val="0"/>
              <w:autoSpaceDE w:val="0"/>
              <w:autoSpaceDN w:val="0"/>
              <w:spacing w:line="240" w:lineRule="exact"/>
              <w:rPr>
                <w:b w:val="0"/>
                <w:color w:val="auto"/>
                <w:sz w:val="18"/>
                <w:szCs w:val="18"/>
              </w:rPr>
            </w:pPr>
            <w:r w:rsidRPr="00E758B3">
              <w:rPr>
                <w:rFonts w:hint="eastAsia"/>
                <w:b w:val="0"/>
                <w:color w:val="auto"/>
              </w:rPr>
              <w:t xml:space="preserve">　　　　　　　</w:t>
            </w:r>
            <w:r w:rsidRPr="00E758B3">
              <w:rPr>
                <w:rFonts w:hint="eastAsia"/>
                <w:b w:val="0"/>
                <w:color w:val="auto"/>
                <w:sz w:val="18"/>
                <w:szCs w:val="18"/>
              </w:rPr>
              <w:t>支部</w:t>
            </w:r>
          </w:p>
          <w:p w:rsidR="008A2741" w:rsidRPr="00E758B3" w:rsidRDefault="00386F75" w:rsidP="00E13335">
            <w:pPr>
              <w:kinsoku w:val="0"/>
              <w:autoSpaceDE w:val="0"/>
              <w:autoSpaceDN w:val="0"/>
              <w:spacing w:line="240" w:lineRule="exact"/>
              <w:ind w:firstLineChars="200" w:firstLine="384"/>
              <w:rPr>
                <w:rFonts w:cs="Times New Roman"/>
                <w:b w:val="0"/>
                <w:color w:val="auto"/>
                <w:sz w:val="18"/>
                <w:szCs w:val="18"/>
              </w:rPr>
            </w:pPr>
            <w:r w:rsidRPr="00E758B3">
              <w:rPr>
                <w:rFonts w:hint="eastAsia"/>
                <w:b w:val="0"/>
                <w:color w:val="auto"/>
                <w:sz w:val="18"/>
                <w:szCs w:val="18"/>
              </w:rPr>
              <w:t>令和</w:t>
            </w:r>
            <w:r w:rsidR="008A2741" w:rsidRPr="00E758B3">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8A2741" w:rsidRPr="00E758B3" w:rsidRDefault="008A2741" w:rsidP="00030C7F">
            <w:pPr>
              <w:kinsoku w:val="0"/>
              <w:autoSpaceDE w:val="0"/>
              <w:autoSpaceDN w:val="0"/>
              <w:spacing w:line="174" w:lineRule="exact"/>
              <w:jc w:val="center"/>
              <w:rPr>
                <w:b w:val="0"/>
                <w:color w:val="auto"/>
                <w:sz w:val="21"/>
                <w:szCs w:val="21"/>
              </w:rPr>
            </w:pPr>
            <w:r w:rsidRPr="00177B87">
              <w:rPr>
                <w:rFonts w:hint="eastAsia"/>
                <w:b w:val="0"/>
                <w:color w:val="auto"/>
                <w:spacing w:val="30"/>
                <w:sz w:val="21"/>
                <w:szCs w:val="21"/>
                <w:fitText w:val="1080" w:id="746819584"/>
              </w:rPr>
              <w:t>申立人の</w:t>
            </w:r>
          </w:p>
          <w:p w:rsidR="008A2741" w:rsidRPr="00E758B3" w:rsidRDefault="008A2741" w:rsidP="00030C7F">
            <w:pPr>
              <w:kinsoku w:val="0"/>
              <w:autoSpaceDE w:val="0"/>
              <w:autoSpaceDN w:val="0"/>
              <w:spacing w:line="174" w:lineRule="exact"/>
              <w:jc w:val="center"/>
              <w:rPr>
                <w:b w:val="0"/>
                <w:color w:val="auto"/>
                <w:sz w:val="21"/>
                <w:szCs w:val="21"/>
              </w:rPr>
            </w:pPr>
          </w:p>
          <w:p w:rsidR="008A2741" w:rsidRPr="00E758B3" w:rsidRDefault="008A2741" w:rsidP="00030C7F">
            <w:pPr>
              <w:kinsoku w:val="0"/>
              <w:autoSpaceDE w:val="0"/>
              <w:autoSpaceDN w:val="0"/>
              <w:spacing w:line="174" w:lineRule="exact"/>
              <w:jc w:val="center"/>
              <w:rPr>
                <w:rFonts w:cs="Times New Roman"/>
                <w:b w:val="0"/>
                <w:color w:val="auto"/>
              </w:rPr>
            </w:pPr>
            <w:r w:rsidRPr="00177B87">
              <w:rPr>
                <w:rFonts w:hint="eastAsia"/>
                <w:b w:val="0"/>
                <w:color w:val="auto"/>
                <w:spacing w:val="30"/>
                <w:sz w:val="21"/>
                <w:szCs w:val="21"/>
                <w:fitText w:val="1080" w:id="74681958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030C7F" w:rsidRPr="00E758B3" w:rsidRDefault="008A2741" w:rsidP="00030C7F">
            <w:pPr>
              <w:kinsoku w:val="0"/>
              <w:wordWrap w:val="0"/>
              <w:autoSpaceDE w:val="0"/>
              <w:autoSpaceDN w:val="0"/>
              <w:spacing w:line="174" w:lineRule="exact"/>
              <w:ind w:right="252"/>
              <w:jc w:val="right"/>
              <w:rPr>
                <w:rFonts w:cs="Times New Roman"/>
                <w:b w:val="0"/>
                <w:color w:val="auto"/>
              </w:rPr>
            </w:pPr>
            <w:r w:rsidRPr="00E758B3">
              <w:rPr>
                <w:rFonts w:hint="eastAsia"/>
                <w:b w:val="0"/>
                <w:color w:val="auto"/>
              </w:rPr>
              <w:t>印</w:t>
            </w:r>
          </w:p>
          <w:p w:rsidR="008A2741" w:rsidRPr="00E758B3" w:rsidRDefault="008A2741" w:rsidP="00E13335">
            <w:pPr>
              <w:kinsoku w:val="0"/>
              <w:autoSpaceDE w:val="0"/>
              <w:autoSpaceDN w:val="0"/>
              <w:spacing w:line="174" w:lineRule="exact"/>
              <w:ind w:firstLineChars="2400" w:firstLine="6048"/>
              <w:jc w:val="right"/>
              <w:rPr>
                <w:rFonts w:cs="Times New Roman"/>
                <w:b w:val="0"/>
                <w:color w:val="auto"/>
              </w:rPr>
            </w:pPr>
          </w:p>
        </w:tc>
      </w:tr>
    </w:tbl>
    <w:p w:rsidR="008A2741" w:rsidRPr="00E758B3"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8A2741" w:rsidRPr="00E758B3" w:rsidTr="00350FB7">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8A2741" w:rsidRPr="00E758B3" w:rsidRDefault="008A2741" w:rsidP="00350FB7">
            <w:pPr>
              <w:kinsoku w:val="0"/>
              <w:autoSpaceDE w:val="0"/>
              <w:autoSpaceDN w:val="0"/>
              <w:spacing w:line="174" w:lineRule="exact"/>
              <w:jc w:val="center"/>
              <w:rPr>
                <w:rFonts w:cs="Times New Roman"/>
                <w:b w:val="0"/>
                <w:color w:val="auto"/>
                <w:sz w:val="16"/>
                <w:szCs w:val="16"/>
              </w:rPr>
            </w:pPr>
            <w:r w:rsidRPr="00E758B3">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8A2741" w:rsidRPr="00177B87" w:rsidRDefault="008A2741" w:rsidP="00350FB7">
            <w:pPr>
              <w:kinsoku w:val="0"/>
              <w:autoSpaceDE w:val="0"/>
              <w:autoSpaceDN w:val="0"/>
              <w:spacing w:line="174" w:lineRule="exact"/>
              <w:rPr>
                <w:b w:val="0"/>
                <w:color w:val="auto"/>
                <w:sz w:val="16"/>
                <w:szCs w:val="16"/>
              </w:rPr>
            </w:pPr>
            <w:r w:rsidRPr="00E758B3">
              <w:rPr>
                <w:rFonts w:hint="eastAsia"/>
                <w:b w:val="0"/>
                <w:color w:val="auto"/>
                <w:sz w:val="16"/>
                <w:szCs w:val="16"/>
              </w:rPr>
              <w:t>□特別代</w:t>
            </w:r>
            <w:r w:rsidR="00350FB7" w:rsidRPr="00E758B3">
              <w:rPr>
                <w:rFonts w:hint="eastAsia"/>
                <w:b w:val="0"/>
                <w:color w:val="auto"/>
                <w:sz w:val="16"/>
                <w:szCs w:val="16"/>
              </w:rPr>
              <w:t>理人候補者の住民票写し，□遺産分割協議書案，□</w:t>
            </w:r>
            <w:r w:rsidR="001A03FA" w:rsidRPr="00E758B3">
              <w:rPr>
                <w:rFonts w:hint="eastAsia"/>
                <w:b w:val="0"/>
                <w:color w:val="auto"/>
                <w:sz w:val="16"/>
                <w:szCs w:val="16"/>
              </w:rPr>
              <w:t>本人</w:t>
            </w:r>
            <w:r w:rsidR="00350FB7" w:rsidRPr="00E758B3">
              <w:rPr>
                <w:rFonts w:hint="eastAsia"/>
                <w:b w:val="0"/>
                <w:color w:val="auto"/>
                <w:sz w:val="16"/>
                <w:szCs w:val="16"/>
              </w:rPr>
              <w:t>の法定相続分の</w:t>
            </w:r>
            <w:r w:rsidRPr="00E758B3">
              <w:rPr>
                <w:rFonts w:hint="eastAsia"/>
                <w:b w:val="0"/>
                <w:color w:val="auto"/>
                <w:sz w:val="16"/>
                <w:szCs w:val="16"/>
              </w:rPr>
              <w:t>確保がわかる書面</w:t>
            </w:r>
          </w:p>
          <w:p w:rsidR="008A2741" w:rsidRPr="00177B87" w:rsidRDefault="008A2741" w:rsidP="00350FB7">
            <w:pPr>
              <w:kinsoku w:val="0"/>
              <w:autoSpaceDE w:val="0"/>
              <w:autoSpaceDN w:val="0"/>
              <w:spacing w:line="174" w:lineRule="exact"/>
              <w:rPr>
                <w:b w:val="0"/>
                <w:color w:val="auto"/>
                <w:sz w:val="16"/>
                <w:szCs w:val="16"/>
              </w:rPr>
            </w:pPr>
          </w:p>
          <w:p w:rsidR="008A2741" w:rsidRPr="00E758B3" w:rsidRDefault="008A2741" w:rsidP="00350FB7">
            <w:pPr>
              <w:kinsoku w:val="0"/>
              <w:autoSpaceDE w:val="0"/>
              <w:autoSpaceDN w:val="0"/>
              <w:spacing w:line="174" w:lineRule="exact"/>
              <w:rPr>
                <w:b w:val="0"/>
                <w:color w:val="auto"/>
                <w:sz w:val="16"/>
                <w:szCs w:val="16"/>
              </w:rPr>
            </w:pPr>
            <w:r w:rsidRPr="00E758B3">
              <w:rPr>
                <w:rFonts w:hint="eastAsia"/>
                <w:b w:val="0"/>
                <w:color w:val="auto"/>
                <w:sz w:val="16"/>
                <w:szCs w:val="16"/>
              </w:rPr>
              <w:t>□抵当権設定契約書案，□金銭消費貸借契約書案（□保証委託契約書案），□不動産の全部事項証明書</w:t>
            </w:r>
          </w:p>
          <w:p w:rsidR="008A2741" w:rsidRPr="00E758B3" w:rsidRDefault="008A2741" w:rsidP="00350FB7">
            <w:pPr>
              <w:kinsoku w:val="0"/>
              <w:autoSpaceDE w:val="0"/>
              <w:autoSpaceDN w:val="0"/>
              <w:spacing w:line="174" w:lineRule="exact"/>
              <w:rPr>
                <w:b w:val="0"/>
                <w:color w:val="auto"/>
                <w:sz w:val="16"/>
                <w:szCs w:val="16"/>
              </w:rPr>
            </w:pPr>
          </w:p>
          <w:p w:rsidR="008A2741" w:rsidRPr="00E758B3" w:rsidRDefault="008A2741" w:rsidP="00350FB7">
            <w:pPr>
              <w:kinsoku w:val="0"/>
              <w:autoSpaceDE w:val="0"/>
              <w:autoSpaceDN w:val="0"/>
              <w:spacing w:line="174" w:lineRule="exact"/>
              <w:rPr>
                <w:rFonts w:cs="Times New Roman"/>
                <w:b w:val="0"/>
                <w:color w:val="auto"/>
                <w:sz w:val="16"/>
                <w:szCs w:val="16"/>
              </w:rPr>
            </w:pPr>
            <w:r w:rsidRPr="00E758B3">
              <w:rPr>
                <w:rFonts w:hint="eastAsia"/>
                <w:b w:val="0"/>
                <w:color w:val="auto"/>
                <w:sz w:val="16"/>
                <w:szCs w:val="16"/>
              </w:rPr>
              <w:t>□</w:t>
            </w:r>
          </w:p>
          <w:p w:rsidR="008A2741" w:rsidRPr="00E758B3" w:rsidRDefault="008A2741" w:rsidP="00350FB7">
            <w:pPr>
              <w:kinsoku w:val="0"/>
              <w:autoSpaceDE w:val="0"/>
              <w:autoSpaceDN w:val="0"/>
              <w:spacing w:line="174" w:lineRule="exact"/>
              <w:rPr>
                <w:b w:val="0"/>
                <w:color w:val="auto"/>
                <w:sz w:val="16"/>
                <w:szCs w:val="16"/>
              </w:rPr>
            </w:pPr>
          </w:p>
          <w:p w:rsidR="008A2741" w:rsidRPr="00E758B3" w:rsidRDefault="008A2741" w:rsidP="001A03FA">
            <w:pPr>
              <w:kinsoku w:val="0"/>
              <w:autoSpaceDE w:val="0"/>
              <w:autoSpaceDN w:val="0"/>
              <w:spacing w:line="174" w:lineRule="exact"/>
              <w:rPr>
                <w:rFonts w:cs="Times New Roman"/>
                <w:b w:val="0"/>
                <w:color w:val="auto"/>
              </w:rPr>
            </w:pPr>
            <w:r w:rsidRPr="00E758B3">
              <w:rPr>
                <w:rFonts w:hint="eastAsia"/>
                <w:b w:val="0"/>
                <w:color w:val="auto"/>
                <w:sz w:val="16"/>
                <w:szCs w:val="16"/>
              </w:rPr>
              <w:t>※</w:t>
            </w:r>
            <w:r w:rsidR="009C77BE" w:rsidRPr="00E758B3">
              <w:rPr>
                <w:rFonts w:hint="eastAsia"/>
                <w:b w:val="0"/>
                <w:color w:val="auto"/>
                <w:sz w:val="16"/>
                <w:szCs w:val="16"/>
              </w:rPr>
              <w:t>住所等</w:t>
            </w:r>
            <w:r w:rsidRPr="00E758B3">
              <w:rPr>
                <w:rFonts w:hint="eastAsia"/>
                <w:b w:val="0"/>
                <w:color w:val="auto"/>
                <w:sz w:val="16"/>
                <w:szCs w:val="16"/>
              </w:rPr>
              <w:t>に変更がある場合は後見人，</w:t>
            </w:r>
            <w:r w:rsidR="001A03FA" w:rsidRPr="00E758B3">
              <w:rPr>
                <w:rFonts w:hint="eastAsia"/>
                <w:b w:val="0"/>
                <w:color w:val="auto"/>
                <w:sz w:val="16"/>
                <w:szCs w:val="16"/>
              </w:rPr>
              <w:t>本人</w:t>
            </w:r>
            <w:r w:rsidRPr="00E758B3">
              <w:rPr>
                <w:rFonts w:hint="eastAsia"/>
                <w:b w:val="0"/>
                <w:color w:val="auto"/>
                <w:sz w:val="16"/>
                <w:szCs w:val="16"/>
              </w:rPr>
              <w:t>の□住民票の写し，□戸籍謄本</w:t>
            </w:r>
          </w:p>
        </w:tc>
      </w:tr>
    </w:tbl>
    <w:p w:rsidR="008A2741" w:rsidRPr="00E758B3"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60373E" w:rsidRPr="00E758B3" w:rsidTr="004A60D9">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8A2741" w:rsidRPr="00E758B3" w:rsidRDefault="009C2D61" w:rsidP="004A60D9">
            <w:pPr>
              <w:kinsoku w:val="0"/>
              <w:autoSpaceDE w:val="0"/>
              <w:autoSpaceDN w:val="0"/>
              <w:spacing w:line="154" w:lineRule="exact"/>
              <w:jc w:val="center"/>
              <w:rPr>
                <w:rFonts w:cs="Times New Roman"/>
                <w:b w:val="0"/>
                <w:color w:val="auto"/>
              </w:rPr>
            </w:pPr>
            <w:r w:rsidRPr="00177B87">
              <w:rPr>
                <w:b w:val="0"/>
                <w:noProof/>
                <w:color w:val="auto"/>
              </w:rPr>
              <w:pict>
                <v:shape id="_x0000_s1047" type="#_x0000_t202" style="position:absolute;left:0;text-align:left;margin-left:10pt;margin-top:.05pt;width:23.4pt;height:113.7pt;z-index:251629056" filled="f" stroked="f">
                  <v:textbox style="mso-next-textbox:#_x0000_s1047" inset="5.85pt,.7pt,5.85pt,.7pt">
                    <w:txbxContent>
                      <w:p w:rsidR="00387AE5" w:rsidRDefault="00387AE5" w:rsidP="008A2741">
                        <w:pPr>
                          <w:rPr>
                            <w:sz w:val="21"/>
                            <w:szCs w:val="21"/>
                          </w:rPr>
                        </w:pPr>
                        <w:r>
                          <w:rPr>
                            <w:rFonts w:hint="eastAsia"/>
                            <w:sz w:val="21"/>
                            <w:szCs w:val="21"/>
                          </w:rPr>
                          <w:t>申</w:t>
                        </w:r>
                      </w:p>
                      <w:p w:rsidR="00387AE5" w:rsidRDefault="00387AE5" w:rsidP="008A2741">
                        <w:pPr>
                          <w:rPr>
                            <w:sz w:val="21"/>
                            <w:szCs w:val="21"/>
                          </w:rPr>
                        </w:pPr>
                        <w:r>
                          <w:rPr>
                            <w:rFonts w:hint="eastAsia"/>
                            <w:sz w:val="21"/>
                            <w:szCs w:val="21"/>
                          </w:rPr>
                          <w:t>立</w:t>
                        </w:r>
                      </w:p>
                      <w:p w:rsidR="00387AE5" w:rsidRPr="00E543DD" w:rsidRDefault="00387AE5" w:rsidP="008A274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8A2741" w:rsidRPr="00E758B3" w:rsidRDefault="008A2741" w:rsidP="00350FB7">
            <w:pPr>
              <w:kinsoku w:val="0"/>
              <w:autoSpaceDE w:val="0"/>
              <w:autoSpaceDN w:val="0"/>
              <w:spacing w:line="154" w:lineRule="exact"/>
              <w:jc w:val="center"/>
              <w:rPr>
                <w:rFonts w:cs="Times New Roman"/>
                <w:b w:val="0"/>
                <w:color w:val="auto"/>
              </w:rPr>
            </w:pPr>
            <w:r w:rsidRPr="00E758B3">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154" w:lineRule="exact"/>
              <w:rPr>
                <w:rFonts w:cs="Times New Roman"/>
                <w:b w:val="0"/>
                <w:color w:val="auto"/>
              </w:rPr>
            </w:pP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w:t>
            </w:r>
            <w:r w:rsidR="00350FB7" w:rsidRPr="00E758B3">
              <w:rPr>
                <w:rFonts w:hint="eastAsia"/>
                <w:b w:val="0"/>
                <w:color w:val="auto"/>
                <w:sz w:val="16"/>
                <w:szCs w:val="16"/>
              </w:rPr>
              <w:t xml:space="preserve">　　　　</w:t>
            </w:r>
            <w:r w:rsidRPr="00E758B3">
              <w:rPr>
                <w:rFonts w:hint="eastAsia"/>
                <w:b w:val="0"/>
                <w:color w:val="auto"/>
                <w:sz w:val="16"/>
                <w:szCs w:val="16"/>
              </w:rPr>
              <w:t xml:space="preserve">　－　　　　　　　　　　　　　　　　電話　　　　　（　　　　）</w:t>
            </w:r>
          </w:p>
          <w:p w:rsidR="00350FB7" w:rsidRPr="00E758B3" w:rsidRDefault="00350FB7" w:rsidP="008A2741">
            <w:pPr>
              <w:kinsoku w:val="0"/>
              <w:autoSpaceDE w:val="0"/>
              <w:autoSpaceDN w:val="0"/>
              <w:spacing w:line="154" w:lineRule="exact"/>
              <w:rPr>
                <w:rFonts w:cs="Times New Roman"/>
                <w:b w:val="0"/>
                <w:color w:val="auto"/>
                <w:sz w:val="16"/>
                <w:szCs w:val="16"/>
              </w:rPr>
            </w:pPr>
          </w:p>
          <w:p w:rsidR="008A2741" w:rsidRPr="00E758B3" w:rsidRDefault="008A2741" w:rsidP="00350FB7">
            <w:pPr>
              <w:tabs>
                <w:tab w:val="left" w:pos="4160"/>
              </w:tabs>
              <w:kinsoku w:val="0"/>
              <w:autoSpaceDE w:val="0"/>
              <w:autoSpaceDN w:val="0"/>
              <w:spacing w:line="154" w:lineRule="exact"/>
              <w:rPr>
                <w:b w:val="0"/>
                <w:color w:val="auto"/>
                <w:sz w:val="16"/>
                <w:szCs w:val="16"/>
              </w:rPr>
            </w:pPr>
            <w:r w:rsidRPr="00E758B3">
              <w:rPr>
                <w:rFonts w:hint="eastAsia"/>
                <w:b w:val="0"/>
                <w:color w:val="auto"/>
                <w:sz w:val="16"/>
                <w:szCs w:val="16"/>
              </w:rPr>
              <w:t xml:space="preserve">　</w:t>
            </w:r>
            <w:r w:rsidR="00350FB7" w:rsidRPr="00E758B3">
              <w:rPr>
                <w:rFonts w:hint="eastAsia"/>
                <w:b w:val="0"/>
                <w:color w:val="auto"/>
                <w:sz w:val="16"/>
                <w:szCs w:val="16"/>
              </w:rPr>
              <w:t xml:space="preserve">　　　</w:t>
            </w:r>
            <w:r w:rsidRPr="00E758B3">
              <w:rPr>
                <w:rFonts w:hint="eastAsia"/>
                <w:b w:val="0"/>
                <w:color w:val="auto"/>
                <w:sz w:val="16"/>
                <w:szCs w:val="16"/>
              </w:rPr>
              <w:t xml:space="preserve">　　　　　　　　　　　　　　　　　　</w:t>
            </w:r>
            <w:r w:rsidR="00350FB7" w:rsidRPr="00E758B3">
              <w:rPr>
                <w:rFonts w:hint="eastAsia"/>
                <w:b w:val="0"/>
                <w:color w:val="auto"/>
                <w:sz w:val="16"/>
                <w:szCs w:val="16"/>
              </w:rPr>
              <w:t xml:space="preserve">　</w:t>
            </w:r>
            <w:r w:rsidRPr="00E758B3">
              <w:rPr>
                <w:rFonts w:hint="eastAsia"/>
                <w:b w:val="0"/>
                <w:color w:val="auto"/>
                <w:sz w:val="16"/>
                <w:szCs w:val="16"/>
              </w:rPr>
              <w:t>携帯　　　　　（　　　　）</w:t>
            </w:r>
          </w:p>
          <w:p w:rsidR="008A2741" w:rsidRPr="00E758B3" w:rsidRDefault="008A2741" w:rsidP="008A2741">
            <w:pPr>
              <w:kinsoku w:val="0"/>
              <w:autoSpaceDE w:val="0"/>
              <w:autoSpaceDN w:val="0"/>
              <w:spacing w:line="154" w:lineRule="exact"/>
              <w:rPr>
                <w:b w:val="0"/>
                <w:color w:val="auto"/>
                <w:sz w:val="16"/>
                <w:szCs w:val="16"/>
              </w:rPr>
            </w:pPr>
          </w:p>
          <w:p w:rsidR="008A2741" w:rsidRPr="00E758B3" w:rsidRDefault="008A2741" w:rsidP="008A2741">
            <w:pPr>
              <w:kinsoku w:val="0"/>
              <w:autoSpaceDE w:val="0"/>
              <w:autoSpaceDN w:val="0"/>
              <w:spacing w:line="154" w:lineRule="exact"/>
              <w:rPr>
                <w:b w:val="0"/>
                <w:color w:val="auto"/>
                <w:sz w:val="16"/>
                <w:szCs w:val="16"/>
              </w:rPr>
            </w:pPr>
          </w:p>
          <w:p w:rsidR="008A2741" w:rsidRPr="00E758B3" w:rsidRDefault="008A2741" w:rsidP="00E13335">
            <w:pPr>
              <w:kinsoku w:val="0"/>
              <w:autoSpaceDE w:val="0"/>
              <w:autoSpaceDN w:val="0"/>
              <w:spacing w:line="154" w:lineRule="exact"/>
              <w:ind w:firstLineChars="3000" w:firstLine="5160"/>
              <w:rPr>
                <w:rFonts w:cs="Times New Roman"/>
                <w:b w:val="0"/>
                <w:color w:val="auto"/>
              </w:rPr>
            </w:pPr>
            <w:r w:rsidRPr="00E758B3">
              <w:rPr>
                <w:b w:val="0"/>
                <w:color w:val="auto"/>
                <w:sz w:val="16"/>
                <w:szCs w:val="16"/>
              </w:rPr>
              <w:t xml:space="preserve"> </w:t>
            </w:r>
            <w:r w:rsidRPr="00E758B3">
              <w:rPr>
                <w:rFonts w:hint="eastAsia"/>
                <w:b w:val="0"/>
                <w:color w:val="auto"/>
                <w:sz w:val="16"/>
                <w:szCs w:val="16"/>
              </w:rPr>
              <w:t>（　　　　　　　　方）</w:t>
            </w:r>
          </w:p>
        </w:tc>
      </w:tr>
      <w:tr w:rsidR="0060373E" w:rsidRPr="00E758B3" w:rsidTr="00350FB7">
        <w:trPr>
          <w:trHeight w:val="1066"/>
        </w:trPr>
        <w:tc>
          <w:tcPr>
            <w:tcW w:w="968" w:type="dxa"/>
            <w:vMerge/>
            <w:tcBorders>
              <w:top w:val="nil"/>
              <w:left w:val="single" w:sz="18"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E758B3" w:rsidRDefault="00585289" w:rsidP="00350FB7">
            <w:pPr>
              <w:kinsoku w:val="0"/>
              <w:autoSpaceDE w:val="0"/>
              <w:autoSpaceDN w:val="0"/>
              <w:spacing w:line="154" w:lineRule="exact"/>
              <w:jc w:val="center"/>
              <w:rPr>
                <w:rFonts w:cs="Times New Roman"/>
                <w:b w:val="0"/>
                <w:color w:val="auto"/>
                <w:sz w:val="16"/>
                <w:szCs w:val="16"/>
              </w:rPr>
            </w:pPr>
            <w:r w:rsidRPr="00177B87">
              <w:rPr>
                <w:rFonts w:cs="Times New Roman"/>
                <w:b w:val="0"/>
                <w:color w:val="auto"/>
                <w:sz w:val="16"/>
                <w:szCs w:val="16"/>
              </w:rPr>
              <w:fldChar w:fldCharType="begin"/>
            </w:r>
            <w:r w:rsidR="008A2741" w:rsidRPr="00E758B3">
              <w:rPr>
                <w:rFonts w:cs="Times New Roman"/>
                <w:b w:val="0"/>
                <w:color w:val="auto"/>
                <w:sz w:val="16"/>
                <w:szCs w:val="16"/>
              </w:rPr>
              <w:instrText>eq \o\ad(</w:instrText>
            </w:r>
            <w:r w:rsidR="008A2741" w:rsidRPr="00E758B3">
              <w:rPr>
                <w:rFonts w:hint="eastAsia"/>
                <w:b w:val="0"/>
                <w:color w:val="auto"/>
                <w:sz w:val="16"/>
                <w:szCs w:val="16"/>
              </w:rPr>
              <w:instrText>フリガナ</w:instrText>
            </w:r>
            <w:r w:rsidR="008A2741" w:rsidRPr="00E758B3">
              <w:rPr>
                <w:rFonts w:cs="Times New Roman"/>
                <w:b w:val="0"/>
                <w:color w:val="auto"/>
                <w:sz w:val="16"/>
                <w:szCs w:val="16"/>
              </w:rPr>
              <w:instrText>,</w:instrText>
            </w:r>
            <w:r w:rsidR="008A2741" w:rsidRPr="00E758B3">
              <w:rPr>
                <w:rFonts w:cs="Times New Roman" w:hint="eastAsia"/>
                <w:b w:val="0"/>
                <w:color w:val="auto"/>
                <w:sz w:val="16"/>
                <w:szCs w:val="16"/>
              </w:rPr>
              <w:instrText xml:space="preserve">　　　</w:instrText>
            </w:r>
            <w:r w:rsidR="008A2741" w:rsidRPr="00E758B3">
              <w:rPr>
                <w:rFonts w:cs="Times New Roman"/>
                <w:b w:val="0"/>
                <w:color w:val="auto"/>
                <w:sz w:val="16"/>
                <w:szCs w:val="16"/>
              </w:rPr>
              <w:instrText xml:space="preserve"> )</w:instrText>
            </w:r>
            <w:r w:rsidRPr="00177B87">
              <w:rPr>
                <w:rFonts w:cs="Times New Roman"/>
                <w:b w:val="0"/>
                <w:color w:val="auto"/>
                <w:sz w:val="16"/>
                <w:szCs w:val="16"/>
              </w:rPr>
              <w:fldChar w:fldCharType="separate"/>
            </w:r>
            <w:r w:rsidR="008A2741" w:rsidRPr="00E758B3">
              <w:rPr>
                <w:rFonts w:hint="eastAsia"/>
                <w:b w:val="0"/>
                <w:color w:val="auto"/>
                <w:sz w:val="16"/>
                <w:szCs w:val="16"/>
              </w:rPr>
              <w:t>フリガナ</w:t>
            </w:r>
            <w:r w:rsidRPr="00177B87">
              <w:rPr>
                <w:rFonts w:cs="Times New Roman"/>
                <w:b w:val="0"/>
                <w:color w:val="auto"/>
                <w:sz w:val="16"/>
                <w:szCs w:val="16"/>
              </w:rPr>
              <w:fldChar w:fldCharType="end"/>
            </w:r>
          </w:p>
          <w:p w:rsidR="008A2741" w:rsidRPr="00E758B3" w:rsidRDefault="008A2741" w:rsidP="00350FB7">
            <w:pPr>
              <w:kinsoku w:val="0"/>
              <w:autoSpaceDE w:val="0"/>
              <w:autoSpaceDN w:val="0"/>
              <w:spacing w:line="154" w:lineRule="exact"/>
              <w:jc w:val="center"/>
              <w:rPr>
                <w:rFonts w:cs="Times New Roman"/>
                <w:b w:val="0"/>
                <w:color w:val="auto"/>
                <w:sz w:val="16"/>
                <w:szCs w:val="16"/>
              </w:rPr>
            </w:pPr>
          </w:p>
          <w:p w:rsidR="008A2741" w:rsidRPr="00E758B3" w:rsidRDefault="008A2741" w:rsidP="00350FB7">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8A2741" w:rsidP="00350FB7">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大正</w:t>
            </w:r>
          </w:p>
          <w:p w:rsidR="008A2741" w:rsidRPr="00E758B3" w:rsidRDefault="008A2741" w:rsidP="00350FB7">
            <w:pPr>
              <w:kinsoku w:val="0"/>
              <w:autoSpaceDE w:val="0"/>
              <w:autoSpaceDN w:val="0"/>
              <w:spacing w:line="154" w:lineRule="exact"/>
              <w:rPr>
                <w:rFonts w:cs="Times New Roman"/>
                <w:b w:val="0"/>
                <w:color w:val="auto"/>
                <w:sz w:val="16"/>
                <w:szCs w:val="16"/>
              </w:rPr>
            </w:pPr>
          </w:p>
          <w:p w:rsidR="008A2741" w:rsidRPr="00E758B3" w:rsidRDefault="008A2741" w:rsidP="00350FB7">
            <w:pPr>
              <w:kinsoku w:val="0"/>
              <w:autoSpaceDE w:val="0"/>
              <w:autoSpaceDN w:val="0"/>
              <w:spacing w:line="154" w:lineRule="exact"/>
              <w:rPr>
                <w:b w:val="0"/>
                <w:color w:val="auto"/>
                <w:sz w:val="16"/>
                <w:szCs w:val="16"/>
              </w:rPr>
            </w:pPr>
            <w:r w:rsidRPr="00E758B3">
              <w:rPr>
                <w:rFonts w:hint="eastAsia"/>
                <w:b w:val="0"/>
                <w:color w:val="auto"/>
                <w:sz w:val="16"/>
                <w:szCs w:val="16"/>
              </w:rPr>
              <w:t>昭和</w:t>
            </w:r>
            <w:r w:rsidR="00350FB7" w:rsidRPr="00E758B3">
              <w:rPr>
                <w:rFonts w:hint="eastAsia"/>
                <w:b w:val="0"/>
                <w:color w:val="auto"/>
                <w:sz w:val="16"/>
                <w:szCs w:val="16"/>
              </w:rPr>
              <w:t xml:space="preserve">　　</w:t>
            </w:r>
            <w:r w:rsidR="00350FB7" w:rsidRPr="00E758B3">
              <w:rPr>
                <w:b w:val="0"/>
                <w:color w:val="auto"/>
                <w:sz w:val="16"/>
                <w:szCs w:val="16"/>
              </w:rPr>
              <w:t xml:space="preserve"> </w:t>
            </w:r>
            <w:r w:rsidR="00350FB7" w:rsidRPr="00E758B3">
              <w:rPr>
                <w:rFonts w:hint="eastAsia"/>
                <w:b w:val="0"/>
                <w:color w:val="auto"/>
                <w:sz w:val="16"/>
                <w:szCs w:val="16"/>
              </w:rPr>
              <w:t>年</w:t>
            </w:r>
            <w:r w:rsidR="00350FB7" w:rsidRPr="00E758B3">
              <w:rPr>
                <w:b w:val="0"/>
                <w:color w:val="auto"/>
                <w:sz w:val="16"/>
                <w:szCs w:val="16"/>
              </w:rPr>
              <w:t xml:space="preserve"> </w:t>
            </w:r>
            <w:r w:rsidR="00350FB7" w:rsidRPr="00E758B3">
              <w:rPr>
                <w:rFonts w:hint="eastAsia"/>
                <w:b w:val="0"/>
                <w:color w:val="auto"/>
                <w:sz w:val="16"/>
                <w:szCs w:val="16"/>
              </w:rPr>
              <w:t xml:space="preserve">　月</w:t>
            </w:r>
            <w:r w:rsidR="00350FB7" w:rsidRPr="00E758B3">
              <w:rPr>
                <w:b w:val="0"/>
                <w:color w:val="auto"/>
                <w:sz w:val="16"/>
                <w:szCs w:val="16"/>
              </w:rPr>
              <w:t xml:space="preserve"> </w:t>
            </w:r>
            <w:r w:rsidR="00350FB7" w:rsidRPr="00E758B3">
              <w:rPr>
                <w:rFonts w:hint="eastAsia"/>
                <w:b w:val="0"/>
                <w:color w:val="auto"/>
                <w:sz w:val="16"/>
                <w:szCs w:val="16"/>
              </w:rPr>
              <w:t xml:space="preserve">　日</w:t>
            </w:r>
            <w:r w:rsidR="00350FB7" w:rsidRPr="00E758B3">
              <w:rPr>
                <w:b w:val="0"/>
                <w:color w:val="auto"/>
                <w:sz w:val="16"/>
                <w:szCs w:val="16"/>
              </w:rPr>
              <w:t xml:space="preserve"> </w:t>
            </w:r>
            <w:r w:rsidR="00350FB7" w:rsidRPr="00E758B3">
              <w:rPr>
                <w:rFonts w:hint="eastAsia"/>
                <w:b w:val="0"/>
                <w:color w:val="auto"/>
                <w:sz w:val="16"/>
                <w:szCs w:val="16"/>
              </w:rPr>
              <w:t>生</w:t>
            </w:r>
          </w:p>
          <w:p w:rsidR="00350FB7" w:rsidRPr="00E758B3" w:rsidRDefault="00350FB7" w:rsidP="00350FB7">
            <w:pPr>
              <w:spacing w:line="154" w:lineRule="exact"/>
              <w:rPr>
                <w:b w:val="0"/>
                <w:color w:val="auto"/>
                <w:sz w:val="16"/>
                <w:szCs w:val="16"/>
              </w:rPr>
            </w:pPr>
          </w:p>
          <w:p w:rsidR="008A2741" w:rsidRPr="00E758B3" w:rsidRDefault="008A2741" w:rsidP="00350FB7">
            <w:pPr>
              <w:spacing w:line="154" w:lineRule="exact"/>
              <w:rPr>
                <w:rFonts w:cs="Times New Roman"/>
                <w:b w:val="0"/>
                <w:color w:val="auto"/>
                <w:sz w:val="16"/>
                <w:szCs w:val="16"/>
              </w:rPr>
            </w:pPr>
            <w:r w:rsidRPr="00E758B3">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8A2741" w:rsidRPr="00E758B3" w:rsidRDefault="008A2741" w:rsidP="00350FB7">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職</w:t>
            </w:r>
            <w:r w:rsidRPr="00E758B3">
              <w:rPr>
                <w:b w:val="0"/>
                <w:color w:val="auto"/>
                <w:sz w:val="16"/>
                <w:szCs w:val="16"/>
              </w:rPr>
              <w:t xml:space="preserve"> </w:t>
            </w:r>
            <w:r w:rsidRPr="00E758B3">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tc>
      </w:tr>
      <w:tr w:rsidR="0060373E" w:rsidRPr="00E758B3" w:rsidTr="00350FB7">
        <w:trPr>
          <w:trHeight w:val="1015"/>
        </w:trPr>
        <w:tc>
          <w:tcPr>
            <w:tcW w:w="968" w:type="dxa"/>
            <w:vMerge/>
            <w:tcBorders>
              <w:top w:val="nil"/>
              <w:left w:val="single" w:sz="18" w:space="0" w:color="000000"/>
              <w:bottom w:val="single" w:sz="12" w:space="0" w:color="000000"/>
              <w:right w:val="single" w:sz="4" w:space="0" w:color="000000"/>
            </w:tcBorders>
          </w:tcPr>
          <w:p w:rsidR="008A2741" w:rsidRPr="00E758B3"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8A2741" w:rsidRPr="00E758B3" w:rsidRDefault="001A03FA" w:rsidP="00350FB7">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本　　人</w:t>
            </w:r>
          </w:p>
          <w:p w:rsidR="008A2741" w:rsidRPr="00E758B3" w:rsidRDefault="008A2741" w:rsidP="00350FB7">
            <w:pPr>
              <w:kinsoku w:val="0"/>
              <w:autoSpaceDE w:val="0"/>
              <w:autoSpaceDN w:val="0"/>
              <w:spacing w:line="154" w:lineRule="exact"/>
              <w:jc w:val="center"/>
              <w:rPr>
                <w:rFonts w:cs="Times New Roman"/>
                <w:b w:val="0"/>
                <w:color w:val="auto"/>
                <w:sz w:val="16"/>
                <w:szCs w:val="16"/>
              </w:rPr>
            </w:pPr>
          </w:p>
          <w:p w:rsidR="008A2741" w:rsidRPr="00E758B3" w:rsidRDefault="008A2741" w:rsidP="00350FB7">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 xml:space="preserve">　　１　</w:t>
            </w:r>
            <w:r w:rsidR="001A03FA" w:rsidRPr="00E758B3">
              <w:rPr>
                <w:rFonts w:hint="eastAsia"/>
                <w:b w:val="0"/>
                <w:color w:val="auto"/>
                <w:sz w:val="16"/>
                <w:szCs w:val="16"/>
              </w:rPr>
              <w:t>未成年</w:t>
            </w:r>
            <w:r w:rsidRPr="00E758B3">
              <w:rPr>
                <w:rFonts w:hint="eastAsia"/>
                <w:b w:val="0"/>
                <w:color w:val="auto"/>
                <w:sz w:val="16"/>
                <w:szCs w:val="16"/>
              </w:rPr>
              <w:t>後見人　　　２　利害関係人</w:t>
            </w:r>
          </w:p>
        </w:tc>
      </w:tr>
      <w:tr w:rsidR="0060373E" w:rsidRPr="00E758B3" w:rsidTr="004A60D9">
        <w:trPr>
          <w:trHeight w:val="1150"/>
        </w:trPr>
        <w:tc>
          <w:tcPr>
            <w:tcW w:w="968" w:type="dxa"/>
            <w:vMerge w:val="restart"/>
            <w:tcBorders>
              <w:top w:val="single" w:sz="12" w:space="0" w:color="000000"/>
              <w:left w:val="single" w:sz="18" w:space="0" w:color="000000"/>
              <w:bottom w:val="nil"/>
              <w:right w:val="single" w:sz="4" w:space="0" w:color="000000"/>
            </w:tcBorders>
            <w:vAlign w:val="center"/>
          </w:tcPr>
          <w:p w:rsidR="008A2741" w:rsidRPr="00E758B3" w:rsidRDefault="009C2D61" w:rsidP="004A60D9">
            <w:pPr>
              <w:kinsoku w:val="0"/>
              <w:autoSpaceDE w:val="0"/>
              <w:autoSpaceDN w:val="0"/>
              <w:spacing w:line="154" w:lineRule="exact"/>
              <w:jc w:val="center"/>
              <w:rPr>
                <w:rFonts w:cs="Times New Roman"/>
                <w:b w:val="0"/>
                <w:color w:val="auto"/>
              </w:rPr>
            </w:pPr>
            <w:r w:rsidRPr="00177B87">
              <w:rPr>
                <w:b w:val="0"/>
                <w:noProof/>
                <w:color w:val="auto"/>
              </w:rPr>
              <w:pict>
                <v:shape id="_x0000_s1046" type="#_x0000_t202" style="position:absolute;left:0;text-align:left;margin-left:7.15pt;margin-top:.1pt;width:26.35pt;height:134.8pt;z-index:251628032;mso-position-horizontal-relative:text;mso-position-vertical-relative:text" filled="f" stroked="f">
                  <v:textbox style="layout-flow:vertical-ideographic;mso-next-textbox:#_x0000_s1046" inset="5.85pt,.7pt,5.85pt,.7pt">
                    <w:txbxContent>
                      <w:p w:rsidR="00387AE5" w:rsidRPr="00E543DD" w:rsidRDefault="00387AE5" w:rsidP="009C77BE">
                        <w:pPr>
                          <w:spacing w:line="240" w:lineRule="exact"/>
                          <w:rPr>
                            <w:sz w:val="21"/>
                            <w:szCs w:val="21"/>
                          </w:rPr>
                        </w:pPr>
                        <w:r>
                          <w:rPr>
                            <w:rFonts w:hint="eastAsia"/>
                            <w:sz w:val="21"/>
                            <w:szCs w:val="21"/>
                          </w:rPr>
                          <w:t>本　人（未成年被後見人）</w:t>
                        </w:r>
                      </w:p>
                    </w:txbxContent>
                  </v:textbox>
                </v:shape>
              </w:pict>
            </w:r>
          </w:p>
        </w:tc>
        <w:tc>
          <w:tcPr>
            <w:tcW w:w="967" w:type="dxa"/>
            <w:tcBorders>
              <w:top w:val="single" w:sz="12" w:space="0" w:color="000000"/>
              <w:left w:val="single" w:sz="4" w:space="0" w:color="000000"/>
              <w:bottom w:val="dashed" w:sz="4" w:space="0" w:color="000000"/>
              <w:right w:val="single" w:sz="4" w:space="0" w:color="000000"/>
            </w:tcBorders>
            <w:vAlign w:val="center"/>
          </w:tcPr>
          <w:p w:rsidR="008A2741" w:rsidRPr="00E758B3" w:rsidRDefault="008A2741" w:rsidP="00350FB7">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b w:val="0"/>
                <w:color w:val="auto"/>
                <w:sz w:val="16"/>
                <w:szCs w:val="16"/>
              </w:rPr>
              <w:t xml:space="preserve">              </w:t>
            </w:r>
            <w:r w:rsidRPr="00E758B3">
              <w:rPr>
                <w:rFonts w:hint="eastAsia"/>
                <w:b w:val="0"/>
                <w:color w:val="auto"/>
                <w:sz w:val="16"/>
                <w:szCs w:val="16"/>
              </w:rPr>
              <w:t>都　道</w:t>
            </w:r>
          </w:p>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b w:val="0"/>
                <w:color w:val="auto"/>
                <w:sz w:val="16"/>
                <w:szCs w:val="16"/>
              </w:rPr>
              <w:t xml:space="preserve">              </w:t>
            </w:r>
            <w:r w:rsidRPr="00E758B3">
              <w:rPr>
                <w:rFonts w:hint="eastAsia"/>
                <w:b w:val="0"/>
                <w:color w:val="auto"/>
                <w:sz w:val="16"/>
                <w:szCs w:val="16"/>
              </w:rPr>
              <w:t>府　県</w:t>
            </w:r>
          </w:p>
        </w:tc>
      </w:tr>
      <w:tr w:rsidR="0060373E" w:rsidRPr="00E758B3" w:rsidTr="00350FB7">
        <w:trPr>
          <w:trHeight w:val="1141"/>
        </w:trPr>
        <w:tc>
          <w:tcPr>
            <w:tcW w:w="968" w:type="dxa"/>
            <w:vMerge/>
            <w:tcBorders>
              <w:top w:val="nil"/>
              <w:left w:val="single" w:sz="18"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E758B3" w:rsidRDefault="008A2741" w:rsidP="00350FB7">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b w:val="0"/>
                <w:color w:val="auto"/>
                <w:sz w:val="16"/>
                <w:szCs w:val="16"/>
              </w:rPr>
              <w:t xml:space="preserve">                                                        </w:t>
            </w: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w:t>
            </w:r>
            <w:r w:rsidRPr="00E758B3">
              <w:rPr>
                <w:b w:val="0"/>
                <w:color w:val="auto"/>
                <w:sz w:val="16"/>
                <w:szCs w:val="16"/>
              </w:rPr>
              <w:t xml:space="preserve">       </w:t>
            </w:r>
            <w:r w:rsidRPr="00E758B3">
              <w:rPr>
                <w:rFonts w:hint="eastAsia"/>
                <w:b w:val="0"/>
                <w:color w:val="auto"/>
                <w:sz w:val="16"/>
                <w:szCs w:val="16"/>
              </w:rPr>
              <w:t xml:space="preserve">　</w:t>
            </w:r>
            <w:r w:rsidRPr="00E758B3">
              <w:rPr>
                <w:b w:val="0"/>
                <w:color w:val="auto"/>
                <w:sz w:val="16"/>
                <w:szCs w:val="16"/>
              </w:rPr>
              <w:t xml:space="preserve"> </w:t>
            </w:r>
            <w:r w:rsidRPr="00E758B3">
              <w:rPr>
                <w:rFonts w:hint="eastAsia"/>
                <w:b w:val="0"/>
                <w:color w:val="auto"/>
                <w:sz w:val="16"/>
                <w:szCs w:val="16"/>
              </w:rPr>
              <w:t xml:space="preserve">－　</w:t>
            </w:r>
            <w:r w:rsidRPr="00E758B3">
              <w:rPr>
                <w:b w:val="0"/>
                <w:color w:val="auto"/>
                <w:sz w:val="16"/>
                <w:szCs w:val="16"/>
              </w:rPr>
              <w:t xml:space="preserve">                                </w:t>
            </w:r>
            <w:r w:rsidRPr="00E758B3">
              <w:rPr>
                <w:rFonts w:hint="eastAsia"/>
                <w:b w:val="0"/>
                <w:color w:val="auto"/>
                <w:sz w:val="16"/>
                <w:szCs w:val="16"/>
              </w:rPr>
              <w:t>電話</w:t>
            </w:r>
            <w:r w:rsidRPr="00E758B3">
              <w:rPr>
                <w:b w:val="0"/>
                <w:color w:val="auto"/>
                <w:sz w:val="16"/>
                <w:szCs w:val="16"/>
              </w:rPr>
              <w:t xml:space="preserve">      </w:t>
            </w:r>
            <w:r w:rsidRPr="00E758B3">
              <w:rPr>
                <w:rFonts w:hint="eastAsia"/>
                <w:b w:val="0"/>
                <w:color w:val="auto"/>
                <w:sz w:val="16"/>
                <w:szCs w:val="16"/>
              </w:rPr>
              <w:t>（</w:t>
            </w:r>
            <w:r w:rsidRPr="00E758B3">
              <w:rPr>
                <w:b w:val="0"/>
                <w:color w:val="auto"/>
                <w:sz w:val="16"/>
                <w:szCs w:val="16"/>
              </w:rPr>
              <w:t xml:space="preserve">      </w:t>
            </w:r>
            <w:r w:rsidRPr="00E758B3">
              <w:rPr>
                <w:rFonts w:hint="eastAsia"/>
                <w:b w:val="0"/>
                <w:color w:val="auto"/>
                <w:sz w:val="16"/>
                <w:szCs w:val="16"/>
              </w:rPr>
              <w:t xml:space="preserve">　）</w:t>
            </w:r>
          </w:p>
          <w:p w:rsidR="00350FB7" w:rsidRPr="00E758B3" w:rsidRDefault="00350FB7" w:rsidP="008A2741">
            <w:pPr>
              <w:kinsoku w:val="0"/>
              <w:autoSpaceDE w:val="0"/>
              <w:autoSpaceDN w:val="0"/>
              <w:spacing w:line="154" w:lineRule="exact"/>
              <w:rPr>
                <w:b w:val="0"/>
                <w:color w:val="auto"/>
                <w:sz w:val="16"/>
                <w:szCs w:val="16"/>
              </w:rPr>
            </w:pPr>
          </w:p>
          <w:p w:rsidR="00350FB7" w:rsidRPr="00E758B3" w:rsidRDefault="00350FB7" w:rsidP="008A2741">
            <w:pPr>
              <w:kinsoku w:val="0"/>
              <w:autoSpaceDE w:val="0"/>
              <w:autoSpaceDN w:val="0"/>
              <w:spacing w:line="154" w:lineRule="exact"/>
              <w:rPr>
                <w:b w:val="0"/>
                <w:color w:val="auto"/>
                <w:sz w:val="16"/>
                <w:szCs w:val="16"/>
              </w:rPr>
            </w:pPr>
          </w:p>
          <w:p w:rsidR="00350FB7" w:rsidRPr="00E758B3" w:rsidRDefault="00350FB7" w:rsidP="008A2741">
            <w:pPr>
              <w:kinsoku w:val="0"/>
              <w:autoSpaceDE w:val="0"/>
              <w:autoSpaceDN w:val="0"/>
              <w:spacing w:line="154" w:lineRule="exact"/>
              <w:rPr>
                <w:b w:val="0"/>
                <w:color w:val="auto"/>
                <w:sz w:val="16"/>
                <w:szCs w:val="16"/>
              </w:rPr>
            </w:pP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b w:val="0"/>
                <w:color w:val="auto"/>
                <w:sz w:val="16"/>
                <w:szCs w:val="16"/>
              </w:rPr>
              <w:t xml:space="preserve">                                                             </w:t>
            </w:r>
            <w:r w:rsidRPr="00E758B3">
              <w:rPr>
                <w:rFonts w:hint="eastAsia"/>
                <w:b w:val="0"/>
                <w:color w:val="auto"/>
                <w:sz w:val="16"/>
                <w:szCs w:val="16"/>
              </w:rPr>
              <w:t>（　　　　　　　　方）</w:t>
            </w:r>
          </w:p>
        </w:tc>
      </w:tr>
      <w:tr w:rsidR="008A2741" w:rsidRPr="00E758B3" w:rsidTr="00350FB7">
        <w:trPr>
          <w:trHeight w:val="1158"/>
        </w:trPr>
        <w:tc>
          <w:tcPr>
            <w:tcW w:w="968" w:type="dxa"/>
            <w:vMerge/>
            <w:tcBorders>
              <w:top w:val="nil"/>
              <w:left w:val="single" w:sz="18" w:space="0" w:color="000000"/>
              <w:bottom w:val="single" w:sz="18" w:space="0" w:color="000000"/>
              <w:right w:val="single" w:sz="4" w:space="0" w:color="000000"/>
            </w:tcBorders>
          </w:tcPr>
          <w:p w:rsidR="008A2741" w:rsidRPr="00E758B3" w:rsidRDefault="008A2741" w:rsidP="00030C7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8A2741" w:rsidRPr="00E758B3" w:rsidRDefault="00585289" w:rsidP="00350FB7">
            <w:pPr>
              <w:kinsoku w:val="0"/>
              <w:autoSpaceDE w:val="0"/>
              <w:autoSpaceDN w:val="0"/>
              <w:spacing w:line="154" w:lineRule="exact"/>
              <w:jc w:val="center"/>
              <w:rPr>
                <w:rFonts w:cs="Times New Roman"/>
                <w:b w:val="0"/>
                <w:color w:val="auto"/>
                <w:sz w:val="16"/>
                <w:szCs w:val="16"/>
              </w:rPr>
            </w:pPr>
            <w:r w:rsidRPr="00177B87">
              <w:rPr>
                <w:rFonts w:cs="Times New Roman"/>
                <w:b w:val="0"/>
                <w:color w:val="auto"/>
                <w:sz w:val="16"/>
                <w:szCs w:val="16"/>
              </w:rPr>
              <w:fldChar w:fldCharType="begin"/>
            </w:r>
            <w:r w:rsidR="008A2741" w:rsidRPr="00E758B3">
              <w:rPr>
                <w:rFonts w:cs="Times New Roman"/>
                <w:b w:val="0"/>
                <w:color w:val="auto"/>
                <w:sz w:val="16"/>
                <w:szCs w:val="16"/>
              </w:rPr>
              <w:instrText>eq \o\ad(</w:instrText>
            </w:r>
            <w:r w:rsidR="008A2741" w:rsidRPr="00E758B3">
              <w:rPr>
                <w:rFonts w:hint="eastAsia"/>
                <w:b w:val="0"/>
                <w:color w:val="auto"/>
                <w:sz w:val="16"/>
                <w:szCs w:val="16"/>
              </w:rPr>
              <w:instrText>フリガナ</w:instrText>
            </w:r>
            <w:r w:rsidR="008A2741" w:rsidRPr="00E758B3">
              <w:rPr>
                <w:rFonts w:cs="Times New Roman"/>
                <w:b w:val="0"/>
                <w:color w:val="auto"/>
                <w:sz w:val="16"/>
                <w:szCs w:val="16"/>
              </w:rPr>
              <w:instrText>,</w:instrText>
            </w:r>
            <w:r w:rsidR="008A2741" w:rsidRPr="00E758B3">
              <w:rPr>
                <w:rFonts w:cs="Times New Roman" w:hint="eastAsia"/>
                <w:b w:val="0"/>
                <w:color w:val="auto"/>
                <w:sz w:val="16"/>
                <w:szCs w:val="16"/>
              </w:rPr>
              <w:instrText xml:space="preserve">　　　</w:instrText>
            </w:r>
            <w:r w:rsidR="008A2741" w:rsidRPr="00E758B3">
              <w:rPr>
                <w:rFonts w:cs="Times New Roman"/>
                <w:b w:val="0"/>
                <w:color w:val="auto"/>
                <w:sz w:val="16"/>
                <w:szCs w:val="16"/>
              </w:rPr>
              <w:instrText xml:space="preserve"> )</w:instrText>
            </w:r>
            <w:r w:rsidRPr="00177B87">
              <w:rPr>
                <w:rFonts w:cs="Times New Roman"/>
                <w:b w:val="0"/>
                <w:color w:val="auto"/>
                <w:sz w:val="16"/>
                <w:szCs w:val="16"/>
              </w:rPr>
              <w:fldChar w:fldCharType="separate"/>
            </w:r>
            <w:r w:rsidR="008A2741" w:rsidRPr="00E758B3">
              <w:rPr>
                <w:rFonts w:hint="eastAsia"/>
                <w:b w:val="0"/>
                <w:color w:val="auto"/>
                <w:sz w:val="16"/>
                <w:szCs w:val="16"/>
              </w:rPr>
              <w:t>フリガナ</w:t>
            </w:r>
            <w:r w:rsidRPr="00177B87">
              <w:rPr>
                <w:rFonts w:cs="Times New Roman"/>
                <w:b w:val="0"/>
                <w:color w:val="auto"/>
                <w:sz w:val="16"/>
                <w:szCs w:val="16"/>
              </w:rPr>
              <w:fldChar w:fldCharType="end"/>
            </w:r>
          </w:p>
          <w:p w:rsidR="008A2741" w:rsidRPr="00E758B3" w:rsidRDefault="008A2741" w:rsidP="00350FB7">
            <w:pPr>
              <w:kinsoku w:val="0"/>
              <w:autoSpaceDE w:val="0"/>
              <w:autoSpaceDN w:val="0"/>
              <w:spacing w:line="154" w:lineRule="exact"/>
              <w:jc w:val="center"/>
              <w:rPr>
                <w:rFonts w:cs="Times New Roman"/>
                <w:b w:val="0"/>
                <w:color w:val="auto"/>
                <w:sz w:val="16"/>
                <w:szCs w:val="16"/>
              </w:rPr>
            </w:pPr>
          </w:p>
          <w:p w:rsidR="008A2741" w:rsidRPr="00E758B3" w:rsidRDefault="008A2741" w:rsidP="00350FB7">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8A2741" w:rsidRPr="00E758B3" w:rsidRDefault="008A2741" w:rsidP="00030C7F">
            <w:pPr>
              <w:kinsoku w:val="0"/>
              <w:autoSpaceDE w:val="0"/>
              <w:autoSpaceDN w:val="0"/>
              <w:spacing w:line="154" w:lineRule="exact"/>
              <w:rPr>
                <w:rFonts w:cs="Times New Roman"/>
                <w:b w:val="0"/>
                <w:color w:val="auto"/>
                <w:sz w:val="16"/>
                <w:szCs w:val="16"/>
              </w:rPr>
            </w:pPr>
          </w:p>
          <w:p w:rsidR="008A2741" w:rsidRPr="00E758B3" w:rsidRDefault="008A2741" w:rsidP="00030C7F">
            <w:pPr>
              <w:kinsoku w:val="0"/>
              <w:autoSpaceDE w:val="0"/>
              <w:autoSpaceDN w:val="0"/>
              <w:spacing w:line="154" w:lineRule="exact"/>
              <w:rPr>
                <w:rFonts w:cs="Times New Roman"/>
                <w:b w:val="0"/>
                <w:color w:val="auto"/>
                <w:sz w:val="16"/>
                <w:szCs w:val="16"/>
              </w:rPr>
            </w:pPr>
          </w:p>
          <w:p w:rsidR="008A2741" w:rsidRPr="00E758B3" w:rsidRDefault="008A2741" w:rsidP="00030C7F">
            <w:pPr>
              <w:kinsoku w:val="0"/>
              <w:autoSpaceDE w:val="0"/>
              <w:autoSpaceDN w:val="0"/>
              <w:spacing w:line="154" w:lineRule="exact"/>
              <w:rPr>
                <w:rFonts w:cs="Times New Roman"/>
                <w:b w:val="0"/>
                <w:color w:val="auto"/>
                <w:sz w:val="16"/>
                <w:szCs w:val="16"/>
              </w:rPr>
            </w:pPr>
          </w:p>
          <w:p w:rsidR="008A2741" w:rsidRPr="00E758B3" w:rsidRDefault="008A2741" w:rsidP="00030C7F">
            <w:pPr>
              <w:kinsoku w:val="0"/>
              <w:autoSpaceDE w:val="0"/>
              <w:autoSpaceDN w:val="0"/>
              <w:spacing w:line="154" w:lineRule="exact"/>
              <w:rPr>
                <w:rFonts w:cs="Times New Roman"/>
                <w:b w:val="0"/>
                <w:color w:val="auto"/>
                <w:sz w:val="16"/>
                <w:szCs w:val="16"/>
              </w:rPr>
            </w:pPr>
          </w:p>
          <w:p w:rsidR="008A2741" w:rsidRPr="00E758B3" w:rsidRDefault="008A2741" w:rsidP="00030C7F">
            <w:pPr>
              <w:kinsoku w:val="0"/>
              <w:autoSpaceDE w:val="0"/>
              <w:autoSpaceDN w:val="0"/>
              <w:spacing w:line="154" w:lineRule="exact"/>
              <w:rPr>
                <w:rFonts w:cs="Times New Roman"/>
                <w:b w:val="0"/>
                <w:color w:val="auto"/>
                <w:sz w:val="16"/>
                <w:szCs w:val="16"/>
              </w:rPr>
            </w:pPr>
          </w:p>
        </w:tc>
      </w:tr>
    </w:tbl>
    <w:p w:rsidR="008A2741" w:rsidRPr="00E758B3" w:rsidRDefault="008A2741" w:rsidP="008A2741">
      <w:pPr>
        <w:tabs>
          <w:tab w:val="left" w:pos="402"/>
        </w:tabs>
        <w:adjustRightInd/>
        <w:spacing w:line="116" w:lineRule="exact"/>
        <w:jc w:val="center"/>
        <w:rPr>
          <w:rFonts w:cs="Times New Roman"/>
          <w:b w:val="0"/>
          <w:color w:val="auto"/>
        </w:rPr>
      </w:pPr>
    </w:p>
    <w:p w:rsidR="008A2741" w:rsidRPr="00E758B3" w:rsidRDefault="008A2741" w:rsidP="00E13335">
      <w:pPr>
        <w:tabs>
          <w:tab w:val="left" w:pos="402"/>
        </w:tabs>
        <w:adjustRightInd/>
        <w:ind w:firstLineChars="2200" w:firstLine="4664"/>
        <w:rPr>
          <w:rFonts w:cs="Times New Roman"/>
          <w:color w:val="auto"/>
        </w:rPr>
      </w:pPr>
      <w:r w:rsidRPr="00E758B3">
        <w:rPr>
          <w:b w:val="0"/>
          <w:color w:val="auto"/>
          <w:sz w:val="20"/>
          <w:szCs w:val="20"/>
        </w:rPr>
        <w:t>(1/2)</w:t>
      </w:r>
      <w:r w:rsidRPr="00E758B3">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60373E" w:rsidRPr="00E758B3" w:rsidTr="008A2741">
        <w:trPr>
          <w:trHeight w:val="522"/>
        </w:trPr>
        <w:tc>
          <w:tcPr>
            <w:tcW w:w="9193" w:type="dxa"/>
            <w:tcBorders>
              <w:top w:val="single" w:sz="18" w:space="0" w:color="000000"/>
              <w:left w:val="single" w:sz="18" w:space="0" w:color="000000"/>
              <w:bottom w:val="single" w:sz="4" w:space="0" w:color="000000"/>
              <w:right w:val="single" w:sz="18" w:space="0" w:color="000000"/>
            </w:tcBorders>
          </w:tcPr>
          <w:p w:rsidR="008A2741" w:rsidRPr="00E758B3" w:rsidRDefault="009C2D61" w:rsidP="008A2741">
            <w:pPr>
              <w:kinsoku w:val="0"/>
              <w:autoSpaceDE w:val="0"/>
              <w:autoSpaceDN w:val="0"/>
              <w:spacing w:line="174" w:lineRule="exact"/>
              <w:rPr>
                <w:rFonts w:cs="Times New Roman"/>
                <w:b w:val="0"/>
                <w:color w:val="auto"/>
              </w:rPr>
            </w:pPr>
            <w:r w:rsidRPr="00177B87">
              <w:rPr>
                <w:b w:val="0"/>
                <w:noProof/>
                <w:color w:val="auto"/>
              </w:rPr>
              <w:lastRenderedPageBreak/>
              <w:pict>
                <v:shape id="_x0000_s1048" type="#_x0000_t202" style="position:absolute;left:0;text-align:left;margin-left:65.9pt;margin-top:1.5pt;width:337.8pt;height:23.2pt;z-index:251630080" filled="f" stroked="f">
                  <v:textbox style="mso-next-textbox:#_x0000_s1048" inset="5.85pt,.7pt,5.85pt,.7pt">
                    <w:txbxContent>
                      <w:p w:rsidR="00387AE5" w:rsidRPr="00911A26" w:rsidRDefault="00387AE5" w:rsidP="00350FB7">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8A2741" w:rsidRPr="00E758B3" w:rsidRDefault="008A2741" w:rsidP="008A2741">
            <w:pPr>
              <w:kinsoku w:val="0"/>
              <w:autoSpaceDE w:val="0"/>
              <w:autoSpaceDN w:val="0"/>
              <w:spacing w:line="174" w:lineRule="exact"/>
              <w:rPr>
                <w:rFonts w:cs="Times New Roman"/>
                <w:b w:val="0"/>
                <w:color w:val="auto"/>
              </w:rPr>
            </w:pPr>
          </w:p>
        </w:tc>
      </w:tr>
      <w:tr w:rsidR="008A2741" w:rsidRPr="00E758B3" w:rsidTr="00350FB7">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8A2741" w:rsidRPr="00E758B3" w:rsidRDefault="00585289" w:rsidP="00350FB7">
            <w:pPr>
              <w:kinsoku w:val="0"/>
              <w:autoSpaceDE w:val="0"/>
              <w:autoSpaceDN w:val="0"/>
              <w:spacing w:line="232" w:lineRule="atLeast"/>
              <w:rPr>
                <w:rFonts w:cs="Times New Roman"/>
                <w:b w:val="0"/>
                <w:color w:val="auto"/>
              </w:rPr>
            </w:pPr>
            <w:r w:rsidRPr="00177B87">
              <w:rPr>
                <w:rFonts w:cs="Times New Roman"/>
                <w:b w:val="0"/>
                <w:color w:val="auto"/>
              </w:rPr>
              <w:fldChar w:fldCharType="begin"/>
            </w:r>
            <w:r w:rsidR="008A2741" w:rsidRPr="00E758B3">
              <w:rPr>
                <w:rFonts w:cs="Times New Roman"/>
                <w:b w:val="0"/>
                <w:color w:val="auto"/>
              </w:rPr>
              <w:instrText>eq \o\ad(</w:instrText>
            </w:r>
            <w:r w:rsidR="008A2741" w:rsidRPr="00E758B3">
              <w:rPr>
                <w:rFonts w:hint="eastAsia"/>
                <w:b w:val="0"/>
                <w:color w:val="auto"/>
              </w:rPr>
              <w:instrText>特別代理人の選任を求める。</w:instrText>
            </w:r>
            <w:r w:rsidR="008A2741" w:rsidRPr="00E758B3">
              <w:rPr>
                <w:rFonts w:hint="eastAsia"/>
                <w:b w:val="0"/>
                <w:color w:val="auto"/>
                <w:sz w:val="20"/>
                <w:szCs w:val="20"/>
              </w:rPr>
              <w:instrText xml:space="preserve">　</w:instrText>
            </w:r>
            <w:r w:rsidR="008A2741" w:rsidRPr="00E758B3">
              <w:rPr>
                <w:rFonts w:cs="Times New Roman"/>
                <w:b w:val="0"/>
                <w:color w:val="auto"/>
              </w:rPr>
              <w:instrText>,</w:instrText>
            </w:r>
            <w:r w:rsidR="008A2741" w:rsidRPr="00E758B3">
              <w:rPr>
                <w:rFonts w:cs="Times New Roman" w:hint="eastAsia"/>
                <w:b w:val="0"/>
                <w:color w:val="auto"/>
                <w:sz w:val="21"/>
                <w:szCs w:val="21"/>
              </w:rPr>
              <w:instrText xml:space="preserve">　　　　　　　　　　　　　　　　　　　　　　</w:instrText>
            </w:r>
            <w:r w:rsidR="008A2741" w:rsidRPr="00E758B3">
              <w:rPr>
                <w:rFonts w:cs="Times New Roman"/>
                <w:b w:val="0"/>
                <w:color w:val="auto"/>
              </w:rPr>
              <w:instrText>)</w:instrText>
            </w:r>
            <w:r w:rsidRPr="00177B87">
              <w:rPr>
                <w:rFonts w:cs="Times New Roman"/>
                <w:b w:val="0"/>
                <w:color w:val="auto"/>
              </w:rPr>
              <w:fldChar w:fldCharType="separate"/>
            </w:r>
            <w:r w:rsidR="008A2741" w:rsidRPr="00E758B3">
              <w:rPr>
                <w:rFonts w:hint="eastAsia"/>
                <w:b w:val="0"/>
                <w:color w:val="auto"/>
              </w:rPr>
              <w:t>特別代理人の選任を求める。</w:t>
            </w:r>
            <w:r w:rsidR="008A2741" w:rsidRPr="00E758B3">
              <w:rPr>
                <w:rFonts w:hint="eastAsia"/>
                <w:b w:val="0"/>
                <w:color w:val="auto"/>
                <w:sz w:val="20"/>
                <w:szCs w:val="20"/>
              </w:rPr>
              <w:t xml:space="preserve">　</w:t>
            </w:r>
            <w:r w:rsidRPr="00177B87">
              <w:rPr>
                <w:rFonts w:cs="Times New Roman"/>
                <w:b w:val="0"/>
                <w:color w:val="auto"/>
              </w:rPr>
              <w:fldChar w:fldCharType="end"/>
            </w:r>
          </w:p>
        </w:tc>
      </w:tr>
    </w:tbl>
    <w:p w:rsidR="008A2741" w:rsidRPr="00E758B3" w:rsidRDefault="008A2741" w:rsidP="008A2741">
      <w:pPr>
        <w:tabs>
          <w:tab w:val="left" w:pos="402"/>
        </w:tabs>
        <w:adjustRightInd/>
        <w:rPr>
          <w:rFonts w:cs="Times New Roman"/>
          <w:b w:val="0"/>
          <w:color w:val="auto"/>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767"/>
        <w:gridCol w:w="1774"/>
        <w:gridCol w:w="2580"/>
        <w:gridCol w:w="564"/>
        <w:gridCol w:w="1573"/>
      </w:tblGrid>
      <w:tr w:rsidR="0060373E" w:rsidRPr="00E758B3" w:rsidTr="00BE4100">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8A2741" w:rsidRPr="00E758B3" w:rsidRDefault="009C2D61" w:rsidP="00350FB7">
            <w:pPr>
              <w:kinsoku w:val="0"/>
              <w:autoSpaceDE w:val="0"/>
              <w:autoSpaceDN w:val="0"/>
              <w:spacing w:line="174" w:lineRule="exact"/>
              <w:rPr>
                <w:rFonts w:cs="Times New Roman"/>
                <w:b w:val="0"/>
                <w:color w:val="auto"/>
              </w:rPr>
            </w:pPr>
            <w:r w:rsidRPr="00177B87">
              <w:rPr>
                <w:b w:val="0"/>
                <w:noProof/>
                <w:color w:val="auto"/>
              </w:rPr>
              <w:pict>
                <v:shape id="_x0000_s1049" type="#_x0000_t202" style="position:absolute;left:0;text-align:left;margin-left:64.6pt;margin-top:.15pt;width:337.8pt;height:23.2pt;z-index:251631104" filled="f" stroked="f">
                  <v:textbox style="mso-next-textbox:#_x0000_s1049" inset="5.85pt,.7pt,5.85pt,.7pt">
                    <w:txbxContent>
                      <w:p w:rsidR="00387AE5" w:rsidRPr="00911A26" w:rsidRDefault="00387AE5" w:rsidP="008A2741">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60373E" w:rsidRPr="00E758B3" w:rsidTr="00BE4100">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8A2741" w:rsidRPr="00E758B3" w:rsidRDefault="00585289" w:rsidP="008A2741">
            <w:pPr>
              <w:kinsoku w:val="0"/>
              <w:autoSpaceDE w:val="0"/>
              <w:autoSpaceDN w:val="0"/>
              <w:spacing w:line="232" w:lineRule="atLeast"/>
              <w:jc w:val="center"/>
              <w:rPr>
                <w:rFonts w:cs="Times New Roman"/>
                <w:b w:val="0"/>
                <w:color w:val="auto"/>
              </w:rPr>
            </w:pPr>
            <w:r w:rsidRPr="00177B87">
              <w:rPr>
                <w:rFonts w:cs="Times New Roman"/>
                <w:b w:val="0"/>
                <w:color w:val="auto"/>
              </w:rPr>
              <w:fldChar w:fldCharType="begin"/>
            </w:r>
            <w:r w:rsidR="008A2741" w:rsidRPr="00E758B3">
              <w:rPr>
                <w:rFonts w:cs="Times New Roman"/>
                <w:b w:val="0"/>
                <w:color w:val="auto"/>
              </w:rPr>
              <w:instrText>eq \o\ad(</w:instrText>
            </w:r>
            <w:r w:rsidR="008A2741" w:rsidRPr="00E758B3">
              <w:rPr>
                <w:rFonts w:hint="eastAsia"/>
                <w:b w:val="0"/>
                <w:color w:val="auto"/>
                <w:sz w:val="20"/>
                <w:szCs w:val="20"/>
              </w:rPr>
              <w:instrText>利益相反する者</w:instrText>
            </w:r>
            <w:r w:rsidR="008A2741" w:rsidRPr="00E758B3">
              <w:rPr>
                <w:rFonts w:cs="Times New Roman"/>
                <w:b w:val="0"/>
                <w:color w:val="auto"/>
              </w:rPr>
              <w:instrText>,</w:instrText>
            </w:r>
            <w:r w:rsidR="008A2741" w:rsidRPr="00E758B3">
              <w:rPr>
                <w:rFonts w:cs="Times New Roman" w:hint="eastAsia"/>
                <w:b w:val="0"/>
                <w:color w:val="auto"/>
                <w:sz w:val="21"/>
                <w:szCs w:val="21"/>
              </w:rPr>
              <w:instrText xml:space="preserve">　　　　　　　　</w:instrText>
            </w:r>
            <w:r w:rsidR="008A2741" w:rsidRPr="00E758B3">
              <w:rPr>
                <w:rFonts w:cs="Times New Roman"/>
                <w:b w:val="0"/>
                <w:color w:val="auto"/>
                <w:sz w:val="21"/>
                <w:szCs w:val="21"/>
              </w:rPr>
              <w:instrText xml:space="preserve"> </w:instrText>
            </w:r>
            <w:r w:rsidR="008A2741" w:rsidRPr="00E758B3">
              <w:rPr>
                <w:rFonts w:cs="Times New Roman"/>
                <w:b w:val="0"/>
                <w:color w:val="auto"/>
              </w:rPr>
              <w:instrText>)</w:instrText>
            </w:r>
            <w:r w:rsidRPr="00177B87">
              <w:rPr>
                <w:rFonts w:cs="Times New Roman"/>
                <w:b w:val="0"/>
                <w:color w:val="auto"/>
              </w:rPr>
              <w:fldChar w:fldCharType="separate"/>
            </w:r>
            <w:r w:rsidR="008A2741" w:rsidRPr="00E758B3">
              <w:rPr>
                <w:rFonts w:hint="eastAsia"/>
                <w:b w:val="0"/>
                <w:color w:val="auto"/>
                <w:sz w:val="20"/>
                <w:szCs w:val="20"/>
              </w:rPr>
              <w:t>利益相反する者</w:t>
            </w:r>
            <w:r w:rsidRPr="00177B87">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8A2741" w:rsidRPr="00E758B3" w:rsidRDefault="00585289" w:rsidP="008A2741">
            <w:pPr>
              <w:kinsoku w:val="0"/>
              <w:autoSpaceDE w:val="0"/>
              <w:autoSpaceDN w:val="0"/>
              <w:spacing w:line="232" w:lineRule="atLeast"/>
              <w:jc w:val="center"/>
              <w:rPr>
                <w:rFonts w:cs="Times New Roman"/>
                <w:b w:val="0"/>
                <w:color w:val="auto"/>
              </w:rPr>
            </w:pPr>
            <w:r w:rsidRPr="00177B87">
              <w:rPr>
                <w:rFonts w:cs="Times New Roman"/>
                <w:b w:val="0"/>
                <w:color w:val="auto"/>
              </w:rPr>
              <w:fldChar w:fldCharType="begin"/>
            </w:r>
            <w:r w:rsidR="008A2741" w:rsidRPr="00E758B3">
              <w:rPr>
                <w:rFonts w:cs="Times New Roman"/>
                <w:b w:val="0"/>
                <w:color w:val="auto"/>
              </w:rPr>
              <w:instrText>eq \o\ad(</w:instrText>
            </w:r>
            <w:r w:rsidR="008A2741" w:rsidRPr="00E758B3">
              <w:rPr>
                <w:rFonts w:hint="eastAsia"/>
                <w:b w:val="0"/>
                <w:color w:val="auto"/>
                <w:sz w:val="20"/>
                <w:szCs w:val="20"/>
              </w:rPr>
              <w:instrText>利益相反行為の内容</w:instrText>
            </w:r>
            <w:r w:rsidR="008A2741" w:rsidRPr="00E758B3">
              <w:rPr>
                <w:rFonts w:cs="Times New Roman"/>
                <w:b w:val="0"/>
                <w:color w:val="auto"/>
              </w:rPr>
              <w:instrText>,</w:instrText>
            </w:r>
            <w:r w:rsidR="008A2741" w:rsidRPr="00E758B3">
              <w:rPr>
                <w:rFonts w:cs="Times New Roman" w:hint="eastAsia"/>
                <w:b w:val="0"/>
                <w:color w:val="auto"/>
                <w:sz w:val="21"/>
                <w:szCs w:val="21"/>
              </w:rPr>
              <w:instrText xml:space="preserve">　　　　　　　　　　　　　　　　　</w:instrText>
            </w:r>
            <w:r w:rsidR="008A2741" w:rsidRPr="00E758B3">
              <w:rPr>
                <w:rFonts w:cs="Times New Roman"/>
                <w:b w:val="0"/>
                <w:color w:val="auto"/>
                <w:sz w:val="21"/>
                <w:szCs w:val="21"/>
              </w:rPr>
              <w:instrText xml:space="preserve"> </w:instrText>
            </w:r>
            <w:r w:rsidR="008A2741" w:rsidRPr="00E758B3">
              <w:rPr>
                <w:rFonts w:cs="Times New Roman"/>
                <w:b w:val="0"/>
                <w:color w:val="auto"/>
              </w:rPr>
              <w:instrText>)</w:instrText>
            </w:r>
            <w:r w:rsidRPr="00177B87">
              <w:rPr>
                <w:rFonts w:cs="Times New Roman"/>
                <w:b w:val="0"/>
                <w:color w:val="auto"/>
              </w:rPr>
              <w:fldChar w:fldCharType="separate"/>
            </w:r>
            <w:r w:rsidR="008A2741" w:rsidRPr="00E758B3">
              <w:rPr>
                <w:rFonts w:hint="eastAsia"/>
                <w:b w:val="0"/>
                <w:color w:val="auto"/>
                <w:sz w:val="20"/>
                <w:szCs w:val="20"/>
              </w:rPr>
              <w:t>利益相反行為の内容</w:t>
            </w:r>
            <w:r w:rsidRPr="00177B87">
              <w:rPr>
                <w:rFonts w:cs="Times New Roman"/>
                <w:b w:val="0"/>
                <w:color w:val="auto"/>
              </w:rPr>
              <w:fldChar w:fldCharType="end"/>
            </w:r>
          </w:p>
        </w:tc>
      </w:tr>
      <w:tr w:rsidR="0060373E" w:rsidRPr="00E758B3" w:rsidTr="00BE4100">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8A2741" w:rsidRPr="00E758B3" w:rsidRDefault="008A2741" w:rsidP="008A2741">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w:t>
            </w:r>
          </w:p>
          <w:p w:rsidR="008A2741" w:rsidRPr="00E758B3" w:rsidRDefault="008A2741" w:rsidP="008A2741">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 xml:space="preserve">１　</w:t>
            </w:r>
            <w:r w:rsidR="001A03FA" w:rsidRPr="00E758B3">
              <w:rPr>
                <w:rFonts w:hint="eastAsia"/>
                <w:b w:val="0"/>
                <w:color w:val="auto"/>
                <w:sz w:val="16"/>
                <w:szCs w:val="16"/>
              </w:rPr>
              <w:t>未成年</w:t>
            </w:r>
            <w:r w:rsidRPr="00E758B3">
              <w:rPr>
                <w:rFonts w:hint="eastAsia"/>
                <w:b w:val="0"/>
                <w:color w:val="auto"/>
                <w:sz w:val="16"/>
                <w:szCs w:val="16"/>
              </w:rPr>
              <w:t>後見人と</w:t>
            </w:r>
            <w:r w:rsidR="001A03FA" w:rsidRPr="00E758B3">
              <w:rPr>
                <w:rFonts w:hint="eastAsia"/>
                <w:b w:val="0"/>
                <w:color w:val="auto"/>
                <w:sz w:val="16"/>
                <w:szCs w:val="16"/>
              </w:rPr>
              <w:t>未成年</w:t>
            </w:r>
            <w:r w:rsidRPr="00E758B3">
              <w:rPr>
                <w:rFonts w:hint="eastAsia"/>
                <w:b w:val="0"/>
                <w:color w:val="auto"/>
                <w:sz w:val="16"/>
                <w:szCs w:val="16"/>
              </w:rPr>
              <w:t>被後見人との間で利益相反する。</w:t>
            </w:r>
          </w:p>
          <w:p w:rsidR="008A2741" w:rsidRPr="00E758B3" w:rsidRDefault="008A2741" w:rsidP="008A2741">
            <w:pPr>
              <w:kinsoku w:val="0"/>
              <w:autoSpaceDE w:val="0"/>
              <w:autoSpaceDN w:val="0"/>
              <w:spacing w:line="232" w:lineRule="atLeast"/>
              <w:rPr>
                <w:rFonts w:cs="Times New Roman"/>
                <w:b w:val="0"/>
                <w:color w:val="auto"/>
                <w:sz w:val="16"/>
                <w:szCs w:val="16"/>
              </w:rPr>
            </w:pPr>
          </w:p>
          <w:p w:rsidR="008A2741" w:rsidRPr="00E758B3" w:rsidRDefault="008A2741" w:rsidP="008A2741">
            <w:pPr>
              <w:kinsoku w:val="0"/>
              <w:autoSpaceDE w:val="0"/>
              <w:autoSpaceDN w:val="0"/>
              <w:spacing w:line="232" w:lineRule="atLeast"/>
              <w:rPr>
                <w:rFonts w:cs="Times New Roman"/>
                <w:b w:val="0"/>
                <w:color w:val="auto"/>
                <w:sz w:val="16"/>
                <w:szCs w:val="16"/>
              </w:rPr>
            </w:pPr>
          </w:p>
          <w:p w:rsidR="008A2741" w:rsidRPr="00E758B3" w:rsidRDefault="008A2741" w:rsidP="008A2741">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２　その他（</w:t>
            </w:r>
          </w:p>
          <w:p w:rsidR="008A2741" w:rsidRPr="00E758B3" w:rsidRDefault="008A2741" w:rsidP="008A2741">
            <w:pPr>
              <w:kinsoku w:val="0"/>
              <w:autoSpaceDE w:val="0"/>
              <w:autoSpaceDN w:val="0"/>
              <w:spacing w:line="232" w:lineRule="atLeast"/>
              <w:rPr>
                <w:rFonts w:cs="Times New Roman"/>
                <w:b w:val="0"/>
                <w:color w:val="auto"/>
                <w:sz w:val="16"/>
                <w:szCs w:val="16"/>
              </w:rPr>
            </w:pPr>
          </w:p>
          <w:p w:rsidR="00350FB7" w:rsidRPr="00E758B3" w:rsidRDefault="00350FB7" w:rsidP="008A2741">
            <w:pPr>
              <w:kinsoku w:val="0"/>
              <w:autoSpaceDE w:val="0"/>
              <w:autoSpaceDN w:val="0"/>
              <w:spacing w:line="232" w:lineRule="atLeast"/>
              <w:rPr>
                <w:rFonts w:cs="Times New Roman"/>
                <w:b w:val="0"/>
                <w:color w:val="auto"/>
                <w:sz w:val="16"/>
                <w:szCs w:val="16"/>
              </w:rPr>
            </w:pPr>
          </w:p>
          <w:p w:rsidR="008A2741" w:rsidRPr="00E758B3" w:rsidRDefault="008A2741" w:rsidP="00E13335">
            <w:pPr>
              <w:kinsoku w:val="0"/>
              <w:autoSpaceDE w:val="0"/>
              <w:autoSpaceDN w:val="0"/>
              <w:spacing w:line="232" w:lineRule="atLeast"/>
              <w:ind w:firstLineChars="100" w:firstLine="172"/>
              <w:rPr>
                <w:rFonts w:cs="Times New Roman"/>
                <w:b w:val="0"/>
                <w:color w:val="auto"/>
                <w:sz w:val="16"/>
                <w:szCs w:val="16"/>
              </w:rPr>
            </w:pPr>
            <w:r w:rsidRPr="00E758B3">
              <w:rPr>
                <w:rFonts w:hint="eastAsia"/>
                <w:b w:val="0"/>
                <w:color w:val="auto"/>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w:t>
            </w:r>
          </w:p>
          <w:p w:rsidR="008A2741" w:rsidRPr="00E758B3" w:rsidRDefault="008A2741" w:rsidP="008A2741">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 xml:space="preserve">　１　被相続人亡</w:t>
            </w:r>
            <w:r w:rsidRPr="00E758B3">
              <w:rPr>
                <w:rFonts w:hint="eastAsia"/>
                <w:b w:val="0"/>
                <w:color w:val="auto"/>
                <w:sz w:val="16"/>
                <w:szCs w:val="16"/>
                <w:u w:val="dotted" w:color="000000"/>
              </w:rPr>
              <w:t xml:space="preserve">　　　　　　　　　　　　　　　</w:t>
            </w:r>
            <w:r w:rsidRPr="00E758B3">
              <w:rPr>
                <w:rFonts w:hint="eastAsia"/>
                <w:b w:val="0"/>
                <w:color w:val="auto"/>
                <w:sz w:val="16"/>
                <w:szCs w:val="16"/>
              </w:rPr>
              <w:t>の遺産を分割するため</w:t>
            </w:r>
          </w:p>
          <w:p w:rsidR="008A2741" w:rsidRPr="00E758B3" w:rsidRDefault="008A2741" w:rsidP="008A2741">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 xml:space="preserve">　２　被相続人亡</w:t>
            </w:r>
            <w:r w:rsidRPr="00E758B3">
              <w:rPr>
                <w:rFonts w:hint="eastAsia"/>
                <w:b w:val="0"/>
                <w:color w:val="auto"/>
                <w:sz w:val="16"/>
                <w:szCs w:val="16"/>
                <w:u w:val="dotted" w:color="000000"/>
              </w:rPr>
              <w:t xml:space="preserve">　　　　　　　　　　　　　　　</w:t>
            </w:r>
            <w:r w:rsidRPr="00E758B3">
              <w:rPr>
                <w:rFonts w:hint="eastAsia"/>
                <w:b w:val="0"/>
                <w:color w:val="auto"/>
                <w:sz w:val="16"/>
                <w:szCs w:val="16"/>
              </w:rPr>
              <w:t>の相続を放棄するため</w:t>
            </w:r>
          </w:p>
          <w:p w:rsidR="008A2741" w:rsidRPr="00E758B3" w:rsidRDefault="008A2741" w:rsidP="008A2741">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 xml:space="preserve">　３　身分関係存否確定の調停・訴訟の申立てをするため</w:t>
            </w:r>
          </w:p>
          <w:p w:rsidR="008A2741" w:rsidRPr="00E758B3" w:rsidRDefault="008A2741" w:rsidP="008A2741">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 xml:space="preserve">　４　</w:t>
            </w:r>
            <w:r w:rsidR="001A03FA" w:rsidRPr="00E758B3">
              <w:rPr>
                <w:rFonts w:hint="eastAsia"/>
                <w:b w:val="0"/>
                <w:color w:val="auto"/>
                <w:sz w:val="16"/>
                <w:szCs w:val="16"/>
              </w:rPr>
              <w:t>未成年</w:t>
            </w:r>
            <w:r w:rsidRPr="00E758B3">
              <w:rPr>
                <w:rFonts w:hint="eastAsia"/>
                <w:b w:val="0"/>
                <w:color w:val="auto"/>
                <w:sz w:val="16"/>
                <w:szCs w:val="16"/>
              </w:rPr>
              <w:t>被後見人の所有する物件に（根）抵当権を設定するため</w:t>
            </w:r>
          </w:p>
          <w:p w:rsidR="008A2741" w:rsidRPr="00E758B3" w:rsidRDefault="008A2741" w:rsidP="008A2741">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 xml:space="preserve">　５　その</w:t>
            </w:r>
            <w:r w:rsidR="00350FB7" w:rsidRPr="00E758B3">
              <w:rPr>
                <w:rFonts w:hint="eastAsia"/>
                <w:b w:val="0"/>
                <w:color w:val="auto"/>
                <w:sz w:val="16"/>
                <w:szCs w:val="16"/>
              </w:rPr>
              <w:t xml:space="preserve">他（　　　　　　　　　　　　　　　　　　　　　　　　　　　　</w:t>
            </w:r>
            <w:r w:rsidRPr="00E758B3">
              <w:rPr>
                <w:rFonts w:hint="eastAsia"/>
                <w:b w:val="0"/>
                <w:color w:val="auto"/>
                <w:sz w:val="16"/>
                <w:szCs w:val="16"/>
              </w:rPr>
              <w:t>）</w:t>
            </w:r>
          </w:p>
        </w:tc>
      </w:tr>
      <w:tr w:rsidR="0060373E" w:rsidRPr="00E758B3" w:rsidTr="00BE4100">
        <w:trPr>
          <w:trHeight w:val="464"/>
        </w:trPr>
        <w:tc>
          <w:tcPr>
            <w:tcW w:w="2702" w:type="dxa"/>
            <w:gridSpan w:val="3"/>
            <w:vMerge/>
            <w:tcBorders>
              <w:top w:val="nil"/>
              <w:left w:val="single" w:sz="18"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（その詳細）</w:t>
            </w:r>
          </w:p>
        </w:tc>
      </w:tr>
      <w:tr w:rsidR="0060373E" w:rsidRPr="00E758B3" w:rsidTr="00BE4100">
        <w:trPr>
          <w:trHeight w:val="70"/>
        </w:trPr>
        <w:tc>
          <w:tcPr>
            <w:tcW w:w="2702" w:type="dxa"/>
            <w:gridSpan w:val="3"/>
            <w:vMerge/>
            <w:tcBorders>
              <w:top w:val="nil"/>
              <w:left w:val="single" w:sz="18"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232" w:lineRule="atLeast"/>
              <w:rPr>
                <w:rFonts w:cs="Times New Roman"/>
                <w:b w:val="0"/>
                <w:color w:val="auto"/>
                <w:sz w:val="16"/>
                <w:szCs w:val="16"/>
              </w:rPr>
            </w:pPr>
          </w:p>
        </w:tc>
      </w:tr>
      <w:tr w:rsidR="0060373E" w:rsidRPr="00E758B3" w:rsidTr="00BE4100">
        <w:trPr>
          <w:trHeight w:val="464"/>
        </w:trPr>
        <w:tc>
          <w:tcPr>
            <w:tcW w:w="2702" w:type="dxa"/>
            <w:gridSpan w:val="3"/>
            <w:vMerge/>
            <w:tcBorders>
              <w:top w:val="nil"/>
              <w:left w:val="single" w:sz="18"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232" w:lineRule="atLeast"/>
              <w:rPr>
                <w:rFonts w:cs="Times New Roman"/>
                <w:b w:val="0"/>
                <w:color w:val="auto"/>
                <w:sz w:val="16"/>
                <w:szCs w:val="16"/>
              </w:rPr>
            </w:pPr>
          </w:p>
        </w:tc>
      </w:tr>
      <w:tr w:rsidR="0060373E" w:rsidRPr="00E758B3" w:rsidTr="00BE4100">
        <w:trPr>
          <w:trHeight w:val="464"/>
        </w:trPr>
        <w:tc>
          <w:tcPr>
            <w:tcW w:w="2702" w:type="dxa"/>
            <w:gridSpan w:val="3"/>
            <w:vMerge/>
            <w:tcBorders>
              <w:top w:val="nil"/>
              <w:left w:val="single" w:sz="18"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232" w:lineRule="atLeast"/>
              <w:rPr>
                <w:rFonts w:cs="Times New Roman"/>
                <w:b w:val="0"/>
                <w:color w:val="auto"/>
                <w:sz w:val="16"/>
                <w:szCs w:val="16"/>
              </w:rPr>
            </w:pPr>
          </w:p>
        </w:tc>
      </w:tr>
      <w:tr w:rsidR="0060373E" w:rsidRPr="00E758B3" w:rsidTr="00BE4100">
        <w:trPr>
          <w:trHeight w:val="464"/>
        </w:trPr>
        <w:tc>
          <w:tcPr>
            <w:tcW w:w="2702" w:type="dxa"/>
            <w:gridSpan w:val="3"/>
            <w:vMerge/>
            <w:tcBorders>
              <w:top w:val="nil"/>
              <w:left w:val="single" w:sz="18"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232" w:lineRule="atLeast"/>
              <w:rPr>
                <w:rFonts w:cs="Times New Roman"/>
                <w:b w:val="0"/>
                <w:color w:val="auto"/>
                <w:sz w:val="16"/>
                <w:szCs w:val="16"/>
              </w:rPr>
            </w:pPr>
          </w:p>
        </w:tc>
      </w:tr>
      <w:tr w:rsidR="0060373E" w:rsidRPr="00E758B3" w:rsidTr="00BE4100">
        <w:trPr>
          <w:trHeight w:val="464"/>
        </w:trPr>
        <w:tc>
          <w:tcPr>
            <w:tcW w:w="2702" w:type="dxa"/>
            <w:gridSpan w:val="3"/>
            <w:vMerge/>
            <w:tcBorders>
              <w:top w:val="nil"/>
              <w:left w:val="single" w:sz="18"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232" w:lineRule="atLeast"/>
              <w:rPr>
                <w:rFonts w:cs="Times New Roman"/>
                <w:b w:val="0"/>
                <w:color w:val="auto"/>
                <w:sz w:val="16"/>
                <w:szCs w:val="16"/>
              </w:rPr>
            </w:pPr>
          </w:p>
        </w:tc>
      </w:tr>
      <w:tr w:rsidR="0060373E" w:rsidRPr="00E758B3" w:rsidTr="00BE4100">
        <w:trPr>
          <w:trHeight w:val="464"/>
        </w:trPr>
        <w:tc>
          <w:tcPr>
            <w:tcW w:w="2702" w:type="dxa"/>
            <w:gridSpan w:val="3"/>
            <w:vMerge/>
            <w:tcBorders>
              <w:top w:val="nil"/>
              <w:left w:val="single" w:sz="18"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232" w:lineRule="atLeast"/>
              <w:rPr>
                <w:rFonts w:cs="Times New Roman"/>
                <w:b w:val="0"/>
                <w:color w:val="auto"/>
                <w:sz w:val="16"/>
                <w:szCs w:val="16"/>
              </w:rPr>
            </w:pPr>
          </w:p>
        </w:tc>
      </w:tr>
      <w:tr w:rsidR="0060373E" w:rsidRPr="00E758B3" w:rsidTr="00BE4100">
        <w:trPr>
          <w:trHeight w:val="70"/>
        </w:trPr>
        <w:tc>
          <w:tcPr>
            <w:tcW w:w="2702" w:type="dxa"/>
            <w:gridSpan w:val="3"/>
            <w:vMerge/>
            <w:tcBorders>
              <w:top w:val="nil"/>
              <w:left w:val="single" w:sz="18" w:space="0" w:color="000000"/>
              <w:bottom w:val="single" w:sz="4" w:space="0" w:color="000000"/>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8A2741" w:rsidRPr="00E758B3" w:rsidRDefault="008A2741" w:rsidP="008A2741">
            <w:pPr>
              <w:kinsoku w:val="0"/>
              <w:autoSpaceDE w:val="0"/>
              <w:autoSpaceDN w:val="0"/>
              <w:spacing w:line="232" w:lineRule="atLeast"/>
              <w:rPr>
                <w:rFonts w:cs="Times New Roman"/>
                <w:b w:val="0"/>
                <w:color w:val="auto"/>
                <w:sz w:val="16"/>
                <w:szCs w:val="16"/>
              </w:rPr>
            </w:pPr>
          </w:p>
        </w:tc>
      </w:tr>
      <w:tr w:rsidR="0060373E" w:rsidRPr="00E758B3" w:rsidTr="00BE4100">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8A2741" w:rsidRPr="00E758B3" w:rsidRDefault="008A2741" w:rsidP="00BD2CC4">
            <w:pPr>
              <w:jc w:val="center"/>
              <w:rPr>
                <w:rFonts w:cs="Times New Roman"/>
                <w:b w:val="0"/>
                <w:color w:val="auto"/>
                <w:position w:val="6"/>
                <w:sz w:val="16"/>
                <w:szCs w:val="16"/>
              </w:rPr>
            </w:pPr>
            <w:r w:rsidRPr="00E758B3">
              <w:rPr>
                <w:rFonts w:cs="Times New Roman" w:hint="eastAsia"/>
                <w:b w:val="0"/>
                <w:color w:val="auto"/>
                <w:spacing w:val="22"/>
                <w:w w:val="88"/>
                <w:position w:val="6"/>
                <w:sz w:val="16"/>
                <w:szCs w:val="16"/>
              </w:rPr>
              <w:t>特別代理人候補</w:t>
            </w:r>
            <w:r w:rsidRPr="00E758B3">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 xml:space="preserve">　</w:t>
            </w: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住　　所</w:t>
            </w: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b w:val="0"/>
                <w:color w:val="auto"/>
                <w:sz w:val="16"/>
                <w:szCs w:val="16"/>
              </w:rPr>
              <w:t xml:space="preserve">                                                        </w:t>
            </w: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w:t>
            </w:r>
            <w:r w:rsidRPr="00E758B3">
              <w:rPr>
                <w:b w:val="0"/>
                <w:color w:val="auto"/>
                <w:sz w:val="16"/>
                <w:szCs w:val="16"/>
              </w:rPr>
              <w:t xml:space="preserve">       </w:t>
            </w:r>
            <w:r w:rsidRPr="00E758B3">
              <w:rPr>
                <w:rFonts w:hint="eastAsia"/>
                <w:b w:val="0"/>
                <w:color w:val="auto"/>
                <w:sz w:val="16"/>
                <w:szCs w:val="16"/>
              </w:rPr>
              <w:t xml:space="preserve">　</w:t>
            </w:r>
            <w:r w:rsidRPr="00E758B3">
              <w:rPr>
                <w:b w:val="0"/>
                <w:color w:val="auto"/>
                <w:sz w:val="16"/>
                <w:szCs w:val="16"/>
              </w:rPr>
              <w:t xml:space="preserve"> </w:t>
            </w:r>
            <w:r w:rsidRPr="00E758B3">
              <w:rPr>
                <w:rFonts w:hint="eastAsia"/>
                <w:b w:val="0"/>
                <w:color w:val="auto"/>
                <w:sz w:val="16"/>
                <w:szCs w:val="16"/>
              </w:rPr>
              <w:t xml:space="preserve">－　</w:t>
            </w:r>
            <w:r w:rsidRPr="00E758B3">
              <w:rPr>
                <w:b w:val="0"/>
                <w:color w:val="auto"/>
                <w:sz w:val="16"/>
                <w:szCs w:val="16"/>
              </w:rPr>
              <w:t xml:space="preserve">                                   </w:t>
            </w:r>
            <w:r w:rsidRPr="00E758B3">
              <w:rPr>
                <w:rFonts w:hint="eastAsia"/>
                <w:b w:val="0"/>
                <w:color w:val="auto"/>
                <w:sz w:val="16"/>
                <w:szCs w:val="16"/>
              </w:rPr>
              <w:t>電話</w:t>
            </w:r>
            <w:r w:rsidRPr="00E758B3">
              <w:rPr>
                <w:b w:val="0"/>
                <w:color w:val="auto"/>
                <w:sz w:val="16"/>
                <w:szCs w:val="16"/>
              </w:rPr>
              <w:t xml:space="preserve">      </w:t>
            </w:r>
            <w:r w:rsidRPr="00E758B3">
              <w:rPr>
                <w:rFonts w:hint="eastAsia"/>
                <w:b w:val="0"/>
                <w:color w:val="auto"/>
                <w:sz w:val="16"/>
                <w:szCs w:val="16"/>
              </w:rPr>
              <w:t>（</w:t>
            </w:r>
            <w:r w:rsidRPr="00E758B3">
              <w:rPr>
                <w:b w:val="0"/>
                <w:color w:val="auto"/>
                <w:sz w:val="16"/>
                <w:szCs w:val="16"/>
              </w:rPr>
              <w:t xml:space="preserve">      </w:t>
            </w:r>
            <w:r w:rsidRPr="00E758B3">
              <w:rPr>
                <w:rFonts w:hint="eastAsia"/>
                <w:b w:val="0"/>
                <w:color w:val="auto"/>
                <w:sz w:val="16"/>
                <w:szCs w:val="16"/>
              </w:rPr>
              <w:t xml:space="preserve">　）</w:t>
            </w:r>
          </w:p>
          <w:p w:rsidR="00350FB7" w:rsidRPr="00E758B3" w:rsidRDefault="00350FB7" w:rsidP="00350FB7">
            <w:pPr>
              <w:kinsoku w:val="0"/>
              <w:autoSpaceDE w:val="0"/>
              <w:autoSpaceDN w:val="0"/>
              <w:spacing w:line="154" w:lineRule="exact"/>
              <w:rPr>
                <w:b w:val="0"/>
                <w:color w:val="auto"/>
                <w:sz w:val="16"/>
                <w:szCs w:val="16"/>
              </w:rPr>
            </w:pPr>
          </w:p>
          <w:p w:rsidR="00350FB7" w:rsidRPr="00E758B3" w:rsidRDefault="00350FB7" w:rsidP="00350FB7">
            <w:pPr>
              <w:kinsoku w:val="0"/>
              <w:autoSpaceDE w:val="0"/>
              <w:autoSpaceDN w:val="0"/>
              <w:spacing w:line="154" w:lineRule="exact"/>
              <w:rPr>
                <w:b w:val="0"/>
                <w:color w:val="auto"/>
                <w:sz w:val="16"/>
                <w:szCs w:val="16"/>
              </w:rPr>
            </w:pPr>
          </w:p>
          <w:p w:rsidR="00350FB7" w:rsidRPr="00E758B3" w:rsidRDefault="00350FB7" w:rsidP="00350FB7">
            <w:pPr>
              <w:kinsoku w:val="0"/>
              <w:autoSpaceDE w:val="0"/>
              <w:autoSpaceDN w:val="0"/>
              <w:spacing w:line="154" w:lineRule="exact"/>
              <w:rPr>
                <w:b w:val="0"/>
                <w:color w:val="auto"/>
                <w:sz w:val="16"/>
                <w:szCs w:val="16"/>
              </w:rPr>
            </w:pPr>
          </w:p>
          <w:p w:rsidR="008A2741" w:rsidRPr="00E758B3" w:rsidRDefault="008A2741" w:rsidP="00350FB7">
            <w:pPr>
              <w:kinsoku w:val="0"/>
              <w:autoSpaceDE w:val="0"/>
              <w:autoSpaceDN w:val="0"/>
              <w:spacing w:line="154" w:lineRule="exact"/>
              <w:rPr>
                <w:rFonts w:cs="Times New Roman"/>
                <w:b w:val="0"/>
                <w:color w:val="auto"/>
                <w:sz w:val="16"/>
                <w:szCs w:val="16"/>
              </w:rPr>
            </w:pPr>
            <w:r w:rsidRPr="00E758B3">
              <w:rPr>
                <w:b w:val="0"/>
                <w:color w:val="auto"/>
                <w:sz w:val="16"/>
                <w:szCs w:val="16"/>
              </w:rPr>
              <w:t xml:space="preserve">                                                             </w:t>
            </w:r>
            <w:r w:rsidRPr="00E758B3">
              <w:rPr>
                <w:rFonts w:hint="eastAsia"/>
                <w:b w:val="0"/>
                <w:color w:val="auto"/>
                <w:sz w:val="16"/>
                <w:szCs w:val="16"/>
              </w:rPr>
              <w:t>（　　　　　　　　方）</w:t>
            </w:r>
          </w:p>
        </w:tc>
      </w:tr>
      <w:tr w:rsidR="0060373E" w:rsidRPr="00E758B3" w:rsidTr="00BE4100">
        <w:trPr>
          <w:trHeight w:val="829"/>
        </w:trPr>
        <w:tc>
          <w:tcPr>
            <w:tcW w:w="968" w:type="dxa"/>
            <w:vMerge/>
            <w:tcBorders>
              <w:top w:val="nil"/>
              <w:left w:val="single" w:sz="18" w:space="0" w:color="000000"/>
              <w:bottom w:val="nil"/>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585289" w:rsidP="008A2741">
            <w:pPr>
              <w:kinsoku w:val="0"/>
              <w:autoSpaceDE w:val="0"/>
              <w:autoSpaceDN w:val="0"/>
              <w:spacing w:line="154" w:lineRule="exact"/>
              <w:rPr>
                <w:rFonts w:cs="Times New Roman"/>
                <w:b w:val="0"/>
                <w:color w:val="auto"/>
                <w:sz w:val="16"/>
                <w:szCs w:val="16"/>
              </w:rPr>
            </w:pPr>
            <w:r w:rsidRPr="00177B87">
              <w:rPr>
                <w:rFonts w:cs="Times New Roman"/>
                <w:b w:val="0"/>
                <w:color w:val="auto"/>
                <w:sz w:val="16"/>
                <w:szCs w:val="16"/>
              </w:rPr>
              <w:fldChar w:fldCharType="begin"/>
            </w:r>
            <w:r w:rsidR="008A2741" w:rsidRPr="00E758B3">
              <w:rPr>
                <w:rFonts w:cs="Times New Roman"/>
                <w:b w:val="0"/>
                <w:color w:val="auto"/>
                <w:sz w:val="16"/>
                <w:szCs w:val="16"/>
              </w:rPr>
              <w:instrText>eq \o\ad(</w:instrText>
            </w:r>
            <w:r w:rsidR="008A2741" w:rsidRPr="00E758B3">
              <w:rPr>
                <w:rFonts w:hint="eastAsia"/>
                <w:b w:val="0"/>
                <w:color w:val="auto"/>
                <w:sz w:val="16"/>
                <w:szCs w:val="16"/>
              </w:rPr>
              <w:instrText>フリガナ</w:instrText>
            </w:r>
            <w:r w:rsidR="008A2741" w:rsidRPr="00E758B3">
              <w:rPr>
                <w:rFonts w:cs="Times New Roman"/>
                <w:b w:val="0"/>
                <w:color w:val="auto"/>
                <w:sz w:val="16"/>
                <w:szCs w:val="16"/>
              </w:rPr>
              <w:instrText>,</w:instrText>
            </w:r>
            <w:r w:rsidR="008A2741" w:rsidRPr="00E758B3">
              <w:rPr>
                <w:rFonts w:cs="Times New Roman" w:hint="eastAsia"/>
                <w:b w:val="0"/>
                <w:color w:val="auto"/>
                <w:sz w:val="16"/>
                <w:szCs w:val="16"/>
              </w:rPr>
              <w:instrText xml:space="preserve">　　　</w:instrText>
            </w:r>
            <w:r w:rsidR="008A2741" w:rsidRPr="00E758B3">
              <w:rPr>
                <w:rFonts w:cs="Times New Roman"/>
                <w:b w:val="0"/>
                <w:color w:val="auto"/>
                <w:sz w:val="16"/>
                <w:szCs w:val="16"/>
              </w:rPr>
              <w:instrText xml:space="preserve"> )</w:instrText>
            </w:r>
            <w:r w:rsidRPr="00177B87">
              <w:rPr>
                <w:rFonts w:cs="Times New Roman"/>
                <w:b w:val="0"/>
                <w:color w:val="auto"/>
                <w:sz w:val="16"/>
                <w:szCs w:val="16"/>
              </w:rPr>
              <w:fldChar w:fldCharType="separate"/>
            </w:r>
            <w:r w:rsidR="008A2741" w:rsidRPr="00E758B3">
              <w:rPr>
                <w:rFonts w:hint="eastAsia"/>
                <w:b w:val="0"/>
                <w:color w:val="auto"/>
                <w:sz w:val="16"/>
                <w:szCs w:val="16"/>
              </w:rPr>
              <w:t>フリガナ</w:t>
            </w:r>
            <w:r w:rsidRPr="00177B87">
              <w:rPr>
                <w:rFonts w:cs="Times New Roman"/>
                <w:b w:val="0"/>
                <w:color w:val="auto"/>
                <w:sz w:val="16"/>
                <w:szCs w:val="16"/>
              </w:rPr>
              <w:fldChar w:fldCharType="end"/>
            </w:r>
          </w:p>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350FB7" w:rsidRPr="00E758B3" w:rsidRDefault="00350FB7" w:rsidP="00350FB7">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大正</w:t>
            </w:r>
          </w:p>
          <w:p w:rsidR="00350FB7" w:rsidRPr="00E758B3" w:rsidRDefault="00350FB7" w:rsidP="00350FB7">
            <w:pPr>
              <w:kinsoku w:val="0"/>
              <w:autoSpaceDE w:val="0"/>
              <w:autoSpaceDN w:val="0"/>
              <w:spacing w:line="154" w:lineRule="exact"/>
              <w:rPr>
                <w:rFonts w:cs="Times New Roman"/>
                <w:b w:val="0"/>
                <w:color w:val="auto"/>
                <w:sz w:val="16"/>
                <w:szCs w:val="16"/>
              </w:rPr>
            </w:pPr>
          </w:p>
          <w:p w:rsidR="00350FB7" w:rsidRPr="00E758B3" w:rsidRDefault="00350FB7" w:rsidP="00350FB7">
            <w:pPr>
              <w:kinsoku w:val="0"/>
              <w:autoSpaceDE w:val="0"/>
              <w:autoSpaceDN w:val="0"/>
              <w:spacing w:line="154" w:lineRule="exact"/>
              <w:rPr>
                <w:b w:val="0"/>
                <w:color w:val="auto"/>
                <w:sz w:val="16"/>
                <w:szCs w:val="16"/>
              </w:rPr>
            </w:pPr>
            <w:r w:rsidRPr="00E758B3">
              <w:rPr>
                <w:rFonts w:hint="eastAsia"/>
                <w:b w:val="0"/>
                <w:color w:val="auto"/>
                <w:sz w:val="16"/>
                <w:szCs w:val="16"/>
              </w:rPr>
              <w:t xml:space="preserve">昭和　　</w:t>
            </w:r>
            <w:r w:rsidRPr="00E758B3">
              <w:rPr>
                <w:b w:val="0"/>
                <w:color w:val="auto"/>
                <w:sz w:val="16"/>
                <w:szCs w:val="16"/>
              </w:rPr>
              <w:t xml:space="preserve"> </w:t>
            </w:r>
            <w:r w:rsidRPr="00E758B3">
              <w:rPr>
                <w:rFonts w:hint="eastAsia"/>
                <w:b w:val="0"/>
                <w:color w:val="auto"/>
                <w:sz w:val="16"/>
                <w:szCs w:val="16"/>
              </w:rPr>
              <w:t>年</w:t>
            </w:r>
            <w:r w:rsidRPr="00E758B3">
              <w:rPr>
                <w:b w:val="0"/>
                <w:color w:val="auto"/>
                <w:sz w:val="16"/>
                <w:szCs w:val="16"/>
              </w:rPr>
              <w:t xml:space="preserve"> </w:t>
            </w:r>
            <w:r w:rsidRPr="00E758B3">
              <w:rPr>
                <w:rFonts w:hint="eastAsia"/>
                <w:b w:val="0"/>
                <w:color w:val="auto"/>
                <w:sz w:val="16"/>
                <w:szCs w:val="16"/>
              </w:rPr>
              <w:t xml:space="preserve">　月</w:t>
            </w:r>
            <w:r w:rsidRPr="00E758B3">
              <w:rPr>
                <w:b w:val="0"/>
                <w:color w:val="auto"/>
                <w:sz w:val="16"/>
                <w:szCs w:val="16"/>
              </w:rPr>
              <w:t xml:space="preserve"> </w:t>
            </w:r>
            <w:r w:rsidRPr="00E758B3">
              <w:rPr>
                <w:rFonts w:hint="eastAsia"/>
                <w:b w:val="0"/>
                <w:color w:val="auto"/>
                <w:sz w:val="16"/>
                <w:szCs w:val="16"/>
              </w:rPr>
              <w:t xml:space="preserve">　日</w:t>
            </w:r>
            <w:r w:rsidRPr="00E758B3">
              <w:rPr>
                <w:b w:val="0"/>
                <w:color w:val="auto"/>
                <w:sz w:val="16"/>
                <w:szCs w:val="16"/>
              </w:rPr>
              <w:t xml:space="preserve"> </w:t>
            </w:r>
            <w:r w:rsidRPr="00E758B3">
              <w:rPr>
                <w:rFonts w:hint="eastAsia"/>
                <w:b w:val="0"/>
                <w:color w:val="auto"/>
                <w:sz w:val="16"/>
                <w:szCs w:val="16"/>
              </w:rPr>
              <w:t>生</w:t>
            </w:r>
          </w:p>
          <w:p w:rsidR="00350FB7" w:rsidRPr="00E758B3" w:rsidRDefault="00350FB7" w:rsidP="00350FB7">
            <w:pPr>
              <w:spacing w:line="154" w:lineRule="exact"/>
              <w:rPr>
                <w:b w:val="0"/>
                <w:color w:val="auto"/>
                <w:sz w:val="16"/>
                <w:szCs w:val="16"/>
              </w:rPr>
            </w:pPr>
          </w:p>
          <w:p w:rsidR="008A2741" w:rsidRPr="00E758B3" w:rsidRDefault="00350FB7" w:rsidP="00350FB7">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職　業</w:t>
            </w:r>
          </w:p>
        </w:tc>
        <w:tc>
          <w:tcPr>
            <w:tcW w:w="1573" w:type="dxa"/>
            <w:tcBorders>
              <w:top w:val="dashed" w:sz="4" w:space="0" w:color="000000"/>
              <w:left w:val="dashed" w:sz="4" w:space="0" w:color="000000"/>
              <w:bottom w:val="dashed" w:sz="4" w:space="0" w:color="000000"/>
              <w:right w:val="single" w:sz="18"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tc>
      </w:tr>
      <w:tr w:rsidR="0060373E" w:rsidRPr="00E758B3" w:rsidTr="00BE4100">
        <w:trPr>
          <w:trHeight w:val="887"/>
        </w:trPr>
        <w:tc>
          <w:tcPr>
            <w:tcW w:w="968" w:type="dxa"/>
            <w:vMerge/>
            <w:tcBorders>
              <w:top w:val="nil"/>
              <w:left w:val="single" w:sz="18" w:space="0" w:color="000000"/>
              <w:bottom w:val="single" w:sz="18" w:space="0" w:color="000000"/>
              <w:right w:val="single" w:sz="4" w:space="0" w:color="000000"/>
            </w:tcBorders>
          </w:tcPr>
          <w:p w:rsidR="008A2741" w:rsidRPr="00E758B3"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1A03FA" w:rsidP="008A2741">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本　　人</w:t>
            </w:r>
          </w:p>
          <w:p w:rsidR="008A2741" w:rsidRPr="00E758B3" w:rsidRDefault="008A2741" w:rsidP="008A2741">
            <w:pPr>
              <w:kinsoku w:val="0"/>
              <w:autoSpaceDE w:val="0"/>
              <w:autoSpaceDN w:val="0"/>
              <w:spacing w:line="154" w:lineRule="exact"/>
              <w:rPr>
                <w:rFonts w:cs="Times New Roman"/>
                <w:b w:val="0"/>
                <w:color w:val="auto"/>
                <w:sz w:val="16"/>
                <w:szCs w:val="16"/>
              </w:rPr>
            </w:pPr>
          </w:p>
          <w:p w:rsidR="008A2741" w:rsidRPr="00E758B3" w:rsidRDefault="008A2741" w:rsidP="008A2741">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tcPr>
          <w:p w:rsidR="008A2741" w:rsidRPr="00E758B3" w:rsidRDefault="008A2741" w:rsidP="008A2741">
            <w:pPr>
              <w:kinsoku w:val="0"/>
              <w:autoSpaceDE w:val="0"/>
              <w:autoSpaceDN w:val="0"/>
              <w:spacing w:line="154" w:lineRule="exact"/>
              <w:rPr>
                <w:rFonts w:cs="Times New Roman"/>
                <w:b w:val="0"/>
                <w:color w:val="auto"/>
                <w:sz w:val="16"/>
                <w:szCs w:val="16"/>
              </w:rPr>
            </w:pPr>
          </w:p>
        </w:tc>
      </w:tr>
    </w:tbl>
    <w:p w:rsidR="00BE4100" w:rsidRPr="00E758B3" w:rsidRDefault="00BE4100" w:rsidP="00BE4100">
      <w:pPr>
        <w:tabs>
          <w:tab w:val="left" w:pos="402"/>
        </w:tabs>
        <w:adjustRightInd/>
        <w:spacing w:line="280" w:lineRule="exact"/>
        <w:ind w:left="344" w:hangingChars="200" w:hanging="344"/>
        <w:rPr>
          <w:rFonts w:cs="Times New Roman"/>
          <w:b w:val="0"/>
          <w:color w:val="auto"/>
          <w:sz w:val="16"/>
          <w:szCs w:val="16"/>
        </w:rPr>
      </w:pPr>
      <w:r w:rsidRPr="00E758B3">
        <w:rPr>
          <w:rFonts w:hint="eastAsia"/>
          <w:b w:val="0"/>
          <w:color w:val="auto"/>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BE4100" w:rsidRPr="00E758B3" w:rsidRDefault="00BE4100" w:rsidP="00BE4100">
      <w:pPr>
        <w:tabs>
          <w:tab w:val="left" w:pos="402"/>
        </w:tabs>
        <w:adjustRightInd/>
        <w:jc w:val="center"/>
        <w:rPr>
          <w:b w:val="0"/>
          <w:color w:val="auto"/>
          <w:sz w:val="16"/>
          <w:szCs w:val="16"/>
        </w:rPr>
      </w:pPr>
    </w:p>
    <w:p w:rsidR="001A03FA" w:rsidRPr="00E758B3" w:rsidRDefault="00BE4100" w:rsidP="00BE4100">
      <w:pPr>
        <w:tabs>
          <w:tab w:val="left" w:pos="402"/>
        </w:tabs>
        <w:adjustRightInd/>
        <w:jc w:val="center"/>
        <w:rPr>
          <w:b w:val="0"/>
          <w:color w:val="auto"/>
          <w:sz w:val="16"/>
          <w:szCs w:val="16"/>
        </w:rPr>
      </w:pPr>
      <w:r w:rsidRPr="00E758B3">
        <w:rPr>
          <w:b w:val="0"/>
          <w:color w:val="auto"/>
          <w:sz w:val="20"/>
          <w:szCs w:val="20"/>
        </w:rPr>
        <w:t>(2/2)</w:t>
      </w:r>
      <w:r w:rsidR="001A03FA" w:rsidRPr="00E758B3">
        <w:rPr>
          <w:b w:val="0"/>
          <w:color w:val="auto"/>
          <w:sz w:val="16"/>
          <w:szCs w:val="16"/>
        </w:rPr>
        <w:br w:type="page"/>
      </w:r>
    </w:p>
    <w:p w:rsidR="001A03FA" w:rsidRPr="00E758B3" w:rsidRDefault="001A03FA" w:rsidP="001A03FA">
      <w:pPr>
        <w:tabs>
          <w:tab w:val="left" w:pos="402"/>
        </w:tabs>
        <w:adjustRightInd/>
        <w:rPr>
          <w:color w:val="auto"/>
          <w:sz w:val="20"/>
          <w:szCs w:val="20"/>
        </w:rPr>
      </w:pPr>
      <w:r w:rsidRPr="00E758B3">
        <w:rPr>
          <w:rFonts w:hint="eastAsia"/>
          <w:color w:val="auto"/>
          <w:sz w:val="20"/>
          <w:szCs w:val="20"/>
          <w:bdr w:val="single" w:sz="4" w:space="0" w:color="auto"/>
        </w:rPr>
        <w:lastRenderedPageBreak/>
        <w:t>記　載　例</w:t>
      </w:r>
    </w:p>
    <w:tbl>
      <w:tblPr>
        <w:tblW w:w="92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605"/>
        <w:gridCol w:w="282"/>
      </w:tblGrid>
      <w:tr w:rsidR="0060373E" w:rsidRPr="00E758B3" w:rsidTr="001A03FA">
        <w:trPr>
          <w:gridAfter w:val="1"/>
          <w:wAfter w:w="282"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1A03FA" w:rsidRPr="00E758B3" w:rsidRDefault="001A03FA" w:rsidP="001A03FA">
            <w:pPr>
              <w:kinsoku w:val="0"/>
              <w:autoSpaceDE w:val="0"/>
              <w:autoSpaceDN w:val="0"/>
              <w:spacing w:line="232" w:lineRule="atLeast"/>
              <w:jc w:val="right"/>
              <w:rPr>
                <w:rFonts w:cs="Times New Roman"/>
                <w:b w:val="0"/>
                <w:color w:val="auto"/>
                <w:sz w:val="16"/>
                <w:szCs w:val="16"/>
              </w:rPr>
            </w:pPr>
            <w:r w:rsidRPr="00E758B3">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1A03FA" w:rsidRPr="00E758B3" w:rsidRDefault="001A03FA" w:rsidP="001A03FA">
            <w:pPr>
              <w:kinsoku w:val="0"/>
              <w:autoSpaceDE w:val="0"/>
              <w:autoSpaceDN w:val="0"/>
              <w:spacing w:line="232" w:lineRule="atLeast"/>
              <w:rPr>
                <w:rFonts w:cs="Times New Roman"/>
                <w:b w:val="0"/>
                <w:color w:val="auto"/>
              </w:rPr>
            </w:pPr>
          </w:p>
        </w:tc>
        <w:tc>
          <w:tcPr>
            <w:tcW w:w="5605" w:type="dxa"/>
            <w:tcBorders>
              <w:top w:val="single" w:sz="4" w:space="0" w:color="000000"/>
              <w:left w:val="single" w:sz="4" w:space="0" w:color="000000"/>
              <w:bottom w:val="single" w:sz="4" w:space="0" w:color="000000"/>
              <w:right w:val="single" w:sz="4" w:space="0" w:color="000000"/>
            </w:tcBorders>
            <w:vAlign w:val="center"/>
          </w:tcPr>
          <w:p w:rsidR="001A03FA" w:rsidRPr="00E758B3" w:rsidRDefault="001A03FA" w:rsidP="001A03FA">
            <w:pPr>
              <w:kinsoku w:val="0"/>
              <w:autoSpaceDE w:val="0"/>
              <w:autoSpaceDN w:val="0"/>
              <w:spacing w:line="232" w:lineRule="atLeast"/>
              <w:jc w:val="center"/>
              <w:rPr>
                <w:rFonts w:cs="Times New Roman"/>
                <w:b w:val="0"/>
                <w:color w:val="auto"/>
              </w:rPr>
            </w:pPr>
            <w:r w:rsidRPr="00E758B3">
              <w:rPr>
                <w:rFonts w:hint="eastAsia"/>
                <w:b w:val="0"/>
                <w:color w:val="auto"/>
                <w:sz w:val="28"/>
                <w:szCs w:val="28"/>
              </w:rPr>
              <w:t>特別代理人選任　申　立　書</w:t>
            </w:r>
          </w:p>
        </w:tc>
      </w:tr>
      <w:tr w:rsidR="0060373E" w:rsidRPr="00E758B3" w:rsidTr="001A03FA">
        <w:trPr>
          <w:trHeight w:val="266"/>
        </w:trPr>
        <w:tc>
          <w:tcPr>
            <w:tcW w:w="3226" w:type="dxa"/>
            <w:gridSpan w:val="2"/>
            <w:vMerge/>
            <w:tcBorders>
              <w:top w:val="nil"/>
              <w:left w:val="single" w:sz="4"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1A03FA" w:rsidRPr="00E758B3" w:rsidRDefault="001A03FA" w:rsidP="001A03FA">
            <w:pPr>
              <w:kinsoku w:val="0"/>
              <w:autoSpaceDE w:val="0"/>
              <w:autoSpaceDN w:val="0"/>
              <w:spacing w:line="232" w:lineRule="atLeast"/>
              <w:rPr>
                <w:rFonts w:cs="Times New Roman"/>
                <w:b w:val="0"/>
                <w:color w:val="auto"/>
              </w:rPr>
            </w:pPr>
          </w:p>
        </w:tc>
      </w:tr>
      <w:tr w:rsidR="0060373E" w:rsidRPr="00E758B3" w:rsidTr="001A03FA">
        <w:trPr>
          <w:gridAfter w:val="1"/>
          <w:wAfter w:w="282" w:type="dxa"/>
          <w:trHeight w:val="1081"/>
        </w:trPr>
        <w:tc>
          <w:tcPr>
            <w:tcW w:w="3226" w:type="dxa"/>
            <w:gridSpan w:val="2"/>
            <w:vMerge/>
            <w:tcBorders>
              <w:top w:val="nil"/>
              <w:left w:val="single" w:sz="4" w:space="0" w:color="000000"/>
              <w:bottom w:val="single" w:sz="4" w:space="0" w:color="000000"/>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1A03FA" w:rsidRPr="00E758B3" w:rsidRDefault="001A03FA" w:rsidP="001A03FA">
            <w:pPr>
              <w:kinsoku w:val="0"/>
              <w:autoSpaceDE w:val="0"/>
              <w:autoSpaceDN w:val="0"/>
              <w:spacing w:line="232" w:lineRule="atLeast"/>
              <w:rPr>
                <w:rFonts w:cs="Times New Roman"/>
                <w:b w:val="0"/>
                <w:color w:val="auto"/>
              </w:rPr>
            </w:pPr>
          </w:p>
        </w:tc>
        <w:tc>
          <w:tcPr>
            <w:tcW w:w="5605" w:type="dxa"/>
            <w:vMerge w:val="restart"/>
            <w:tcBorders>
              <w:top w:val="single" w:sz="4" w:space="0" w:color="000000"/>
              <w:left w:val="single" w:sz="4" w:space="0" w:color="000000"/>
              <w:bottom w:val="nil"/>
              <w:right w:val="single" w:sz="4" w:space="0" w:color="000000"/>
            </w:tcBorders>
          </w:tcPr>
          <w:p w:rsidR="001A03FA" w:rsidRPr="00E758B3" w:rsidRDefault="009C2D61" w:rsidP="001A03FA">
            <w:pPr>
              <w:kinsoku w:val="0"/>
              <w:autoSpaceDE w:val="0"/>
              <w:autoSpaceDN w:val="0"/>
              <w:spacing w:line="232" w:lineRule="atLeast"/>
              <w:rPr>
                <w:b w:val="0"/>
                <w:color w:val="auto"/>
                <w:sz w:val="16"/>
                <w:szCs w:val="16"/>
              </w:rPr>
            </w:pPr>
            <w:r w:rsidRPr="00177B87">
              <w:rPr>
                <w:b w:val="0"/>
                <w:noProof/>
                <w:color w:val="auto"/>
                <w:sz w:val="16"/>
                <w:szCs w:val="16"/>
              </w:rPr>
              <w:pict>
                <v:shape id="_x0000_s1240" type="#_x0000_t202" style="position:absolute;left:0;text-align:left;margin-left:19.3pt;margin-top:10.65pt;width:68.5pt;height:79.5pt;z-index:251783680;mso-position-horizontal-relative:text;mso-position-vertical-relative:text;mso-width-relative:margin;mso-height-relative:margin" filled="f">
                  <v:textbox>
                    <w:txbxContent>
                      <w:p w:rsidR="00387AE5" w:rsidRDefault="00387AE5" w:rsidP="001A03FA">
                        <w:r>
                          <w:rPr>
                            <w:rFonts w:hint="eastAsia"/>
                          </w:rPr>
                          <w:t>収入印紙</w:t>
                        </w:r>
                      </w:p>
                    </w:txbxContent>
                  </v:textbox>
                </v:shape>
              </w:pict>
            </w:r>
            <w:r w:rsidR="001A03FA" w:rsidRPr="00E758B3">
              <w:rPr>
                <w:rFonts w:hint="eastAsia"/>
                <w:b w:val="0"/>
                <w:color w:val="auto"/>
                <w:sz w:val="16"/>
                <w:szCs w:val="16"/>
              </w:rPr>
              <w:t>（この欄に収入印紙８００円をはる。）</w:t>
            </w:r>
          </w:p>
          <w:p w:rsidR="001A03FA" w:rsidRPr="00E758B3" w:rsidRDefault="009C2D61" w:rsidP="001A03FA">
            <w:pPr>
              <w:kinsoku w:val="0"/>
              <w:autoSpaceDE w:val="0"/>
              <w:autoSpaceDN w:val="0"/>
              <w:spacing w:line="1400" w:lineRule="exact"/>
              <w:jc w:val="right"/>
              <w:rPr>
                <w:rFonts w:cs="Times New Roman"/>
                <w:b w:val="0"/>
                <w:color w:val="auto"/>
              </w:rPr>
            </w:pPr>
            <w:r w:rsidRPr="00177B87">
              <w:rPr>
                <w:b w:val="0"/>
                <w:noProof/>
                <w:color w:val="auto"/>
                <w:sz w:val="20"/>
                <w:szCs w:val="20"/>
              </w:rPr>
              <w:pict>
                <v:shape id="_x0000_s1248" type="#_x0000_t202" style="position:absolute;left:0;text-align:left;margin-left:34.6pt;margin-top:59.15pt;width:223.45pt;height:29.55pt;z-index:251791872;mso-width-relative:margin;mso-height-relative:margin">
                  <v:textbox style="mso-next-textbox:#_x0000_s1248" inset=".5mm,.5mm,.5mm,.5mm">
                    <w:txbxContent>
                      <w:p w:rsidR="00387AE5" w:rsidRPr="000A5A5C" w:rsidRDefault="00387AE5" w:rsidP="001A03F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最初の未成年後見人選任</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Pr="00177B87">
              <w:rPr>
                <w:b w:val="0"/>
                <w:noProof/>
                <w:color w:val="auto"/>
                <w:sz w:val="20"/>
                <w:szCs w:val="20"/>
              </w:rPr>
              <w:pict>
                <v:shape id="_x0000_s1249" type="#_x0000_t32" style="position:absolute;left:0;text-align:left;margin-left:23.35pt;margin-top:76.15pt;width:11.15pt;height:12.55pt;flip:x;z-index:251792896" o:connectortype="straight">
                  <v:stroke endarrow="block"/>
                </v:shape>
              </w:pict>
            </w:r>
            <w:r w:rsidR="001A03FA" w:rsidRPr="00E758B3">
              <w:rPr>
                <w:rFonts w:hint="eastAsia"/>
                <w:b w:val="0"/>
                <w:color w:val="auto"/>
                <w:sz w:val="16"/>
                <w:szCs w:val="16"/>
              </w:rPr>
              <w:t>（はった印紙に押印しないでください。）</w:t>
            </w:r>
          </w:p>
        </w:tc>
      </w:tr>
      <w:tr w:rsidR="0060373E" w:rsidRPr="00E758B3" w:rsidTr="001A03FA">
        <w:trPr>
          <w:gridAfter w:val="1"/>
          <w:wAfter w:w="282"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1A03FA" w:rsidRPr="00E758B3" w:rsidRDefault="00585289" w:rsidP="001A03FA">
            <w:pPr>
              <w:kinsoku w:val="0"/>
              <w:autoSpaceDE w:val="0"/>
              <w:autoSpaceDN w:val="0"/>
              <w:spacing w:line="154" w:lineRule="exact"/>
              <w:rPr>
                <w:rFonts w:cs="Times New Roman"/>
                <w:b w:val="0"/>
                <w:color w:val="auto"/>
                <w:sz w:val="16"/>
                <w:szCs w:val="16"/>
              </w:rPr>
            </w:pPr>
            <w:r w:rsidRPr="00177B87">
              <w:rPr>
                <w:rFonts w:cs="Times New Roman"/>
                <w:b w:val="0"/>
                <w:color w:val="auto"/>
                <w:sz w:val="16"/>
                <w:szCs w:val="16"/>
              </w:rPr>
              <w:fldChar w:fldCharType="begin"/>
            </w:r>
            <w:r w:rsidR="001A03FA" w:rsidRPr="00E758B3">
              <w:rPr>
                <w:rFonts w:cs="Times New Roman"/>
                <w:b w:val="0"/>
                <w:color w:val="auto"/>
                <w:sz w:val="16"/>
                <w:szCs w:val="16"/>
              </w:rPr>
              <w:instrText>eq \o\ad(</w:instrText>
            </w:r>
            <w:r w:rsidR="001A03FA" w:rsidRPr="00E758B3">
              <w:rPr>
                <w:rFonts w:hint="eastAsia"/>
                <w:b w:val="0"/>
                <w:color w:val="auto"/>
                <w:sz w:val="16"/>
                <w:szCs w:val="16"/>
              </w:rPr>
              <w:instrText>収入印紙</w:instrText>
            </w:r>
            <w:r w:rsidR="001A03FA" w:rsidRPr="00E758B3">
              <w:rPr>
                <w:rFonts w:cs="Times New Roman"/>
                <w:b w:val="0"/>
                <w:color w:val="auto"/>
                <w:sz w:val="16"/>
                <w:szCs w:val="16"/>
              </w:rPr>
              <w:instrText>,</w:instrText>
            </w:r>
            <w:r w:rsidR="001A03FA" w:rsidRPr="00E758B3">
              <w:rPr>
                <w:rFonts w:cs="Times New Roman" w:hint="eastAsia"/>
                <w:b w:val="0"/>
                <w:color w:val="auto"/>
                <w:sz w:val="16"/>
                <w:szCs w:val="16"/>
              </w:rPr>
              <w:instrText xml:space="preserve">　　　　</w:instrText>
            </w:r>
            <w:r w:rsidR="001A03FA" w:rsidRPr="00E758B3">
              <w:rPr>
                <w:rFonts w:cs="Times New Roman"/>
                <w:b w:val="0"/>
                <w:color w:val="auto"/>
                <w:sz w:val="16"/>
                <w:szCs w:val="16"/>
              </w:rPr>
              <w:instrText xml:space="preserve"> )</w:instrText>
            </w:r>
            <w:r w:rsidRPr="00177B87">
              <w:rPr>
                <w:rFonts w:cs="Times New Roman"/>
                <w:b w:val="0"/>
                <w:color w:val="auto"/>
                <w:sz w:val="16"/>
                <w:szCs w:val="16"/>
              </w:rPr>
              <w:fldChar w:fldCharType="separate"/>
            </w:r>
            <w:r w:rsidR="001A03FA" w:rsidRPr="00E758B3">
              <w:rPr>
                <w:rFonts w:hint="eastAsia"/>
                <w:b w:val="0"/>
                <w:color w:val="auto"/>
                <w:sz w:val="16"/>
                <w:szCs w:val="16"/>
              </w:rPr>
              <w:t>収入印紙</w:t>
            </w:r>
            <w:r w:rsidRPr="00177B87">
              <w:rPr>
                <w:rFonts w:cs="Times New Roman"/>
                <w:b w:val="0"/>
                <w:color w:val="auto"/>
                <w:sz w:val="16"/>
                <w:szCs w:val="16"/>
              </w:rPr>
              <w:fldChar w:fldCharType="end"/>
            </w:r>
            <w:r w:rsidR="001A03FA" w:rsidRPr="00E758B3">
              <w:rPr>
                <w:b w:val="0"/>
                <w:color w:val="auto"/>
                <w:sz w:val="16"/>
                <w:szCs w:val="16"/>
              </w:rPr>
              <w:t xml:space="preserve">      </w:t>
            </w:r>
            <w:r w:rsidR="001A03FA" w:rsidRPr="00E758B3">
              <w:rPr>
                <w:rFonts w:hint="eastAsia"/>
                <w:b w:val="0"/>
                <w:color w:val="auto"/>
                <w:sz w:val="16"/>
                <w:szCs w:val="16"/>
              </w:rPr>
              <w:t>８００</w:t>
            </w:r>
            <w:r w:rsidR="001A03FA" w:rsidRPr="00E758B3">
              <w:rPr>
                <w:b w:val="0"/>
                <w:color w:val="auto"/>
                <w:sz w:val="16"/>
                <w:szCs w:val="16"/>
              </w:rPr>
              <w:t xml:space="preserve">   </w:t>
            </w:r>
            <w:r w:rsidR="001A03FA" w:rsidRPr="00E758B3">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1A03FA" w:rsidRPr="00E758B3" w:rsidRDefault="001A03FA" w:rsidP="001A03FA">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rPr>
            </w:pPr>
          </w:p>
        </w:tc>
        <w:tc>
          <w:tcPr>
            <w:tcW w:w="5605" w:type="dxa"/>
            <w:vMerge/>
            <w:tcBorders>
              <w:top w:val="nil"/>
              <w:left w:val="single" w:sz="4"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rPr>
            </w:pPr>
          </w:p>
        </w:tc>
      </w:tr>
      <w:tr w:rsidR="001A03FA" w:rsidRPr="00E758B3" w:rsidTr="001A03FA">
        <w:trPr>
          <w:gridAfter w:val="1"/>
          <w:wAfter w:w="282"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予納郵便切手</w:t>
            </w:r>
            <w:r w:rsidRPr="00E758B3">
              <w:rPr>
                <w:b w:val="0"/>
                <w:color w:val="auto"/>
                <w:sz w:val="16"/>
                <w:szCs w:val="16"/>
              </w:rPr>
              <w:t xml:space="preserve">   </w:t>
            </w:r>
            <w:r w:rsidRPr="00E758B3">
              <w:rPr>
                <w:rFonts w:hint="eastAsia"/>
                <w:b w:val="0"/>
                <w:color w:val="auto"/>
                <w:sz w:val="16"/>
                <w:szCs w:val="16"/>
              </w:rPr>
              <w:t xml:space="preserve">　　　</w:t>
            </w:r>
            <w:r w:rsidRPr="00E758B3">
              <w:rPr>
                <w:b w:val="0"/>
                <w:color w:val="auto"/>
                <w:sz w:val="16"/>
                <w:szCs w:val="16"/>
              </w:rPr>
              <w:t xml:space="preserve">   </w:t>
            </w:r>
            <w:r w:rsidRPr="00E758B3">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1A03FA" w:rsidRPr="00E758B3" w:rsidRDefault="001A03FA" w:rsidP="001A03FA">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rPr>
            </w:pPr>
          </w:p>
        </w:tc>
        <w:tc>
          <w:tcPr>
            <w:tcW w:w="5605" w:type="dxa"/>
            <w:vMerge/>
            <w:tcBorders>
              <w:top w:val="nil"/>
              <w:left w:val="single" w:sz="4" w:space="0" w:color="000000"/>
              <w:bottom w:val="single" w:sz="4" w:space="0" w:color="000000"/>
              <w:right w:val="single" w:sz="4" w:space="0" w:color="000000"/>
            </w:tcBorders>
          </w:tcPr>
          <w:p w:rsidR="001A03FA" w:rsidRPr="00E758B3" w:rsidRDefault="001A03FA" w:rsidP="001A03FA">
            <w:pPr>
              <w:autoSpaceDE w:val="0"/>
              <w:autoSpaceDN w:val="0"/>
              <w:textAlignment w:val="auto"/>
              <w:rPr>
                <w:rFonts w:cs="Times New Roman"/>
                <w:b w:val="0"/>
                <w:color w:val="auto"/>
              </w:rPr>
            </w:pPr>
          </w:p>
        </w:tc>
      </w:tr>
    </w:tbl>
    <w:p w:rsidR="001A03FA" w:rsidRPr="00E758B3" w:rsidRDefault="001A03FA" w:rsidP="001A03FA">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1A03FA" w:rsidRPr="00E758B3" w:rsidTr="001A03FA">
        <w:trPr>
          <w:trHeight w:val="509"/>
        </w:trPr>
        <w:tc>
          <w:tcPr>
            <w:tcW w:w="807" w:type="dxa"/>
            <w:tcBorders>
              <w:top w:val="single" w:sz="4" w:space="0" w:color="000000"/>
              <w:left w:val="single" w:sz="4" w:space="0" w:color="000000"/>
              <w:bottom w:val="single" w:sz="4" w:space="0" w:color="000000"/>
              <w:right w:val="single" w:sz="4" w:space="0" w:color="000000"/>
            </w:tcBorders>
          </w:tcPr>
          <w:p w:rsidR="001A03FA" w:rsidRPr="00E758B3" w:rsidRDefault="001A03FA" w:rsidP="001A03FA">
            <w:pPr>
              <w:kinsoku w:val="0"/>
              <w:autoSpaceDE w:val="0"/>
              <w:autoSpaceDN w:val="0"/>
              <w:spacing w:line="232" w:lineRule="atLeast"/>
              <w:rPr>
                <w:rFonts w:cs="Times New Roman"/>
                <w:b w:val="0"/>
                <w:color w:val="auto"/>
              </w:rPr>
            </w:pPr>
            <w:r w:rsidRPr="00E758B3">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1A03FA" w:rsidRPr="00E758B3" w:rsidRDefault="001A03FA" w:rsidP="001A03FA">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1A03FA" w:rsidRPr="00E758B3" w:rsidRDefault="001A03FA" w:rsidP="001A03FA">
            <w:pPr>
              <w:kinsoku w:val="0"/>
              <w:autoSpaceDE w:val="0"/>
              <w:autoSpaceDN w:val="0"/>
              <w:spacing w:line="232" w:lineRule="atLeast"/>
              <w:jc w:val="left"/>
              <w:rPr>
                <w:rFonts w:cs="Times New Roman"/>
                <w:b w:val="0"/>
                <w:color w:val="auto"/>
                <w:sz w:val="20"/>
                <w:szCs w:val="20"/>
              </w:rPr>
            </w:pPr>
            <w:r w:rsidRPr="00E758B3">
              <w:rPr>
                <w:rFonts w:hint="eastAsia"/>
                <w:b w:val="0"/>
                <w:color w:val="auto"/>
                <w:sz w:val="20"/>
                <w:szCs w:val="20"/>
              </w:rPr>
              <w:t>基本事件番号</w:t>
            </w:r>
            <w:r w:rsidRPr="00E758B3">
              <w:rPr>
                <w:b w:val="0"/>
                <w:color w:val="auto"/>
                <w:sz w:val="20"/>
                <w:szCs w:val="20"/>
              </w:rPr>
              <w:t xml:space="preserve">   </w:t>
            </w:r>
            <w:r w:rsidR="00386F75" w:rsidRPr="00E758B3">
              <w:rPr>
                <w:rFonts w:hint="eastAsia"/>
                <w:b w:val="0"/>
                <w:color w:val="auto"/>
                <w:sz w:val="20"/>
                <w:szCs w:val="20"/>
              </w:rPr>
              <w:t>令和</w:t>
            </w:r>
            <w:r w:rsidRPr="00E758B3">
              <w:rPr>
                <w:rFonts w:hint="eastAsia"/>
                <w:b w:val="0"/>
                <w:color w:val="auto"/>
                <w:sz w:val="20"/>
                <w:szCs w:val="20"/>
              </w:rPr>
              <w:t xml:space="preserve">　○○　年（家　　　）第　　　○　○　○　○　　号</w:t>
            </w:r>
          </w:p>
        </w:tc>
      </w:tr>
    </w:tbl>
    <w:p w:rsidR="001A03FA" w:rsidRPr="00E758B3" w:rsidRDefault="001A03FA" w:rsidP="001A03FA">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1A03FA" w:rsidRPr="00E758B3" w:rsidTr="001A03FA">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1A03FA" w:rsidRPr="00E758B3" w:rsidRDefault="001A03FA" w:rsidP="001A03FA">
            <w:pPr>
              <w:kinsoku w:val="0"/>
              <w:autoSpaceDE w:val="0"/>
              <w:autoSpaceDN w:val="0"/>
              <w:spacing w:line="240" w:lineRule="exact"/>
              <w:rPr>
                <w:b w:val="0"/>
                <w:color w:val="auto"/>
                <w:sz w:val="18"/>
                <w:szCs w:val="18"/>
              </w:rPr>
            </w:pPr>
            <w:r w:rsidRPr="00E758B3">
              <w:rPr>
                <w:rFonts w:hint="eastAsia"/>
                <w:b w:val="0"/>
                <w:color w:val="auto"/>
                <w:sz w:val="18"/>
                <w:szCs w:val="18"/>
              </w:rPr>
              <w:t xml:space="preserve">高知家庭裁判所　　　　</w:t>
            </w:r>
            <w:r w:rsidRPr="00E758B3">
              <w:rPr>
                <w:rFonts w:hint="eastAsia"/>
                <w:b w:val="0"/>
                <w:color w:val="auto"/>
              </w:rPr>
              <w:t xml:space="preserve">　</w:t>
            </w:r>
            <w:r w:rsidRPr="00E758B3">
              <w:rPr>
                <w:rFonts w:hint="eastAsia"/>
                <w:b w:val="0"/>
                <w:color w:val="auto"/>
                <w:sz w:val="18"/>
                <w:szCs w:val="18"/>
              </w:rPr>
              <w:t>御</w:t>
            </w:r>
            <w:r w:rsidRPr="00E758B3">
              <w:rPr>
                <w:b w:val="0"/>
                <w:color w:val="auto"/>
                <w:sz w:val="18"/>
                <w:szCs w:val="18"/>
              </w:rPr>
              <w:t xml:space="preserve"> </w:t>
            </w:r>
            <w:r w:rsidRPr="00E758B3">
              <w:rPr>
                <w:rFonts w:hint="eastAsia"/>
                <w:b w:val="0"/>
                <w:color w:val="auto"/>
                <w:sz w:val="18"/>
                <w:szCs w:val="18"/>
              </w:rPr>
              <w:t>中</w:t>
            </w:r>
          </w:p>
          <w:p w:rsidR="001A03FA" w:rsidRPr="00E758B3" w:rsidRDefault="001A03FA" w:rsidP="001A03FA">
            <w:pPr>
              <w:kinsoku w:val="0"/>
              <w:autoSpaceDE w:val="0"/>
              <w:autoSpaceDN w:val="0"/>
              <w:spacing w:line="240" w:lineRule="exact"/>
              <w:rPr>
                <w:b w:val="0"/>
                <w:color w:val="auto"/>
                <w:sz w:val="18"/>
                <w:szCs w:val="18"/>
              </w:rPr>
            </w:pPr>
            <w:r w:rsidRPr="00E758B3">
              <w:rPr>
                <w:rFonts w:hint="eastAsia"/>
                <w:b w:val="0"/>
                <w:color w:val="auto"/>
              </w:rPr>
              <w:t xml:space="preserve">　　　　　　　</w:t>
            </w:r>
            <w:r w:rsidRPr="00E758B3">
              <w:rPr>
                <w:rFonts w:hint="eastAsia"/>
                <w:b w:val="0"/>
                <w:color w:val="auto"/>
                <w:sz w:val="18"/>
                <w:szCs w:val="18"/>
              </w:rPr>
              <w:t>支部</w:t>
            </w:r>
          </w:p>
          <w:p w:rsidR="001A03FA" w:rsidRPr="00E758B3" w:rsidRDefault="00386F75" w:rsidP="001A03FA">
            <w:pPr>
              <w:kinsoku w:val="0"/>
              <w:autoSpaceDE w:val="0"/>
              <w:autoSpaceDN w:val="0"/>
              <w:spacing w:line="240" w:lineRule="exact"/>
              <w:ind w:firstLineChars="200" w:firstLine="384"/>
              <w:rPr>
                <w:rFonts w:cs="Times New Roman"/>
                <w:b w:val="0"/>
                <w:color w:val="auto"/>
                <w:sz w:val="18"/>
                <w:szCs w:val="18"/>
              </w:rPr>
            </w:pPr>
            <w:r w:rsidRPr="00E758B3">
              <w:rPr>
                <w:rFonts w:hint="eastAsia"/>
                <w:b w:val="0"/>
                <w:color w:val="auto"/>
                <w:sz w:val="18"/>
                <w:szCs w:val="18"/>
              </w:rPr>
              <w:t>令和</w:t>
            </w:r>
            <w:r w:rsidR="001A03FA" w:rsidRPr="00E758B3">
              <w:rPr>
                <w:b w:val="0"/>
                <w:color w:val="auto"/>
                <w:sz w:val="18"/>
                <w:szCs w:val="18"/>
              </w:rPr>
              <w:t xml:space="preserve"> </w:t>
            </w:r>
            <w:r w:rsidR="001A03FA" w:rsidRPr="00E758B3">
              <w:rPr>
                <w:rFonts w:hint="eastAsia"/>
                <w:b w:val="0"/>
                <w:color w:val="auto"/>
                <w:sz w:val="18"/>
                <w:szCs w:val="18"/>
              </w:rPr>
              <w:t>○○</w:t>
            </w:r>
            <w:r w:rsidR="001A03FA" w:rsidRPr="00E758B3">
              <w:rPr>
                <w:b w:val="0"/>
                <w:color w:val="auto"/>
                <w:sz w:val="18"/>
                <w:szCs w:val="18"/>
              </w:rPr>
              <w:t xml:space="preserve"> </w:t>
            </w:r>
            <w:r w:rsidR="001A03FA" w:rsidRPr="00E758B3">
              <w:rPr>
                <w:rFonts w:hint="eastAsia"/>
                <w:b w:val="0"/>
                <w:color w:val="auto"/>
                <w:sz w:val="18"/>
                <w:szCs w:val="18"/>
              </w:rPr>
              <w:t>年</w:t>
            </w:r>
            <w:r w:rsidR="001A03FA" w:rsidRPr="00E758B3">
              <w:rPr>
                <w:b w:val="0"/>
                <w:color w:val="auto"/>
                <w:sz w:val="18"/>
                <w:szCs w:val="18"/>
              </w:rPr>
              <w:t xml:space="preserve"> </w:t>
            </w:r>
            <w:r w:rsidR="001A03FA" w:rsidRPr="00E758B3">
              <w:rPr>
                <w:rFonts w:hint="eastAsia"/>
                <w:b w:val="0"/>
                <w:color w:val="auto"/>
                <w:sz w:val="18"/>
                <w:szCs w:val="18"/>
              </w:rPr>
              <w:t>○○</w:t>
            </w:r>
            <w:r w:rsidR="001A03FA" w:rsidRPr="00E758B3">
              <w:rPr>
                <w:b w:val="0"/>
                <w:color w:val="auto"/>
                <w:sz w:val="18"/>
                <w:szCs w:val="18"/>
              </w:rPr>
              <w:t xml:space="preserve"> </w:t>
            </w:r>
            <w:r w:rsidR="001A03FA" w:rsidRPr="00E758B3">
              <w:rPr>
                <w:rFonts w:hint="eastAsia"/>
                <w:b w:val="0"/>
                <w:color w:val="auto"/>
                <w:sz w:val="18"/>
                <w:szCs w:val="18"/>
              </w:rPr>
              <w:t>月</w:t>
            </w:r>
            <w:r w:rsidR="001A03FA" w:rsidRPr="00E758B3">
              <w:rPr>
                <w:b w:val="0"/>
                <w:color w:val="auto"/>
                <w:sz w:val="18"/>
                <w:szCs w:val="18"/>
              </w:rPr>
              <w:t xml:space="preserve"> </w:t>
            </w:r>
            <w:r w:rsidR="001A03FA" w:rsidRPr="00E758B3">
              <w:rPr>
                <w:rFonts w:hint="eastAsia"/>
                <w:b w:val="0"/>
                <w:color w:val="auto"/>
                <w:sz w:val="18"/>
                <w:szCs w:val="18"/>
              </w:rPr>
              <w:t>○○</w:t>
            </w:r>
            <w:r w:rsidR="001A03FA" w:rsidRPr="00E758B3">
              <w:rPr>
                <w:b w:val="0"/>
                <w:color w:val="auto"/>
                <w:sz w:val="18"/>
                <w:szCs w:val="18"/>
              </w:rPr>
              <w:t xml:space="preserve"> </w:t>
            </w:r>
            <w:r w:rsidR="001A03FA" w:rsidRPr="00E758B3">
              <w:rPr>
                <w:rFonts w:hint="eastAsia"/>
                <w:b w:val="0"/>
                <w:color w:val="auto"/>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1A03FA" w:rsidRPr="00E758B3" w:rsidRDefault="001A03FA" w:rsidP="001A03FA">
            <w:pPr>
              <w:kinsoku w:val="0"/>
              <w:autoSpaceDE w:val="0"/>
              <w:autoSpaceDN w:val="0"/>
              <w:spacing w:line="174" w:lineRule="exact"/>
              <w:jc w:val="center"/>
              <w:rPr>
                <w:b w:val="0"/>
                <w:color w:val="auto"/>
                <w:sz w:val="21"/>
                <w:szCs w:val="21"/>
              </w:rPr>
            </w:pPr>
            <w:r w:rsidRPr="00177B87">
              <w:rPr>
                <w:rFonts w:hint="eastAsia"/>
                <w:b w:val="0"/>
                <w:color w:val="auto"/>
                <w:spacing w:val="30"/>
                <w:sz w:val="21"/>
                <w:szCs w:val="21"/>
                <w:fitText w:val="1080" w:id="875215616"/>
              </w:rPr>
              <w:t>申立人の</w:t>
            </w:r>
          </w:p>
          <w:p w:rsidR="001A03FA" w:rsidRPr="00E758B3" w:rsidRDefault="001A03FA" w:rsidP="001A03FA">
            <w:pPr>
              <w:kinsoku w:val="0"/>
              <w:autoSpaceDE w:val="0"/>
              <w:autoSpaceDN w:val="0"/>
              <w:spacing w:line="174" w:lineRule="exact"/>
              <w:jc w:val="center"/>
              <w:rPr>
                <w:b w:val="0"/>
                <w:color w:val="auto"/>
                <w:sz w:val="21"/>
                <w:szCs w:val="21"/>
              </w:rPr>
            </w:pPr>
          </w:p>
          <w:p w:rsidR="001A03FA" w:rsidRPr="00E758B3" w:rsidRDefault="001A03FA" w:rsidP="001A03FA">
            <w:pPr>
              <w:kinsoku w:val="0"/>
              <w:autoSpaceDE w:val="0"/>
              <w:autoSpaceDN w:val="0"/>
              <w:spacing w:line="174" w:lineRule="exact"/>
              <w:jc w:val="center"/>
              <w:rPr>
                <w:rFonts w:cs="Times New Roman"/>
                <w:b w:val="0"/>
                <w:color w:val="auto"/>
              </w:rPr>
            </w:pPr>
            <w:r w:rsidRPr="00177B87">
              <w:rPr>
                <w:rFonts w:hint="eastAsia"/>
                <w:b w:val="0"/>
                <w:color w:val="auto"/>
                <w:spacing w:val="30"/>
                <w:sz w:val="21"/>
                <w:szCs w:val="21"/>
                <w:fitText w:val="1080" w:id="87521561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1A03FA" w:rsidRPr="00E758B3" w:rsidRDefault="009C2D61" w:rsidP="001A03FA">
            <w:pPr>
              <w:kinsoku w:val="0"/>
              <w:wordWrap w:val="0"/>
              <w:autoSpaceDE w:val="0"/>
              <w:autoSpaceDN w:val="0"/>
              <w:spacing w:line="240" w:lineRule="exact"/>
              <w:ind w:firstLineChars="100" w:firstLine="252"/>
              <w:jc w:val="right"/>
              <w:rPr>
                <w:rFonts w:cs="Times New Roman"/>
                <w:b w:val="0"/>
                <w:color w:val="auto"/>
              </w:rPr>
            </w:pPr>
            <w:r w:rsidRPr="00177B87">
              <w:rPr>
                <w:b w:val="0"/>
                <w:noProof/>
                <w:color w:val="auto"/>
              </w:rPr>
              <w:pict>
                <v:oval id="_x0000_s1241" style="position:absolute;left:0;text-align:left;margin-left:169.7pt;margin-top:-5.05pt;width:25.5pt;height:29.25pt;z-index:251784704;mso-position-horizontal-relative:text;mso-position-vertical-relative:text" filled="f">
                  <v:textbox inset="5.85pt,.7pt,5.85pt,.7pt"/>
                </v:oval>
              </w:pict>
            </w:r>
            <w:r w:rsidR="001A03FA" w:rsidRPr="00E758B3">
              <w:rPr>
                <w:rFonts w:hint="eastAsia"/>
                <w:b w:val="0"/>
                <w:color w:val="auto"/>
              </w:rPr>
              <w:t xml:space="preserve">甲　野　夏　男　　　　　印　　</w:t>
            </w:r>
          </w:p>
          <w:p w:rsidR="001A03FA" w:rsidRPr="00E758B3" w:rsidRDefault="001A03FA" w:rsidP="001A03FA">
            <w:pPr>
              <w:kinsoku w:val="0"/>
              <w:autoSpaceDE w:val="0"/>
              <w:autoSpaceDN w:val="0"/>
              <w:spacing w:line="174" w:lineRule="exact"/>
              <w:ind w:firstLineChars="2400" w:firstLine="6048"/>
              <w:jc w:val="right"/>
              <w:rPr>
                <w:rFonts w:cs="Times New Roman"/>
                <w:b w:val="0"/>
                <w:color w:val="auto"/>
              </w:rPr>
            </w:pPr>
          </w:p>
        </w:tc>
      </w:tr>
    </w:tbl>
    <w:p w:rsidR="001A03FA" w:rsidRPr="00E758B3" w:rsidRDefault="001A03FA" w:rsidP="001A03FA">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1A03FA" w:rsidRPr="00E758B3" w:rsidTr="001A03FA">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1A03FA" w:rsidRPr="00E758B3" w:rsidRDefault="001A03FA" w:rsidP="001A03FA">
            <w:pPr>
              <w:kinsoku w:val="0"/>
              <w:autoSpaceDE w:val="0"/>
              <w:autoSpaceDN w:val="0"/>
              <w:spacing w:line="174" w:lineRule="exact"/>
              <w:jc w:val="center"/>
              <w:rPr>
                <w:rFonts w:cs="Times New Roman"/>
                <w:b w:val="0"/>
                <w:color w:val="auto"/>
                <w:sz w:val="16"/>
                <w:szCs w:val="16"/>
              </w:rPr>
            </w:pPr>
            <w:r w:rsidRPr="00E758B3">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1A03FA" w:rsidRPr="00177B87" w:rsidRDefault="00585289" w:rsidP="001A03FA">
            <w:pPr>
              <w:kinsoku w:val="0"/>
              <w:autoSpaceDE w:val="0"/>
              <w:autoSpaceDN w:val="0"/>
              <w:spacing w:line="174" w:lineRule="exact"/>
              <w:rPr>
                <w:b w:val="0"/>
                <w:color w:val="auto"/>
                <w:sz w:val="16"/>
                <w:szCs w:val="16"/>
              </w:rPr>
            </w:pPr>
            <w:r w:rsidRPr="00177B87">
              <w:rPr>
                <w:b w:val="0"/>
                <w:color w:val="auto"/>
                <w:sz w:val="16"/>
                <w:szCs w:val="16"/>
              </w:rPr>
              <w:fldChar w:fldCharType="begin"/>
            </w:r>
            <w:r w:rsidR="001A03FA" w:rsidRPr="00E758B3">
              <w:rPr>
                <w:b w:val="0"/>
                <w:color w:val="auto"/>
                <w:sz w:val="16"/>
                <w:szCs w:val="16"/>
              </w:rPr>
              <w:instrText xml:space="preserve"> eq \o\ac(</w:instrText>
            </w:r>
            <w:r w:rsidR="001A03FA" w:rsidRPr="00E758B3">
              <w:rPr>
                <w:rFonts w:hint="eastAsia"/>
                <w:b w:val="0"/>
                <w:color w:val="auto"/>
                <w:sz w:val="16"/>
                <w:szCs w:val="16"/>
              </w:rPr>
              <w:instrText>□</w:instrText>
            </w:r>
            <w:r w:rsidR="001A03FA" w:rsidRPr="00E758B3">
              <w:rPr>
                <w:b w:val="0"/>
                <w:color w:val="auto"/>
                <w:sz w:val="16"/>
                <w:szCs w:val="16"/>
              </w:rPr>
              <w:instrText>,</w:instrText>
            </w:r>
            <w:r w:rsidR="001A03FA" w:rsidRPr="00E758B3">
              <w:rPr>
                <w:rFonts w:ascii="ＭＳ 明朝" w:hint="eastAsia"/>
                <w:b w:val="0"/>
                <w:color w:val="auto"/>
                <w:sz w:val="16"/>
                <w:szCs w:val="16"/>
              </w:rPr>
              <w:instrText>レ</w:instrText>
            </w:r>
            <w:r w:rsidR="001A03FA" w:rsidRPr="00E758B3">
              <w:rPr>
                <w:b w:val="0"/>
                <w:color w:val="auto"/>
                <w:sz w:val="16"/>
                <w:szCs w:val="16"/>
              </w:rPr>
              <w:instrText>)</w:instrText>
            </w:r>
            <w:r w:rsidRPr="00177B87">
              <w:rPr>
                <w:b w:val="0"/>
                <w:color w:val="auto"/>
                <w:sz w:val="16"/>
                <w:szCs w:val="16"/>
              </w:rPr>
              <w:fldChar w:fldCharType="end"/>
            </w:r>
            <w:r w:rsidR="001A03FA" w:rsidRPr="00E758B3">
              <w:rPr>
                <w:rFonts w:hint="eastAsia"/>
                <w:b w:val="0"/>
                <w:color w:val="auto"/>
                <w:sz w:val="16"/>
                <w:szCs w:val="16"/>
              </w:rPr>
              <w:t>特別代理人候補者の住民票写し，</w:t>
            </w:r>
            <w:r w:rsidRPr="00177B87">
              <w:rPr>
                <w:b w:val="0"/>
                <w:color w:val="auto"/>
                <w:sz w:val="16"/>
                <w:szCs w:val="16"/>
              </w:rPr>
              <w:fldChar w:fldCharType="begin"/>
            </w:r>
            <w:r w:rsidR="001A03FA" w:rsidRPr="00E758B3">
              <w:rPr>
                <w:b w:val="0"/>
                <w:color w:val="auto"/>
                <w:sz w:val="16"/>
                <w:szCs w:val="16"/>
              </w:rPr>
              <w:instrText xml:space="preserve"> eq \o\ac(</w:instrText>
            </w:r>
            <w:r w:rsidR="001A03FA" w:rsidRPr="00E758B3">
              <w:rPr>
                <w:rFonts w:hint="eastAsia"/>
                <w:b w:val="0"/>
                <w:color w:val="auto"/>
                <w:sz w:val="16"/>
                <w:szCs w:val="16"/>
              </w:rPr>
              <w:instrText>□</w:instrText>
            </w:r>
            <w:r w:rsidR="001A03FA" w:rsidRPr="00E758B3">
              <w:rPr>
                <w:b w:val="0"/>
                <w:color w:val="auto"/>
                <w:sz w:val="16"/>
                <w:szCs w:val="16"/>
              </w:rPr>
              <w:instrText>,</w:instrText>
            </w:r>
            <w:r w:rsidR="001A03FA" w:rsidRPr="00E758B3">
              <w:rPr>
                <w:rFonts w:ascii="ＭＳ 明朝" w:hint="eastAsia"/>
                <w:b w:val="0"/>
                <w:color w:val="auto"/>
                <w:sz w:val="16"/>
                <w:szCs w:val="16"/>
              </w:rPr>
              <w:instrText>レ</w:instrText>
            </w:r>
            <w:r w:rsidR="001A03FA" w:rsidRPr="00E758B3">
              <w:rPr>
                <w:b w:val="0"/>
                <w:color w:val="auto"/>
                <w:sz w:val="16"/>
                <w:szCs w:val="16"/>
              </w:rPr>
              <w:instrText>)</w:instrText>
            </w:r>
            <w:r w:rsidRPr="00177B87">
              <w:rPr>
                <w:b w:val="0"/>
                <w:color w:val="auto"/>
                <w:sz w:val="16"/>
                <w:szCs w:val="16"/>
              </w:rPr>
              <w:fldChar w:fldCharType="end"/>
            </w:r>
            <w:r w:rsidR="001A03FA" w:rsidRPr="00E758B3">
              <w:rPr>
                <w:rFonts w:hint="eastAsia"/>
                <w:b w:val="0"/>
                <w:color w:val="auto"/>
                <w:sz w:val="16"/>
                <w:szCs w:val="16"/>
              </w:rPr>
              <w:t>遺産分割協議書案，</w:t>
            </w:r>
            <w:r w:rsidRPr="00177B87">
              <w:rPr>
                <w:b w:val="0"/>
                <w:color w:val="auto"/>
                <w:sz w:val="16"/>
                <w:szCs w:val="16"/>
              </w:rPr>
              <w:fldChar w:fldCharType="begin"/>
            </w:r>
            <w:r w:rsidR="001A03FA" w:rsidRPr="00E758B3">
              <w:rPr>
                <w:b w:val="0"/>
                <w:color w:val="auto"/>
                <w:sz w:val="16"/>
                <w:szCs w:val="16"/>
              </w:rPr>
              <w:instrText xml:space="preserve"> eq \o\ac(</w:instrText>
            </w:r>
            <w:r w:rsidR="001A03FA" w:rsidRPr="00E758B3">
              <w:rPr>
                <w:rFonts w:hint="eastAsia"/>
                <w:b w:val="0"/>
                <w:color w:val="auto"/>
                <w:sz w:val="16"/>
                <w:szCs w:val="16"/>
              </w:rPr>
              <w:instrText>□</w:instrText>
            </w:r>
            <w:r w:rsidR="001A03FA" w:rsidRPr="00E758B3">
              <w:rPr>
                <w:b w:val="0"/>
                <w:color w:val="auto"/>
                <w:sz w:val="16"/>
                <w:szCs w:val="16"/>
              </w:rPr>
              <w:instrText>,</w:instrText>
            </w:r>
            <w:r w:rsidR="001A03FA" w:rsidRPr="00E758B3">
              <w:rPr>
                <w:rFonts w:ascii="ＭＳ 明朝" w:hint="eastAsia"/>
                <w:b w:val="0"/>
                <w:color w:val="auto"/>
                <w:sz w:val="16"/>
                <w:szCs w:val="16"/>
              </w:rPr>
              <w:instrText>レ</w:instrText>
            </w:r>
            <w:r w:rsidR="001A03FA" w:rsidRPr="00E758B3">
              <w:rPr>
                <w:b w:val="0"/>
                <w:color w:val="auto"/>
                <w:sz w:val="16"/>
                <w:szCs w:val="16"/>
              </w:rPr>
              <w:instrText>)</w:instrText>
            </w:r>
            <w:r w:rsidRPr="00177B87">
              <w:rPr>
                <w:b w:val="0"/>
                <w:color w:val="auto"/>
                <w:sz w:val="16"/>
                <w:szCs w:val="16"/>
              </w:rPr>
              <w:fldChar w:fldCharType="end"/>
            </w:r>
            <w:r w:rsidR="001A03FA" w:rsidRPr="00E758B3">
              <w:rPr>
                <w:rFonts w:hint="eastAsia"/>
                <w:b w:val="0"/>
                <w:color w:val="auto"/>
                <w:sz w:val="16"/>
                <w:szCs w:val="16"/>
              </w:rPr>
              <w:t>本人の法定相続分の確保がわかる書面</w:t>
            </w:r>
          </w:p>
          <w:p w:rsidR="001A03FA" w:rsidRPr="00177B87" w:rsidRDefault="001A03FA" w:rsidP="001A03FA">
            <w:pPr>
              <w:kinsoku w:val="0"/>
              <w:autoSpaceDE w:val="0"/>
              <w:autoSpaceDN w:val="0"/>
              <w:spacing w:line="174" w:lineRule="exact"/>
              <w:rPr>
                <w:b w:val="0"/>
                <w:color w:val="auto"/>
                <w:sz w:val="16"/>
                <w:szCs w:val="16"/>
              </w:rPr>
            </w:pPr>
          </w:p>
          <w:p w:rsidR="001A03FA" w:rsidRPr="00E758B3" w:rsidRDefault="001A03FA" w:rsidP="001A03FA">
            <w:pPr>
              <w:kinsoku w:val="0"/>
              <w:autoSpaceDE w:val="0"/>
              <w:autoSpaceDN w:val="0"/>
              <w:spacing w:line="174" w:lineRule="exact"/>
              <w:rPr>
                <w:b w:val="0"/>
                <w:color w:val="auto"/>
                <w:sz w:val="16"/>
                <w:szCs w:val="16"/>
              </w:rPr>
            </w:pPr>
            <w:r w:rsidRPr="00E758B3">
              <w:rPr>
                <w:rFonts w:hint="eastAsia"/>
                <w:b w:val="0"/>
                <w:color w:val="auto"/>
                <w:sz w:val="16"/>
                <w:szCs w:val="16"/>
              </w:rPr>
              <w:t>□抵当権設定契約書案，□金銭消費貸借契約書案（□保証委託契約書案），□不動産の全部事項証明書</w:t>
            </w:r>
          </w:p>
          <w:p w:rsidR="001A03FA" w:rsidRPr="00E758B3" w:rsidRDefault="001A03FA" w:rsidP="001A03FA">
            <w:pPr>
              <w:kinsoku w:val="0"/>
              <w:autoSpaceDE w:val="0"/>
              <w:autoSpaceDN w:val="0"/>
              <w:spacing w:line="174" w:lineRule="exact"/>
              <w:rPr>
                <w:b w:val="0"/>
                <w:color w:val="auto"/>
                <w:sz w:val="16"/>
                <w:szCs w:val="16"/>
              </w:rPr>
            </w:pPr>
          </w:p>
          <w:p w:rsidR="001A03FA" w:rsidRPr="00E758B3" w:rsidRDefault="001A03FA" w:rsidP="001A03FA">
            <w:pPr>
              <w:kinsoku w:val="0"/>
              <w:autoSpaceDE w:val="0"/>
              <w:autoSpaceDN w:val="0"/>
              <w:spacing w:line="174" w:lineRule="exact"/>
              <w:rPr>
                <w:rFonts w:cs="Times New Roman"/>
                <w:b w:val="0"/>
                <w:color w:val="auto"/>
                <w:sz w:val="16"/>
                <w:szCs w:val="16"/>
              </w:rPr>
            </w:pPr>
            <w:r w:rsidRPr="00E758B3">
              <w:rPr>
                <w:rFonts w:hint="eastAsia"/>
                <w:b w:val="0"/>
                <w:color w:val="auto"/>
                <w:sz w:val="16"/>
                <w:szCs w:val="16"/>
              </w:rPr>
              <w:t>□</w:t>
            </w:r>
          </w:p>
          <w:p w:rsidR="001A03FA" w:rsidRPr="00E758B3" w:rsidRDefault="001A03FA" w:rsidP="001A03FA">
            <w:pPr>
              <w:kinsoku w:val="0"/>
              <w:autoSpaceDE w:val="0"/>
              <w:autoSpaceDN w:val="0"/>
              <w:spacing w:line="174" w:lineRule="exact"/>
              <w:rPr>
                <w:b w:val="0"/>
                <w:color w:val="auto"/>
                <w:sz w:val="16"/>
                <w:szCs w:val="16"/>
              </w:rPr>
            </w:pPr>
          </w:p>
          <w:p w:rsidR="001A03FA" w:rsidRPr="00E758B3" w:rsidRDefault="001A03FA" w:rsidP="001A03FA">
            <w:pPr>
              <w:kinsoku w:val="0"/>
              <w:autoSpaceDE w:val="0"/>
              <w:autoSpaceDN w:val="0"/>
              <w:spacing w:line="174" w:lineRule="exact"/>
              <w:rPr>
                <w:rFonts w:cs="Times New Roman"/>
                <w:b w:val="0"/>
                <w:color w:val="auto"/>
              </w:rPr>
            </w:pPr>
            <w:r w:rsidRPr="00E758B3">
              <w:rPr>
                <w:rFonts w:hint="eastAsia"/>
                <w:b w:val="0"/>
                <w:color w:val="auto"/>
                <w:sz w:val="16"/>
                <w:szCs w:val="16"/>
              </w:rPr>
              <w:t>※後見登記事項に変更がある場合は後見人，本人の□住民票の写し，□戸籍謄本</w:t>
            </w:r>
          </w:p>
        </w:tc>
      </w:tr>
    </w:tbl>
    <w:p w:rsidR="001A03FA" w:rsidRPr="00E758B3" w:rsidRDefault="001A03FA" w:rsidP="001A03FA">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60373E" w:rsidRPr="00E758B3" w:rsidTr="001A03FA">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1A03FA" w:rsidRPr="00E758B3" w:rsidRDefault="009C2D61" w:rsidP="001A03FA">
            <w:pPr>
              <w:kinsoku w:val="0"/>
              <w:autoSpaceDE w:val="0"/>
              <w:autoSpaceDN w:val="0"/>
              <w:spacing w:line="154" w:lineRule="exact"/>
              <w:jc w:val="center"/>
              <w:rPr>
                <w:rFonts w:cs="Times New Roman"/>
                <w:b w:val="0"/>
                <w:color w:val="auto"/>
              </w:rPr>
            </w:pPr>
            <w:r w:rsidRPr="00177B87">
              <w:rPr>
                <w:b w:val="0"/>
                <w:noProof/>
                <w:color w:val="auto"/>
              </w:rPr>
              <w:pict>
                <v:shape id="_x0000_s1237" type="#_x0000_t202" style="position:absolute;left:0;text-align:left;margin-left:10pt;margin-top:.05pt;width:23.4pt;height:113.7pt;z-index:251780608" filled="f" stroked="f">
                  <v:textbox style="mso-next-textbox:#_x0000_s1237" inset="5.85pt,.7pt,5.85pt,.7pt">
                    <w:txbxContent>
                      <w:p w:rsidR="00387AE5" w:rsidRDefault="00387AE5" w:rsidP="001A03FA">
                        <w:pPr>
                          <w:rPr>
                            <w:sz w:val="21"/>
                            <w:szCs w:val="21"/>
                          </w:rPr>
                        </w:pPr>
                        <w:r>
                          <w:rPr>
                            <w:rFonts w:hint="eastAsia"/>
                            <w:sz w:val="21"/>
                            <w:szCs w:val="21"/>
                          </w:rPr>
                          <w:t>申</w:t>
                        </w:r>
                      </w:p>
                      <w:p w:rsidR="00387AE5" w:rsidRDefault="00387AE5" w:rsidP="001A03FA">
                        <w:pPr>
                          <w:rPr>
                            <w:sz w:val="21"/>
                            <w:szCs w:val="21"/>
                          </w:rPr>
                        </w:pPr>
                        <w:r>
                          <w:rPr>
                            <w:rFonts w:hint="eastAsia"/>
                            <w:sz w:val="21"/>
                            <w:szCs w:val="21"/>
                          </w:rPr>
                          <w:t>立</w:t>
                        </w:r>
                      </w:p>
                      <w:p w:rsidR="00387AE5" w:rsidRPr="00E543DD" w:rsidRDefault="00387AE5" w:rsidP="001A03FA">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1A03FA" w:rsidRPr="00E758B3" w:rsidRDefault="001A03FA" w:rsidP="001A03FA">
            <w:pPr>
              <w:kinsoku w:val="0"/>
              <w:autoSpaceDE w:val="0"/>
              <w:autoSpaceDN w:val="0"/>
              <w:spacing w:line="154" w:lineRule="exact"/>
              <w:jc w:val="center"/>
              <w:rPr>
                <w:rFonts w:cs="Times New Roman"/>
                <w:b w:val="0"/>
                <w:color w:val="auto"/>
              </w:rPr>
            </w:pPr>
            <w:r w:rsidRPr="00E758B3">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1A03FA" w:rsidRPr="00E758B3" w:rsidRDefault="001A03FA" w:rsidP="001A03FA">
            <w:pPr>
              <w:kinsoku w:val="0"/>
              <w:autoSpaceDE w:val="0"/>
              <w:autoSpaceDN w:val="0"/>
              <w:spacing w:line="154" w:lineRule="exact"/>
              <w:rPr>
                <w:rFonts w:cs="Times New Roman"/>
                <w:b w:val="0"/>
                <w:color w:val="auto"/>
              </w:rPr>
            </w:pPr>
          </w:p>
          <w:p w:rsidR="001A03FA" w:rsidRPr="00E758B3" w:rsidRDefault="001A03FA" w:rsidP="001A03FA">
            <w:pPr>
              <w:kinsoku w:val="0"/>
              <w:autoSpaceDE w:val="0"/>
              <w:autoSpaceDN w:val="0"/>
              <w:spacing w:line="240" w:lineRule="exact"/>
              <w:rPr>
                <w:rFonts w:cs="Times New Roman"/>
                <w:b w:val="0"/>
                <w:color w:val="auto"/>
                <w:sz w:val="16"/>
                <w:szCs w:val="16"/>
              </w:rPr>
            </w:pPr>
            <w:r w:rsidRPr="00E758B3">
              <w:rPr>
                <w:rFonts w:hint="eastAsia"/>
                <w:b w:val="0"/>
                <w:color w:val="auto"/>
                <w:sz w:val="16"/>
                <w:szCs w:val="16"/>
              </w:rPr>
              <w:t>〒　○○○　－　○○○○　　　　　　　　　　　電話　　○○○（○○○　）○○○○</w:t>
            </w:r>
          </w:p>
          <w:p w:rsidR="001A03FA" w:rsidRPr="00E758B3" w:rsidRDefault="001A03FA" w:rsidP="001A03FA">
            <w:pPr>
              <w:tabs>
                <w:tab w:val="left" w:pos="4160"/>
              </w:tabs>
              <w:kinsoku w:val="0"/>
              <w:autoSpaceDE w:val="0"/>
              <w:autoSpaceDN w:val="0"/>
              <w:spacing w:line="240" w:lineRule="exact"/>
              <w:rPr>
                <w:b w:val="0"/>
                <w:color w:val="auto"/>
                <w:sz w:val="16"/>
                <w:szCs w:val="16"/>
              </w:rPr>
            </w:pPr>
            <w:r w:rsidRPr="00E758B3">
              <w:rPr>
                <w:rFonts w:hint="eastAsia"/>
                <w:b w:val="0"/>
                <w:color w:val="auto"/>
                <w:sz w:val="16"/>
                <w:szCs w:val="16"/>
              </w:rPr>
              <w:t xml:space="preserve">　　　　　　　　　　　　　　　　　　　　　　　携帯　　○○○（○○○　）○○○○</w:t>
            </w:r>
          </w:p>
          <w:p w:rsidR="001A03FA" w:rsidRPr="00E758B3" w:rsidRDefault="001A03FA" w:rsidP="001A03FA">
            <w:pPr>
              <w:tabs>
                <w:tab w:val="left" w:pos="4160"/>
              </w:tabs>
              <w:kinsoku w:val="0"/>
              <w:autoSpaceDE w:val="0"/>
              <w:autoSpaceDN w:val="0"/>
              <w:spacing w:line="240" w:lineRule="exact"/>
              <w:rPr>
                <w:b w:val="0"/>
                <w:color w:val="auto"/>
              </w:rPr>
            </w:pPr>
            <w:r w:rsidRPr="00E758B3">
              <w:rPr>
                <w:rFonts w:hint="eastAsia"/>
                <w:b w:val="0"/>
                <w:color w:val="auto"/>
              </w:rPr>
              <w:t xml:space="preserve">　○○県○○市○○町○○丁目○番○号　○○ハイツ○○○号</w:t>
            </w:r>
          </w:p>
          <w:p w:rsidR="001A03FA" w:rsidRPr="00E758B3" w:rsidRDefault="001A03FA" w:rsidP="001A03FA">
            <w:pPr>
              <w:kinsoku w:val="0"/>
              <w:autoSpaceDE w:val="0"/>
              <w:autoSpaceDN w:val="0"/>
              <w:spacing w:line="240" w:lineRule="exact"/>
              <w:ind w:firstLineChars="3000" w:firstLine="5160"/>
              <w:rPr>
                <w:rFonts w:cs="Times New Roman"/>
                <w:b w:val="0"/>
                <w:color w:val="auto"/>
              </w:rPr>
            </w:pPr>
            <w:r w:rsidRPr="00E758B3">
              <w:rPr>
                <w:b w:val="0"/>
                <w:color w:val="auto"/>
                <w:sz w:val="16"/>
                <w:szCs w:val="16"/>
              </w:rPr>
              <w:t xml:space="preserve"> </w:t>
            </w:r>
            <w:r w:rsidRPr="00E758B3">
              <w:rPr>
                <w:rFonts w:hint="eastAsia"/>
                <w:b w:val="0"/>
                <w:color w:val="auto"/>
                <w:sz w:val="16"/>
                <w:szCs w:val="16"/>
              </w:rPr>
              <w:t>（　　　　　　　　方）</w:t>
            </w:r>
          </w:p>
        </w:tc>
      </w:tr>
      <w:tr w:rsidR="0060373E" w:rsidRPr="00E758B3" w:rsidTr="001A03FA">
        <w:trPr>
          <w:trHeight w:val="1066"/>
        </w:trPr>
        <w:tc>
          <w:tcPr>
            <w:tcW w:w="968" w:type="dxa"/>
            <w:vMerge/>
            <w:tcBorders>
              <w:top w:val="nil"/>
              <w:left w:val="single" w:sz="18"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1A03FA" w:rsidRPr="00E758B3" w:rsidRDefault="00585289" w:rsidP="001A03FA">
            <w:pPr>
              <w:kinsoku w:val="0"/>
              <w:autoSpaceDE w:val="0"/>
              <w:autoSpaceDN w:val="0"/>
              <w:spacing w:line="154" w:lineRule="exact"/>
              <w:jc w:val="center"/>
              <w:rPr>
                <w:rFonts w:cs="Times New Roman"/>
                <w:b w:val="0"/>
                <w:color w:val="auto"/>
                <w:sz w:val="16"/>
                <w:szCs w:val="16"/>
              </w:rPr>
            </w:pPr>
            <w:r w:rsidRPr="00177B87">
              <w:rPr>
                <w:rFonts w:cs="Times New Roman"/>
                <w:b w:val="0"/>
                <w:color w:val="auto"/>
                <w:sz w:val="16"/>
                <w:szCs w:val="16"/>
              </w:rPr>
              <w:fldChar w:fldCharType="begin"/>
            </w:r>
            <w:r w:rsidR="001A03FA" w:rsidRPr="00E758B3">
              <w:rPr>
                <w:rFonts w:cs="Times New Roman"/>
                <w:b w:val="0"/>
                <w:color w:val="auto"/>
                <w:sz w:val="16"/>
                <w:szCs w:val="16"/>
              </w:rPr>
              <w:instrText>eq \o\ad(</w:instrText>
            </w:r>
            <w:r w:rsidR="001A03FA" w:rsidRPr="00E758B3">
              <w:rPr>
                <w:rFonts w:hint="eastAsia"/>
                <w:b w:val="0"/>
                <w:color w:val="auto"/>
                <w:sz w:val="16"/>
                <w:szCs w:val="16"/>
              </w:rPr>
              <w:instrText>フリガナ</w:instrText>
            </w:r>
            <w:r w:rsidR="001A03FA" w:rsidRPr="00E758B3">
              <w:rPr>
                <w:rFonts w:cs="Times New Roman"/>
                <w:b w:val="0"/>
                <w:color w:val="auto"/>
                <w:sz w:val="16"/>
                <w:szCs w:val="16"/>
              </w:rPr>
              <w:instrText>,</w:instrText>
            </w:r>
            <w:r w:rsidR="001A03FA" w:rsidRPr="00E758B3">
              <w:rPr>
                <w:rFonts w:cs="Times New Roman" w:hint="eastAsia"/>
                <w:b w:val="0"/>
                <w:color w:val="auto"/>
                <w:sz w:val="16"/>
                <w:szCs w:val="16"/>
              </w:rPr>
              <w:instrText xml:space="preserve">　　　</w:instrText>
            </w:r>
            <w:r w:rsidR="001A03FA" w:rsidRPr="00E758B3">
              <w:rPr>
                <w:rFonts w:cs="Times New Roman"/>
                <w:b w:val="0"/>
                <w:color w:val="auto"/>
                <w:sz w:val="16"/>
                <w:szCs w:val="16"/>
              </w:rPr>
              <w:instrText xml:space="preserve"> )</w:instrText>
            </w:r>
            <w:r w:rsidRPr="00177B87">
              <w:rPr>
                <w:rFonts w:cs="Times New Roman"/>
                <w:b w:val="0"/>
                <w:color w:val="auto"/>
                <w:sz w:val="16"/>
                <w:szCs w:val="16"/>
              </w:rPr>
              <w:fldChar w:fldCharType="separate"/>
            </w:r>
            <w:r w:rsidR="001A03FA" w:rsidRPr="00E758B3">
              <w:rPr>
                <w:rFonts w:hint="eastAsia"/>
                <w:b w:val="0"/>
                <w:color w:val="auto"/>
                <w:sz w:val="16"/>
                <w:szCs w:val="16"/>
              </w:rPr>
              <w:t>フリガナ</w:t>
            </w:r>
            <w:r w:rsidRPr="00177B87">
              <w:rPr>
                <w:rFonts w:cs="Times New Roman"/>
                <w:b w:val="0"/>
                <w:color w:val="auto"/>
                <w:sz w:val="16"/>
                <w:szCs w:val="16"/>
              </w:rPr>
              <w:fldChar w:fldCharType="end"/>
            </w:r>
          </w:p>
          <w:p w:rsidR="001A03FA" w:rsidRPr="00E758B3" w:rsidRDefault="001A03FA" w:rsidP="001A03FA">
            <w:pPr>
              <w:kinsoku w:val="0"/>
              <w:autoSpaceDE w:val="0"/>
              <w:autoSpaceDN w:val="0"/>
              <w:spacing w:line="154" w:lineRule="exact"/>
              <w:jc w:val="center"/>
              <w:rPr>
                <w:rFonts w:cs="Times New Roman"/>
                <w:b w:val="0"/>
                <w:color w:val="auto"/>
                <w:sz w:val="16"/>
                <w:szCs w:val="16"/>
              </w:rPr>
            </w:pPr>
          </w:p>
          <w:p w:rsidR="001A03FA" w:rsidRPr="00E758B3" w:rsidRDefault="001A03FA" w:rsidP="001A03FA">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1A03FA" w:rsidRPr="00E758B3" w:rsidRDefault="001A03FA" w:rsidP="001A03FA">
            <w:pPr>
              <w:kinsoku w:val="0"/>
              <w:autoSpaceDE w:val="0"/>
              <w:autoSpaceDN w:val="0"/>
              <w:spacing w:line="240" w:lineRule="exact"/>
              <w:rPr>
                <w:rFonts w:cs="Times New Roman"/>
                <w:b w:val="0"/>
                <w:color w:val="auto"/>
                <w:sz w:val="16"/>
                <w:szCs w:val="16"/>
              </w:rPr>
            </w:pPr>
          </w:p>
          <w:p w:rsidR="001A03FA" w:rsidRPr="00E758B3" w:rsidRDefault="009C2D61" w:rsidP="001A03FA">
            <w:pPr>
              <w:kinsoku w:val="0"/>
              <w:autoSpaceDE w:val="0"/>
              <w:autoSpaceDN w:val="0"/>
              <w:spacing w:line="240" w:lineRule="exact"/>
              <w:ind w:firstLineChars="100" w:firstLine="252"/>
              <w:rPr>
                <w:rFonts w:cs="Times New Roman"/>
                <w:b w:val="0"/>
                <w:color w:val="auto"/>
                <w:sz w:val="16"/>
                <w:szCs w:val="16"/>
              </w:rPr>
            </w:pPr>
            <w:r w:rsidRPr="00177B87">
              <w:rPr>
                <w:b w:val="0"/>
                <w:noProof/>
                <w:color w:val="auto"/>
              </w:rPr>
              <w:pict>
                <v:oval id="_x0000_s1242" style="position:absolute;left:0;text-align:left;margin-left:134.9pt;margin-top:7pt;width:25.5pt;height:14.2pt;z-index:251785728" filled="f">
                  <v:textbox inset="5.85pt,.7pt,5.85pt,.7pt"/>
                </v:oval>
              </w:pict>
            </w:r>
            <w:r w:rsidR="001A03FA" w:rsidRPr="00E758B3">
              <w:rPr>
                <w:rFonts w:cs="Times New Roman" w:hint="eastAsia"/>
                <w:b w:val="0"/>
                <w:color w:val="auto"/>
                <w:sz w:val="16"/>
                <w:szCs w:val="16"/>
              </w:rPr>
              <w:t>コウノ　　　ナツオ</w:t>
            </w:r>
          </w:p>
          <w:p w:rsidR="001A03FA" w:rsidRPr="00E758B3" w:rsidRDefault="001A03FA" w:rsidP="001A03FA">
            <w:pPr>
              <w:kinsoku w:val="0"/>
              <w:autoSpaceDE w:val="0"/>
              <w:autoSpaceDN w:val="0"/>
              <w:spacing w:line="240" w:lineRule="exact"/>
              <w:ind w:firstLineChars="100" w:firstLine="252"/>
              <w:rPr>
                <w:rFonts w:cs="Times New Roman"/>
                <w:b w:val="0"/>
                <w:color w:val="auto"/>
              </w:rPr>
            </w:pPr>
            <w:r w:rsidRPr="00E758B3">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1A03FA" w:rsidRPr="00E758B3" w:rsidRDefault="001A03FA" w:rsidP="001A03FA">
            <w:pPr>
              <w:kinsoku w:val="0"/>
              <w:autoSpaceDE w:val="0"/>
              <w:autoSpaceDN w:val="0"/>
              <w:spacing w:line="154" w:lineRule="exact"/>
              <w:rPr>
                <w:rFonts w:cs="Times New Roman"/>
                <w:b w:val="0"/>
                <w:color w:val="auto"/>
                <w:sz w:val="16"/>
                <w:szCs w:val="16"/>
              </w:rPr>
            </w:pPr>
          </w:p>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大正</w:t>
            </w:r>
          </w:p>
          <w:p w:rsidR="001A03FA" w:rsidRPr="00E758B3" w:rsidRDefault="001A03FA" w:rsidP="001A03FA">
            <w:pPr>
              <w:kinsoku w:val="0"/>
              <w:autoSpaceDE w:val="0"/>
              <w:autoSpaceDN w:val="0"/>
              <w:spacing w:line="154" w:lineRule="exact"/>
              <w:rPr>
                <w:rFonts w:cs="Times New Roman"/>
                <w:b w:val="0"/>
                <w:color w:val="auto"/>
                <w:sz w:val="16"/>
                <w:szCs w:val="16"/>
              </w:rPr>
            </w:pPr>
          </w:p>
          <w:p w:rsidR="001A03FA" w:rsidRPr="00E758B3" w:rsidRDefault="001A03FA" w:rsidP="001A03FA">
            <w:pPr>
              <w:kinsoku w:val="0"/>
              <w:autoSpaceDE w:val="0"/>
              <w:autoSpaceDN w:val="0"/>
              <w:spacing w:line="154" w:lineRule="exact"/>
              <w:rPr>
                <w:b w:val="0"/>
                <w:color w:val="auto"/>
                <w:sz w:val="16"/>
                <w:szCs w:val="16"/>
              </w:rPr>
            </w:pPr>
            <w:r w:rsidRPr="00E758B3">
              <w:rPr>
                <w:rFonts w:hint="eastAsia"/>
                <w:b w:val="0"/>
                <w:color w:val="auto"/>
                <w:sz w:val="16"/>
                <w:szCs w:val="16"/>
              </w:rPr>
              <w:t>昭和</w:t>
            </w:r>
            <w:r w:rsidRPr="00E758B3">
              <w:rPr>
                <w:b w:val="0"/>
                <w:color w:val="auto"/>
                <w:sz w:val="16"/>
                <w:szCs w:val="16"/>
              </w:rPr>
              <w:t xml:space="preserve"> </w:t>
            </w:r>
            <w:r w:rsidRPr="00E758B3">
              <w:rPr>
                <w:rFonts w:hint="eastAsia"/>
                <w:b w:val="0"/>
                <w:color w:val="auto"/>
                <w:sz w:val="16"/>
                <w:szCs w:val="16"/>
              </w:rPr>
              <w:t>○○年</w:t>
            </w:r>
            <w:r w:rsidRPr="00E758B3">
              <w:rPr>
                <w:b w:val="0"/>
                <w:color w:val="auto"/>
                <w:sz w:val="16"/>
                <w:szCs w:val="16"/>
              </w:rPr>
              <w:t xml:space="preserve"> </w:t>
            </w:r>
            <w:r w:rsidRPr="00E758B3">
              <w:rPr>
                <w:rFonts w:hint="eastAsia"/>
                <w:b w:val="0"/>
                <w:color w:val="auto"/>
                <w:sz w:val="16"/>
                <w:szCs w:val="16"/>
              </w:rPr>
              <w:t>○月</w:t>
            </w:r>
            <w:r w:rsidRPr="00E758B3">
              <w:rPr>
                <w:b w:val="0"/>
                <w:color w:val="auto"/>
                <w:sz w:val="16"/>
                <w:szCs w:val="16"/>
              </w:rPr>
              <w:t xml:space="preserve"> </w:t>
            </w:r>
            <w:r w:rsidRPr="00E758B3">
              <w:rPr>
                <w:rFonts w:hint="eastAsia"/>
                <w:b w:val="0"/>
                <w:color w:val="auto"/>
                <w:sz w:val="16"/>
                <w:szCs w:val="16"/>
              </w:rPr>
              <w:t>○日</w:t>
            </w:r>
            <w:r w:rsidRPr="00E758B3">
              <w:rPr>
                <w:b w:val="0"/>
                <w:color w:val="auto"/>
                <w:sz w:val="16"/>
                <w:szCs w:val="16"/>
              </w:rPr>
              <w:t xml:space="preserve"> </w:t>
            </w:r>
            <w:r w:rsidRPr="00E758B3">
              <w:rPr>
                <w:rFonts w:hint="eastAsia"/>
                <w:b w:val="0"/>
                <w:color w:val="auto"/>
                <w:sz w:val="16"/>
                <w:szCs w:val="16"/>
              </w:rPr>
              <w:t>生</w:t>
            </w:r>
          </w:p>
          <w:p w:rsidR="001A03FA" w:rsidRPr="00E758B3" w:rsidRDefault="001A03FA" w:rsidP="001A03FA">
            <w:pPr>
              <w:spacing w:line="154" w:lineRule="exact"/>
              <w:rPr>
                <w:b w:val="0"/>
                <w:color w:val="auto"/>
                <w:sz w:val="16"/>
                <w:szCs w:val="16"/>
              </w:rPr>
            </w:pPr>
          </w:p>
          <w:p w:rsidR="001A03FA" w:rsidRPr="00E758B3" w:rsidRDefault="001A03FA" w:rsidP="001A03FA">
            <w:pPr>
              <w:spacing w:line="154" w:lineRule="exact"/>
              <w:rPr>
                <w:rFonts w:cs="Times New Roman"/>
                <w:b w:val="0"/>
                <w:color w:val="auto"/>
                <w:sz w:val="16"/>
                <w:szCs w:val="16"/>
              </w:rPr>
            </w:pPr>
            <w:r w:rsidRPr="00E758B3">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1A03FA" w:rsidRPr="00E758B3" w:rsidRDefault="001A03FA" w:rsidP="001A03FA">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職</w:t>
            </w:r>
            <w:r w:rsidRPr="00E758B3">
              <w:rPr>
                <w:b w:val="0"/>
                <w:color w:val="auto"/>
                <w:sz w:val="16"/>
                <w:szCs w:val="16"/>
              </w:rPr>
              <w:t xml:space="preserve"> </w:t>
            </w:r>
            <w:r w:rsidRPr="00E758B3">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1A03FA" w:rsidRPr="00E758B3" w:rsidRDefault="001A03FA" w:rsidP="001A03FA">
            <w:pPr>
              <w:kinsoku w:val="0"/>
              <w:autoSpaceDE w:val="0"/>
              <w:autoSpaceDN w:val="0"/>
              <w:spacing w:line="154" w:lineRule="exact"/>
              <w:jc w:val="center"/>
              <w:rPr>
                <w:rFonts w:cs="Times New Roman"/>
                <w:b w:val="0"/>
                <w:color w:val="auto"/>
                <w:sz w:val="16"/>
                <w:szCs w:val="16"/>
              </w:rPr>
            </w:pPr>
            <w:r w:rsidRPr="00E758B3">
              <w:rPr>
                <w:rFonts w:cs="Times New Roman" w:hint="eastAsia"/>
                <w:b w:val="0"/>
                <w:color w:val="auto"/>
                <w:sz w:val="16"/>
                <w:szCs w:val="16"/>
              </w:rPr>
              <w:t>会　社　員</w:t>
            </w:r>
          </w:p>
        </w:tc>
      </w:tr>
      <w:tr w:rsidR="0060373E" w:rsidRPr="00E758B3" w:rsidTr="001A03FA">
        <w:trPr>
          <w:trHeight w:val="1015"/>
        </w:trPr>
        <w:tc>
          <w:tcPr>
            <w:tcW w:w="968" w:type="dxa"/>
            <w:vMerge/>
            <w:tcBorders>
              <w:top w:val="nil"/>
              <w:left w:val="single" w:sz="18" w:space="0" w:color="000000"/>
              <w:bottom w:val="single" w:sz="12" w:space="0" w:color="000000"/>
              <w:right w:val="single" w:sz="4" w:space="0" w:color="000000"/>
            </w:tcBorders>
          </w:tcPr>
          <w:p w:rsidR="001A03FA" w:rsidRPr="00E758B3" w:rsidRDefault="001A03FA" w:rsidP="001A03F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1A03FA" w:rsidRPr="00E758B3" w:rsidRDefault="001A03FA" w:rsidP="001A03FA">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本　　人</w:t>
            </w:r>
          </w:p>
          <w:p w:rsidR="001A03FA" w:rsidRPr="00E758B3" w:rsidRDefault="001A03FA" w:rsidP="001A03FA">
            <w:pPr>
              <w:kinsoku w:val="0"/>
              <w:autoSpaceDE w:val="0"/>
              <w:autoSpaceDN w:val="0"/>
              <w:spacing w:line="154" w:lineRule="exact"/>
              <w:jc w:val="center"/>
              <w:rPr>
                <w:rFonts w:cs="Times New Roman"/>
                <w:b w:val="0"/>
                <w:color w:val="auto"/>
                <w:sz w:val="16"/>
                <w:szCs w:val="16"/>
              </w:rPr>
            </w:pPr>
          </w:p>
          <w:p w:rsidR="001A03FA" w:rsidRPr="00E758B3" w:rsidRDefault="001A03FA" w:rsidP="001A03FA">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1A03FA" w:rsidRPr="00E758B3" w:rsidRDefault="009C2D61" w:rsidP="001A03FA">
            <w:pPr>
              <w:kinsoku w:val="0"/>
              <w:autoSpaceDE w:val="0"/>
              <w:autoSpaceDN w:val="0"/>
              <w:spacing w:line="154" w:lineRule="exact"/>
              <w:rPr>
                <w:rFonts w:cs="Times New Roman"/>
                <w:b w:val="0"/>
                <w:color w:val="auto"/>
                <w:sz w:val="16"/>
                <w:szCs w:val="16"/>
              </w:rPr>
            </w:pPr>
            <w:r w:rsidRPr="00177B87">
              <w:rPr>
                <w:rFonts w:cs="Times New Roman"/>
                <w:b w:val="0"/>
                <w:noProof/>
                <w:color w:val="auto"/>
                <w:sz w:val="16"/>
                <w:szCs w:val="16"/>
              </w:rPr>
              <w:pict>
                <v:oval id="_x0000_s1244" style="position:absolute;left:0;text-align:left;margin-left:72.7pt;margin-top:69.05pt;width:19.2pt;height:19.85pt;z-index:251787776;mso-position-horizontal-relative:text;mso-position-vertical-relative:text" filled="f">
                  <v:textbox inset="5.85pt,.7pt,5.85pt,.7pt"/>
                </v:oval>
              </w:pict>
            </w:r>
          </w:p>
          <w:p w:rsidR="001A03FA" w:rsidRPr="00E758B3" w:rsidRDefault="009C2D61" w:rsidP="001A03FA">
            <w:pPr>
              <w:kinsoku w:val="0"/>
              <w:autoSpaceDE w:val="0"/>
              <w:autoSpaceDN w:val="0"/>
              <w:spacing w:line="154" w:lineRule="exact"/>
              <w:rPr>
                <w:rFonts w:cs="Times New Roman"/>
                <w:b w:val="0"/>
                <w:color w:val="auto"/>
                <w:sz w:val="16"/>
                <w:szCs w:val="16"/>
              </w:rPr>
            </w:pPr>
            <w:r w:rsidRPr="00177B87">
              <w:rPr>
                <w:rFonts w:cs="Times New Roman"/>
                <w:b w:val="0"/>
                <w:noProof/>
                <w:color w:val="auto"/>
                <w:sz w:val="16"/>
                <w:szCs w:val="16"/>
              </w:rPr>
              <w:pict>
                <v:oval id="_x0000_s1243" style="position:absolute;left:0;text-align:left;margin-left:10.3pt;margin-top:1.7pt;width:19.2pt;height:19.85pt;z-index:251786752" filled="f">
                  <v:textbox inset="5.85pt,.7pt,5.85pt,.7pt"/>
                </v:oval>
              </w:pict>
            </w:r>
          </w:p>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 xml:space="preserve">　　１　未成年後見人　　　２　利害関係人</w:t>
            </w:r>
          </w:p>
        </w:tc>
      </w:tr>
      <w:tr w:rsidR="0060373E" w:rsidRPr="00E758B3" w:rsidTr="001A03FA">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1A03FA" w:rsidRPr="00E758B3" w:rsidRDefault="001A03FA" w:rsidP="001A03FA">
            <w:pPr>
              <w:kinsoku w:val="0"/>
              <w:autoSpaceDE w:val="0"/>
              <w:autoSpaceDN w:val="0"/>
              <w:spacing w:line="240" w:lineRule="exact"/>
              <w:jc w:val="center"/>
              <w:rPr>
                <w:rFonts w:cs="Times New Roman"/>
                <w:b w:val="0"/>
                <w:color w:val="auto"/>
              </w:rPr>
            </w:pPr>
            <w:r w:rsidRPr="00E758B3">
              <w:rPr>
                <w:rFonts w:cs="Times New Roman" w:hint="eastAsia"/>
                <w:b w:val="0"/>
                <w:color w:val="auto"/>
              </w:rPr>
              <w:t>本人（未成年被後見人）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1A03FA" w:rsidRPr="00E758B3" w:rsidRDefault="001A03FA" w:rsidP="001A03FA">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1A03FA" w:rsidRPr="00E758B3" w:rsidRDefault="001A03FA" w:rsidP="001A03FA">
            <w:pPr>
              <w:kinsoku w:val="0"/>
              <w:autoSpaceDE w:val="0"/>
              <w:autoSpaceDN w:val="0"/>
              <w:spacing w:line="154" w:lineRule="exact"/>
              <w:rPr>
                <w:rFonts w:cs="Times New Roman"/>
                <w:b w:val="0"/>
                <w:color w:val="auto"/>
                <w:sz w:val="16"/>
                <w:szCs w:val="16"/>
              </w:rPr>
            </w:pPr>
          </w:p>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b w:val="0"/>
                <w:color w:val="auto"/>
                <w:sz w:val="16"/>
                <w:szCs w:val="16"/>
              </w:rPr>
              <w:t xml:space="preserve">              </w:t>
            </w:r>
            <w:r w:rsidRPr="00E758B3">
              <w:rPr>
                <w:rFonts w:hint="eastAsia"/>
                <w:b w:val="0"/>
                <w:color w:val="auto"/>
                <w:sz w:val="16"/>
                <w:szCs w:val="16"/>
              </w:rPr>
              <w:t>都　道</w:t>
            </w:r>
          </w:p>
          <w:p w:rsidR="001A03FA" w:rsidRPr="00E758B3" w:rsidRDefault="001A03FA" w:rsidP="001A03FA">
            <w:pPr>
              <w:kinsoku w:val="0"/>
              <w:autoSpaceDE w:val="0"/>
              <w:autoSpaceDN w:val="0"/>
              <w:spacing w:line="154" w:lineRule="exact"/>
              <w:ind w:firstLineChars="100" w:firstLine="252"/>
              <w:rPr>
                <w:rFonts w:cs="Times New Roman"/>
                <w:b w:val="0"/>
                <w:color w:val="auto"/>
              </w:rPr>
            </w:pPr>
            <w:r w:rsidRPr="00E758B3">
              <w:rPr>
                <w:rFonts w:cs="Times New Roman" w:hint="eastAsia"/>
                <w:b w:val="0"/>
                <w:color w:val="auto"/>
              </w:rPr>
              <w:t>○　○　　　　○○市○○町○○○○番地○</w:t>
            </w:r>
          </w:p>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b w:val="0"/>
                <w:color w:val="auto"/>
                <w:sz w:val="16"/>
                <w:szCs w:val="16"/>
              </w:rPr>
              <w:t xml:space="preserve">              </w:t>
            </w:r>
            <w:r w:rsidRPr="00E758B3">
              <w:rPr>
                <w:rFonts w:hint="eastAsia"/>
                <w:b w:val="0"/>
                <w:color w:val="auto"/>
                <w:sz w:val="16"/>
                <w:szCs w:val="16"/>
              </w:rPr>
              <w:t>府　県</w:t>
            </w:r>
          </w:p>
        </w:tc>
      </w:tr>
      <w:tr w:rsidR="0060373E" w:rsidRPr="00E758B3" w:rsidTr="001A03FA">
        <w:trPr>
          <w:trHeight w:val="1141"/>
        </w:trPr>
        <w:tc>
          <w:tcPr>
            <w:tcW w:w="968" w:type="dxa"/>
            <w:vMerge/>
            <w:tcBorders>
              <w:top w:val="nil"/>
              <w:left w:val="single" w:sz="18"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1A03FA" w:rsidRPr="00E758B3" w:rsidRDefault="001A03FA" w:rsidP="001A03FA">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1A03FA" w:rsidRPr="00E758B3" w:rsidRDefault="001A03FA" w:rsidP="001A03FA">
            <w:pPr>
              <w:kinsoku w:val="0"/>
              <w:autoSpaceDE w:val="0"/>
              <w:autoSpaceDN w:val="0"/>
              <w:spacing w:line="154" w:lineRule="exact"/>
              <w:rPr>
                <w:rFonts w:cs="Times New Roman"/>
                <w:b w:val="0"/>
                <w:color w:val="auto"/>
                <w:sz w:val="16"/>
                <w:szCs w:val="16"/>
              </w:rPr>
            </w:pPr>
          </w:p>
          <w:p w:rsidR="001A03FA" w:rsidRPr="00E758B3" w:rsidRDefault="001A03FA" w:rsidP="001A03FA">
            <w:pPr>
              <w:kinsoku w:val="0"/>
              <w:autoSpaceDE w:val="0"/>
              <w:autoSpaceDN w:val="0"/>
              <w:spacing w:line="240" w:lineRule="exact"/>
              <w:rPr>
                <w:rFonts w:cs="Times New Roman"/>
                <w:b w:val="0"/>
                <w:color w:val="auto"/>
                <w:sz w:val="16"/>
                <w:szCs w:val="16"/>
              </w:rPr>
            </w:pPr>
            <w:r w:rsidRPr="00E758B3">
              <w:rPr>
                <w:rFonts w:hint="eastAsia"/>
                <w:b w:val="0"/>
                <w:color w:val="auto"/>
                <w:sz w:val="16"/>
                <w:szCs w:val="16"/>
              </w:rPr>
              <w:t>〒　○○○　－　○○○○　　　　　　　　　　　電話　　○○○（○○○　）○○○○</w:t>
            </w:r>
          </w:p>
          <w:p w:rsidR="001A03FA" w:rsidRPr="00E758B3" w:rsidRDefault="001A03FA" w:rsidP="001A03FA">
            <w:pPr>
              <w:tabs>
                <w:tab w:val="left" w:pos="4160"/>
              </w:tabs>
              <w:kinsoku w:val="0"/>
              <w:autoSpaceDE w:val="0"/>
              <w:autoSpaceDN w:val="0"/>
              <w:spacing w:line="240" w:lineRule="exact"/>
              <w:rPr>
                <w:b w:val="0"/>
                <w:color w:val="auto"/>
                <w:sz w:val="16"/>
                <w:szCs w:val="16"/>
              </w:rPr>
            </w:pPr>
          </w:p>
          <w:p w:rsidR="001A03FA" w:rsidRPr="00E758B3" w:rsidRDefault="001A03FA" w:rsidP="001A03FA">
            <w:pPr>
              <w:tabs>
                <w:tab w:val="left" w:pos="4160"/>
              </w:tabs>
              <w:kinsoku w:val="0"/>
              <w:autoSpaceDE w:val="0"/>
              <w:autoSpaceDN w:val="0"/>
              <w:spacing w:line="240" w:lineRule="exact"/>
              <w:rPr>
                <w:b w:val="0"/>
                <w:color w:val="auto"/>
              </w:rPr>
            </w:pPr>
            <w:r w:rsidRPr="00E758B3">
              <w:rPr>
                <w:rFonts w:hint="eastAsia"/>
                <w:b w:val="0"/>
                <w:color w:val="auto"/>
                <w:sz w:val="16"/>
                <w:szCs w:val="16"/>
              </w:rPr>
              <w:t xml:space="preserve">　　</w:t>
            </w:r>
            <w:r w:rsidRPr="00E758B3">
              <w:rPr>
                <w:rFonts w:hint="eastAsia"/>
                <w:b w:val="0"/>
                <w:color w:val="auto"/>
              </w:rPr>
              <w:t xml:space="preserve">○○県○○市○○町○○丁目○番○号　</w:t>
            </w:r>
          </w:p>
          <w:p w:rsidR="001A03FA" w:rsidRPr="00E758B3" w:rsidRDefault="001A03FA" w:rsidP="001A03FA">
            <w:pPr>
              <w:kinsoku w:val="0"/>
              <w:autoSpaceDE w:val="0"/>
              <w:autoSpaceDN w:val="0"/>
              <w:spacing w:line="154" w:lineRule="exact"/>
              <w:ind w:firstLineChars="3000" w:firstLine="5160"/>
              <w:rPr>
                <w:rFonts w:cs="Times New Roman"/>
                <w:b w:val="0"/>
                <w:color w:val="auto"/>
                <w:sz w:val="16"/>
                <w:szCs w:val="16"/>
              </w:rPr>
            </w:pPr>
            <w:r w:rsidRPr="00E758B3">
              <w:rPr>
                <w:rFonts w:hint="eastAsia"/>
                <w:b w:val="0"/>
                <w:color w:val="auto"/>
                <w:sz w:val="16"/>
                <w:szCs w:val="16"/>
              </w:rPr>
              <w:t>（　　　　　　　　方）</w:t>
            </w:r>
          </w:p>
        </w:tc>
      </w:tr>
      <w:tr w:rsidR="001A03FA" w:rsidRPr="00E758B3" w:rsidTr="001A03FA">
        <w:trPr>
          <w:trHeight w:val="1158"/>
        </w:trPr>
        <w:tc>
          <w:tcPr>
            <w:tcW w:w="968" w:type="dxa"/>
            <w:vMerge/>
            <w:tcBorders>
              <w:top w:val="nil"/>
              <w:left w:val="single" w:sz="18" w:space="0" w:color="000000"/>
              <w:bottom w:val="single" w:sz="18" w:space="0" w:color="000000"/>
              <w:right w:val="single" w:sz="4" w:space="0" w:color="000000"/>
            </w:tcBorders>
          </w:tcPr>
          <w:p w:rsidR="001A03FA" w:rsidRPr="00E758B3" w:rsidRDefault="001A03FA" w:rsidP="001A03F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1A03FA" w:rsidRPr="00E758B3" w:rsidRDefault="00585289" w:rsidP="001A03FA">
            <w:pPr>
              <w:kinsoku w:val="0"/>
              <w:autoSpaceDE w:val="0"/>
              <w:autoSpaceDN w:val="0"/>
              <w:spacing w:line="154" w:lineRule="exact"/>
              <w:jc w:val="center"/>
              <w:rPr>
                <w:rFonts w:cs="Times New Roman"/>
                <w:b w:val="0"/>
                <w:color w:val="auto"/>
                <w:sz w:val="16"/>
                <w:szCs w:val="16"/>
              </w:rPr>
            </w:pPr>
            <w:r w:rsidRPr="00177B87">
              <w:rPr>
                <w:rFonts w:cs="Times New Roman"/>
                <w:b w:val="0"/>
                <w:color w:val="auto"/>
                <w:sz w:val="16"/>
                <w:szCs w:val="16"/>
              </w:rPr>
              <w:fldChar w:fldCharType="begin"/>
            </w:r>
            <w:r w:rsidR="001A03FA" w:rsidRPr="00E758B3">
              <w:rPr>
                <w:rFonts w:cs="Times New Roman"/>
                <w:b w:val="0"/>
                <w:color w:val="auto"/>
                <w:sz w:val="16"/>
                <w:szCs w:val="16"/>
              </w:rPr>
              <w:instrText>eq \o\ad(</w:instrText>
            </w:r>
            <w:r w:rsidR="001A03FA" w:rsidRPr="00E758B3">
              <w:rPr>
                <w:rFonts w:hint="eastAsia"/>
                <w:b w:val="0"/>
                <w:color w:val="auto"/>
                <w:sz w:val="16"/>
                <w:szCs w:val="16"/>
              </w:rPr>
              <w:instrText>フリガナ</w:instrText>
            </w:r>
            <w:r w:rsidR="001A03FA" w:rsidRPr="00E758B3">
              <w:rPr>
                <w:rFonts w:cs="Times New Roman"/>
                <w:b w:val="0"/>
                <w:color w:val="auto"/>
                <w:sz w:val="16"/>
                <w:szCs w:val="16"/>
              </w:rPr>
              <w:instrText>,</w:instrText>
            </w:r>
            <w:r w:rsidR="001A03FA" w:rsidRPr="00E758B3">
              <w:rPr>
                <w:rFonts w:cs="Times New Roman" w:hint="eastAsia"/>
                <w:b w:val="0"/>
                <w:color w:val="auto"/>
                <w:sz w:val="16"/>
                <w:szCs w:val="16"/>
              </w:rPr>
              <w:instrText xml:space="preserve">　　　</w:instrText>
            </w:r>
            <w:r w:rsidR="001A03FA" w:rsidRPr="00E758B3">
              <w:rPr>
                <w:rFonts w:cs="Times New Roman"/>
                <w:b w:val="0"/>
                <w:color w:val="auto"/>
                <w:sz w:val="16"/>
                <w:szCs w:val="16"/>
              </w:rPr>
              <w:instrText xml:space="preserve"> )</w:instrText>
            </w:r>
            <w:r w:rsidRPr="00177B87">
              <w:rPr>
                <w:rFonts w:cs="Times New Roman"/>
                <w:b w:val="0"/>
                <w:color w:val="auto"/>
                <w:sz w:val="16"/>
                <w:szCs w:val="16"/>
              </w:rPr>
              <w:fldChar w:fldCharType="separate"/>
            </w:r>
            <w:r w:rsidR="001A03FA" w:rsidRPr="00E758B3">
              <w:rPr>
                <w:rFonts w:hint="eastAsia"/>
                <w:b w:val="0"/>
                <w:color w:val="auto"/>
                <w:sz w:val="16"/>
                <w:szCs w:val="16"/>
              </w:rPr>
              <w:t>フリガナ</w:t>
            </w:r>
            <w:r w:rsidRPr="00177B87">
              <w:rPr>
                <w:rFonts w:cs="Times New Roman"/>
                <w:b w:val="0"/>
                <w:color w:val="auto"/>
                <w:sz w:val="16"/>
                <w:szCs w:val="16"/>
              </w:rPr>
              <w:fldChar w:fldCharType="end"/>
            </w:r>
          </w:p>
          <w:p w:rsidR="001A03FA" w:rsidRPr="00E758B3" w:rsidRDefault="001A03FA" w:rsidP="001A03FA">
            <w:pPr>
              <w:kinsoku w:val="0"/>
              <w:autoSpaceDE w:val="0"/>
              <w:autoSpaceDN w:val="0"/>
              <w:spacing w:line="154" w:lineRule="exact"/>
              <w:jc w:val="center"/>
              <w:rPr>
                <w:rFonts w:cs="Times New Roman"/>
                <w:b w:val="0"/>
                <w:color w:val="auto"/>
                <w:sz w:val="16"/>
                <w:szCs w:val="16"/>
              </w:rPr>
            </w:pPr>
          </w:p>
          <w:p w:rsidR="001A03FA" w:rsidRPr="00E758B3" w:rsidRDefault="001A03FA" w:rsidP="001A03FA">
            <w:pPr>
              <w:kinsoku w:val="0"/>
              <w:autoSpaceDE w:val="0"/>
              <w:autoSpaceDN w:val="0"/>
              <w:spacing w:line="154" w:lineRule="exact"/>
              <w:jc w:val="center"/>
              <w:rPr>
                <w:rFonts w:cs="Times New Roman"/>
                <w:b w:val="0"/>
                <w:color w:val="auto"/>
                <w:sz w:val="16"/>
                <w:szCs w:val="16"/>
              </w:rPr>
            </w:pPr>
            <w:r w:rsidRPr="00E758B3">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1A03FA" w:rsidRPr="00E758B3" w:rsidRDefault="001A03FA" w:rsidP="001A03FA">
            <w:pPr>
              <w:kinsoku w:val="0"/>
              <w:autoSpaceDE w:val="0"/>
              <w:autoSpaceDN w:val="0"/>
              <w:spacing w:line="240" w:lineRule="exact"/>
              <w:rPr>
                <w:rFonts w:cs="Times New Roman"/>
                <w:b w:val="0"/>
                <w:color w:val="auto"/>
                <w:sz w:val="16"/>
                <w:szCs w:val="16"/>
              </w:rPr>
            </w:pPr>
          </w:p>
          <w:p w:rsidR="001A03FA" w:rsidRPr="00E758B3" w:rsidRDefault="001A03FA" w:rsidP="001A03FA">
            <w:pPr>
              <w:kinsoku w:val="0"/>
              <w:autoSpaceDE w:val="0"/>
              <w:autoSpaceDN w:val="0"/>
              <w:spacing w:line="240" w:lineRule="exact"/>
              <w:ind w:firstLineChars="300" w:firstLine="516"/>
              <w:rPr>
                <w:rFonts w:cs="Times New Roman"/>
                <w:b w:val="0"/>
                <w:color w:val="auto"/>
                <w:sz w:val="16"/>
                <w:szCs w:val="16"/>
              </w:rPr>
            </w:pPr>
            <w:r w:rsidRPr="00E758B3">
              <w:rPr>
                <w:rFonts w:cs="Times New Roman" w:hint="eastAsia"/>
                <w:b w:val="0"/>
                <w:color w:val="auto"/>
                <w:sz w:val="16"/>
                <w:szCs w:val="16"/>
              </w:rPr>
              <w:t>コウノ　　　タロウ</w:t>
            </w:r>
          </w:p>
          <w:p w:rsidR="001A03FA" w:rsidRPr="00E758B3" w:rsidRDefault="001A03FA" w:rsidP="001A03FA">
            <w:pPr>
              <w:kinsoku w:val="0"/>
              <w:autoSpaceDE w:val="0"/>
              <w:autoSpaceDN w:val="0"/>
              <w:spacing w:line="240" w:lineRule="exact"/>
              <w:ind w:firstLineChars="200" w:firstLine="504"/>
              <w:rPr>
                <w:rFonts w:cs="Times New Roman"/>
                <w:b w:val="0"/>
                <w:color w:val="auto"/>
              </w:rPr>
            </w:pPr>
            <w:r w:rsidRPr="00E758B3">
              <w:rPr>
                <w:rFonts w:cs="Times New Roman" w:hint="eastAsia"/>
                <w:b w:val="0"/>
                <w:color w:val="auto"/>
              </w:rPr>
              <w:t>甲　野　太　郎</w:t>
            </w:r>
          </w:p>
        </w:tc>
      </w:tr>
    </w:tbl>
    <w:p w:rsidR="001A03FA" w:rsidRPr="00E758B3" w:rsidRDefault="001A03FA" w:rsidP="001A03FA">
      <w:pPr>
        <w:tabs>
          <w:tab w:val="left" w:pos="402"/>
        </w:tabs>
        <w:adjustRightInd/>
        <w:spacing w:line="116" w:lineRule="exact"/>
        <w:jc w:val="center"/>
        <w:rPr>
          <w:rFonts w:cs="Times New Roman"/>
          <w:b w:val="0"/>
          <w:color w:val="auto"/>
        </w:rPr>
      </w:pPr>
    </w:p>
    <w:p w:rsidR="001A03FA" w:rsidRPr="00E758B3" w:rsidRDefault="001A03FA" w:rsidP="001A03FA">
      <w:pPr>
        <w:tabs>
          <w:tab w:val="left" w:pos="402"/>
        </w:tabs>
        <w:adjustRightInd/>
        <w:jc w:val="center"/>
        <w:rPr>
          <w:rFonts w:cs="Times New Roman"/>
          <w:color w:val="auto"/>
        </w:rPr>
      </w:pPr>
      <w:r w:rsidRPr="00E758B3">
        <w:rPr>
          <w:b w:val="0"/>
          <w:color w:val="auto"/>
          <w:sz w:val="20"/>
          <w:szCs w:val="20"/>
        </w:rPr>
        <w:t>(1/2)</w:t>
      </w:r>
      <w:r w:rsidRPr="00E758B3">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60373E" w:rsidRPr="00E758B3" w:rsidTr="001A03FA">
        <w:trPr>
          <w:trHeight w:val="522"/>
        </w:trPr>
        <w:tc>
          <w:tcPr>
            <w:tcW w:w="9193" w:type="dxa"/>
            <w:tcBorders>
              <w:top w:val="single" w:sz="18" w:space="0" w:color="000000"/>
              <w:left w:val="single" w:sz="18" w:space="0" w:color="000000"/>
              <w:bottom w:val="single" w:sz="4" w:space="0" w:color="000000"/>
              <w:right w:val="single" w:sz="18" w:space="0" w:color="000000"/>
            </w:tcBorders>
          </w:tcPr>
          <w:p w:rsidR="001A03FA" w:rsidRPr="00E758B3" w:rsidRDefault="009C2D61" w:rsidP="001A03FA">
            <w:pPr>
              <w:kinsoku w:val="0"/>
              <w:autoSpaceDE w:val="0"/>
              <w:autoSpaceDN w:val="0"/>
              <w:spacing w:line="174" w:lineRule="exact"/>
              <w:rPr>
                <w:rFonts w:cs="Times New Roman"/>
                <w:b w:val="0"/>
                <w:color w:val="auto"/>
              </w:rPr>
            </w:pPr>
            <w:r w:rsidRPr="00177B87">
              <w:rPr>
                <w:b w:val="0"/>
                <w:noProof/>
                <w:color w:val="auto"/>
              </w:rPr>
              <w:lastRenderedPageBreak/>
              <w:pict>
                <v:shape id="_x0000_s1238" type="#_x0000_t202" style="position:absolute;left:0;text-align:left;margin-left:65.9pt;margin-top:1.5pt;width:337.8pt;height:23.2pt;z-index:251781632" filled="f" stroked="f">
                  <v:textbox style="mso-next-textbox:#_x0000_s1238" inset="5.85pt,.7pt,5.85pt,.7pt">
                    <w:txbxContent>
                      <w:p w:rsidR="00387AE5" w:rsidRPr="00911A26" w:rsidRDefault="00387AE5" w:rsidP="001A03FA">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1A03FA" w:rsidRPr="00E758B3" w:rsidRDefault="001A03FA" w:rsidP="001A03FA">
            <w:pPr>
              <w:kinsoku w:val="0"/>
              <w:autoSpaceDE w:val="0"/>
              <w:autoSpaceDN w:val="0"/>
              <w:spacing w:line="174" w:lineRule="exact"/>
              <w:rPr>
                <w:rFonts w:cs="Times New Roman"/>
                <w:b w:val="0"/>
                <w:color w:val="auto"/>
              </w:rPr>
            </w:pPr>
          </w:p>
        </w:tc>
      </w:tr>
      <w:tr w:rsidR="001A03FA" w:rsidRPr="00E758B3" w:rsidTr="001A03FA">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1A03FA" w:rsidRPr="00E758B3" w:rsidRDefault="00585289" w:rsidP="001A03FA">
            <w:pPr>
              <w:kinsoku w:val="0"/>
              <w:autoSpaceDE w:val="0"/>
              <w:autoSpaceDN w:val="0"/>
              <w:spacing w:line="232" w:lineRule="atLeast"/>
              <w:rPr>
                <w:rFonts w:cs="Times New Roman"/>
                <w:b w:val="0"/>
                <w:color w:val="auto"/>
              </w:rPr>
            </w:pPr>
            <w:r w:rsidRPr="00177B87">
              <w:rPr>
                <w:rFonts w:cs="Times New Roman"/>
                <w:b w:val="0"/>
                <w:color w:val="auto"/>
              </w:rPr>
              <w:fldChar w:fldCharType="begin"/>
            </w:r>
            <w:r w:rsidR="001A03FA" w:rsidRPr="00E758B3">
              <w:rPr>
                <w:rFonts w:cs="Times New Roman"/>
                <w:b w:val="0"/>
                <w:color w:val="auto"/>
              </w:rPr>
              <w:instrText>eq \o\ad(</w:instrText>
            </w:r>
            <w:r w:rsidR="001A03FA" w:rsidRPr="00E758B3">
              <w:rPr>
                <w:rFonts w:hint="eastAsia"/>
                <w:b w:val="0"/>
                <w:color w:val="auto"/>
              </w:rPr>
              <w:instrText>特別代理人の選任を求める。</w:instrText>
            </w:r>
            <w:r w:rsidR="001A03FA" w:rsidRPr="00E758B3">
              <w:rPr>
                <w:rFonts w:hint="eastAsia"/>
                <w:b w:val="0"/>
                <w:color w:val="auto"/>
                <w:sz w:val="20"/>
                <w:szCs w:val="20"/>
              </w:rPr>
              <w:instrText xml:space="preserve">　</w:instrText>
            </w:r>
            <w:r w:rsidR="001A03FA" w:rsidRPr="00E758B3">
              <w:rPr>
                <w:rFonts w:cs="Times New Roman"/>
                <w:b w:val="0"/>
                <w:color w:val="auto"/>
              </w:rPr>
              <w:instrText>,</w:instrText>
            </w:r>
            <w:r w:rsidR="001A03FA" w:rsidRPr="00E758B3">
              <w:rPr>
                <w:rFonts w:cs="Times New Roman" w:hint="eastAsia"/>
                <w:b w:val="0"/>
                <w:color w:val="auto"/>
                <w:sz w:val="21"/>
                <w:szCs w:val="21"/>
              </w:rPr>
              <w:instrText xml:space="preserve">　　　　　　　　　　　　　　　　　　　　　　</w:instrText>
            </w:r>
            <w:r w:rsidR="001A03FA" w:rsidRPr="00E758B3">
              <w:rPr>
                <w:rFonts w:cs="Times New Roman"/>
                <w:b w:val="0"/>
                <w:color w:val="auto"/>
              </w:rPr>
              <w:instrText>)</w:instrText>
            </w:r>
            <w:r w:rsidRPr="00177B87">
              <w:rPr>
                <w:rFonts w:cs="Times New Roman"/>
                <w:b w:val="0"/>
                <w:color w:val="auto"/>
              </w:rPr>
              <w:fldChar w:fldCharType="separate"/>
            </w:r>
            <w:r w:rsidR="001A03FA" w:rsidRPr="00E758B3">
              <w:rPr>
                <w:rFonts w:hint="eastAsia"/>
                <w:b w:val="0"/>
                <w:color w:val="auto"/>
              </w:rPr>
              <w:t>特別代理人の選任を求める。</w:t>
            </w:r>
            <w:r w:rsidR="001A03FA" w:rsidRPr="00E758B3">
              <w:rPr>
                <w:rFonts w:hint="eastAsia"/>
                <w:b w:val="0"/>
                <w:color w:val="auto"/>
                <w:sz w:val="20"/>
                <w:szCs w:val="20"/>
              </w:rPr>
              <w:t xml:space="preserve">　</w:t>
            </w:r>
            <w:r w:rsidRPr="00177B87">
              <w:rPr>
                <w:rFonts w:cs="Times New Roman"/>
                <w:b w:val="0"/>
                <w:color w:val="auto"/>
              </w:rPr>
              <w:fldChar w:fldCharType="end"/>
            </w:r>
          </w:p>
        </w:tc>
      </w:tr>
    </w:tbl>
    <w:p w:rsidR="001A03FA" w:rsidRPr="00E758B3" w:rsidRDefault="001A03FA" w:rsidP="001A03FA">
      <w:pPr>
        <w:tabs>
          <w:tab w:val="left" w:pos="402"/>
        </w:tabs>
        <w:adjustRightInd/>
        <w:rPr>
          <w:rFonts w:cs="Times New Roman"/>
          <w:b w:val="0"/>
          <w:color w:val="auto"/>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767"/>
        <w:gridCol w:w="1774"/>
        <w:gridCol w:w="2580"/>
        <w:gridCol w:w="564"/>
        <w:gridCol w:w="1573"/>
      </w:tblGrid>
      <w:tr w:rsidR="0060373E" w:rsidRPr="00E758B3" w:rsidTr="001A03FA">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1A03FA" w:rsidRPr="00E758B3" w:rsidRDefault="009C2D61" w:rsidP="001A03FA">
            <w:pPr>
              <w:kinsoku w:val="0"/>
              <w:autoSpaceDE w:val="0"/>
              <w:autoSpaceDN w:val="0"/>
              <w:spacing w:line="174" w:lineRule="exact"/>
              <w:rPr>
                <w:rFonts w:cs="Times New Roman"/>
                <w:b w:val="0"/>
                <w:color w:val="auto"/>
              </w:rPr>
            </w:pPr>
            <w:r w:rsidRPr="00177B87">
              <w:rPr>
                <w:b w:val="0"/>
                <w:noProof/>
                <w:color w:val="auto"/>
              </w:rPr>
              <w:pict>
                <v:shape id="_x0000_s1239" type="#_x0000_t202" style="position:absolute;left:0;text-align:left;margin-left:64.6pt;margin-top:.15pt;width:337.8pt;height:23.2pt;z-index:251782656" filled="f" stroked="f">
                  <v:textbox style="mso-next-textbox:#_x0000_s1239" inset="5.85pt,.7pt,5.85pt,.7pt">
                    <w:txbxContent>
                      <w:p w:rsidR="00387AE5" w:rsidRPr="00911A26" w:rsidRDefault="00387AE5" w:rsidP="001A03FA">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60373E" w:rsidRPr="00E758B3" w:rsidTr="001A03FA">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1A03FA" w:rsidRPr="00E758B3" w:rsidRDefault="009C2D61" w:rsidP="001A03FA">
            <w:pPr>
              <w:kinsoku w:val="0"/>
              <w:autoSpaceDE w:val="0"/>
              <w:autoSpaceDN w:val="0"/>
              <w:spacing w:line="232" w:lineRule="atLeast"/>
              <w:jc w:val="center"/>
              <w:rPr>
                <w:rFonts w:cs="Times New Roman"/>
                <w:b w:val="0"/>
                <w:color w:val="auto"/>
              </w:rPr>
            </w:pPr>
            <w:r w:rsidRPr="00177B87">
              <w:rPr>
                <w:b w:val="0"/>
                <w:noProof/>
                <w:color w:val="auto"/>
                <w:sz w:val="16"/>
                <w:szCs w:val="16"/>
              </w:rPr>
              <w:pict>
                <v:shape id="_x0000_s1250" type="#_x0000_t202" style="position:absolute;left:0;text-align:left;margin-left:64.6pt;margin-top:16pt;width:217pt;height:33.15pt;z-index:251793920;mso-position-horizontal-relative:text;mso-position-vertical-relative:text;mso-width-relative:margin;mso-height-relative:margin">
                  <v:textbox style="mso-next-textbox:#_x0000_s1250" inset=".5mm,.5mm,.5mm,.5mm">
                    <w:txbxContent>
                      <w:p w:rsidR="00387AE5" w:rsidRPr="000A5A5C" w:rsidRDefault="00387AE5" w:rsidP="001A03F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該当の番号を○で囲んでください。「その他」を選んだときは（）内に内容を記載してください。</w:t>
                        </w:r>
                      </w:p>
                    </w:txbxContent>
                  </v:textbox>
                </v:shape>
              </w:pict>
            </w:r>
            <w:r w:rsidR="00585289" w:rsidRPr="00177B87">
              <w:rPr>
                <w:rFonts w:cs="Times New Roman"/>
                <w:b w:val="0"/>
                <w:color w:val="auto"/>
              </w:rPr>
              <w:fldChar w:fldCharType="begin"/>
            </w:r>
            <w:r w:rsidR="001A03FA" w:rsidRPr="00E758B3">
              <w:rPr>
                <w:rFonts w:cs="Times New Roman"/>
                <w:b w:val="0"/>
                <w:color w:val="auto"/>
              </w:rPr>
              <w:instrText>eq \o\ad(</w:instrText>
            </w:r>
            <w:r w:rsidR="001A03FA" w:rsidRPr="00E758B3">
              <w:rPr>
                <w:rFonts w:hint="eastAsia"/>
                <w:b w:val="0"/>
                <w:color w:val="auto"/>
                <w:sz w:val="20"/>
                <w:szCs w:val="20"/>
              </w:rPr>
              <w:instrText>利益相反する者</w:instrText>
            </w:r>
            <w:r w:rsidR="001A03FA" w:rsidRPr="00E758B3">
              <w:rPr>
                <w:rFonts w:cs="Times New Roman"/>
                <w:b w:val="0"/>
                <w:color w:val="auto"/>
              </w:rPr>
              <w:instrText>,</w:instrText>
            </w:r>
            <w:r w:rsidR="001A03FA" w:rsidRPr="00E758B3">
              <w:rPr>
                <w:rFonts w:cs="Times New Roman" w:hint="eastAsia"/>
                <w:b w:val="0"/>
                <w:color w:val="auto"/>
                <w:sz w:val="21"/>
                <w:szCs w:val="21"/>
              </w:rPr>
              <w:instrText xml:space="preserve">　　　　　　　　</w:instrText>
            </w:r>
            <w:r w:rsidR="001A03FA" w:rsidRPr="00E758B3">
              <w:rPr>
                <w:rFonts w:cs="Times New Roman"/>
                <w:b w:val="0"/>
                <w:color w:val="auto"/>
                <w:sz w:val="21"/>
                <w:szCs w:val="21"/>
              </w:rPr>
              <w:instrText xml:space="preserve"> </w:instrText>
            </w:r>
            <w:r w:rsidR="001A03FA" w:rsidRPr="00E758B3">
              <w:rPr>
                <w:rFonts w:cs="Times New Roman"/>
                <w:b w:val="0"/>
                <w:color w:val="auto"/>
              </w:rPr>
              <w:instrText>)</w:instrText>
            </w:r>
            <w:r w:rsidR="00585289" w:rsidRPr="00177B87">
              <w:rPr>
                <w:rFonts w:cs="Times New Roman"/>
                <w:b w:val="0"/>
                <w:color w:val="auto"/>
              </w:rPr>
              <w:fldChar w:fldCharType="separate"/>
            </w:r>
            <w:r w:rsidR="001A03FA" w:rsidRPr="00E758B3">
              <w:rPr>
                <w:rFonts w:hint="eastAsia"/>
                <w:b w:val="0"/>
                <w:color w:val="auto"/>
                <w:sz w:val="20"/>
                <w:szCs w:val="20"/>
              </w:rPr>
              <w:t>利益相反する者</w:t>
            </w:r>
            <w:r w:rsidR="00585289" w:rsidRPr="00177B87">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1A03FA" w:rsidRPr="00E758B3" w:rsidRDefault="00585289" w:rsidP="001A03FA">
            <w:pPr>
              <w:kinsoku w:val="0"/>
              <w:autoSpaceDE w:val="0"/>
              <w:autoSpaceDN w:val="0"/>
              <w:spacing w:line="232" w:lineRule="atLeast"/>
              <w:jc w:val="center"/>
              <w:rPr>
                <w:rFonts w:cs="Times New Roman"/>
                <w:b w:val="0"/>
                <w:color w:val="auto"/>
              </w:rPr>
            </w:pPr>
            <w:r w:rsidRPr="00177B87">
              <w:rPr>
                <w:rFonts w:cs="Times New Roman"/>
                <w:b w:val="0"/>
                <w:color w:val="auto"/>
              </w:rPr>
              <w:fldChar w:fldCharType="begin"/>
            </w:r>
            <w:r w:rsidR="001A03FA" w:rsidRPr="00E758B3">
              <w:rPr>
                <w:rFonts w:cs="Times New Roman"/>
                <w:b w:val="0"/>
                <w:color w:val="auto"/>
              </w:rPr>
              <w:instrText>eq \o\ad(</w:instrText>
            </w:r>
            <w:r w:rsidR="001A03FA" w:rsidRPr="00E758B3">
              <w:rPr>
                <w:rFonts w:hint="eastAsia"/>
                <w:b w:val="0"/>
                <w:color w:val="auto"/>
                <w:sz w:val="20"/>
                <w:szCs w:val="20"/>
              </w:rPr>
              <w:instrText>利益相反行為の内容</w:instrText>
            </w:r>
            <w:r w:rsidR="001A03FA" w:rsidRPr="00E758B3">
              <w:rPr>
                <w:rFonts w:cs="Times New Roman"/>
                <w:b w:val="0"/>
                <w:color w:val="auto"/>
              </w:rPr>
              <w:instrText>,</w:instrText>
            </w:r>
            <w:r w:rsidR="001A03FA" w:rsidRPr="00E758B3">
              <w:rPr>
                <w:rFonts w:cs="Times New Roman" w:hint="eastAsia"/>
                <w:b w:val="0"/>
                <w:color w:val="auto"/>
                <w:sz w:val="21"/>
                <w:szCs w:val="21"/>
              </w:rPr>
              <w:instrText xml:space="preserve">　　　　　　　　　　　　　　　　　</w:instrText>
            </w:r>
            <w:r w:rsidR="001A03FA" w:rsidRPr="00E758B3">
              <w:rPr>
                <w:rFonts w:cs="Times New Roman"/>
                <w:b w:val="0"/>
                <w:color w:val="auto"/>
                <w:sz w:val="21"/>
                <w:szCs w:val="21"/>
              </w:rPr>
              <w:instrText xml:space="preserve"> </w:instrText>
            </w:r>
            <w:r w:rsidR="001A03FA" w:rsidRPr="00E758B3">
              <w:rPr>
                <w:rFonts w:cs="Times New Roman"/>
                <w:b w:val="0"/>
                <w:color w:val="auto"/>
              </w:rPr>
              <w:instrText>)</w:instrText>
            </w:r>
            <w:r w:rsidRPr="00177B87">
              <w:rPr>
                <w:rFonts w:cs="Times New Roman"/>
                <w:b w:val="0"/>
                <w:color w:val="auto"/>
              </w:rPr>
              <w:fldChar w:fldCharType="separate"/>
            </w:r>
            <w:r w:rsidR="001A03FA" w:rsidRPr="00E758B3">
              <w:rPr>
                <w:rFonts w:hint="eastAsia"/>
                <w:b w:val="0"/>
                <w:color w:val="auto"/>
                <w:sz w:val="20"/>
                <w:szCs w:val="20"/>
              </w:rPr>
              <w:t>利益相反行為の内容</w:t>
            </w:r>
            <w:r w:rsidRPr="00177B87">
              <w:rPr>
                <w:rFonts w:cs="Times New Roman"/>
                <w:b w:val="0"/>
                <w:color w:val="auto"/>
              </w:rPr>
              <w:fldChar w:fldCharType="end"/>
            </w:r>
          </w:p>
        </w:tc>
      </w:tr>
      <w:tr w:rsidR="0060373E" w:rsidRPr="00E758B3" w:rsidTr="001A03FA">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1A03FA" w:rsidRPr="00E758B3" w:rsidRDefault="009C2D61" w:rsidP="001A03FA">
            <w:pPr>
              <w:kinsoku w:val="0"/>
              <w:autoSpaceDE w:val="0"/>
              <w:autoSpaceDN w:val="0"/>
              <w:spacing w:line="232" w:lineRule="atLeast"/>
              <w:rPr>
                <w:rFonts w:cs="Times New Roman"/>
                <w:b w:val="0"/>
                <w:color w:val="auto"/>
                <w:sz w:val="16"/>
                <w:szCs w:val="16"/>
              </w:rPr>
            </w:pPr>
            <w:r w:rsidRPr="00177B87">
              <w:rPr>
                <w:b w:val="0"/>
                <w:noProof/>
                <w:color w:val="auto"/>
                <w:sz w:val="16"/>
                <w:szCs w:val="16"/>
              </w:rPr>
              <w:pict>
                <v:shape id="_x0000_s1251" type="#_x0000_t32" style="position:absolute;left:0;text-align:left;margin-left:65.9pt;margin-top:13.85pt;width:11.15pt;height:12.55pt;flip:x;z-index:251794944;mso-position-horizontal-relative:text;mso-position-vertical-relative:text" o:connectortype="straight">
                  <v:stroke endarrow="block"/>
                </v:shape>
              </w:pict>
            </w:r>
            <w:r w:rsidRPr="00177B87">
              <w:rPr>
                <w:b w:val="0"/>
                <w:noProof/>
                <w:color w:val="auto"/>
                <w:sz w:val="16"/>
                <w:szCs w:val="16"/>
              </w:rPr>
              <w:pict>
                <v:oval id="_x0000_s1246" style="position:absolute;left:0;text-align:left;margin-left:137.25pt;margin-top:26.4pt;width:19.2pt;height:19.85pt;z-index:251789824;mso-position-horizontal-relative:text;mso-position-vertical-relative:text" filled="f">
                  <v:textbox inset="5.85pt,.7pt,5.85pt,.7pt"/>
                </v:oval>
              </w:pict>
            </w:r>
            <w:r w:rsidR="001A03FA" w:rsidRPr="00E758B3">
              <w:rPr>
                <w:rFonts w:hint="eastAsia"/>
                <w:b w:val="0"/>
                <w:color w:val="auto"/>
                <w:sz w:val="16"/>
                <w:szCs w:val="16"/>
              </w:rPr>
              <w:t>※</w:t>
            </w:r>
          </w:p>
          <w:p w:rsidR="001A03FA" w:rsidRPr="00E758B3" w:rsidRDefault="009C2D61" w:rsidP="001A03FA">
            <w:pPr>
              <w:kinsoku w:val="0"/>
              <w:autoSpaceDE w:val="0"/>
              <w:autoSpaceDN w:val="0"/>
              <w:spacing w:line="232" w:lineRule="atLeast"/>
              <w:ind w:left="172" w:hangingChars="100" w:hanging="172"/>
              <w:rPr>
                <w:rFonts w:cs="Times New Roman"/>
                <w:b w:val="0"/>
                <w:color w:val="auto"/>
                <w:sz w:val="16"/>
                <w:szCs w:val="16"/>
              </w:rPr>
            </w:pPr>
            <w:r w:rsidRPr="00177B87">
              <w:rPr>
                <w:rFonts w:cs="Times New Roman"/>
                <w:b w:val="0"/>
                <w:noProof/>
                <w:color w:val="auto"/>
                <w:sz w:val="16"/>
                <w:szCs w:val="16"/>
              </w:rPr>
              <w:pict>
                <v:oval id="_x0000_s1245" style="position:absolute;left:0;text-align:left;margin-left:-5.05pt;margin-top:.8pt;width:19.2pt;height:19.85pt;z-index:251788800" filled="f">
                  <v:textbox inset="5.85pt,.7pt,5.85pt,.7pt"/>
                </v:oval>
              </w:pict>
            </w:r>
            <w:r w:rsidR="001A03FA" w:rsidRPr="00E758B3">
              <w:rPr>
                <w:rFonts w:hint="eastAsia"/>
                <w:b w:val="0"/>
                <w:color w:val="auto"/>
                <w:sz w:val="16"/>
                <w:szCs w:val="16"/>
              </w:rPr>
              <w:t>１　未成年後見人と未成年被後見人との間で利益相反する。</w:t>
            </w:r>
          </w:p>
          <w:p w:rsidR="001A03FA" w:rsidRPr="00E758B3" w:rsidRDefault="001A03FA" w:rsidP="001A03FA">
            <w:pPr>
              <w:kinsoku w:val="0"/>
              <w:autoSpaceDE w:val="0"/>
              <w:autoSpaceDN w:val="0"/>
              <w:spacing w:line="232" w:lineRule="atLeast"/>
              <w:rPr>
                <w:rFonts w:cs="Times New Roman"/>
                <w:b w:val="0"/>
                <w:color w:val="auto"/>
                <w:sz w:val="16"/>
                <w:szCs w:val="16"/>
              </w:rPr>
            </w:pPr>
          </w:p>
          <w:p w:rsidR="001A03FA" w:rsidRPr="00E758B3" w:rsidRDefault="001A03FA" w:rsidP="001A03FA">
            <w:pPr>
              <w:kinsoku w:val="0"/>
              <w:autoSpaceDE w:val="0"/>
              <w:autoSpaceDN w:val="0"/>
              <w:spacing w:line="232" w:lineRule="atLeast"/>
              <w:rPr>
                <w:rFonts w:cs="Times New Roman"/>
                <w:b w:val="0"/>
                <w:color w:val="auto"/>
                <w:sz w:val="16"/>
                <w:szCs w:val="16"/>
              </w:rPr>
            </w:pPr>
          </w:p>
          <w:p w:rsidR="001A03FA" w:rsidRPr="00E758B3" w:rsidRDefault="001A03FA" w:rsidP="001A03FA">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２　その他（</w:t>
            </w:r>
          </w:p>
          <w:p w:rsidR="001A03FA" w:rsidRPr="00E758B3" w:rsidRDefault="001A03FA" w:rsidP="001A03FA">
            <w:pPr>
              <w:kinsoku w:val="0"/>
              <w:autoSpaceDE w:val="0"/>
              <w:autoSpaceDN w:val="0"/>
              <w:spacing w:line="232" w:lineRule="atLeast"/>
              <w:rPr>
                <w:rFonts w:cs="Times New Roman"/>
                <w:b w:val="0"/>
                <w:color w:val="auto"/>
                <w:sz w:val="16"/>
                <w:szCs w:val="16"/>
              </w:rPr>
            </w:pPr>
          </w:p>
          <w:p w:rsidR="001A03FA" w:rsidRPr="00E758B3" w:rsidRDefault="001A03FA" w:rsidP="001A03FA">
            <w:pPr>
              <w:kinsoku w:val="0"/>
              <w:autoSpaceDE w:val="0"/>
              <w:autoSpaceDN w:val="0"/>
              <w:spacing w:line="232" w:lineRule="atLeast"/>
              <w:rPr>
                <w:rFonts w:cs="Times New Roman"/>
                <w:b w:val="0"/>
                <w:color w:val="auto"/>
                <w:sz w:val="16"/>
                <w:szCs w:val="16"/>
              </w:rPr>
            </w:pPr>
          </w:p>
          <w:p w:rsidR="001A03FA" w:rsidRPr="00E758B3" w:rsidRDefault="001A03FA" w:rsidP="001A03FA">
            <w:pPr>
              <w:kinsoku w:val="0"/>
              <w:autoSpaceDE w:val="0"/>
              <w:autoSpaceDN w:val="0"/>
              <w:spacing w:line="232" w:lineRule="atLeast"/>
              <w:rPr>
                <w:rFonts w:cs="Times New Roman"/>
                <w:b w:val="0"/>
                <w:color w:val="auto"/>
                <w:sz w:val="16"/>
                <w:szCs w:val="16"/>
              </w:rPr>
            </w:pPr>
          </w:p>
          <w:p w:rsidR="001A03FA" w:rsidRPr="00E758B3" w:rsidRDefault="001A03FA" w:rsidP="001A03FA">
            <w:pPr>
              <w:kinsoku w:val="0"/>
              <w:autoSpaceDE w:val="0"/>
              <w:autoSpaceDN w:val="0"/>
              <w:spacing w:line="232" w:lineRule="atLeast"/>
              <w:ind w:firstLineChars="100" w:firstLine="172"/>
              <w:rPr>
                <w:rFonts w:cs="Times New Roman"/>
                <w:b w:val="0"/>
                <w:color w:val="auto"/>
                <w:sz w:val="16"/>
                <w:szCs w:val="16"/>
              </w:rPr>
            </w:pPr>
            <w:r w:rsidRPr="00E758B3">
              <w:rPr>
                <w:rFonts w:hint="eastAsia"/>
                <w:b w:val="0"/>
                <w:color w:val="auto"/>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1A03FA" w:rsidRPr="00E758B3" w:rsidRDefault="009C2D61" w:rsidP="001A03FA">
            <w:pPr>
              <w:kinsoku w:val="0"/>
              <w:autoSpaceDE w:val="0"/>
              <w:autoSpaceDN w:val="0"/>
              <w:spacing w:line="232" w:lineRule="atLeast"/>
              <w:rPr>
                <w:rFonts w:cs="Times New Roman"/>
                <w:b w:val="0"/>
                <w:color w:val="auto"/>
                <w:sz w:val="16"/>
                <w:szCs w:val="16"/>
              </w:rPr>
            </w:pPr>
            <w:r w:rsidRPr="00177B87">
              <w:rPr>
                <w:b w:val="0"/>
                <w:noProof/>
                <w:color w:val="auto"/>
                <w:sz w:val="16"/>
                <w:szCs w:val="16"/>
              </w:rPr>
              <w:pict>
                <v:shape id="_x0000_s1252" type="#_x0000_t32" style="position:absolute;left:0;text-align:left;margin-left:37.5pt;margin-top:13.85pt;width:0;height:16.65pt;z-index:251795968;mso-position-horizontal-relative:text;mso-position-vertical-relative:text" o:connectortype="straight">
                  <v:stroke endarrow="block"/>
                </v:shape>
              </w:pict>
            </w:r>
            <w:r w:rsidR="001A03FA" w:rsidRPr="00E758B3">
              <w:rPr>
                <w:rFonts w:hint="eastAsia"/>
                <w:b w:val="0"/>
                <w:color w:val="auto"/>
                <w:sz w:val="16"/>
                <w:szCs w:val="16"/>
              </w:rPr>
              <w:t>※</w:t>
            </w:r>
          </w:p>
          <w:p w:rsidR="001A03FA" w:rsidRPr="00E758B3" w:rsidRDefault="001A03FA" w:rsidP="001A03FA">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 xml:space="preserve">　１　被相続人亡</w:t>
            </w:r>
            <w:r w:rsidRPr="00E758B3">
              <w:rPr>
                <w:rFonts w:hint="eastAsia"/>
                <w:b w:val="0"/>
                <w:color w:val="auto"/>
                <w:sz w:val="16"/>
                <w:szCs w:val="16"/>
                <w:u w:val="dotted" w:color="000000"/>
              </w:rPr>
              <w:t xml:space="preserve">　</w:t>
            </w:r>
            <w:r w:rsidRPr="00E758B3">
              <w:rPr>
                <w:rFonts w:hint="eastAsia"/>
                <w:b w:val="0"/>
                <w:color w:val="auto"/>
                <w:u w:val="dotted" w:color="000000"/>
              </w:rPr>
              <w:t>甲　野　花　子</w:t>
            </w:r>
            <w:r w:rsidRPr="00E758B3">
              <w:rPr>
                <w:rFonts w:hint="eastAsia"/>
                <w:b w:val="0"/>
                <w:color w:val="auto"/>
                <w:sz w:val="16"/>
                <w:szCs w:val="16"/>
                <w:u w:val="dotted" w:color="000000"/>
              </w:rPr>
              <w:t xml:space="preserve">　　　　</w:t>
            </w:r>
            <w:r w:rsidRPr="00E758B3">
              <w:rPr>
                <w:rFonts w:hint="eastAsia"/>
                <w:b w:val="0"/>
                <w:color w:val="auto"/>
                <w:sz w:val="16"/>
                <w:szCs w:val="16"/>
              </w:rPr>
              <w:t>の遺産を分割するため</w:t>
            </w:r>
          </w:p>
          <w:p w:rsidR="001A03FA" w:rsidRPr="00E758B3" w:rsidRDefault="001A03FA" w:rsidP="001A03FA">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 xml:space="preserve">　２　被相続人亡</w:t>
            </w:r>
            <w:r w:rsidRPr="00E758B3">
              <w:rPr>
                <w:rFonts w:hint="eastAsia"/>
                <w:b w:val="0"/>
                <w:color w:val="auto"/>
                <w:sz w:val="16"/>
                <w:szCs w:val="16"/>
                <w:u w:val="dotted" w:color="000000"/>
              </w:rPr>
              <w:t xml:space="preserve">　　　　　　　　　　　　　　　</w:t>
            </w:r>
            <w:r w:rsidRPr="00E758B3">
              <w:rPr>
                <w:rFonts w:hint="eastAsia"/>
                <w:b w:val="0"/>
                <w:color w:val="auto"/>
                <w:sz w:val="16"/>
                <w:szCs w:val="16"/>
              </w:rPr>
              <w:t>の相続を放棄するため</w:t>
            </w:r>
          </w:p>
          <w:p w:rsidR="001A03FA" w:rsidRPr="00E758B3" w:rsidRDefault="001A03FA" w:rsidP="001A03FA">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 xml:space="preserve">　３　身分関係存否確定の調停・訴訟の申立てをするため</w:t>
            </w:r>
          </w:p>
          <w:p w:rsidR="001A03FA" w:rsidRPr="00E758B3" w:rsidRDefault="001A03FA" w:rsidP="001A03FA">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 xml:space="preserve">　４　未成年被後見人の所有する物件に（根）抵当権を設定するため</w:t>
            </w:r>
          </w:p>
          <w:p w:rsidR="001A03FA" w:rsidRPr="00E758B3" w:rsidRDefault="001A03FA" w:rsidP="001A03FA">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 xml:space="preserve">　５　その他（　　　　　　　　　　　　　　　　　　　　　　　　　　　　）</w:t>
            </w:r>
          </w:p>
        </w:tc>
      </w:tr>
      <w:tr w:rsidR="0060373E" w:rsidRPr="00E758B3" w:rsidTr="001A03FA">
        <w:trPr>
          <w:trHeight w:val="464"/>
        </w:trPr>
        <w:tc>
          <w:tcPr>
            <w:tcW w:w="2702" w:type="dxa"/>
            <w:gridSpan w:val="3"/>
            <w:vMerge/>
            <w:tcBorders>
              <w:top w:val="nil"/>
              <w:left w:val="single" w:sz="18"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E758B3" w:rsidRDefault="001A03FA" w:rsidP="001A03FA">
            <w:pPr>
              <w:kinsoku w:val="0"/>
              <w:autoSpaceDE w:val="0"/>
              <w:autoSpaceDN w:val="0"/>
              <w:spacing w:line="232" w:lineRule="atLeast"/>
              <w:rPr>
                <w:rFonts w:cs="Times New Roman"/>
                <w:b w:val="0"/>
                <w:color w:val="auto"/>
                <w:sz w:val="16"/>
                <w:szCs w:val="16"/>
              </w:rPr>
            </w:pPr>
            <w:r w:rsidRPr="00E758B3">
              <w:rPr>
                <w:rFonts w:hint="eastAsia"/>
                <w:b w:val="0"/>
                <w:color w:val="auto"/>
                <w:sz w:val="16"/>
                <w:szCs w:val="16"/>
              </w:rPr>
              <w:t>（その詳細）</w:t>
            </w:r>
            <w:r w:rsidRPr="00E758B3">
              <w:rPr>
                <w:rFonts w:hint="eastAsia"/>
                <w:b w:val="0"/>
                <w:color w:val="auto"/>
                <w:sz w:val="21"/>
                <w:szCs w:val="21"/>
              </w:rPr>
              <w:t xml:space="preserve">　被相続人甲野花子（</w:t>
            </w:r>
            <w:r w:rsidR="00386F75" w:rsidRPr="00E758B3">
              <w:rPr>
                <w:rFonts w:hint="eastAsia"/>
                <w:b w:val="0"/>
                <w:color w:val="auto"/>
                <w:sz w:val="21"/>
                <w:szCs w:val="21"/>
              </w:rPr>
              <w:t>令和</w:t>
            </w:r>
            <w:r w:rsidRPr="00E758B3">
              <w:rPr>
                <w:rFonts w:hint="eastAsia"/>
                <w:b w:val="0"/>
                <w:color w:val="auto"/>
                <w:sz w:val="21"/>
                <w:szCs w:val="21"/>
              </w:rPr>
              <w:t>○年○月○日死亡）の遺産</w:t>
            </w:r>
          </w:p>
        </w:tc>
      </w:tr>
      <w:tr w:rsidR="0060373E" w:rsidRPr="00E758B3" w:rsidTr="001A03FA">
        <w:trPr>
          <w:trHeight w:val="70"/>
        </w:trPr>
        <w:tc>
          <w:tcPr>
            <w:tcW w:w="2702" w:type="dxa"/>
            <w:gridSpan w:val="3"/>
            <w:vMerge/>
            <w:tcBorders>
              <w:top w:val="nil"/>
              <w:left w:val="single" w:sz="18"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E758B3" w:rsidRDefault="001A03FA" w:rsidP="001A03FA">
            <w:pPr>
              <w:kinsoku w:val="0"/>
              <w:autoSpaceDE w:val="0"/>
              <w:autoSpaceDN w:val="0"/>
              <w:spacing w:line="232" w:lineRule="atLeast"/>
              <w:rPr>
                <w:rFonts w:cs="Times New Roman"/>
                <w:b w:val="0"/>
                <w:color w:val="auto"/>
                <w:sz w:val="21"/>
                <w:szCs w:val="21"/>
              </w:rPr>
            </w:pPr>
            <w:r w:rsidRPr="00E758B3">
              <w:rPr>
                <w:rFonts w:cs="Times New Roman" w:hint="eastAsia"/>
                <w:b w:val="0"/>
                <w:color w:val="auto"/>
                <w:sz w:val="21"/>
                <w:szCs w:val="21"/>
              </w:rPr>
              <w:t>を，別紙遺産分割協議書（案）のとおり分割するため。</w:t>
            </w:r>
          </w:p>
        </w:tc>
      </w:tr>
      <w:tr w:rsidR="0060373E" w:rsidRPr="00E758B3" w:rsidTr="001A03FA">
        <w:trPr>
          <w:trHeight w:val="464"/>
        </w:trPr>
        <w:tc>
          <w:tcPr>
            <w:tcW w:w="2702" w:type="dxa"/>
            <w:gridSpan w:val="3"/>
            <w:vMerge/>
            <w:tcBorders>
              <w:top w:val="nil"/>
              <w:left w:val="single" w:sz="18"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E758B3" w:rsidRDefault="009C2D61" w:rsidP="001A03FA">
            <w:pPr>
              <w:kinsoku w:val="0"/>
              <w:autoSpaceDE w:val="0"/>
              <w:autoSpaceDN w:val="0"/>
              <w:spacing w:line="232" w:lineRule="atLeast"/>
              <w:rPr>
                <w:rFonts w:cs="Times New Roman"/>
                <w:b w:val="0"/>
                <w:color w:val="auto"/>
                <w:sz w:val="16"/>
                <w:szCs w:val="16"/>
              </w:rPr>
            </w:pPr>
            <w:r w:rsidRPr="00177B87">
              <w:rPr>
                <w:b w:val="0"/>
                <w:noProof/>
                <w:color w:val="auto"/>
                <w:sz w:val="16"/>
                <w:szCs w:val="16"/>
              </w:rPr>
              <w:pict>
                <v:shape id="_x0000_s1253" type="#_x0000_t202" style="position:absolute;left:0;text-align:left;margin-left:15.3pt;margin-top:12.8pt;width:223.45pt;height:42.75pt;z-index:251796992;mso-position-horizontal-relative:text;mso-position-vertical-relative:text;mso-width-relative:margin;mso-height-relative:margin">
                  <v:textbox style="mso-next-textbox:#_x0000_s1253" inset=".5mm,.5mm,.5mm,.5mm">
                    <w:txbxContent>
                      <w:p w:rsidR="00387AE5" w:rsidRPr="000A5A5C" w:rsidRDefault="00387AE5" w:rsidP="001A03F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（その詳細）には，申立てに至った実情などを記載してください。形式にこだわらず自分の言葉で記載していただいて結構です。</w:t>
                        </w:r>
                      </w:p>
                    </w:txbxContent>
                  </v:textbox>
                </v:shape>
              </w:pict>
            </w:r>
          </w:p>
        </w:tc>
      </w:tr>
      <w:tr w:rsidR="0060373E" w:rsidRPr="00E758B3" w:rsidTr="001A03FA">
        <w:trPr>
          <w:trHeight w:val="464"/>
        </w:trPr>
        <w:tc>
          <w:tcPr>
            <w:tcW w:w="2702" w:type="dxa"/>
            <w:gridSpan w:val="3"/>
            <w:vMerge/>
            <w:tcBorders>
              <w:top w:val="nil"/>
              <w:left w:val="single" w:sz="18"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E758B3" w:rsidRDefault="001A03FA" w:rsidP="001A03FA">
            <w:pPr>
              <w:kinsoku w:val="0"/>
              <w:autoSpaceDE w:val="0"/>
              <w:autoSpaceDN w:val="0"/>
              <w:spacing w:line="232" w:lineRule="atLeast"/>
              <w:rPr>
                <w:rFonts w:cs="Times New Roman"/>
                <w:b w:val="0"/>
                <w:color w:val="auto"/>
                <w:sz w:val="16"/>
                <w:szCs w:val="16"/>
              </w:rPr>
            </w:pPr>
          </w:p>
        </w:tc>
      </w:tr>
      <w:tr w:rsidR="0060373E" w:rsidRPr="00E758B3" w:rsidTr="001A03FA">
        <w:trPr>
          <w:trHeight w:val="464"/>
        </w:trPr>
        <w:tc>
          <w:tcPr>
            <w:tcW w:w="2702" w:type="dxa"/>
            <w:gridSpan w:val="3"/>
            <w:vMerge/>
            <w:tcBorders>
              <w:top w:val="nil"/>
              <w:left w:val="single" w:sz="18"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E758B3" w:rsidRDefault="001A03FA" w:rsidP="001A03FA">
            <w:pPr>
              <w:kinsoku w:val="0"/>
              <w:autoSpaceDE w:val="0"/>
              <w:autoSpaceDN w:val="0"/>
              <w:spacing w:line="232" w:lineRule="atLeast"/>
              <w:rPr>
                <w:rFonts w:cs="Times New Roman"/>
                <w:b w:val="0"/>
                <w:color w:val="auto"/>
                <w:sz w:val="16"/>
                <w:szCs w:val="16"/>
              </w:rPr>
            </w:pPr>
          </w:p>
        </w:tc>
      </w:tr>
      <w:tr w:rsidR="0060373E" w:rsidRPr="00E758B3" w:rsidTr="001A03FA">
        <w:trPr>
          <w:trHeight w:val="464"/>
        </w:trPr>
        <w:tc>
          <w:tcPr>
            <w:tcW w:w="2702" w:type="dxa"/>
            <w:gridSpan w:val="3"/>
            <w:vMerge/>
            <w:tcBorders>
              <w:top w:val="nil"/>
              <w:left w:val="single" w:sz="18"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E758B3" w:rsidRDefault="001A03FA" w:rsidP="001A03FA">
            <w:pPr>
              <w:kinsoku w:val="0"/>
              <w:autoSpaceDE w:val="0"/>
              <w:autoSpaceDN w:val="0"/>
              <w:spacing w:line="232" w:lineRule="atLeast"/>
              <w:rPr>
                <w:rFonts w:cs="Times New Roman"/>
                <w:b w:val="0"/>
                <w:color w:val="auto"/>
                <w:sz w:val="16"/>
                <w:szCs w:val="16"/>
              </w:rPr>
            </w:pPr>
          </w:p>
        </w:tc>
      </w:tr>
      <w:tr w:rsidR="0060373E" w:rsidRPr="00E758B3" w:rsidTr="001A03FA">
        <w:trPr>
          <w:trHeight w:val="464"/>
        </w:trPr>
        <w:tc>
          <w:tcPr>
            <w:tcW w:w="2702" w:type="dxa"/>
            <w:gridSpan w:val="3"/>
            <w:vMerge/>
            <w:tcBorders>
              <w:top w:val="nil"/>
              <w:left w:val="single" w:sz="18"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E758B3" w:rsidRDefault="001A03FA" w:rsidP="001A03FA">
            <w:pPr>
              <w:kinsoku w:val="0"/>
              <w:autoSpaceDE w:val="0"/>
              <w:autoSpaceDN w:val="0"/>
              <w:spacing w:line="232" w:lineRule="atLeast"/>
              <w:rPr>
                <w:rFonts w:cs="Times New Roman"/>
                <w:b w:val="0"/>
                <w:color w:val="auto"/>
                <w:sz w:val="16"/>
                <w:szCs w:val="16"/>
              </w:rPr>
            </w:pPr>
          </w:p>
        </w:tc>
      </w:tr>
      <w:tr w:rsidR="0060373E" w:rsidRPr="00E758B3" w:rsidTr="001A03FA">
        <w:trPr>
          <w:trHeight w:val="70"/>
        </w:trPr>
        <w:tc>
          <w:tcPr>
            <w:tcW w:w="2702" w:type="dxa"/>
            <w:gridSpan w:val="3"/>
            <w:vMerge/>
            <w:tcBorders>
              <w:top w:val="nil"/>
              <w:left w:val="single" w:sz="18" w:space="0" w:color="000000"/>
              <w:bottom w:val="single" w:sz="4" w:space="0" w:color="000000"/>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1A03FA" w:rsidRPr="00E758B3" w:rsidRDefault="001A03FA" w:rsidP="001A03FA">
            <w:pPr>
              <w:kinsoku w:val="0"/>
              <w:autoSpaceDE w:val="0"/>
              <w:autoSpaceDN w:val="0"/>
              <w:spacing w:line="232" w:lineRule="atLeast"/>
              <w:rPr>
                <w:rFonts w:cs="Times New Roman"/>
                <w:b w:val="0"/>
                <w:color w:val="auto"/>
                <w:sz w:val="16"/>
                <w:szCs w:val="16"/>
              </w:rPr>
            </w:pPr>
          </w:p>
        </w:tc>
      </w:tr>
      <w:tr w:rsidR="0060373E" w:rsidRPr="00E758B3" w:rsidTr="001A03FA">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1A03FA" w:rsidRPr="00E758B3" w:rsidRDefault="001A03FA" w:rsidP="001A03FA">
            <w:pPr>
              <w:jc w:val="center"/>
              <w:rPr>
                <w:rFonts w:cs="Times New Roman"/>
                <w:b w:val="0"/>
                <w:color w:val="auto"/>
                <w:position w:val="6"/>
                <w:sz w:val="16"/>
                <w:szCs w:val="16"/>
              </w:rPr>
            </w:pPr>
            <w:r w:rsidRPr="00E758B3">
              <w:rPr>
                <w:rFonts w:cs="Times New Roman" w:hint="eastAsia"/>
                <w:b w:val="0"/>
                <w:color w:val="auto"/>
                <w:spacing w:val="22"/>
                <w:w w:val="88"/>
                <w:position w:val="6"/>
                <w:sz w:val="16"/>
                <w:szCs w:val="16"/>
              </w:rPr>
              <w:t>特別代理人候補</w:t>
            </w:r>
            <w:r w:rsidRPr="00E758B3">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1A03FA" w:rsidRPr="00E758B3" w:rsidRDefault="001A03FA" w:rsidP="001A03FA">
            <w:pPr>
              <w:kinsoku w:val="0"/>
              <w:autoSpaceDE w:val="0"/>
              <w:autoSpaceDN w:val="0"/>
              <w:spacing w:line="154" w:lineRule="exact"/>
              <w:rPr>
                <w:rFonts w:cs="Times New Roman"/>
                <w:b w:val="0"/>
                <w:color w:val="auto"/>
                <w:sz w:val="16"/>
                <w:szCs w:val="16"/>
              </w:rPr>
            </w:pPr>
          </w:p>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 xml:space="preserve">　</w:t>
            </w:r>
          </w:p>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住　　所</w:t>
            </w:r>
          </w:p>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1A03FA" w:rsidRPr="00E758B3" w:rsidRDefault="001A03FA" w:rsidP="001A03FA">
            <w:pPr>
              <w:kinsoku w:val="0"/>
              <w:autoSpaceDE w:val="0"/>
              <w:autoSpaceDN w:val="0"/>
              <w:spacing w:line="240" w:lineRule="exact"/>
              <w:rPr>
                <w:rFonts w:cs="Times New Roman"/>
                <w:b w:val="0"/>
                <w:color w:val="auto"/>
                <w:sz w:val="16"/>
                <w:szCs w:val="16"/>
              </w:rPr>
            </w:pPr>
            <w:r w:rsidRPr="00E758B3">
              <w:rPr>
                <w:rFonts w:hint="eastAsia"/>
                <w:b w:val="0"/>
                <w:color w:val="auto"/>
                <w:sz w:val="16"/>
                <w:szCs w:val="16"/>
              </w:rPr>
              <w:t>〒　○○○　－　○○○○　　　　　　　　　　　電話　　○○○（○○○　）○○○○</w:t>
            </w:r>
          </w:p>
          <w:p w:rsidR="001A03FA" w:rsidRPr="00E758B3" w:rsidRDefault="001A03FA" w:rsidP="001A03FA">
            <w:pPr>
              <w:kinsoku w:val="0"/>
              <w:autoSpaceDE w:val="0"/>
              <w:autoSpaceDN w:val="0"/>
              <w:spacing w:line="240" w:lineRule="exact"/>
              <w:rPr>
                <w:rFonts w:cs="Times New Roman"/>
                <w:b w:val="0"/>
                <w:color w:val="auto"/>
                <w:sz w:val="16"/>
                <w:szCs w:val="16"/>
              </w:rPr>
            </w:pPr>
          </w:p>
          <w:p w:rsidR="001A03FA" w:rsidRPr="00E758B3" w:rsidRDefault="001A03FA" w:rsidP="001A03FA">
            <w:pPr>
              <w:tabs>
                <w:tab w:val="left" w:pos="4160"/>
              </w:tabs>
              <w:kinsoku w:val="0"/>
              <w:autoSpaceDE w:val="0"/>
              <w:autoSpaceDN w:val="0"/>
              <w:spacing w:line="240" w:lineRule="exact"/>
              <w:rPr>
                <w:b w:val="0"/>
                <w:color w:val="auto"/>
              </w:rPr>
            </w:pPr>
            <w:r w:rsidRPr="00E758B3">
              <w:rPr>
                <w:rFonts w:hint="eastAsia"/>
                <w:b w:val="0"/>
                <w:color w:val="auto"/>
              </w:rPr>
              <w:t xml:space="preserve">　○○県○○市○○町○○丁目○番○号　○○ハイツ○○○号</w:t>
            </w:r>
          </w:p>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b w:val="0"/>
                <w:color w:val="auto"/>
                <w:sz w:val="16"/>
                <w:szCs w:val="16"/>
              </w:rPr>
              <w:t xml:space="preserve"> </w:t>
            </w:r>
            <w:r w:rsidRPr="00E758B3">
              <w:rPr>
                <w:rFonts w:hint="eastAsia"/>
                <w:b w:val="0"/>
                <w:color w:val="auto"/>
                <w:sz w:val="16"/>
                <w:szCs w:val="16"/>
              </w:rPr>
              <w:t xml:space="preserve">　　　　　　　　　　　　　　　　　　　　　　　　　　　　　　（　　　　　　　　方）</w:t>
            </w:r>
          </w:p>
        </w:tc>
      </w:tr>
      <w:tr w:rsidR="0060373E" w:rsidRPr="00E758B3" w:rsidTr="001A03FA">
        <w:trPr>
          <w:trHeight w:val="829"/>
        </w:trPr>
        <w:tc>
          <w:tcPr>
            <w:tcW w:w="968" w:type="dxa"/>
            <w:vMerge/>
            <w:tcBorders>
              <w:top w:val="nil"/>
              <w:left w:val="single" w:sz="18" w:space="0" w:color="000000"/>
              <w:bottom w:val="nil"/>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1A03FA" w:rsidRPr="00E758B3" w:rsidRDefault="001A03FA" w:rsidP="001A03FA">
            <w:pPr>
              <w:kinsoku w:val="0"/>
              <w:autoSpaceDE w:val="0"/>
              <w:autoSpaceDN w:val="0"/>
              <w:spacing w:line="154" w:lineRule="exact"/>
              <w:rPr>
                <w:rFonts w:cs="Times New Roman"/>
                <w:b w:val="0"/>
                <w:color w:val="auto"/>
                <w:sz w:val="16"/>
                <w:szCs w:val="16"/>
              </w:rPr>
            </w:pPr>
          </w:p>
          <w:p w:rsidR="001A03FA" w:rsidRPr="00E758B3" w:rsidRDefault="00585289" w:rsidP="001A03FA">
            <w:pPr>
              <w:kinsoku w:val="0"/>
              <w:autoSpaceDE w:val="0"/>
              <w:autoSpaceDN w:val="0"/>
              <w:spacing w:line="154" w:lineRule="exact"/>
              <w:rPr>
                <w:rFonts w:cs="Times New Roman"/>
                <w:b w:val="0"/>
                <w:color w:val="auto"/>
                <w:sz w:val="16"/>
                <w:szCs w:val="16"/>
              </w:rPr>
            </w:pPr>
            <w:r w:rsidRPr="00177B87">
              <w:rPr>
                <w:rFonts w:cs="Times New Roman"/>
                <w:b w:val="0"/>
                <w:color w:val="auto"/>
                <w:sz w:val="16"/>
                <w:szCs w:val="16"/>
              </w:rPr>
              <w:fldChar w:fldCharType="begin"/>
            </w:r>
            <w:r w:rsidR="001A03FA" w:rsidRPr="00E758B3">
              <w:rPr>
                <w:rFonts w:cs="Times New Roman"/>
                <w:b w:val="0"/>
                <w:color w:val="auto"/>
                <w:sz w:val="16"/>
                <w:szCs w:val="16"/>
              </w:rPr>
              <w:instrText>eq \o\ad(</w:instrText>
            </w:r>
            <w:r w:rsidR="001A03FA" w:rsidRPr="00E758B3">
              <w:rPr>
                <w:rFonts w:hint="eastAsia"/>
                <w:b w:val="0"/>
                <w:color w:val="auto"/>
                <w:sz w:val="16"/>
                <w:szCs w:val="16"/>
              </w:rPr>
              <w:instrText>フリガナ</w:instrText>
            </w:r>
            <w:r w:rsidR="001A03FA" w:rsidRPr="00E758B3">
              <w:rPr>
                <w:rFonts w:cs="Times New Roman"/>
                <w:b w:val="0"/>
                <w:color w:val="auto"/>
                <w:sz w:val="16"/>
                <w:szCs w:val="16"/>
              </w:rPr>
              <w:instrText>,</w:instrText>
            </w:r>
            <w:r w:rsidR="001A03FA" w:rsidRPr="00E758B3">
              <w:rPr>
                <w:rFonts w:cs="Times New Roman" w:hint="eastAsia"/>
                <w:b w:val="0"/>
                <w:color w:val="auto"/>
                <w:sz w:val="16"/>
                <w:szCs w:val="16"/>
              </w:rPr>
              <w:instrText xml:space="preserve">　　　</w:instrText>
            </w:r>
            <w:r w:rsidR="001A03FA" w:rsidRPr="00E758B3">
              <w:rPr>
                <w:rFonts w:cs="Times New Roman"/>
                <w:b w:val="0"/>
                <w:color w:val="auto"/>
                <w:sz w:val="16"/>
                <w:szCs w:val="16"/>
              </w:rPr>
              <w:instrText xml:space="preserve"> )</w:instrText>
            </w:r>
            <w:r w:rsidRPr="00177B87">
              <w:rPr>
                <w:rFonts w:cs="Times New Roman"/>
                <w:b w:val="0"/>
                <w:color w:val="auto"/>
                <w:sz w:val="16"/>
                <w:szCs w:val="16"/>
              </w:rPr>
              <w:fldChar w:fldCharType="separate"/>
            </w:r>
            <w:r w:rsidR="001A03FA" w:rsidRPr="00E758B3">
              <w:rPr>
                <w:rFonts w:hint="eastAsia"/>
                <w:b w:val="0"/>
                <w:color w:val="auto"/>
                <w:sz w:val="16"/>
                <w:szCs w:val="16"/>
              </w:rPr>
              <w:t>フリガナ</w:t>
            </w:r>
            <w:r w:rsidRPr="00177B87">
              <w:rPr>
                <w:rFonts w:cs="Times New Roman"/>
                <w:b w:val="0"/>
                <w:color w:val="auto"/>
                <w:sz w:val="16"/>
                <w:szCs w:val="16"/>
              </w:rPr>
              <w:fldChar w:fldCharType="end"/>
            </w:r>
          </w:p>
          <w:p w:rsidR="001A03FA" w:rsidRPr="00E758B3" w:rsidRDefault="001A03FA" w:rsidP="001A03FA">
            <w:pPr>
              <w:kinsoku w:val="0"/>
              <w:autoSpaceDE w:val="0"/>
              <w:autoSpaceDN w:val="0"/>
              <w:spacing w:line="154" w:lineRule="exact"/>
              <w:rPr>
                <w:rFonts w:cs="Times New Roman"/>
                <w:b w:val="0"/>
                <w:color w:val="auto"/>
                <w:sz w:val="16"/>
                <w:szCs w:val="16"/>
              </w:rPr>
            </w:pPr>
          </w:p>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1A03FA" w:rsidRPr="00E758B3" w:rsidRDefault="001A03FA" w:rsidP="001A03FA">
            <w:pPr>
              <w:kinsoku w:val="0"/>
              <w:autoSpaceDE w:val="0"/>
              <w:autoSpaceDN w:val="0"/>
              <w:spacing w:line="240" w:lineRule="exact"/>
              <w:rPr>
                <w:rFonts w:cs="Times New Roman"/>
                <w:b w:val="0"/>
                <w:color w:val="auto"/>
                <w:sz w:val="16"/>
                <w:szCs w:val="16"/>
              </w:rPr>
            </w:pPr>
          </w:p>
          <w:p w:rsidR="001A03FA" w:rsidRPr="00E758B3" w:rsidRDefault="009C2D61" w:rsidP="001A03FA">
            <w:pPr>
              <w:kinsoku w:val="0"/>
              <w:autoSpaceDE w:val="0"/>
              <w:autoSpaceDN w:val="0"/>
              <w:spacing w:line="240" w:lineRule="exact"/>
              <w:ind w:firstLineChars="100" w:firstLine="252"/>
              <w:rPr>
                <w:rFonts w:cs="Times New Roman"/>
                <w:b w:val="0"/>
                <w:color w:val="auto"/>
                <w:sz w:val="16"/>
                <w:szCs w:val="16"/>
              </w:rPr>
            </w:pPr>
            <w:r w:rsidRPr="00177B87">
              <w:rPr>
                <w:b w:val="0"/>
                <w:noProof/>
                <w:color w:val="auto"/>
              </w:rPr>
              <w:pict>
                <v:oval id="_x0000_s1247" style="position:absolute;left:0;text-align:left;margin-left:121.3pt;margin-top:-.3pt;width:25.5pt;height:14.2pt;z-index:251790848" filled="f">
                  <v:textbox inset="5.85pt,.7pt,5.85pt,.7pt"/>
                </v:oval>
              </w:pict>
            </w:r>
            <w:r w:rsidR="001A03FA" w:rsidRPr="00E758B3">
              <w:rPr>
                <w:rFonts w:cs="Times New Roman" w:hint="eastAsia"/>
                <w:b w:val="0"/>
                <w:color w:val="auto"/>
                <w:sz w:val="16"/>
                <w:szCs w:val="16"/>
              </w:rPr>
              <w:t>オツカワ　　アキオ</w:t>
            </w:r>
          </w:p>
          <w:p w:rsidR="001A03FA" w:rsidRPr="00E758B3" w:rsidRDefault="001A03FA" w:rsidP="001A03FA">
            <w:pPr>
              <w:kinsoku w:val="0"/>
              <w:autoSpaceDE w:val="0"/>
              <w:autoSpaceDN w:val="0"/>
              <w:spacing w:line="240" w:lineRule="exact"/>
              <w:ind w:firstLineChars="100" w:firstLine="252"/>
              <w:rPr>
                <w:rFonts w:cs="Times New Roman"/>
                <w:b w:val="0"/>
                <w:color w:val="auto"/>
              </w:rPr>
            </w:pPr>
            <w:r w:rsidRPr="00E758B3">
              <w:rPr>
                <w:rFonts w:cs="Times New Roman" w:hint="eastAsia"/>
                <w:b w:val="0"/>
                <w:color w:val="auto"/>
              </w:rPr>
              <w:t>乙　川　秋　雄</w:t>
            </w:r>
          </w:p>
        </w:tc>
        <w:tc>
          <w:tcPr>
            <w:tcW w:w="2580" w:type="dxa"/>
            <w:tcBorders>
              <w:top w:val="dashed" w:sz="4" w:space="0" w:color="000000"/>
              <w:left w:val="dashed" w:sz="4" w:space="0" w:color="000000"/>
              <w:bottom w:val="dashed" w:sz="4" w:space="0" w:color="000000"/>
              <w:right w:val="dashed" w:sz="4" w:space="0" w:color="000000"/>
            </w:tcBorders>
            <w:vAlign w:val="center"/>
          </w:tcPr>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大正</w:t>
            </w:r>
          </w:p>
          <w:p w:rsidR="001A03FA" w:rsidRPr="00E758B3" w:rsidRDefault="001A03FA" w:rsidP="001A03FA">
            <w:pPr>
              <w:kinsoku w:val="0"/>
              <w:autoSpaceDE w:val="0"/>
              <w:autoSpaceDN w:val="0"/>
              <w:spacing w:line="154" w:lineRule="exact"/>
              <w:rPr>
                <w:rFonts w:cs="Times New Roman"/>
                <w:b w:val="0"/>
                <w:color w:val="auto"/>
                <w:sz w:val="16"/>
                <w:szCs w:val="16"/>
              </w:rPr>
            </w:pPr>
          </w:p>
          <w:p w:rsidR="001A03FA" w:rsidRPr="00E758B3" w:rsidRDefault="001A03FA" w:rsidP="001A03FA">
            <w:pPr>
              <w:kinsoku w:val="0"/>
              <w:autoSpaceDE w:val="0"/>
              <w:autoSpaceDN w:val="0"/>
              <w:spacing w:line="154" w:lineRule="exact"/>
              <w:rPr>
                <w:b w:val="0"/>
                <w:color w:val="auto"/>
                <w:sz w:val="16"/>
                <w:szCs w:val="16"/>
              </w:rPr>
            </w:pPr>
            <w:r w:rsidRPr="00E758B3">
              <w:rPr>
                <w:rFonts w:hint="eastAsia"/>
                <w:b w:val="0"/>
                <w:color w:val="auto"/>
                <w:sz w:val="16"/>
                <w:szCs w:val="16"/>
              </w:rPr>
              <w:t>昭和</w:t>
            </w:r>
            <w:r w:rsidRPr="00E758B3">
              <w:rPr>
                <w:b w:val="0"/>
                <w:color w:val="auto"/>
                <w:sz w:val="16"/>
                <w:szCs w:val="16"/>
              </w:rPr>
              <w:t xml:space="preserve"> </w:t>
            </w:r>
            <w:r w:rsidRPr="00E758B3">
              <w:rPr>
                <w:rFonts w:hint="eastAsia"/>
                <w:b w:val="0"/>
                <w:color w:val="auto"/>
                <w:sz w:val="16"/>
                <w:szCs w:val="16"/>
              </w:rPr>
              <w:t>○○年</w:t>
            </w:r>
            <w:r w:rsidRPr="00E758B3">
              <w:rPr>
                <w:b w:val="0"/>
                <w:color w:val="auto"/>
                <w:sz w:val="16"/>
                <w:szCs w:val="16"/>
              </w:rPr>
              <w:t xml:space="preserve"> </w:t>
            </w:r>
            <w:r w:rsidRPr="00E758B3">
              <w:rPr>
                <w:rFonts w:hint="eastAsia"/>
                <w:b w:val="0"/>
                <w:color w:val="auto"/>
                <w:sz w:val="16"/>
                <w:szCs w:val="16"/>
              </w:rPr>
              <w:t>○月</w:t>
            </w:r>
            <w:r w:rsidRPr="00E758B3">
              <w:rPr>
                <w:b w:val="0"/>
                <w:color w:val="auto"/>
                <w:sz w:val="16"/>
                <w:szCs w:val="16"/>
              </w:rPr>
              <w:t xml:space="preserve"> </w:t>
            </w:r>
            <w:r w:rsidRPr="00E758B3">
              <w:rPr>
                <w:rFonts w:hint="eastAsia"/>
                <w:b w:val="0"/>
                <w:color w:val="auto"/>
                <w:sz w:val="16"/>
                <w:szCs w:val="16"/>
              </w:rPr>
              <w:t>○日</w:t>
            </w:r>
            <w:r w:rsidRPr="00E758B3">
              <w:rPr>
                <w:b w:val="0"/>
                <w:color w:val="auto"/>
                <w:sz w:val="16"/>
                <w:szCs w:val="16"/>
              </w:rPr>
              <w:t xml:space="preserve"> </w:t>
            </w:r>
            <w:r w:rsidRPr="00E758B3">
              <w:rPr>
                <w:rFonts w:hint="eastAsia"/>
                <w:b w:val="0"/>
                <w:color w:val="auto"/>
                <w:sz w:val="16"/>
                <w:szCs w:val="16"/>
              </w:rPr>
              <w:t>生</w:t>
            </w:r>
          </w:p>
          <w:p w:rsidR="001A03FA" w:rsidRPr="00E758B3" w:rsidRDefault="001A03FA" w:rsidP="001A03FA">
            <w:pPr>
              <w:spacing w:line="154" w:lineRule="exact"/>
              <w:rPr>
                <w:b w:val="0"/>
                <w:color w:val="auto"/>
                <w:sz w:val="16"/>
                <w:szCs w:val="16"/>
              </w:rPr>
            </w:pPr>
          </w:p>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1A03FA" w:rsidRPr="00E758B3" w:rsidRDefault="001A03FA" w:rsidP="001A03FA">
            <w:pPr>
              <w:kinsoku w:val="0"/>
              <w:autoSpaceDE w:val="0"/>
              <w:autoSpaceDN w:val="0"/>
              <w:spacing w:line="154" w:lineRule="exact"/>
              <w:rPr>
                <w:rFonts w:cs="Times New Roman"/>
                <w:b w:val="0"/>
                <w:color w:val="auto"/>
                <w:sz w:val="16"/>
                <w:szCs w:val="16"/>
              </w:rPr>
            </w:pPr>
          </w:p>
          <w:p w:rsidR="001A03FA" w:rsidRPr="00E758B3" w:rsidRDefault="001A03FA" w:rsidP="001A03FA">
            <w:pPr>
              <w:kinsoku w:val="0"/>
              <w:autoSpaceDE w:val="0"/>
              <w:autoSpaceDN w:val="0"/>
              <w:spacing w:line="154" w:lineRule="exact"/>
              <w:rPr>
                <w:rFonts w:cs="Times New Roman"/>
                <w:b w:val="0"/>
                <w:color w:val="auto"/>
                <w:sz w:val="16"/>
                <w:szCs w:val="16"/>
              </w:rPr>
            </w:pPr>
          </w:p>
          <w:p w:rsidR="001A03FA" w:rsidRPr="00E758B3" w:rsidRDefault="001A03FA" w:rsidP="001A03FA">
            <w:pPr>
              <w:kinsoku w:val="0"/>
              <w:autoSpaceDE w:val="0"/>
              <w:autoSpaceDN w:val="0"/>
              <w:spacing w:line="154" w:lineRule="exact"/>
              <w:rPr>
                <w:rFonts w:cs="Times New Roman"/>
                <w:b w:val="0"/>
                <w:color w:val="auto"/>
                <w:sz w:val="16"/>
                <w:szCs w:val="16"/>
              </w:rPr>
            </w:pPr>
            <w:r w:rsidRPr="00E758B3">
              <w:rPr>
                <w:rFonts w:hint="eastAsia"/>
                <w:b w:val="0"/>
                <w:color w:val="auto"/>
                <w:sz w:val="16"/>
                <w:szCs w:val="16"/>
              </w:rPr>
              <w:t>職</w:t>
            </w:r>
            <w:r w:rsidRPr="00E758B3">
              <w:rPr>
                <w:b w:val="0"/>
                <w:color w:val="auto"/>
                <w:sz w:val="16"/>
                <w:szCs w:val="16"/>
              </w:rPr>
              <w:t xml:space="preserve"> </w:t>
            </w:r>
            <w:r w:rsidRPr="00E758B3">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1A03FA" w:rsidRPr="00E758B3" w:rsidRDefault="001A03FA" w:rsidP="001A03FA">
            <w:pPr>
              <w:kinsoku w:val="0"/>
              <w:autoSpaceDE w:val="0"/>
              <w:autoSpaceDN w:val="0"/>
              <w:spacing w:line="240" w:lineRule="exact"/>
              <w:rPr>
                <w:rFonts w:cs="Times New Roman"/>
                <w:b w:val="0"/>
                <w:color w:val="auto"/>
                <w:sz w:val="16"/>
                <w:szCs w:val="16"/>
              </w:rPr>
            </w:pPr>
          </w:p>
          <w:p w:rsidR="001A03FA" w:rsidRPr="00E758B3" w:rsidRDefault="001A03FA" w:rsidP="001A03FA">
            <w:pPr>
              <w:kinsoku w:val="0"/>
              <w:autoSpaceDE w:val="0"/>
              <w:autoSpaceDN w:val="0"/>
              <w:spacing w:line="240" w:lineRule="exact"/>
              <w:rPr>
                <w:rFonts w:cs="Times New Roman"/>
                <w:b w:val="0"/>
                <w:color w:val="auto"/>
              </w:rPr>
            </w:pPr>
            <w:r w:rsidRPr="00E758B3">
              <w:rPr>
                <w:rFonts w:cs="Times New Roman" w:hint="eastAsia"/>
                <w:b w:val="0"/>
                <w:color w:val="auto"/>
              </w:rPr>
              <w:t>会　社　員</w:t>
            </w:r>
          </w:p>
        </w:tc>
      </w:tr>
      <w:tr w:rsidR="0060373E" w:rsidRPr="00E758B3" w:rsidTr="001A03FA">
        <w:trPr>
          <w:trHeight w:val="887"/>
        </w:trPr>
        <w:tc>
          <w:tcPr>
            <w:tcW w:w="968" w:type="dxa"/>
            <w:vMerge/>
            <w:tcBorders>
              <w:top w:val="nil"/>
              <w:left w:val="single" w:sz="18" w:space="0" w:color="000000"/>
              <w:bottom w:val="single" w:sz="18" w:space="0" w:color="000000"/>
              <w:right w:val="single" w:sz="4" w:space="0" w:color="000000"/>
            </w:tcBorders>
          </w:tcPr>
          <w:p w:rsidR="001A03FA" w:rsidRPr="00E758B3" w:rsidRDefault="001A03FA" w:rsidP="001A03FA">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1A03FA" w:rsidRPr="00E758B3" w:rsidRDefault="001A03FA" w:rsidP="001A03FA">
            <w:pPr>
              <w:kinsoku w:val="0"/>
              <w:autoSpaceDE w:val="0"/>
              <w:autoSpaceDN w:val="0"/>
              <w:spacing w:line="154" w:lineRule="exact"/>
              <w:rPr>
                <w:rFonts w:cs="Times New Roman"/>
                <w:b w:val="0"/>
                <w:color w:val="auto"/>
                <w:sz w:val="16"/>
                <w:szCs w:val="16"/>
              </w:rPr>
            </w:pPr>
          </w:p>
          <w:p w:rsidR="001A03FA" w:rsidRPr="00E758B3" w:rsidRDefault="001A03FA" w:rsidP="001A03FA">
            <w:pPr>
              <w:kinsoku w:val="0"/>
              <w:autoSpaceDE w:val="0"/>
              <w:autoSpaceDN w:val="0"/>
              <w:spacing w:line="240" w:lineRule="exact"/>
              <w:rPr>
                <w:b w:val="0"/>
                <w:color w:val="auto"/>
                <w:sz w:val="16"/>
                <w:szCs w:val="16"/>
              </w:rPr>
            </w:pPr>
            <w:r w:rsidRPr="00E758B3">
              <w:rPr>
                <w:rFonts w:hint="eastAsia"/>
                <w:b w:val="0"/>
                <w:color w:val="auto"/>
                <w:sz w:val="16"/>
                <w:szCs w:val="16"/>
              </w:rPr>
              <w:t>本　　人</w:t>
            </w:r>
          </w:p>
          <w:p w:rsidR="001A03FA" w:rsidRPr="00E758B3" w:rsidRDefault="001A03FA" w:rsidP="001A03FA">
            <w:pPr>
              <w:kinsoku w:val="0"/>
              <w:autoSpaceDE w:val="0"/>
              <w:autoSpaceDN w:val="0"/>
              <w:spacing w:line="240" w:lineRule="exact"/>
              <w:rPr>
                <w:rFonts w:cs="Times New Roman"/>
                <w:b w:val="0"/>
                <w:color w:val="auto"/>
                <w:sz w:val="16"/>
                <w:szCs w:val="16"/>
              </w:rPr>
            </w:pPr>
            <w:r w:rsidRPr="00E758B3">
              <w:rPr>
                <w:rFonts w:hint="eastAsia"/>
                <w:b w:val="0"/>
                <w:color w:val="auto"/>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vAlign w:val="center"/>
          </w:tcPr>
          <w:p w:rsidR="001A03FA" w:rsidRPr="00E758B3" w:rsidRDefault="009C2D61" w:rsidP="001A03FA">
            <w:pPr>
              <w:kinsoku w:val="0"/>
              <w:autoSpaceDE w:val="0"/>
              <w:autoSpaceDN w:val="0"/>
              <w:spacing w:line="240" w:lineRule="exact"/>
              <w:rPr>
                <w:rFonts w:cs="Times New Roman"/>
                <w:b w:val="0"/>
                <w:color w:val="auto"/>
              </w:rPr>
            </w:pPr>
            <w:r w:rsidRPr="00177B87">
              <w:rPr>
                <w:b w:val="0"/>
                <w:noProof/>
                <w:color w:val="auto"/>
                <w:sz w:val="16"/>
                <w:szCs w:val="16"/>
              </w:rPr>
              <w:pict>
                <v:shape id="_x0000_s1254" type="#_x0000_t202" style="position:absolute;left:0;text-align:left;margin-left:102.35pt;margin-top:-6.75pt;width:223.45pt;height:30.5pt;z-index:251798016;mso-position-horizontal-relative:text;mso-position-vertical-relative:text;mso-width-relative:margin;mso-height-relative:margin">
                  <v:textbox style="mso-next-textbox:#_x0000_s1254" inset=".5mm,.5mm,.5mm,.5mm">
                    <w:txbxContent>
                      <w:p w:rsidR="00387AE5" w:rsidRPr="000A5A5C" w:rsidRDefault="00387AE5" w:rsidP="001A03F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候補者は，利益相反の関係になく，適切な事務を行えると思う方を推薦してください。</w:t>
                        </w:r>
                      </w:p>
                    </w:txbxContent>
                  </v:textbox>
                </v:shape>
              </w:pict>
            </w:r>
            <w:r w:rsidR="001A03FA" w:rsidRPr="00E758B3">
              <w:rPr>
                <w:rFonts w:cs="Times New Roman" w:hint="eastAsia"/>
                <w:b w:val="0"/>
                <w:color w:val="auto"/>
              </w:rPr>
              <w:t>母方の叔父</w:t>
            </w:r>
          </w:p>
        </w:tc>
      </w:tr>
    </w:tbl>
    <w:p w:rsidR="001A03FA" w:rsidRPr="00E758B3" w:rsidRDefault="001A03FA" w:rsidP="001A03FA">
      <w:pPr>
        <w:tabs>
          <w:tab w:val="left" w:pos="402"/>
        </w:tabs>
        <w:adjustRightInd/>
        <w:spacing w:line="280" w:lineRule="exact"/>
        <w:ind w:left="344" w:hangingChars="200" w:hanging="344"/>
        <w:rPr>
          <w:rFonts w:cs="Times New Roman"/>
          <w:b w:val="0"/>
          <w:color w:val="auto"/>
          <w:sz w:val="16"/>
          <w:szCs w:val="16"/>
        </w:rPr>
      </w:pPr>
      <w:r w:rsidRPr="00E758B3">
        <w:rPr>
          <w:rFonts w:hint="eastAsia"/>
          <w:b w:val="0"/>
          <w:color w:val="auto"/>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1A03FA" w:rsidRPr="00E758B3" w:rsidRDefault="001A03FA" w:rsidP="001A03FA">
      <w:pPr>
        <w:tabs>
          <w:tab w:val="left" w:pos="402"/>
        </w:tabs>
        <w:adjustRightInd/>
        <w:jc w:val="center"/>
        <w:rPr>
          <w:b w:val="0"/>
          <w:color w:val="auto"/>
          <w:sz w:val="16"/>
          <w:szCs w:val="16"/>
        </w:rPr>
      </w:pPr>
    </w:p>
    <w:p w:rsidR="00BD2CC4" w:rsidRPr="00E758B3" w:rsidRDefault="001A03FA" w:rsidP="001A03FA">
      <w:pPr>
        <w:tabs>
          <w:tab w:val="left" w:pos="402"/>
        </w:tabs>
        <w:adjustRightInd/>
        <w:jc w:val="center"/>
        <w:rPr>
          <w:b w:val="0"/>
          <w:color w:val="auto"/>
          <w:sz w:val="16"/>
          <w:szCs w:val="16"/>
        </w:rPr>
      </w:pPr>
      <w:r w:rsidRPr="00E758B3">
        <w:rPr>
          <w:b w:val="0"/>
          <w:color w:val="auto"/>
          <w:sz w:val="20"/>
          <w:szCs w:val="20"/>
        </w:rPr>
        <w:t>(2/2)</w:t>
      </w:r>
      <w:r w:rsidR="00BD2CC4" w:rsidRPr="00E758B3">
        <w:rPr>
          <w:b w:val="0"/>
          <w:color w:val="auto"/>
          <w:sz w:val="16"/>
          <w:szCs w:val="16"/>
        </w:rPr>
        <w:br w:type="page"/>
      </w:r>
    </w:p>
    <w:p w:rsidR="00146EE5" w:rsidRPr="00E758B3" w:rsidRDefault="00922A79" w:rsidP="00D91E9D">
      <w:pPr>
        <w:pStyle w:val="1"/>
        <w:ind w:left="1012" w:hangingChars="400" w:hanging="1012"/>
        <w:rPr>
          <w:color w:val="auto"/>
        </w:rPr>
      </w:pPr>
      <w:bookmarkStart w:id="127" w:name="_Ref406680062"/>
      <w:bookmarkStart w:id="128" w:name="_Ref406680942"/>
      <w:bookmarkStart w:id="129" w:name="_Toc124770281"/>
      <w:r w:rsidRPr="00E758B3">
        <w:rPr>
          <w:rFonts w:hint="eastAsia"/>
          <w:color w:val="auto"/>
        </w:rPr>
        <w:lastRenderedPageBreak/>
        <w:t>別紙第</w:t>
      </w:r>
      <w:r w:rsidR="0012070C" w:rsidRPr="00E758B3">
        <w:rPr>
          <w:rFonts w:hint="eastAsia"/>
          <w:color w:val="auto"/>
        </w:rPr>
        <w:t>７</w:t>
      </w:r>
      <w:r w:rsidR="00393F84" w:rsidRPr="00E758B3">
        <w:rPr>
          <w:rFonts w:hint="eastAsia"/>
          <w:color w:val="auto"/>
        </w:rPr>
        <w:t xml:space="preserve">　報告書</w:t>
      </w:r>
      <w:bookmarkEnd w:id="127"/>
      <w:bookmarkEnd w:id="128"/>
      <w:r w:rsidR="004D5F3E" w:rsidRPr="00E758B3">
        <w:rPr>
          <w:rFonts w:hint="eastAsia"/>
          <w:color w:val="auto"/>
        </w:rPr>
        <w:t>（一時金交付：後見制度支援信託）</w:t>
      </w:r>
      <w:bookmarkEnd w:id="129"/>
    </w:p>
    <w:p w:rsidR="00D91E9D" w:rsidRPr="00E758B3" w:rsidRDefault="004D5F3E" w:rsidP="00146EE5">
      <w:pPr>
        <w:pStyle w:val="1"/>
        <w:ind w:leftChars="400" w:left="1012" w:firstLineChars="100" w:firstLine="253"/>
        <w:rPr>
          <w:color w:val="auto"/>
        </w:rPr>
      </w:pPr>
      <w:bookmarkStart w:id="130" w:name="_Toc124770282"/>
      <w:r w:rsidRPr="00E758B3">
        <w:rPr>
          <w:rFonts w:hint="eastAsia"/>
          <w:color w:val="auto"/>
        </w:rPr>
        <w:t>・報告書（払戻し：後見制度支援預貯金）の作成提出要領</w:t>
      </w:r>
      <w:bookmarkEnd w:id="130"/>
    </w:p>
    <w:p w:rsidR="00BB007C" w:rsidRPr="00E758B3" w:rsidRDefault="00BB007C" w:rsidP="005836F6">
      <w:pPr>
        <w:widowControl/>
        <w:overflowPunct/>
        <w:adjustRightInd/>
        <w:spacing w:line="28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未成年後見人は，後見制度支援信託制度</w:t>
      </w:r>
      <w:r w:rsidR="004D5F3E" w:rsidRPr="00E758B3">
        <w:rPr>
          <w:rFonts w:asciiTheme="minorEastAsia" w:eastAsiaTheme="minorEastAsia" w:hAnsiTheme="minorEastAsia" w:hint="eastAsia"/>
          <w:b w:val="0"/>
          <w:color w:val="auto"/>
          <w:sz w:val="21"/>
          <w:szCs w:val="21"/>
        </w:rPr>
        <w:t>又は後見制度支援預貯金契約の締結後</w:t>
      </w:r>
      <w:r w:rsidRPr="00E758B3">
        <w:rPr>
          <w:rFonts w:asciiTheme="minorEastAsia" w:eastAsiaTheme="minorEastAsia" w:hAnsiTheme="minorEastAsia" w:hint="eastAsia"/>
          <w:b w:val="0"/>
          <w:color w:val="auto"/>
          <w:sz w:val="21"/>
          <w:szCs w:val="21"/>
        </w:rPr>
        <w:t>（</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_Ref406680855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9</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ページ参照）の信託契約の締結後，未成年者について当初想定しなかった事情の発生によって多額の臨時出費が必要になり，手元で管理する預貯金のみでは賄えず，信託財産の一部を払い戻す必要がある場合</w:t>
      </w:r>
      <w:r w:rsidR="004D5F3E" w:rsidRPr="00E758B3">
        <w:rPr>
          <w:rFonts w:asciiTheme="minorEastAsia" w:eastAsiaTheme="minorEastAsia" w:hAnsiTheme="minorEastAsia" w:hint="eastAsia"/>
          <w:b w:val="0"/>
          <w:color w:val="auto"/>
          <w:sz w:val="21"/>
          <w:szCs w:val="21"/>
        </w:rPr>
        <w:t>又は支援預貯金の一部を払い戻す必要がある場合は</w:t>
      </w:r>
      <w:r w:rsidRPr="00E758B3">
        <w:rPr>
          <w:rFonts w:asciiTheme="minorEastAsia" w:eastAsiaTheme="minorEastAsia" w:hAnsiTheme="minorEastAsia" w:hint="eastAsia"/>
          <w:b w:val="0"/>
          <w:color w:val="auto"/>
          <w:sz w:val="21"/>
          <w:szCs w:val="21"/>
        </w:rPr>
        <w:t>は，家庭裁判所に報告し指示書の発行を受け，指示書謄本を信託銀行</w:t>
      </w:r>
      <w:r w:rsidR="001F5032" w:rsidRPr="00E758B3">
        <w:rPr>
          <w:rFonts w:asciiTheme="minorEastAsia" w:eastAsiaTheme="minorEastAsia" w:hAnsiTheme="minorEastAsia" w:hint="eastAsia"/>
          <w:b w:val="0"/>
          <w:color w:val="auto"/>
          <w:sz w:val="21"/>
          <w:szCs w:val="21"/>
        </w:rPr>
        <w:t>等の金融機関に提出して，一時金の交付請求又は支援預貯金の払戻しを請求することができます。</w:t>
      </w:r>
    </w:p>
    <w:p w:rsidR="00BB007C" w:rsidRPr="00E758B3" w:rsidRDefault="00BB007C" w:rsidP="00BB007C">
      <w:pPr>
        <w:widowControl/>
        <w:overflowPunct/>
        <w:adjustRightInd/>
        <w:spacing w:line="320" w:lineRule="exact"/>
        <w:ind w:left="222" w:hangingChars="100" w:hanging="222"/>
        <w:jc w:val="left"/>
        <w:textAlignment w:val="auto"/>
        <w:rPr>
          <w:rFonts w:asciiTheme="minorEastAsia" w:eastAsiaTheme="minorEastAsia" w:hAnsiTheme="minorEastAsia"/>
          <w:b w:val="0"/>
          <w:color w:val="auto"/>
          <w:sz w:val="21"/>
          <w:szCs w:val="21"/>
        </w:rPr>
      </w:pPr>
    </w:p>
    <w:p w:rsidR="00BB007C" w:rsidRPr="00E758B3" w:rsidRDefault="00BB007C" w:rsidP="00BB007C">
      <w:pPr>
        <w:widowControl/>
        <w:overflowPunct/>
        <w:adjustRightInd/>
        <w:spacing w:line="400" w:lineRule="exact"/>
        <w:ind w:left="223" w:hangingChars="100" w:hanging="223"/>
        <w:jc w:val="left"/>
        <w:textAlignment w:val="auto"/>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 xml:space="preserve">１　</w:t>
      </w:r>
      <w:r w:rsidR="001F5032" w:rsidRPr="00E758B3">
        <w:rPr>
          <w:rFonts w:ascii="ＭＳ ゴシック" w:eastAsia="ＭＳ ゴシック" w:hAnsi="ＭＳ ゴシック" w:hint="eastAsia"/>
          <w:color w:val="auto"/>
          <w:sz w:val="21"/>
          <w:szCs w:val="21"/>
        </w:rPr>
        <w:t>信託財産からの一時金交付又は支援預貯金の払戻しが必要な場合には，次の書類を家庭裁判所に提出して，指示書謄本の発行を受けてください。</w:t>
      </w:r>
    </w:p>
    <w:p w:rsidR="001F5032" w:rsidRPr="00E758B3" w:rsidRDefault="001F5032" w:rsidP="001F5032">
      <w:pPr>
        <w:pStyle w:val="af2"/>
        <w:widowControl/>
        <w:numPr>
          <w:ilvl w:val="0"/>
          <w:numId w:val="6"/>
        </w:numPr>
        <w:overflowPunct/>
        <w:adjustRightInd/>
        <w:spacing w:line="400" w:lineRule="exact"/>
        <w:ind w:leftChars="0"/>
        <w:jc w:val="left"/>
        <w:textAlignment w:val="auto"/>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報告書（一時金交付：後見制度支援信託）</w:t>
      </w:r>
      <w:r w:rsidR="00BB007C" w:rsidRPr="00E758B3">
        <w:rPr>
          <w:rFonts w:asciiTheme="minorEastAsia" w:eastAsiaTheme="minorEastAsia" w:hAnsiTheme="minorEastAsia" w:hint="eastAsia"/>
          <w:b w:val="0"/>
          <w:color w:val="auto"/>
          <w:sz w:val="21"/>
          <w:szCs w:val="21"/>
        </w:rPr>
        <w:t>（書式</w:t>
      </w:r>
      <w:r w:rsidR="00C414AF" w:rsidRPr="00177B87">
        <w:rPr>
          <w:rFonts w:asciiTheme="minorEastAsia" w:eastAsiaTheme="minorEastAsia" w:hAnsiTheme="minorEastAsia"/>
          <w:b w:val="0"/>
          <w:color w:val="auto"/>
          <w:sz w:val="21"/>
          <w:szCs w:val="21"/>
        </w:rPr>
        <w:fldChar w:fldCharType="begin"/>
      </w:r>
      <w:r w:rsidR="00C414AF" w:rsidRPr="00E758B3">
        <w:rPr>
          <w:rFonts w:asciiTheme="minorEastAsia" w:eastAsiaTheme="minorEastAsia" w:hAnsiTheme="minorEastAsia"/>
          <w:b w:val="0"/>
          <w:color w:val="auto"/>
          <w:sz w:val="21"/>
          <w:szCs w:val="21"/>
        </w:rPr>
        <w:instrText xml:space="preserve"> PAGEREF  報告書（一時金交付：後見制度支援信託） \h </w:instrText>
      </w:r>
      <w:r w:rsidR="00C414AF" w:rsidRPr="00177B87">
        <w:rPr>
          <w:rFonts w:asciiTheme="minorEastAsia" w:eastAsiaTheme="minorEastAsia" w:hAnsiTheme="minorEastAsia"/>
          <w:b w:val="0"/>
          <w:color w:val="auto"/>
          <w:sz w:val="21"/>
          <w:szCs w:val="21"/>
        </w:rPr>
      </w:r>
      <w:r w:rsidR="00C414AF"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46</w:t>
      </w:r>
      <w:r w:rsidR="00C414AF" w:rsidRPr="00177B87">
        <w:rPr>
          <w:rFonts w:asciiTheme="minorEastAsia" w:eastAsiaTheme="minorEastAsia" w:hAnsiTheme="minorEastAsia"/>
          <w:b w:val="0"/>
          <w:color w:val="auto"/>
          <w:sz w:val="21"/>
          <w:szCs w:val="21"/>
        </w:rPr>
        <w:fldChar w:fldCharType="end"/>
      </w:r>
      <w:r w:rsidR="00BB007C" w:rsidRPr="00E758B3">
        <w:rPr>
          <w:rFonts w:asciiTheme="minorEastAsia" w:eastAsiaTheme="minorEastAsia" w:hAnsiTheme="minorEastAsia" w:hint="eastAsia"/>
          <w:b w:val="0"/>
          <w:color w:val="auto"/>
          <w:sz w:val="21"/>
          <w:szCs w:val="21"/>
        </w:rPr>
        <w:t>ページ）</w:t>
      </w:r>
    </w:p>
    <w:p w:rsidR="007652F2" w:rsidRPr="00E758B3" w:rsidRDefault="007652F2" w:rsidP="007652F2">
      <w:pPr>
        <w:widowControl/>
        <w:overflowPunct/>
        <w:adjustRightInd/>
        <w:spacing w:line="200" w:lineRule="exact"/>
        <w:ind w:left="225"/>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（同じものを２通作成して提出）</w:t>
      </w:r>
    </w:p>
    <w:p w:rsidR="001F5032" w:rsidRPr="00E758B3" w:rsidRDefault="001F5032" w:rsidP="001F5032">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hint="eastAsia"/>
          <w:color w:val="auto"/>
          <w:sz w:val="21"/>
          <w:szCs w:val="21"/>
        </w:rPr>
        <w:t>報告書（払戻し：後見制度支援預貯金）</w:t>
      </w:r>
      <w:r w:rsidRPr="00E758B3">
        <w:rPr>
          <w:rFonts w:asciiTheme="minorEastAsia" w:eastAsiaTheme="minorEastAsia" w:hAnsiTheme="minorEastAsia" w:hint="eastAsia"/>
          <w:b w:val="0"/>
          <w:color w:val="auto"/>
          <w:sz w:val="21"/>
          <w:szCs w:val="21"/>
        </w:rPr>
        <w:t>（書式</w:t>
      </w:r>
      <w:r w:rsidR="00C414AF" w:rsidRPr="00177B87">
        <w:rPr>
          <w:rFonts w:asciiTheme="minorEastAsia" w:eastAsiaTheme="minorEastAsia" w:hAnsiTheme="minorEastAsia"/>
          <w:b w:val="0"/>
          <w:color w:val="auto"/>
          <w:sz w:val="21"/>
          <w:szCs w:val="21"/>
        </w:rPr>
        <w:fldChar w:fldCharType="begin"/>
      </w:r>
      <w:r w:rsidR="00C414AF" w:rsidRPr="00E758B3">
        <w:rPr>
          <w:rFonts w:asciiTheme="minorEastAsia" w:eastAsiaTheme="minorEastAsia" w:hAnsiTheme="minorEastAsia"/>
          <w:b w:val="0"/>
          <w:color w:val="auto"/>
          <w:sz w:val="21"/>
          <w:szCs w:val="21"/>
        </w:rPr>
        <w:instrText xml:space="preserve"> PAGEREF  報告書（払戻し：後見制度支援預貯金） \h </w:instrText>
      </w:r>
      <w:r w:rsidR="00C414AF" w:rsidRPr="00177B87">
        <w:rPr>
          <w:rFonts w:asciiTheme="minorEastAsia" w:eastAsiaTheme="minorEastAsia" w:hAnsiTheme="minorEastAsia"/>
          <w:b w:val="0"/>
          <w:color w:val="auto"/>
          <w:sz w:val="21"/>
          <w:szCs w:val="21"/>
        </w:rPr>
      </w:r>
      <w:r w:rsidR="00C414AF"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47</w:t>
      </w:r>
      <w:r w:rsidR="00C414AF" w:rsidRPr="00177B87">
        <w:rPr>
          <w:rFonts w:asciiTheme="minorEastAsia" w:eastAsiaTheme="minorEastAsia" w:hAnsiTheme="minorEastAsia"/>
          <w:b w:val="0"/>
          <w:color w:val="auto"/>
          <w:sz w:val="21"/>
          <w:szCs w:val="21"/>
        </w:rPr>
        <w:fldChar w:fldCharType="end"/>
      </w:r>
      <w:r w:rsidR="00F03FA9" w:rsidRPr="00E758B3">
        <w:rPr>
          <w:rFonts w:asciiTheme="minorEastAsia" w:eastAsiaTheme="minorEastAsia" w:hAnsiTheme="minorEastAsia" w:hint="eastAsia"/>
          <w:b w:val="0"/>
          <w:color w:val="auto"/>
          <w:sz w:val="21"/>
          <w:szCs w:val="21"/>
        </w:rPr>
        <w:t>ペ</w:t>
      </w:r>
      <w:r w:rsidRPr="00E758B3">
        <w:rPr>
          <w:rFonts w:asciiTheme="minorEastAsia" w:eastAsiaTheme="minorEastAsia" w:hAnsiTheme="minorEastAsia" w:hint="eastAsia"/>
          <w:b w:val="0"/>
          <w:color w:val="auto"/>
          <w:sz w:val="21"/>
          <w:szCs w:val="21"/>
        </w:rPr>
        <w:t>ージ）</w:t>
      </w:r>
    </w:p>
    <w:p w:rsidR="001F5032" w:rsidRPr="00E758B3" w:rsidRDefault="001F5032" w:rsidP="007652F2">
      <w:pPr>
        <w:widowControl/>
        <w:overflowPunct/>
        <w:adjustRightInd/>
        <w:spacing w:line="200" w:lineRule="exact"/>
        <w:ind w:firstLineChars="700" w:firstLine="1554"/>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（同じものを２通作成して提出）</w:t>
      </w:r>
    </w:p>
    <w:p w:rsidR="00BB007C" w:rsidRPr="00E758B3" w:rsidRDefault="00BB007C" w:rsidP="00BB007C">
      <w:pPr>
        <w:widowControl/>
        <w:overflowPunct/>
        <w:adjustRightInd/>
        <w:spacing w:line="320" w:lineRule="exact"/>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中央の太線以下の欄は裁判所使用欄ですので記載しないでください。</w:t>
      </w:r>
    </w:p>
    <w:p w:rsidR="00BB007C" w:rsidRPr="00E758B3" w:rsidRDefault="00BB007C" w:rsidP="00BB007C">
      <w:pPr>
        <w:widowControl/>
        <w:overflowPunct/>
        <w:adjustRightInd/>
        <w:spacing w:line="320" w:lineRule="exact"/>
        <w:ind w:left="576" w:hangingChars="300" w:hanging="576"/>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BB007C" w:rsidRPr="00E758B3" w:rsidRDefault="00BB007C" w:rsidP="00BB007C">
      <w:pPr>
        <w:spacing w:line="400" w:lineRule="exact"/>
        <w:rPr>
          <w:b w:val="0"/>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(2)　郵便切手</w:t>
      </w:r>
      <w:r w:rsidR="00175759" w:rsidRPr="00E758B3">
        <w:rPr>
          <w:rFonts w:ascii="ＭＳ ゴシック" w:eastAsia="ＭＳ ゴシック" w:hAnsi="ＭＳ ゴシック"/>
          <w:color w:val="auto"/>
          <w:sz w:val="21"/>
          <w:szCs w:val="21"/>
        </w:rPr>
        <w:t>84</w:t>
      </w:r>
      <w:r w:rsidRPr="00E758B3">
        <w:rPr>
          <w:rFonts w:ascii="ＭＳ ゴシック" w:eastAsia="ＭＳ ゴシック" w:hAnsi="ＭＳ ゴシック" w:hint="eastAsia"/>
          <w:color w:val="auto"/>
          <w:sz w:val="21"/>
          <w:szCs w:val="21"/>
        </w:rPr>
        <w:t>円分</w:t>
      </w:r>
      <w:r w:rsidRPr="00E758B3">
        <w:rPr>
          <w:rFonts w:hint="eastAsia"/>
          <w:b w:val="0"/>
          <w:color w:val="auto"/>
          <w:sz w:val="21"/>
          <w:szCs w:val="21"/>
        </w:rPr>
        <w:t>（添付）</w:t>
      </w:r>
    </w:p>
    <w:p w:rsidR="00BB007C" w:rsidRPr="00E758B3" w:rsidRDefault="00BB007C" w:rsidP="00BB007C">
      <w:pPr>
        <w:spacing w:line="400" w:lineRule="exact"/>
        <w:ind w:left="444" w:hangingChars="200" w:hanging="444"/>
        <w:rPr>
          <w:b w:val="0"/>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 xml:space="preserve">(3)　</w:t>
      </w:r>
      <w:r w:rsidR="001F5032" w:rsidRPr="00E758B3">
        <w:rPr>
          <w:rFonts w:ascii="ＭＳ ゴシック" w:eastAsia="ＭＳ ゴシック" w:hAnsi="ＭＳ ゴシック"/>
          <w:color w:val="auto"/>
          <w:sz w:val="21"/>
          <w:szCs w:val="21"/>
        </w:rPr>
        <w:t xml:space="preserve"> 交付請求額（後見制度支援信託）・払戻額（後見制度支援預貯金）及び理由の相当性を疎明する書類</w:t>
      </w:r>
      <w:r w:rsidRPr="00E758B3">
        <w:rPr>
          <w:rFonts w:hAnsi="ＭＳ 明朝" w:hint="eastAsia"/>
          <w:b w:val="0"/>
          <w:color w:val="auto"/>
          <w:sz w:val="21"/>
          <w:szCs w:val="21"/>
        </w:rPr>
        <w:t>（</w:t>
      </w:r>
      <w:r w:rsidR="001F2409" w:rsidRPr="00E758B3">
        <w:rPr>
          <w:rFonts w:hAnsi="ＭＳ 明朝" w:hint="eastAsia"/>
          <w:b w:val="0"/>
          <w:color w:val="auto"/>
          <w:sz w:val="21"/>
          <w:szCs w:val="21"/>
        </w:rPr>
        <w:t>例：未成年者の</w:t>
      </w:r>
      <w:r w:rsidRPr="00E758B3">
        <w:rPr>
          <w:rFonts w:hAnsi="ＭＳ 明朝" w:hint="eastAsia"/>
          <w:b w:val="0"/>
          <w:color w:val="auto"/>
          <w:sz w:val="21"/>
          <w:szCs w:val="21"/>
        </w:rPr>
        <w:t>留学費用の見積書の写しなど）</w:t>
      </w:r>
    </w:p>
    <w:p w:rsidR="00BB007C" w:rsidRPr="00E758B3" w:rsidRDefault="00BB007C" w:rsidP="00BB007C">
      <w:pPr>
        <w:spacing w:line="400" w:lineRule="exact"/>
        <w:ind w:left="444" w:hangingChars="200" w:hanging="444"/>
        <w:rPr>
          <w:b w:val="0"/>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(4)　直近の信託財産状況報告書写し</w:t>
      </w:r>
      <w:r w:rsidR="001F5032" w:rsidRPr="00E758B3">
        <w:rPr>
          <w:rFonts w:ascii="ＭＳ ゴシック" w:eastAsia="ＭＳ ゴシック" w:hAnsi="ＭＳ ゴシック" w:hint="eastAsia"/>
          <w:color w:val="auto"/>
          <w:sz w:val="21"/>
          <w:szCs w:val="21"/>
        </w:rPr>
        <w:t>（後見制度支援信託）</w:t>
      </w:r>
      <w:r w:rsidRPr="00E758B3">
        <w:rPr>
          <w:rFonts w:hAnsi="ＭＳ 明朝" w:hint="eastAsia"/>
          <w:b w:val="0"/>
          <w:color w:val="auto"/>
          <w:sz w:val="21"/>
          <w:szCs w:val="21"/>
        </w:rPr>
        <w:t>（ご利用の信託銀行等からは，信託財産状況報告書が定期的に送付されることになっています。）</w:t>
      </w:r>
    </w:p>
    <w:p w:rsidR="00BB007C" w:rsidRPr="00E758B3" w:rsidRDefault="00BB007C" w:rsidP="00C61D84">
      <w:pPr>
        <w:spacing w:line="400" w:lineRule="exact"/>
        <w:ind w:left="444" w:hangingChars="200" w:hanging="444"/>
        <w:rPr>
          <w:rFonts w:ascii="ＭＳ ゴシック" w:eastAsia="ＭＳ ゴシック" w:hAnsi="ＭＳ ゴシック"/>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(5)　未成年後見人が管理している</w:t>
      </w:r>
      <w:r w:rsidR="00A61FC1" w:rsidRPr="00E758B3">
        <w:rPr>
          <w:rFonts w:ascii="ＭＳ ゴシック" w:eastAsia="ＭＳ ゴシック" w:hAnsi="ＭＳ ゴシック" w:hint="eastAsia"/>
          <w:color w:val="auto"/>
          <w:sz w:val="21"/>
          <w:szCs w:val="21"/>
        </w:rPr>
        <w:t>未成年者</w:t>
      </w:r>
      <w:r w:rsidRPr="00E758B3">
        <w:rPr>
          <w:rFonts w:ascii="ＭＳ ゴシック" w:eastAsia="ＭＳ ゴシック" w:hAnsi="ＭＳ ゴシック" w:hint="eastAsia"/>
          <w:color w:val="auto"/>
          <w:sz w:val="21"/>
          <w:szCs w:val="21"/>
        </w:rPr>
        <w:t>名義の預貯金通帳の写し</w:t>
      </w:r>
      <w:r w:rsidR="001F5032" w:rsidRPr="00E758B3">
        <w:rPr>
          <w:rFonts w:ascii="ＭＳ ゴシック" w:eastAsia="ＭＳ ゴシック" w:hAnsi="ＭＳ ゴシック" w:hint="eastAsia"/>
          <w:color w:val="auto"/>
          <w:sz w:val="21"/>
          <w:szCs w:val="21"/>
        </w:rPr>
        <w:t>（後見制度支援信託・後見制度支援預貯金）</w:t>
      </w:r>
      <w:r w:rsidR="00C61D84" w:rsidRPr="00E758B3">
        <w:rPr>
          <w:rFonts w:ascii="ＭＳ 明朝" w:hAnsi="ＭＳ 明朝" w:hint="eastAsia"/>
          <w:b w:val="0"/>
          <w:color w:val="auto"/>
          <w:sz w:val="21"/>
          <w:szCs w:val="21"/>
        </w:rPr>
        <w:t>（表紙，表紙裏面と現在残高の</w:t>
      </w:r>
      <w:r w:rsidR="00B2086C" w:rsidRPr="00E758B3">
        <w:rPr>
          <w:rFonts w:ascii="ＭＳ 明朝" w:hAnsi="ＭＳ 明朝" w:hint="eastAsia"/>
          <w:b w:val="0"/>
          <w:color w:val="auto"/>
          <w:sz w:val="21"/>
          <w:szCs w:val="21"/>
        </w:rPr>
        <w:t>わかる</w:t>
      </w:r>
      <w:r w:rsidR="00C61D84" w:rsidRPr="00E758B3">
        <w:rPr>
          <w:rFonts w:ascii="ＭＳ 明朝" w:hAnsi="ＭＳ 明朝" w:hint="eastAsia"/>
          <w:b w:val="0"/>
          <w:color w:val="auto"/>
          <w:sz w:val="21"/>
          <w:szCs w:val="21"/>
        </w:rPr>
        <w:t>明細のページ）</w:t>
      </w:r>
      <w:r w:rsidR="000A6698" w:rsidRPr="00E758B3">
        <w:rPr>
          <w:rFonts w:asciiTheme="minorEastAsia" w:eastAsiaTheme="minorEastAsia" w:hAnsiTheme="minorEastAsia" w:hint="eastAsia"/>
          <w:b w:val="0"/>
          <w:color w:val="auto"/>
          <w:sz w:val="21"/>
          <w:szCs w:val="21"/>
        </w:rPr>
        <w:t>（なお</w:t>
      </w:r>
      <w:r w:rsidR="00C414AF" w:rsidRPr="00177B87">
        <w:rPr>
          <w:rFonts w:asciiTheme="minorEastAsia" w:eastAsiaTheme="minorEastAsia" w:hAnsiTheme="minorEastAsia"/>
          <w:b w:val="0"/>
          <w:color w:val="auto"/>
          <w:sz w:val="21"/>
          <w:szCs w:val="21"/>
        </w:rPr>
        <w:fldChar w:fldCharType="begin"/>
      </w:r>
      <w:r w:rsidR="00C414AF" w:rsidRPr="00E758B3">
        <w:rPr>
          <w:rFonts w:asciiTheme="minorEastAsia" w:eastAsiaTheme="minorEastAsia" w:hAnsiTheme="minorEastAsia"/>
          <w:b w:val="0"/>
          <w:color w:val="auto"/>
          <w:sz w:val="21"/>
          <w:szCs w:val="21"/>
        </w:rPr>
        <w:instrText xml:space="preserve"> PAGEREF  家庭裁判所への報告や申立等の留意事項 \h </w:instrText>
      </w:r>
      <w:r w:rsidR="00C414AF" w:rsidRPr="00177B87">
        <w:rPr>
          <w:rFonts w:asciiTheme="minorEastAsia" w:eastAsiaTheme="minorEastAsia" w:hAnsiTheme="minorEastAsia"/>
          <w:b w:val="0"/>
          <w:color w:val="auto"/>
          <w:sz w:val="21"/>
          <w:szCs w:val="21"/>
        </w:rPr>
      </w:r>
      <w:r w:rsidR="00C414AF"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11</w:t>
      </w:r>
      <w:r w:rsidR="00C414AF" w:rsidRPr="00177B87">
        <w:rPr>
          <w:rFonts w:asciiTheme="minorEastAsia" w:eastAsiaTheme="minorEastAsia" w:hAnsiTheme="minorEastAsia"/>
          <w:b w:val="0"/>
          <w:color w:val="auto"/>
          <w:sz w:val="21"/>
          <w:szCs w:val="21"/>
        </w:rPr>
        <w:fldChar w:fldCharType="end"/>
      </w:r>
      <w:r w:rsidR="000A6698" w:rsidRPr="00E758B3">
        <w:rPr>
          <w:rFonts w:asciiTheme="minorEastAsia" w:eastAsiaTheme="minorEastAsia" w:hAnsiTheme="minorEastAsia" w:hint="eastAsia"/>
          <w:b w:val="0"/>
          <w:color w:val="auto"/>
          <w:sz w:val="21"/>
          <w:szCs w:val="21"/>
        </w:rPr>
        <w:t>ページ参照）</w:t>
      </w:r>
    </w:p>
    <w:p w:rsidR="00BB007C" w:rsidRPr="00E758B3" w:rsidRDefault="00BB007C" w:rsidP="00BB007C">
      <w:pPr>
        <w:spacing w:line="400" w:lineRule="exact"/>
        <w:rPr>
          <w:rFonts w:asciiTheme="minorEastAsia" w:eastAsiaTheme="minorEastAsia" w:hAnsiTheme="minorEastAsia"/>
          <w:b w:val="0"/>
          <w:color w:val="auto"/>
          <w:sz w:val="21"/>
          <w:szCs w:val="21"/>
        </w:rPr>
      </w:pPr>
    </w:p>
    <w:p w:rsidR="00BB007C" w:rsidRPr="00E758B3" w:rsidRDefault="00BB007C" w:rsidP="00BB007C">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２　家庭裁判所は，報告書が提出されたら，できるだけ速やかに処理します。</w:t>
      </w:r>
    </w:p>
    <w:p w:rsidR="00BB007C" w:rsidRPr="00E758B3" w:rsidRDefault="00FB7514" w:rsidP="00BB007C">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1F5032" w:rsidRPr="00E758B3">
        <w:rPr>
          <w:rFonts w:asciiTheme="minorEastAsia" w:eastAsiaTheme="minorEastAsia" w:hAnsiTheme="minorEastAsia" w:hint="eastAsia"/>
          <w:b w:val="0"/>
          <w:color w:val="auto"/>
          <w:sz w:val="21"/>
          <w:szCs w:val="21"/>
        </w:rPr>
        <w:t>家庭裁判所による指示の日付から３週間以内に，信託銀行等の金融機関に指示書謄本を提出し，一時金交付の請求又は支援預貯金の払戻しを請求してください。</w:t>
      </w:r>
    </w:p>
    <w:p w:rsidR="00F60BE1" w:rsidRPr="00E758B3" w:rsidRDefault="00F60BE1" w:rsidP="00F60BE1">
      <w:pPr>
        <w:spacing w:line="32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請求から一時金交付又は支援預貯金の払戻しまでの期間や手続は，信託銀行等によって異なることがありますので，ご利用の信託銀行等の金融機関にお問い合わせください。</w:t>
      </w:r>
    </w:p>
    <w:p w:rsidR="00F60BE1" w:rsidRPr="00E758B3" w:rsidRDefault="00F60BE1" w:rsidP="00F60BE1">
      <w:pPr>
        <w:spacing w:line="320" w:lineRule="exact"/>
        <w:ind w:left="384" w:hangingChars="200" w:hanging="384"/>
        <w:rPr>
          <w:rFonts w:asciiTheme="minorEastAsia" w:eastAsiaTheme="minorEastAsia" w:hAnsiTheme="minorEastAsia"/>
          <w:b w:val="0"/>
          <w:color w:val="auto"/>
          <w:sz w:val="18"/>
          <w:szCs w:val="18"/>
        </w:rPr>
      </w:pPr>
      <w:r w:rsidRPr="00E758B3">
        <w:rPr>
          <w:rFonts w:hint="eastAsia"/>
          <w:b w:val="0"/>
          <w:color w:val="auto"/>
          <w:sz w:val="18"/>
          <w:szCs w:val="18"/>
        </w:rPr>
        <w:t xml:space="preserve">　※　</w:t>
      </w:r>
      <w:r w:rsidRPr="00E758B3">
        <w:rPr>
          <w:rFonts w:asciiTheme="minorEastAsia" w:eastAsiaTheme="minorEastAsia" w:hAnsiTheme="minorEastAsia" w:hint="eastAsia"/>
          <w:b w:val="0"/>
          <w:color w:val="auto"/>
          <w:sz w:val="18"/>
          <w:szCs w:val="18"/>
        </w:rPr>
        <w:t>なお，信託銀行等の金融機関によっては，一時金交付又は支援預貯金の払戻しの場合に解約等の手数料がかかります。</w:t>
      </w:r>
    </w:p>
    <w:p w:rsidR="00BB007C" w:rsidRPr="00E758B3" w:rsidRDefault="00BB007C" w:rsidP="00BB007C">
      <w:pPr>
        <w:spacing w:line="400" w:lineRule="exact"/>
        <w:rPr>
          <w:rFonts w:asciiTheme="minorEastAsia" w:eastAsiaTheme="minorEastAsia" w:hAnsiTheme="minorEastAsia"/>
          <w:b w:val="0"/>
          <w:color w:val="auto"/>
          <w:sz w:val="21"/>
          <w:szCs w:val="21"/>
        </w:rPr>
      </w:pPr>
    </w:p>
    <w:p w:rsidR="00F60BE1" w:rsidRPr="00E758B3" w:rsidRDefault="00F60BE1" w:rsidP="00F60BE1">
      <w:pPr>
        <w:spacing w:line="40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３　交付された一時金（後見制度支援信託）又は払戻金（後見制度支援預貯金）を使用したときは，速やかに次の書類を家庭裁判所へ提出してください。</w:t>
      </w:r>
    </w:p>
    <w:p w:rsidR="00BB007C" w:rsidRPr="00E758B3" w:rsidRDefault="00BB007C" w:rsidP="00BB007C">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(1)</w:t>
      </w:r>
      <w:r w:rsidR="00F03FA9"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hint="eastAsia"/>
          <w:color w:val="auto"/>
          <w:sz w:val="21"/>
          <w:szCs w:val="21"/>
        </w:rPr>
        <w:t>後見事務報告書（随時）</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_Ref412921611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33</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BB007C" w:rsidRPr="00E758B3" w:rsidRDefault="00BB007C" w:rsidP="00BB007C">
      <w:pPr>
        <w:spacing w:line="400" w:lineRule="exact"/>
        <w:ind w:left="444" w:hangingChars="200" w:hanging="444"/>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(2)</w:t>
      </w:r>
      <w:r w:rsidR="00F03FA9" w:rsidRPr="00E758B3">
        <w:rPr>
          <w:rFonts w:ascii="ＭＳ ゴシック" w:eastAsia="ＭＳ ゴシック" w:hAnsi="ＭＳ ゴシック" w:hint="eastAsia"/>
          <w:color w:val="auto"/>
          <w:sz w:val="21"/>
          <w:szCs w:val="21"/>
        </w:rPr>
        <w:t xml:space="preserve">　</w:t>
      </w:r>
      <w:r w:rsidR="00F60BE1" w:rsidRPr="00E758B3">
        <w:rPr>
          <w:rFonts w:ascii="ＭＳ ゴシック" w:eastAsia="ＭＳ ゴシック" w:hAnsi="ＭＳ ゴシック" w:hint="eastAsia"/>
          <w:color w:val="auto"/>
          <w:sz w:val="21"/>
          <w:szCs w:val="21"/>
        </w:rPr>
        <w:t>一時金・払戻金の入金先口座の通帳写し</w:t>
      </w:r>
      <w:r w:rsidR="00F60BE1" w:rsidRPr="00E758B3">
        <w:rPr>
          <w:rFonts w:asciiTheme="minorEastAsia" w:eastAsiaTheme="minorEastAsia" w:hAnsiTheme="minorEastAsia" w:hint="eastAsia"/>
          <w:b w:val="0"/>
          <w:color w:val="auto"/>
          <w:sz w:val="21"/>
          <w:szCs w:val="21"/>
        </w:rPr>
        <w:t>（</w:t>
      </w:r>
      <w:r w:rsidR="00F60BE1" w:rsidRPr="00E758B3">
        <w:rPr>
          <w:rFonts w:ascii="ＭＳ 明朝" w:hAnsi="ＭＳ 明朝" w:hint="eastAsia"/>
          <w:b w:val="0"/>
          <w:color w:val="auto"/>
          <w:sz w:val="21"/>
          <w:szCs w:val="21"/>
        </w:rPr>
        <w:t>表紙，表紙裏面と</w:t>
      </w:r>
      <w:r w:rsidR="00F60BE1" w:rsidRPr="00E758B3">
        <w:rPr>
          <w:rFonts w:asciiTheme="minorEastAsia" w:eastAsiaTheme="minorEastAsia" w:hAnsiTheme="minorEastAsia" w:hint="eastAsia"/>
          <w:b w:val="0"/>
          <w:color w:val="auto"/>
          <w:sz w:val="21"/>
          <w:szCs w:val="21"/>
        </w:rPr>
        <w:t>一時金・払戻金の入金及び出金の記録がある明細のページ）</w:t>
      </w:r>
      <w:r w:rsidR="000A6698" w:rsidRPr="00E758B3">
        <w:rPr>
          <w:rFonts w:asciiTheme="minorEastAsia" w:eastAsiaTheme="minorEastAsia" w:hAnsiTheme="minorEastAsia" w:hint="eastAsia"/>
          <w:b w:val="0"/>
          <w:color w:val="auto"/>
          <w:sz w:val="21"/>
          <w:szCs w:val="21"/>
        </w:rPr>
        <w:t>（なお</w:t>
      </w:r>
      <w:r w:rsidR="004C4E39" w:rsidRPr="00177B87">
        <w:rPr>
          <w:rFonts w:asciiTheme="minorEastAsia" w:eastAsiaTheme="minorEastAsia" w:hAnsiTheme="minorEastAsia"/>
          <w:b w:val="0"/>
          <w:color w:val="auto"/>
          <w:sz w:val="21"/>
          <w:szCs w:val="21"/>
        </w:rPr>
        <w:fldChar w:fldCharType="begin"/>
      </w:r>
      <w:r w:rsidR="004C4E39" w:rsidRPr="00E758B3">
        <w:rPr>
          <w:rFonts w:asciiTheme="minorEastAsia" w:eastAsiaTheme="minorEastAsia" w:hAnsiTheme="minorEastAsia"/>
          <w:b w:val="0"/>
          <w:color w:val="auto"/>
          <w:sz w:val="21"/>
          <w:szCs w:val="21"/>
        </w:rPr>
        <w:instrText xml:space="preserve"> PAGEREF  家庭裁判所への報告や申立等の留意事項 \h </w:instrText>
      </w:r>
      <w:r w:rsidR="004C4E39" w:rsidRPr="00177B87">
        <w:rPr>
          <w:rFonts w:asciiTheme="minorEastAsia" w:eastAsiaTheme="minorEastAsia" w:hAnsiTheme="minorEastAsia"/>
          <w:b w:val="0"/>
          <w:color w:val="auto"/>
          <w:sz w:val="21"/>
          <w:szCs w:val="21"/>
        </w:rPr>
      </w:r>
      <w:r w:rsidR="004C4E3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11</w:t>
      </w:r>
      <w:r w:rsidR="004C4E39" w:rsidRPr="00177B87">
        <w:rPr>
          <w:rFonts w:asciiTheme="minorEastAsia" w:eastAsiaTheme="minorEastAsia" w:hAnsiTheme="minorEastAsia"/>
          <w:b w:val="0"/>
          <w:color w:val="auto"/>
          <w:sz w:val="21"/>
          <w:szCs w:val="21"/>
        </w:rPr>
        <w:fldChar w:fldCharType="end"/>
      </w:r>
      <w:r w:rsidR="000A6698" w:rsidRPr="00E758B3">
        <w:rPr>
          <w:rFonts w:asciiTheme="minorEastAsia" w:eastAsiaTheme="minorEastAsia" w:hAnsiTheme="minorEastAsia" w:hint="eastAsia"/>
          <w:b w:val="0"/>
          <w:color w:val="auto"/>
          <w:sz w:val="21"/>
          <w:szCs w:val="21"/>
        </w:rPr>
        <w:t>ページ参照）</w:t>
      </w:r>
    </w:p>
    <w:p w:rsidR="00BB007C" w:rsidRPr="00E758B3" w:rsidRDefault="00F03FA9" w:rsidP="00BB007C">
      <w:pPr>
        <w:spacing w:line="400" w:lineRule="exact"/>
        <w:ind w:left="222" w:hangingChars="100" w:hanging="222"/>
        <w:rPr>
          <w:rFonts w:ascii="ＭＳ ゴシック" w:eastAsia="ＭＳ ゴシック" w:hAnsi="ＭＳ ゴシック"/>
          <w:color w:val="auto"/>
          <w:sz w:val="21"/>
          <w:szCs w:val="21"/>
        </w:rPr>
      </w:pPr>
      <w:r w:rsidRPr="00E758B3">
        <w:rPr>
          <w:rFonts w:asciiTheme="minorEastAsia" w:eastAsiaTheme="minorEastAsia" w:hAnsiTheme="minorEastAsia" w:hint="eastAsia"/>
          <w:b w:val="0"/>
          <w:color w:val="auto"/>
          <w:sz w:val="21"/>
          <w:szCs w:val="21"/>
        </w:rPr>
        <w:t xml:space="preserve">　</w:t>
      </w:r>
      <w:r w:rsidR="00BB007C" w:rsidRPr="00E758B3">
        <w:rPr>
          <w:rFonts w:ascii="ＭＳ ゴシック" w:eastAsia="ＭＳ ゴシック" w:hAnsi="ＭＳ ゴシック"/>
          <w:color w:val="auto"/>
          <w:sz w:val="21"/>
          <w:szCs w:val="21"/>
        </w:rPr>
        <w:t>(3)</w:t>
      </w:r>
      <w:r w:rsidRPr="00E758B3">
        <w:rPr>
          <w:rFonts w:ascii="ＭＳ ゴシック" w:eastAsia="ＭＳ ゴシック" w:hAnsi="ＭＳ ゴシック" w:hint="eastAsia"/>
          <w:color w:val="auto"/>
          <w:sz w:val="21"/>
          <w:szCs w:val="21"/>
        </w:rPr>
        <w:t xml:space="preserve">　</w:t>
      </w:r>
      <w:r w:rsidR="00F60BE1" w:rsidRPr="00E758B3">
        <w:rPr>
          <w:rFonts w:ascii="ＭＳ ゴシック" w:eastAsia="ＭＳ ゴシック" w:hAnsi="ＭＳ ゴシック" w:hint="eastAsia"/>
          <w:color w:val="auto"/>
          <w:sz w:val="21"/>
          <w:szCs w:val="21"/>
        </w:rPr>
        <w:t>一時金・払戻金の使途が分かる資料（契約書，領収書）写し</w:t>
      </w:r>
    </w:p>
    <w:p w:rsidR="00922A79" w:rsidRPr="00E758B3" w:rsidRDefault="00BB007C" w:rsidP="005836F6">
      <w:pPr>
        <w:tabs>
          <w:tab w:val="left" w:pos="7337"/>
        </w:tabs>
        <w:spacing w:line="320" w:lineRule="exact"/>
        <w:ind w:firstLineChars="400" w:firstLine="768"/>
        <w:rPr>
          <w:b w:val="0"/>
          <w:color w:val="auto"/>
          <w:sz w:val="20"/>
          <w:szCs w:val="20"/>
        </w:rPr>
      </w:pPr>
      <w:r w:rsidRPr="00E758B3">
        <w:rPr>
          <w:rFonts w:hint="eastAsia"/>
          <w:b w:val="0"/>
          <w:color w:val="auto"/>
          <w:sz w:val="18"/>
          <w:szCs w:val="18"/>
        </w:rPr>
        <w:t xml:space="preserve">※　</w:t>
      </w:r>
      <w:r w:rsidRPr="00E758B3">
        <w:rPr>
          <w:rFonts w:asciiTheme="minorEastAsia" w:eastAsiaTheme="minorEastAsia" w:hAnsiTheme="minorEastAsia" w:hint="eastAsia"/>
          <w:b w:val="0"/>
          <w:color w:val="auto"/>
          <w:sz w:val="18"/>
          <w:szCs w:val="18"/>
        </w:rPr>
        <w:t>領収書については，通帳写しからわかる場合には不要です。</w:t>
      </w:r>
      <w:r w:rsidR="005836F6" w:rsidRPr="00E758B3">
        <w:rPr>
          <w:rFonts w:asciiTheme="minorEastAsia" w:eastAsiaTheme="minorEastAsia" w:hAnsiTheme="minorEastAsia"/>
          <w:b w:val="0"/>
          <w:color w:val="auto"/>
          <w:sz w:val="18"/>
          <w:szCs w:val="18"/>
        </w:rPr>
        <w:tab/>
      </w:r>
      <w:r w:rsidR="00922A79" w:rsidRPr="00E758B3">
        <w:rPr>
          <w:b w:val="0"/>
          <w:color w:val="auto"/>
          <w:sz w:val="20"/>
          <w:szCs w:val="20"/>
        </w:rPr>
        <w:br w:type="page"/>
      </w:r>
    </w:p>
    <w:p w:rsidR="006C3B5F" w:rsidRPr="00E758B3" w:rsidRDefault="006C3B5F" w:rsidP="006C3B5F">
      <w:pPr>
        <w:pStyle w:val="2"/>
        <w:rPr>
          <w:b/>
          <w:color w:val="auto"/>
        </w:rPr>
      </w:pPr>
      <w:bookmarkStart w:id="131" w:name="_Ref406680870"/>
      <w:bookmarkStart w:id="132" w:name="_Toc412736321"/>
      <w:bookmarkStart w:id="133" w:name="_Toc413422901"/>
      <w:bookmarkStart w:id="134" w:name="_Toc415324201"/>
      <w:bookmarkStart w:id="135" w:name="_Toc124770283"/>
      <w:bookmarkStart w:id="136" w:name="_Ref406680071"/>
      <w:r w:rsidRPr="00E758B3">
        <w:rPr>
          <w:rFonts w:hint="eastAsia"/>
          <w:color w:val="auto"/>
        </w:rPr>
        <w:lastRenderedPageBreak/>
        <w:t>書式</w:t>
      </w:r>
      <w:r w:rsidR="007850C6" w:rsidRPr="00E758B3">
        <w:rPr>
          <w:rFonts w:hint="eastAsia"/>
          <w:color w:val="auto"/>
        </w:rPr>
        <w:t>７</w:t>
      </w:r>
      <w:r w:rsidRPr="00E758B3">
        <w:rPr>
          <w:rFonts w:hint="eastAsia"/>
          <w:color w:val="auto"/>
        </w:rPr>
        <w:t xml:space="preserve">の１　</w:t>
      </w:r>
      <w:bookmarkStart w:id="137" w:name="報告書（一時金交付：後見制度支援信託）"/>
      <w:r w:rsidRPr="00E758B3">
        <w:rPr>
          <w:rFonts w:hint="eastAsia"/>
          <w:color w:val="auto"/>
        </w:rPr>
        <w:t>報告書（一時金交付：後見制度支援信託）</w:t>
      </w:r>
      <w:bookmarkEnd w:id="131"/>
      <w:bookmarkEnd w:id="132"/>
      <w:bookmarkEnd w:id="133"/>
      <w:bookmarkEnd w:id="134"/>
      <w:bookmarkEnd w:id="135"/>
      <w:bookmarkEnd w:id="137"/>
    </w:p>
    <w:p w:rsidR="006C3B5F" w:rsidRPr="00E758B3" w:rsidRDefault="006C3B5F" w:rsidP="006C3B5F">
      <w:pPr>
        <w:spacing w:line="332" w:lineRule="exact"/>
        <w:rPr>
          <w:rFonts w:ascii="ＭＳ 明朝" w:hAnsi="ＭＳ 明朝"/>
          <w:b w:val="0"/>
          <w:color w:val="auto"/>
        </w:rPr>
      </w:pPr>
      <w:r w:rsidRPr="00E758B3">
        <w:rPr>
          <w:rFonts w:ascii="ＭＳ 明朝" w:hAnsi="ＭＳ 明朝" w:hint="eastAsia"/>
          <w:b w:val="0"/>
          <w:color w:val="auto"/>
        </w:rPr>
        <w:t>後見開始事件番号　令和</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年</w:t>
      </w:r>
      <w:r w:rsidRPr="00E758B3">
        <w:rPr>
          <w:rFonts w:ascii="ＭＳ 明朝" w:hAnsi="ＭＳ 明朝"/>
          <w:b w:val="0"/>
          <w:color w:val="auto"/>
        </w:rPr>
        <w:t>(家)第</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号</w:t>
      </w:r>
    </w:p>
    <w:p w:rsidR="006C3B5F" w:rsidRPr="00E758B3" w:rsidRDefault="00EB0587" w:rsidP="006C3B5F">
      <w:pPr>
        <w:spacing w:line="332" w:lineRule="exact"/>
        <w:rPr>
          <w:rFonts w:ascii="ＭＳ 明朝" w:hAnsi="ＭＳ 明朝"/>
          <w:b w:val="0"/>
          <w:color w:val="auto"/>
        </w:rPr>
      </w:pPr>
      <w:r w:rsidRPr="00E758B3">
        <w:rPr>
          <w:rFonts w:ascii="ＭＳ 明朝" w:hAnsi="ＭＳ 明朝" w:hint="eastAsia"/>
          <w:b w:val="0"/>
          <w:color w:val="auto"/>
        </w:rPr>
        <w:t>未成年者</w:t>
      </w:r>
      <w:r w:rsidR="006C3B5F" w:rsidRPr="00E758B3">
        <w:rPr>
          <w:rFonts w:ascii="ＭＳ 明朝" w:hAnsi="ＭＳ 明朝" w:hint="eastAsia"/>
          <w:b w:val="0"/>
          <w:color w:val="auto"/>
          <w:u w:val="single"/>
        </w:rPr>
        <w:t xml:space="preserve">　　　　　　　　　　</w:t>
      </w:r>
    </w:p>
    <w:p w:rsidR="006C3B5F" w:rsidRPr="00E758B3" w:rsidRDefault="006C3B5F" w:rsidP="006C3B5F">
      <w:pPr>
        <w:spacing w:line="332" w:lineRule="exact"/>
        <w:rPr>
          <w:rFonts w:ascii="ＭＳ 明朝" w:hAnsi="ＭＳ 明朝"/>
          <w:b w:val="0"/>
          <w:color w:val="auto"/>
        </w:rPr>
      </w:pPr>
    </w:p>
    <w:p w:rsidR="006C3B5F" w:rsidRPr="00E758B3" w:rsidRDefault="006C3B5F" w:rsidP="006C3B5F">
      <w:pPr>
        <w:snapToGrid w:val="0"/>
        <w:spacing w:line="332" w:lineRule="exact"/>
        <w:jc w:val="center"/>
        <w:rPr>
          <w:rFonts w:ascii="ＭＳ 明朝" w:hAnsi="ＭＳ 明朝"/>
          <w:b w:val="0"/>
          <w:color w:val="auto"/>
          <w:sz w:val="32"/>
          <w:szCs w:val="32"/>
        </w:rPr>
      </w:pPr>
      <w:r w:rsidRPr="00E758B3">
        <w:rPr>
          <w:rFonts w:ascii="ＭＳ 明朝" w:hAnsi="ＭＳ 明朝" w:hint="eastAsia"/>
          <w:b w:val="0"/>
          <w:color w:val="auto"/>
          <w:sz w:val="32"/>
          <w:szCs w:val="32"/>
        </w:rPr>
        <w:t xml:space="preserve">　　　報　告　書　</w:t>
      </w:r>
      <w:r w:rsidRPr="00E758B3">
        <w:rPr>
          <w:rFonts w:ascii="ＭＳ 明朝" w:hAnsi="ＭＳ 明朝" w:hint="eastAsia"/>
          <w:b w:val="0"/>
          <w:color w:val="auto"/>
        </w:rPr>
        <w:t>（一時金交付）</w:t>
      </w:r>
    </w:p>
    <w:p w:rsidR="006C3B5F" w:rsidRPr="00E758B3" w:rsidRDefault="006C3B5F" w:rsidP="006C3B5F">
      <w:pPr>
        <w:snapToGrid w:val="0"/>
        <w:spacing w:line="332" w:lineRule="exact"/>
        <w:rPr>
          <w:rFonts w:ascii="ＭＳ 明朝" w:hAnsi="ＭＳ 明朝"/>
          <w:b w:val="0"/>
          <w:color w:val="auto"/>
        </w:rPr>
      </w:pPr>
    </w:p>
    <w:p w:rsidR="006C3B5F" w:rsidRPr="00E758B3" w:rsidRDefault="006C3B5F" w:rsidP="006C3B5F">
      <w:pPr>
        <w:snapToGrid w:val="0"/>
        <w:spacing w:line="332" w:lineRule="exact"/>
        <w:rPr>
          <w:rFonts w:ascii="ＭＳ 明朝" w:hAnsi="ＭＳ 明朝"/>
          <w:b w:val="0"/>
          <w:color w:val="auto"/>
        </w:rPr>
      </w:pPr>
      <w:r w:rsidRPr="00E758B3">
        <w:rPr>
          <w:rFonts w:ascii="ＭＳ 明朝" w:hAnsi="ＭＳ 明朝" w:hint="eastAsia"/>
          <w:b w:val="0"/>
          <w:color w:val="auto"/>
        </w:rPr>
        <w:t xml:space="preserve">　高知家庭裁判所</w:t>
      </w:r>
      <w:r w:rsidRPr="00E758B3">
        <w:rPr>
          <w:rFonts w:ascii="ＭＳ 明朝" w:hAnsi="ＭＳ 明朝"/>
          <w:b w:val="0"/>
          <w:color w:val="auto"/>
        </w:rPr>
        <w:t>(□</w:t>
      </w:r>
      <w:r w:rsidRPr="00E758B3">
        <w:rPr>
          <w:rFonts w:ascii="ＭＳ 明朝" w:hAnsi="ＭＳ 明朝" w:hint="eastAsia"/>
          <w:b w:val="0"/>
          <w:color w:val="auto"/>
        </w:rPr>
        <w:t xml:space="preserve">　　　</w:t>
      </w:r>
      <w:r w:rsidRPr="00E758B3">
        <w:rPr>
          <w:rFonts w:ascii="ＭＳ 明朝" w:hAnsi="ＭＳ 明朝"/>
          <w:b w:val="0"/>
          <w:color w:val="auto"/>
        </w:rPr>
        <w:t>支部)</w:t>
      </w:r>
      <w:r w:rsidRPr="00E758B3">
        <w:rPr>
          <w:rFonts w:ascii="ＭＳ 明朝" w:hAnsi="ＭＳ 明朝" w:hint="eastAsia"/>
          <w:b w:val="0"/>
          <w:color w:val="auto"/>
        </w:rPr>
        <w:t>御中</w:t>
      </w:r>
    </w:p>
    <w:p w:rsidR="006C3B5F" w:rsidRPr="00E758B3" w:rsidRDefault="006C3B5F" w:rsidP="006C3B5F">
      <w:pPr>
        <w:spacing w:line="332" w:lineRule="exact"/>
        <w:rPr>
          <w:rFonts w:ascii="ＭＳ 明朝" w:hAnsi="ＭＳ 明朝"/>
          <w:b w:val="0"/>
          <w:color w:val="auto"/>
        </w:rPr>
      </w:pPr>
    </w:p>
    <w:p w:rsidR="006C3B5F" w:rsidRPr="00E758B3" w:rsidRDefault="006C3B5F" w:rsidP="006C3B5F">
      <w:pPr>
        <w:spacing w:line="332" w:lineRule="exact"/>
        <w:ind w:right="1260" w:firstLineChars="1900" w:firstLine="4788"/>
        <w:rPr>
          <w:rFonts w:ascii="ＭＳ 明朝" w:hAnsi="ＭＳ 明朝"/>
          <w:b w:val="0"/>
          <w:color w:val="auto"/>
        </w:rPr>
      </w:pPr>
      <w:r w:rsidRPr="00E758B3">
        <w:rPr>
          <w:rFonts w:ascii="ＭＳ 明朝" w:hAnsi="ＭＳ 明朝" w:hint="eastAsia"/>
          <w:b w:val="0"/>
          <w:color w:val="auto"/>
        </w:rPr>
        <w:t>令和</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年</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月</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 xml:space="preserve">日　</w:t>
      </w:r>
    </w:p>
    <w:p w:rsidR="006C3B5F" w:rsidRPr="00E758B3" w:rsidRDefault="006C3B5F" w:rsidP="006C3B5F">
      <w:pPr>
        <w:spacing w:line="332" w:lineRule="exact"/>
        <w:rPr>
          <w:rFonts w:ascii="ＭＳ 明朝" w:hAnsi="ＭＳ 明朝"/>
          <w:b w:val="0"/>
          <w:color w:val="auto"/>
        </w:rPr>
      </w:pPr>
    </w:p>
    <w:p w:rsidR="006C3B5F" w:rsidRPr="00E758B3" w:rsidRDefault="006C3B5F" w:rsidP="006C3B5F">
      <w:pPr>
        <w:spacing w:line="332" w:lineRule="exact"/>
        <w:rPr>
          <w:rFonts w:ascii="ＭＳ 明朝" w:hAnsi="ＭＳ 明朝"/>
          <w:b w:val="0"/>
          <w:color w:val="auto"/>
          <w:u w:val="single"/>
        </w:rPr>
      </w:pPr>
      <w:r w:rsidRPr="00E758B3">
        <w:rPr>
          <w:rFonts w:ascii="ＭＳ 明朝" w:hAnsi="ＭＳ 明朝" w:hint="eastAsia"/>
          <w:b w:val="0"/>
          <w:color w:val="auto"/>
        </w:rPr>
        <w:t xml:space="preserve">　　　　　　　　　　　　　　　　　　　未成年後見人</w:t>
      </w:r>
      <w:r w:rsidRPr="00E758B3">
        <w:rPr>
          <w:rFonts w:ascii="ＭＳ 明朝" w:hAnsi="ＭＳ 明朝" w:hint="eastAsia"/>
          <w:b w:val="0"/>
          <w:color w:val="auto"/>
          <w:u w:val="single"/>
        </w:rPr>
        <w:t xml:space="preserve">　　　　　　　　　　印</w:t>
      </w:r>
    </w:p>
    <w:p w:rsidR="006C3B5F" w:rsidRPr="00E758B3" w:rsidRDefault="006C3B5F" w:rsidP="006C3B5F">
      <w:pPr>
        <w:spacing w:line="332" w:lineRule="exact"/>
        <w:ind w:firstLineChars="2500" w:firstLine="6323"/>
        <w:rPr>
          <w:rFonts w:ascii="ＭＳ 明朝" w:hAnsi="ＭＳ 明朝"/>
          <w:color w:val="auto"/>
        </w:rPr>
      </w:pPr>
    </w:p>
    <w:p w:rsidR="006C3B5F" w:rsidRPr="00E758B3" w:rsidRDefault="006C3B5F" w:rsidP="006C3B5F">
      <w:pPr>
        <w:spacing w:line="332" w:lineRule="exact"/>
        <w:rPr>
          <w:rFonts w:ascii="ＭＳ 明朝" w:hAnsi="ＭＳ 明朝"/>
          <w:b w:val="0"/>
          <w:color w:val="auto"/>
        </w:rPr>
      </w:pPr>
      <w:r w:rsidRPr="00E758B3">
        <w:rPr>
          <w:rFonts w:ascii="ＭＳ 明朝" w:hAnsi="ＭＳ 明朝" w:hint="eastAsia"/>
          <w:color w:val="auto"/>
        </w:rPr>
        <w:t xml:space="preserve">　</w:t>
      </w:r>
      <w:r w:rsidRPr="00E758B3">
        <w:rPr>
          <w:rFonts w:ascii="ＭＳ 明朝" w:hAnsi="ＭＳ 明朝" w:hint="eastAsia"/>
          <w:color w:val="auto"/>
          <w:u w:val="single"/>
        </w:rPr>
        <w:t xml:space="preserve">　　　　　　　　　　　　　　　　</w:t>
      </w:r>
      <w:r w:rsidRPr="00E758B3">
        <w:rPr>
          <w:rFonts w:ascii="ＭＳ 明朝" w:hAnsi="ＭＳ 明朝" w:hint="eastAsia"/>
          <w:b w:val="0"/>
          <w:color w:val="auto"/>
        </w:rPr>
        <w:t>銀行を受託者とする信託契約につき，下記のとおり一時金の交付が必要であると考えますので，報告します。</w:t>
      </w:r>
    </w:p>
    <w:p w:rsidR="006C3B5F" w:rsidRPr="00E758B3" w:rsidRDefault="006C3B5F" w:rsidP="006C3B5F">
      <w:pPr>
        <w:spacing w:line="332" w:lineRule="exact"/>
        <w:jc w:val="center"/>
        <w:rPr>
          <w:rFonts w:ascii="ＭＳ 明朝" w:hAnsi="ＭＳ 明朝"/>
          <w:b w:val="0"/>
          <w:color w:val="auto"/>
        </w:rPr>
      </w:pPr>
      <w:r w:rsidRPr="00E758B3">
        <w:rPr>
          <w:rFonts w:ascii="ＭＳ 明朝" w:hAnsi="ＭＳ 明朝" w:hint="eastAsia"/>
          <w:b w:val="0"/>
          <w:color w:val="auto"/>
        </w:rPr>
        <w:t>記</w:t>
      </w:r>
    </w:p>
    <w:p w:rsidR="006C3B5F" w:rsidRPr="00E758B3" w:rsidRDefault="006C3B5F" w:rsidP="006C3B5F">
      <w:pPr>
        <w:spacing w:line="400" w:lineRule="exact"/>
        <w:ind w:left="2931" w:hangingChars="1163" w:hanging="2931"/>
        <w:rPr>
          <w:rFonts w:ascii="ＭＳ 明朝" w:hAnsi="ＭＳ 明朝"/>
          <w:b w:val="0"/>
          <w:color w:val="auto"/>
        </w:rPr>
      </w:pPr>
      <w:r w:rsidRPr="00E758B3">
        <w:rPr>
          <w:rFonts w:ascii="ＭＳ 明朝" w:hAnsi="ＭＳ 明朝" w:hint="eastAsia"/>
          <w:b w:val="0"/>
          <w:color w:val="auto"/>
        </w:rPr>
        <w:t xml:space="preserve">１　</w:t>
      </w:r>
      <w:r w:rsidRPr="00177B87">
        <w:rPr>
          <w:rFonts w:ascii="ＭＳ 明朝" w:hAnsi="ＭＳ 明朝" w:hint="eastAsia"/>
          <w:b w:val="0"/>
          <w:color w:val="auto"/>
          <w:spacing w:val="71"/>
          <w:fitText w:val="1764" w:id="-2029325056"/>
        </w:rPr>
        <w:t>交付請求</w:t>
      </w:r>
      <w:r w:rsidRPr="00177B87">
        <w:rPr>
          <w:rFonts w:ascii="ＭＳ 明朝" w:hAnsi="ＭＳ 明朝" w:hint="eastAsia"/>
          <w:b w:val="0"/>
          <w:color w:val="auto"/>
          <w:spacing w:val="-2"/>
          <w:fitText w:val="1764" w:id="-2029325056"/>
        </w:rPr>
        <w:t>額</w:t>
      </w:r>
      <w:r w:rsidRPr="00E758B3">
        <w:rPr>
          <w:rFonts w:ascii="ＭＳ 明朝" w:hAnsi="ＭＳ 明朝" w:hint="eastAsia"/>
          <w:b w:val="0"/>
          <w:color w:val="auto"/>
        </w:rPr>
        <w:t xml:space="preserve">　　金</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円</w:t>
      </w:r>
    </w:p>
    <w:p w:rsidR="006C3B5F" w:rsidRPr="00E758B3" w:rsidRDefault="006C3B5F" w:rsidP="006C3B5F">
      <w:pPr>
        <w:spacing w:line="400" w:lineRule="exact"/>
        <w:rPr>
          <w:rFonts w:ascii="ＭＳ 明朝" w:hAnsi="ＭＳ 明朝"/>
          <w:b w:val="0"/>
          <w:color w:val="auto"/>
        </w:rPr>
      </w:pPr>
      <w:r w:rsidRPr="00E758B3">
        <w:rPr>
          <w:rFonts w:ascii="ＭＳ 明朝" w:hAnsi="ＭＳ 明朝" w:hint="eastAsia"/>
          <w:b w:val="0"/>
          <w:color w:val="auto"/>
        </w:rPr>
        <w:t xml:space="preserve">２　理　　　　　由　　</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に必要なため</w:t>
      </w:r>
    </w:p>
    <w:p w:rsidR="006C3B5F" w:rsidRPr="00E758B3" w:rsidRDefault="006C3B5F" w:rsidP="006C3B5F">
      <w:pPr>
        <w:spacing w:line="400" w:lineRule="exact"/>
        <w:rPr>
          <w:rFonts w:ascii="ＭＳ 明朝" w:hAnsi="ＭＳ 明朝"/>
          <w:b w:val="0"/>
          <w:color w:val="auto"/>
        </w:rPr>
      </w:pPr>
      <w:r w:rsidRPr="00E758B3">
        <w:rPr>
          <w:rFonts w:ascii="ＭＳ 明朝" w:hAnsi="ＭＳ 明朝" w:hint="eastAsia"/>
          <w:b w:val="0"/>
          <w:color w:val="auto"/>
        </w:rPr>
        <w:t>３　交</w:t>
      </w:r>
      <w:r w:rsidRPr="00E758B3">
        <w:rPr>
          <w:rFonts w:ascii="ＭＳ 明朝" w:hAnsi="ＭＳ 明朝"/>
          <w:b w:val="0"/>
          <w:color w:val="auto"/>
        </w:rPr>
        <w:t xml:space="preserve"> </w:t>
      </w:r>
      <w:r w:rsidRPr="00E758B3">
        <w:rPr>
          <w:rFonts w:ascii="ＭＳ 明朝" w:hAnsi="ＭＳ 明朝" w:hint="eastAsia"/>
          <w:b w:val="0"/>
          <w:color w:val="auto"/>
        </w:rPr>
        <w:t>付</w:t>
      </w:r>
      <w:r w:rsidRPr="00E758B3">
        <w:rPr>
          <w:rFonts w:ascii="ＭＳ 明朝" w:hAnsi="ＭＳ 明朝"/>
          <w:b w:val="0"/>
          <w:color w:val="auto"/>
        </w:rPr>
        <w:t xml:space="preserve"> </w:t>
      </w:r>
      <w:r w:rsidRPr="00E758B3">
        <w:rPr>
          <w:rFonts w:ascii="ＭＳ 明朝" w:hAnsi="ＭＳ 明朝" w:hint="eastAsia"/>
          <w:b w:val="0"/>
          <w:color w:val="auto"/>
        </w:rPr>
        <w:t>請</w:t>
      </w:r>
      <w:r w:rsidRPr="00E758B3">
        <w:rPr>
          <w:rFonts w:ascii="ＭＳ 明朝" w:hAnsi="ＭＳ 明朝"/>
          <w:b w:val="0"/>
          <w:color w:val="auto"/>
        </w:rPr>
        <w:t xml:space="preserve"> </w:t>
      </w:r>
      <w:r w:rsidRPr="00E758B3">
        <w:rPr>
          <w:rFonts w:ascii="ＭＳ 明朝" w:hAnsi="ＭＳ 明朝" w:hint="eastAsia"/>
          <w:b w:val="0"/>
          <w:color w:val="auto"/>
        </w:rPr>
        <w:t>求</w:t>
      </w:r>
      <w:r w:rsidRPr="00E758B3">
        <w:rPr>
          <w:rFonts w:ascii="ＭＳ 明朝" w:hAnsi="ＭＳ 明朝"/>
          <w:b w:val="0"/>
          <w:color w:val="auto"/>
        </w:rPr>
        <w:t xml:space="preserve"> </w:t>
      </w:r>
      <w:r w:rsidRPr="00E758B3">
        <w:rPr>
          <w:rFonts w:ascii="ＭＳ 明朝" w:hAnsi="ＭＳ 明朝" w:hint="eastAsia"/>
          <w:b w:val="0"/>
          <w:color w:val="auto"/>
        </w:rPr>
        <w:t>日</w:t>
      </w:r>
      <w:r w:rsidRPr="00E758B3">
        <w:rPr>
          <w:rFonts w:ascii="ＭＳ 明朝" w:hAnsi="ＭＳ 明朝"/>
          <w:b w:val="0"/>
          <w:color w:val="auto"/>
        </w:rPr>
        <w:t xml:space="preserve">  </w:t>
      </w:r>
      <w:r w:rsidRPr="00E758B3">
        <w:rPr>
          <w:rFonts w:ascii="ＭＳ 明朝" w:hAnsi="ＭＳ 明朝" w:hint="eastAsia"/>
          <w:b w:val="0"/>
          <w:color w:val="auto"/>
        </w:rPr>
        <w:t xml:space="preserve">　指示の日から３週間以内の日</w:t>
      </w:r>
    </w:p>
    <w:p w:rsidR="006C3B5F" w:rsidRPr="00E758B3" w:rsidRDefault="006C3B5F" w:rsidP="006C3B5F">
      <w:pPr>
        <w:spacing w:line="332" w:lineRule="exact"/>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hint="eastAsia"/>
          <w:b w:val="0"/>
          <w:color w:val="auto"/>
          <w:sz w:val="16"/>
          <w:szCs w:val="16"/>
        </w:rPr>
        <w:t>（初日不算入，最終日が休日の場合は翌営業日）</w:t>
      </w:r>
    </w:p>
    <w:p w:rsidR="006C3B5F" w:rsidRPr="00E758B3" w:rsidRDefault="006C3B5F" w:rsidP="006C3B5F">
      <w:pPr>
        <w:spacing w:line="332" w:lineRule="exact"/>
        <w:rPr>
          <w:rFonts w:ascii="ＭＳ 明朝" w:hAnsi="ＭＳ 明朝"/>
          <w:b w:val="0"/>
          <w:color w:val="auto"/>
        </w:rPr>
      </w:pPr>
      <w:r w:rsidRPr="00E758B3">
        <w:rPr>
          <w:rFonts w:ascii="ＭＳ 明朝" w:hAnsi="ＭＳ 明朝" w:hint="eastAsia"/>
          <w:b w:val="0"/>
          <w:color w:val="auto"/>
        </w:rPr>
        <w:t>４　添　付　資　料</w:t>
      </w:r>
    </w:p>
    <w:p w:rsidR="006C3B5F" w:rsidRPr="00E758B3" w:rsidRDefault="006C3B5F" w:rsidP="006C3B5F">
      <w:pPr>
        <w:spacing w:line="332" w:lineRule="exact"/>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b w:val="0"/>
          <w:color w:val="auto"/>
        </w:rPr>
        <w:t>(1)　交付請求額及び理由の相当性を疎明する書類</w:t>
      </w:r>
    </w:p>
    <w:p w:rsidR="006C3B5F" w:rsidRPr="00E758B3" w:rsidRDefault="006C3B5F" w:rsidP="006C3B5F">
      <w:pPr>
        <w:spacing w:line="332" w:lineRule="exact"/>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b w:val="0"/>
          <w:color w:val="auto"/>
        </w:rPr>
        <w:t>(2)　受託者から受領した直近の信託財産状況報告書</w:t>
      </w:r>
    </w:p>
    <w:p w:rsidR="006C3B5F" w:rsidRPr="00E758B3" w:rsidRDefault="006C3B5F" w:rsidP="006C3B5F">
      <w:pPr>
        <w:spacing w:line="332" w:lineRule="exact"/>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b w:val="0"/>
          <w:color w:val="auto"/>
        </w:rPr>
        <w:t>(3)　未成年後見人が管理している</w:t>
      </w:r>
      <w:r w:rsidR="00EB0587" w:rsidRPr="00E758B3">
        <w:rPr>
          <w:rFonts w:ascii="ＭＳ 明朝" w:hAnsi="ＭＳ 明朝" w:hint="eastAsia"/>
          <w:b w:val="0"/>
          <w:color w:val="auto"/>
        </w:rPr>
        <w:t>未成年者</w:t>
      </w:r>
      <w:r w:rsidRPr="00E758B3">
        <w:rPr>
          <w:rFonts w:ascii="ＭＳ 明朝" w:hAnsi="ＭＳ 明朝" w:hint="eastAsia"/>
          <w:b w:val="0"/>
          <w:color w:val="auto"/>
        </w:rPr>
        <w:t>名義の預貯金通帳の写し</w:t>
      </w:r>
    </w:p>
    <w:p w:rsidR="006C3B5F" w:rsidRPr="00E758B3" w:rsidRDefault="009C2D61" w:rsidP="006C3B5F">
      <w:pPr>
        <w:pStyle w:val="af"/>
        <w:spacing w:line="332" w:lineRule="exact"/>
        <w:ind w:right="1260"/>
        <w:jc w:val="both"/>
        <w:rPr>
          <w:rFonts w:hAnsi="ＭＳ 明朝"/>
        </w:rPr>
      </w:pPr>
      <w:r w:rsidRPr="00177B87">
        <w:rPr>
          <w:rFonts w:hAnsi="ＭＳ 明朝"/>
          <w:b/>
          <w:noProof/>
        </w:rPr>
        <w:pict>
          <v:shape id="_x0000_s1301" type="#_x0000_t202" style="position:absolute;left:0;text-align:left;margin-left:197pt;margin-top:1.2pt;width:84.85pt;height:13.1pt;z-index:251848192;mso-width-relative:margin;mso-height-relative:margin" fillcolor="white [3212]" stroked="f">
            <v:textbox style="mso-next-textbox:#_x0000_s1301" inset=",0,,0">
              <w:txbxContent>
                <w:p w:rsidR="00387AE5" w:rsidRPr="00E5453E" w:rsidRDefault="00387AE5" w:rsidP="006C3B5F">
                  <w:pPr>
                    <w:spacing w:line="240" w:lineRule="exact"/>
                    <w:jc w:val="center"/>
                    <w:rPr>
                      <w:b w:val="0"/>
                      <w:sz w:val="16"/>
                      <w:szCs w:val="16"/>
                    </w:rPr>
                  </w:pPr>
                  <w:r w:rsidRPr="00E5453E">
                    <w:rPr>
                      <w:rFonts w:hint="eastAsia"/>
                      <w:b w:val="0"/>
                      <w:sz w:val="16"/>
                      <w:szCs w:val="16"/>
                    </w:rPr>
                    <w:t>以下裁判所使用欄</w:t>
                  </w:r>
                </w:p>
              </w:txbxContent>
            </v:textbox>
          </v:shape>
        </w:pict>
      </w:r>
      <w:r w:rsidRPr="00177B87">
        <w:rPr>
          <w:rFonts w:hAnsi="ＭＳ 明朝"/>
          <w:noProof/>
        </w:rPr>
        <w:pict>
          <v:shape id="_x0000_s1300" type="#_x0000_t32" style="position:absolute;left:0;text-align:left;margin-left:1.2pt;margin-top:9.25pt;width:478.5pt;height:0;z-index:251847168" o:connectortype="straight" strokeweight="1.5pt"/>
        </w:pict>
      </w:r>
    </w:p>
    <w:p w:rsidR="006C3B5F" w:rsidRPr="00E758B3" w:rsidRDefault="006C3B5F" w:rsidP="006C3B5F">
      <w:pPr>
        <w:spacing w:line="332" w:lineRule="exact"/>
        <w:rPr>
          <w:rFonts w:ascii="ＭＳ 明朝" w:hAnsi="ＭＳ 明朝"/>
          <w:b w:val="0"/>
          <w:color w:val="auto"/>
        </w:rPr>
      </w:pPr>
      <w:r w:rsidRPr="00E758B3">
        <w:rPr>
          <w:rFonts w:ascii="ＭＳ 明朝" w:hAnsi="ＭＳ 明朝" w:hint="eastAsia"/>
          <w:b w:val="0"/>
          <w:color w:val="auto"/>
        </w:rPr>
        <w:t>監督事件番号令和　　年</w:t>
      </w:r>
      <w:r w:rsidRPr="00E758B3">
        <w:rPr>
          <w:rFonts w:ascii="ＭＳ 明朝" w:hAnsi="ＭＳ 明朝"/>
          <w:b w:val="0"/>
          <w:color w:val="auto"/>
        </w:rPr>
        <w:t>(家)第　　　号（基本事件令和　　年(家)第　　　号）</w:t>
      </w:r>
    </w:p>
    <w:p w:rsidR="006C3B5F" w:rsidRPr="00E758B3" w:rsidRDefault="006C3B5F" w:rsidP="006C3B5F">
      <w:pPr>
        <w:spacing w:line="332" w:lineRule="exact"/>
        <w:rPr>
          <w:rFonts w:ascii="ＭＳ 明朝" w:hAnsi="ＭＳ 明朝"/>
          <w:b w:val="0"/>
          <w:color w:val="auto"/>
        </w:rPr>
      </w:pPr>
    </w:p>
    <w:p w:rsidR="006C3B5F" w:rsidRPr="00E758B3" w:rsidRDefault="006C3B5F" w:rsidP="006C3B5F">
      <w:pPr>
        <w:spacing w:line="332" w:lineRule="exact"/>
        <w:jc w:val="center"/>
        <w:rPr>
          <w:rFonts w:ascii="ＭＳ 明朝" w:hAnsi="ＭＳ 明朝"/>
          <w:b w:val="0"/>
          <w:color w:val="auto"/>
        </w:rPr>
      </w:pPr>
      <w:r w:rsidRPr="00E758B3">
        <w:rPr>
          <w:rFonts w:ascii="ＭＳ 明朝" w:hAnsi="ＭＳ 明朝" w:hint="eastAsia"/>
          <w:b w:val="0"/>
          <w:color w:val="auto"/>
          <w:sz w:val="32"/>
          <w:szCs w:val="32"/>
        </w:rPr>
        <w:t xml:space="preserve">　　　指　示　書　</w:t>
      </w:r>
      <w:r w:rsidRPr="00E758B3">
        <w:rPr>
          <w:rFonts w:ascii="ＭＳ 明朝" w:hAnsi="ＭＳ 明朝" w:hint="eastAsia"/>
          <w:b w:val="0"/>
          <w:color w:val="auto"/>
        </w:rPr>
        <w:t>（一時金交付）</w:t>
      </w:r>
    </w:p>
    <w:p w:rsidR="006C3B5F" w:rsidRPr="00E758B3" w:rsidRDefault="006C3B5F" w:rsidP="006C3B5F">
      <w:pPr>
        <w:spacing w:line="332" w:lineRule="exact"/>
        <w:rPr>
          <w:rFonts w:ascii="ＭＳ 明朝" w:hAnsi="ＭＳ 明朝"/>
          <w:b w:val="0"/>
          <w:color w:val="auto"/>
        </w:rPr>
      </w:pPr>
    </w:p>
    <w:p w:rsidR="006C3B5F" w:rsidRPr="00E758B3" w:rsidRDefault="006C3B5F" w:rsidP="006C3B5F">
      <w:pPr>
        <w:spacing w:line="332" w:lineRule="exact"/>
        <w:rPr>
          <w:rFonts w:ascii="ＭＳ 明朝" w:hAnsi="ＭＳ 明朝"/>
          <w:b w:val="0"/>
          <w:color w:val="auto"/>
        </w:rPr>
      </w:pPr>
      <w:r w:rsidRPr="00E758B3">
        <w:rPr>
          <w:rFonts w:ascii="ＭＳ 明朝" w:hAnsi="ＭＳ 明朝" w:hint="eastAsia"/>
          <w:b w:val="0"/>
          <w:color w:val="auto"/>
        </w:rPr>
        <w:t xml:space="preserve">　　上記報告書のとおり，一時金交付の請求をすることを指示する。</w:t>
      </w:r>
    </w:p>
    <w:p w:rsidR="006C3B5F" w:rsidRPr="00E758B3" w:rsidRDefault="006C3B5F" w:rsidP="006C3B5F">
      <w:pPr>
        <w:spacing w:line="332" w:lineRule="exact"/>
        <w:rPr>
          <w:rFonts w:ascii="ＭＳ 明朝" w:hAnsi="ＭＳ 明朝"/>
          <w:b w:val="0"/>
          <w:color w:val="auto"/>
        </w:rPr>
      </w:pPr>
    </w:p>
    <w:p w:rsidR="006C3B5F" w:rsidRPr="00E758B3" w:rsidRDefault="006C3B5F" w:rsidP="006C3B5F">
      <w:pPr>
        <w:spacing w:line="332" w:lineRule="exact"/>
        <w:rPr>
          <w:b w:val="0"/>
          <w:color w:val="auto"/>
        </w:rPr>
      </w:pPr>
      <w:r w:rsidRPr="00E758B3">
        <w:rPr>
          <w:rFonts w:hint="eastAsia"/>
          <w:b w:val="0"/>
          <w:color w:val="auto"/>
        </w:rPr>
        <w:t xml:space="preserve">　　　令和　　年　　月　　日</w:t>
      </w:r>
    </w:p>
    <w:p w:rsidR="006C3B5F" w:rsidRPr="00E758B3" w:rsidRDefault="006C3B5F" w:rsidP="006C3B5F">
      <w:pPr>
        <w:spacing w:line="332" w:lineRule="exact"/>
        <w:rPr>
          <w:b w:val="0"/>
          <w:color w:val="auto"/>
        </w:rPr>
      </w:pPr>
    </w:p>
    <w:p w:rsidR="006C3B5F" w:rsidRPr="00E758B3" w:rsidRDefault="006C3B5F" w:rsidP="006C3B5F">
      <w:pPr>
        <w:spacing w:line="332" w:lineRule="exact"/>
        <w:rPr>
          <w:b w:val="0"/>
          <w:color w:val="auto"/>
        </w:rPr>
      </w:pPr>
      <w:r w:rsidRPr="00E758B3">
        <w:rPr>
          <w:rFonts w:hint="eastAsia"/>
          <w:b w:val="0"/>
          <w:color w:val="auto"/>
        </w:rPr>
        <w:t xml:space="preserve">　　　　高知家庭裁判所　　　　　　裁判官</w:t>
      </w:r>
    </w:p>
    <w:p w:rsidR="006C3B5F" w:rsidRPr="00E758B3" w:rsidRDefault="006C3B5F" w:rsidP="006C3B5F">
      <w:pPr>
        <w:spacing w:line="332" w:lineRule="exact"/>
        <w:rPr>
          <w:b w:val="0"/>
          <w:color w:val="auto"/>
        </w:rPr>
      </w:pPr>
    </w:p>
    <w:p w:rsidR="006C3B5F" w:rsidRPr="00E758B3" w:rsidRDefault="006C3B5F" w:rsidP="006C3B5F">
      <w:pPr>
        <w:spacing w:line="332" w:lineRule="exact"/>
        <w:ind w:firstLineChars="3300" w:firstLine="8316"/>
        <w:rPr>
          <w:b w:val="0"/>
          <w:color w:val="auto"/>
        </w:rPr>
      </w:pPr>
      <w:r w:rsidRPr="00E758B3">
        <w:rPr>
          <w:rFonts w:hint="eastAsia"/>
          <w:b w:val="0"/>
          <w:color w:val="auto"/>
        </w:rPr>
        <w:t>以　上</w:t>
      </w:r>
    </w:p>
    <w:p w:rsidR="006C3B5F" w:rsidRPr="00E758B3" w:rsidRDefault="006C3B5F" w:rsidP="006C3B5F">
      <w:pPr>
        <w:spacing w:line="332" w:lineRule="exact"/>
        <w:rPr>
          <w:color w:val="auto"/>
        </w:rPr>
      </w:pPr>
    </w:p>
    <w:p w:rsidR="006C3B5F" w:rsidRPr="00E758B3" w:rsidRDefault="006C3B5F" w:rsidP="006C3B5F">
      <w:pPr>
        <w:spacing w:line="332" w:lineRule="exact"/>
        <w:rPr>
          <w:color w:val="auto"/>
        </w:rPr>
      </w:pPr>
    </w:p>
    <w:p w:rsidR="006C3B5F" w:rsidRPr="00E758B3" w:rsidRDefault="006C3B5F" w:rsidP="006C3B5F">
      <w:pPr>
        <w:spacing w:line="332" w:lineRule="exact"/>
        <w:rPr>
          <w:color w:val="auto"/>
        </w:rPr>
      </w:pPr>
    </w:p>
    <w:p w:rsidR="006C3B5F" w:rsidRPr="00E758B3" w:rsidRDefault="006C3B5F" w:rsidP="006C3B5F">
      <w:pPr>
        <w:spacing w:line="332" w:lineRule="exact"/>
        <w:rPr>
          <w:color w:val="auto"/>
        </w:rPr>
      </w:pPr>
    </w:p>
    <w:p w:rsidR="006C3B5F" w:rsidRPr="00E758B3" w:rsidRDefault="006C3B5F" w:rsidP="006C3B5F">
      <w:pPr>
        <w:spacing w:line="332" w:lineRule="exact"/>
        <w:rPr>
          <w:color w:val="auto"/>
        </w:rPr>
      </w:pPr>
    </w:p>
    <w:p w:rsidR="006C3B5F" w:rsidRPr="00E758B3" w:rsidRDefault="006C3B5F" w:rsidP="006C3B5F">
      <w:pPr>
        <w:spacing w:line="332" w:lineRule="exact"/>
        <w:rPr>
          <w:color w:val="auto"/>
        </w:rPr>
      </w:pPr>
    </w:p>
    <w:p w:rsidR="006C3B5F" w:rsidRPr="00E758B3" w:rsidRDefault="006C3B5F" w:rsidP="006C3B5F">
      <w:pPr>
        <w:spacing w:line="332" w:lineRule="exact"/>
        <w:jc w:val="left"/>
        <w:rPr>
          <w:color w:val="auto"/>
        </w:rPr>
      </w:pPr>
    </w:p>
    <w:tbl>
      <w:tblPr>
        <w:tblW w:w="0" w:type="auto"/>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3"/>
      </w:tblGrid>
      <w:tr w:rsidR="0060373E" w:rsidRPr="00E758B3" w:rsidTr="00F03FA9">
        <w:trPr>
          <w:trHeight w:val="274"/>
        </w:trPr>
        <w:tc>
          <w:tcPr>
            <w:tcW w:w="5433" w:type="dxa"/>
          </w:tcPr>
          <w:p w:rsidR="006C3B5F" w:rsidRPr="00E758B3" w:rsidRDefault="006C3B5F" w:rsidP="00F03FA9">
            <w:pPr>
              <w:spacing w:line="332" w:lineRule="exact"/>
              <w:rPr>
                <w:b w:val="0"/>
                <w:color w:val="auto"/>
              </w:rPr>
            </w:pPr>
            <w:r w:rsidRPr="00E758B3">
              <w:rPr>
                <w:rFonts w:hint="eastAsia"/>
                <w:b w:val="0"/>
                <w:color w:val="auto"/>
              </w:rPr>
              <w:t>家庭裁判所連絡先：　　　－　　　－</w:t>
            </w:r>
          </w:p>
        </w:tc>
      </w:tr>
    </w:tbl>
    <w:p w:rsidR="006C3B5F" w:rsidRPr="00E758B3" w:rsidRDefault="006C3B5F" w:rsidP="006C3B5F">
      <w:pPr>
        <w:widowControl/>
        <w:overflowPunct/>
        <w:adjustRightInd/>
        <w:jc w:val="left"/>
        <w:textAlignment w:val="auto"/>
        <w:rPr>
          <w:b w:val="0"/>
          <w:color w:val="auto"/>
          <w:sz w:val="20"/>
          <w:szCs w:val="20"/>
        </w:rPr>
      </w:pPr>
      <w:r w:rsidRPr="00E758B3">
        <w:rPr>
          <w:b w:val="0"/>
          <w:color w:val="auto"/>
          <w:sz w:val="20"/>
          <w:szCs w:val="20"/>
        </w:rPr>
        <w:br w:type="page"/>
      </w:r>
    </w:p>
    <w:p w:rsidR="006C3B5F" w:rsidRPr="00E758B3" w:rsidRDefault="007850C6" w:rsidP="006C3B5F">
      <w:pPr>
        <w:pStyle w:val="2"/>
        <w:rPr>
          <w:b/>
          <w:color w:val="auto"/>
        </w:rPr>
      </w:pPr>
      <w:bookmarkStart w:id="138" w:name="報告書（払戻し：支援預貯金）"/>
      <w:bookmarkStart w:id="139" w:name="_Toc124770284"/>
      <w:bookmarkEnd w:id="138"/>
      <w:r w:rsidRPr="00E758B3">
        <w:rPr>
          <w:rFonts w:hint="eastAsia"/>
          <w:color w:val="auto"/>
        </w:rPr>
        <w:lastRenderedPageBreak/>
        <w:t>書式７</w:t>
      </w:r>
      <w:r w:rsidR="006C3B5F" w:rsidRPr="00E758B3">
        <w:rPr>
          <w:rFonts w:hint="eastAsia"/>
          <w:color w:val="auto"/>
        </w:rPr>
        <w:t xml:space="preserve">の２　</w:t>
      </w:r>
      <w:bookmarkStart w:id="140" w:name="報告書（払戻し：後見制度支援預貯金）"/>
      <w:r w:rsidR="006C3B5F" w:rsidRPr="00E758B3">
        <w:rPr>
          <w:rFonts w:hint="eastAsia"/>
          <w:color w:val="auto"/>
        </w:rPr>
        <w:t>報告書（払戻し：後見制度支援預貯金）</w:t>
      </w:r>
      <w:bookmarkEnd w:id="139"/>
      <w:bookmarkEnd w:id="140"/>
    </w:p>
    <w:p w:rsidR="006C3B5F" w:rsidRPr="00E758B3" w:rsidRDefault="006C3B5F" w:rsidP="006C3B5F">
      <w:pPr>
        <w:spacing w:line="400" w:lineRule="exact"/>
        <w:rPr>
          <w:rFonts w:ascii="ＭＳ 明朝" w:hAnsi="ＭＳ 明朝"/>
          <w:b w:val="0"/>
          <w:color w:val="auto"/>
        </w:rPr>
      </w:pPr>
      <w:r w:rsidRPr="00E758B3">
        <w:rPr>
          <w:rFonts w:ascii="ＭＳ 明朝" w:hAnsi="ＭＳ 明朝"/>
          <w:b w:val="0"/>
          <w:color w:val="auto"/>
        </w:rPr>
        <w:t xml:space="preserve">事件番号　</w:t>
      </w:r>
      <w:r w:rsidRPr="00E758B3">
        <w:rPr>
          <w:rFonts w:ascii="ＭＳ 明朝" w:hAnsi="ＭＳ 明朝" w:hint="eastAsia"/>
          <w:b w:val="0"/>
          <w:color w:val="auto"/>
          <w:u w:val="dotted"/>
        </w:rPr>
        <w:t>令和</w:t>
      </w:r>
      <w:r w:rsidRPr="00E758B3">
        <w:rPr>
          <w:rFonts w:ascii="ＭＳ 明朝" w:hAnsi="ＭＳ 明朝"/>
          <w:b w:val="0"/>
          <w:color w:val="auto"/>
          <w:u w:val="dotted"/>
          <w:em w:val="dot"/>
        </w:rPr>
        <w:t xml:space="preserve">　　　</w:t>
      </w:r>
      <w:r w:rsidRPr="00E758B3">
        <w:rPr>
          <w:rFonts w:ascii="ＭＳ 明朝" w:hAnsi="ＭＳ 明朝"/>
          <w:b w:val="0"/>
          <w:color w:val="auto"/>
        </w:rPr>
        <w:t>年(家)第</w:t>
      </w:r>
      <w:r w:rsidRPr="00E758B3">
        <w:rPr>
          <w:rFonts w:ascii="ＭＳ 明朝" w:hAnsi="ＭＳ 明朝"/>
          <w:b w:val="0"/>
          <w:color w:val="auto"/>
          <w:u w:val="dotted"/>
          <w:em w:val="dot"/>
        </w:rPr>
        <w:t xml:space="preserve">　　　　　　</w:t>
      </w:r>
      <w:r w:rsidRPr="00E758B3">
        <w:rPr>
          <w:rFonts w:ascii="ＭＳ 明朝" w:hAnsi="ＭＳ 明朝"/>
          <w:b w:val="0"/>
          <w:color w:val="auto"/>
        </w:rPr>
        <w:t>号</w:t>
      </w:r>
    </w:p>
    <w:p w:rsidR="006C3B5F" w:rsidRPr="00E758B3" w:rsidRDefault="00EB0587" w:rsidP="006C3B5F">
      <w:pPr>
        <w:spacing w:line="400" w:lineRule="exact"/>
        <w:rPr>
          <w:rFonts w:ascii="ＭＳ 明朝" w:hAnsi="ＭＳ 明朝"/>
          <w:b w:val="0"/>
          <w:color w:val="auto"/>
          <w:u w:val="dotted"/>
        </w:rPr>
      </w:pPr>
      <w:r w:rsidRPr="00E758B3">
        <w:rPr>
          <w:rFonts w:hint="eastAsia"/>
          <w:b w:val="0"/>
          <w:color w:val="auto"/>
        </w:rPr>
        <w:t>未成年者</w:t>
      </w:r>
      <w:r w:rsidR="006C3B5F" w:rsidRPr="00E758B3">
        <w:rPr>
          <w:rFonts w:hint="eastAsia"/>
          <w:b w:val="0"/>
          <w:color w:val="auto"/>
        </w:rPr>
        <w:t xml:space="preserve">　</w:t>
      </w:r>
      <w:r w:rsidR="006C3B5F" w:rsidRPr="00E758B3">
        <w:rPr>
          <w:rFonts w:ascii="ＭＳ 明朝" w:hAnsi="ＭＳ 明朝"/>
          <w:b w:val="0"/>
          <w:color w:val="auto"/>
          <w:u w:val="dotted"/>
          <w:em w:val="dot"/>
        </w:rPr>
        <w:t xml:space="preserve">　　　　　　　　　　　　　</w:t>
      </w:r>
      <w:r w:rsidR="006C3B5F" w:rsidRPr="00E758B3">
        <w:rPr>
          <w:rFonts w:ascii="ＭＳ 明朝" w:hAnsi="ＭＳ 明朝"/>
          <w:b w:val="0"/>
          <w:color w:val="auto"/>
          <w:u w:val="dotted"/>
        </w:rPr>
        <w:t xml:space="preserve">　</w:t>
      </w:r>
    </w:p>
    <w:p w:rsidR="006C3B5F" w:rsidRPr="00E758B3" w:rsidRDefault="006C3B5F" w:rsidP="006C3B5F">
      <w:pPr>
        <w:spacing w:line="400" w:lineRule="exact"/>
        <w:rPr>
          <w:rFonts w:ascii="ＭＳ 明朝" w:hAnsi="ＭＳ 明朝"/>
          <w:b w:val="0"/>
          <w:color w:val="auto"/>
          <w:u w:val="dotted"/>
        </w:rPr>
      </w:pPr>
    </w:p>
    <w:p w:rsidR="006C3B5F" w:rsidRPr="00E758B3" w:rsidRDefault="006C3B5F" w:rsidP="006C3B5F">
      <w:pPr>
        <w:spacing w:line="400" w:lineRule="exact"/>
        <w:jc w:val="center"/>
        <w:rPr>
          <w:rFonts w:ascii="ＭＳ 明朝" w:hAnsi="ＭＳ 明朝"/>
          <w:b w:val="0"/>
          <w:color w:val="auto"/>
          <w:sz w:val="32"/>
          <w:szCs w:val="32"/>
        </w:rPr>
      </w:pPr>
      <w:r w:rsidRPr="00E758B3">
        <w:rPr>
          <w:rFonts w:ascii="ＭＳ 明朝" w:hAnsi="ＭＳ 明朝" w:hint="eastAsia"/>
          <w:b w:val="0"/>
          <w:color w:val="auto"/>
          <w:sz w:val="32"/>
          <w:szCs w:val="32"/>
        </w:rPr>
        <w:t>報</w:t>
      </w:r>
      <w:r w:rsidRPr="00E758B3">
        <w:rPr>
          <w:rFonts w:ascii="ＭＳ 明朝" w:hAnsi="ＭＳ 明朝"/>
          <w:b w:val="0"/>
          <w:color w:val="auto"/>
          <w:sz w:val="32"/>
          <w:szCs w:val="32"/>
        </w:rPr>
        <w:t xml:space="preserve"> 告 書 (払戻し)</w:t>
      </w:r>
    </w:p>
    <w:p w:rsidR="006C3B5F" w:rsidRPr="00E758B3" w:rsidRDefault="006C3B5F" w:rsidP="006C3B5F">
      <w:pPr>
        <w:spacing w:line="400" w:lineRule="exact"/>
        <w:rPr>
          <w:rFonts w:ascii="ＭＳ 明朝" w:hAnsi="ＭＳ 明朝"/>
          <w:b w:val="0"/>
          <w:color w:val="auto"/>
          <w:u w:val="dotted"/>
          <w:em w:val="dot"/>
        </w:rPr>
      </w:pPr>
    </w:p>
    <w:p w:rsidR="006C3B5F" w:rsidRPr="00E758B3" w:rsidRDefault="006C3B5F" w:rsidP="006C3B5F">
      <w:pPr>
        <w:spacing w:line="400" w:lineRule="exact"/>
        <w:rPr>
          <w:rFonts w:ascii="ＭＳ 明朝" w:hAnsi="ＭＳ 明朝"/>
          <w:b w:val="0"/>
          <w:color w:val="auto"/>
        </w:rPr>
      </w:pPr>
      <w:r w:rsidRPr="00E758B3">
        <w:rPr>
          <w:rFonts w:ascii="ＭＳ 明朝" w:hAnsi="ＭＳ 明朝"/>
          <w:b w:val="0"/>
          <w:color w:val="auto"/>
        </w:rPr>
        <w:t xml:space="preserve">　</w:t>
      </w:r>
      <w:r w:rsidRPr="00E758B3">
        <w:rPr>
          <w:rFonts w:ascii="ＭＳ 明朝" w:hAnsi="ＭＳ 明朝" w:hint="eastAsia"/>
          <w:b w:val="0"/>
          <w:color w:val="auto"/>
        </w:rPr>
        <w:t>高知</w:t>
      </w:r>
      <w:r w:rsidRPr="00E758B3">
        <w:rPr>
          <w:rFonts w:ascii="ＭＳ 明朝" w:hAnsi="ＭＳ 明朝"/>
          <w:b w:val="0"/>
          <w:color w:val="auto"/>
        </w:rPr>
        <w:t>家庭裁判所(□</w:t>
      </w:r>
      <w:r w:rsidRPr="00E758B3">
        <w:rPr>
          <w:rFonts w:ascii="ＭＳ 明朝" w:hAnsi="ＭＳ 明朝" w:hint="eastAsia"/>
          <w:b w:val="0"/>
          <w:color w:val="auto"/>
        </w:rPr>
        <w:t xml:space="preserve">　　　</w:t>
      </w:r>
      <w:r w:rsidRPr="00E758B3">
        <w:rPr>
          <w:rFonts w:ascii="ＭＳ 明朝" w:hAnsi="ＭＳ 明朝"/>
          <w:b w:val="0"/>
          <w:color w:val="auto"/>
        </w:rPr>
        <w:t>支部)御中</w:t>
      </w:r>
    </w:p>
    <w:p w:rsidR="006C3B5F" w:rsidRPr="00E758B3" w:rsidRDefault="006C3B5F" w:rsidP="006C3B5F">
      <w:pPr>
        <w:spacing w:line="400" w:lineRule="exact"/>
        <w:rPr>
          <w:rFonts w:ascii="ＭＳ 明朝" w:hAnsi="ＭＳ 明朝"/>
          <w:b w:val="0"/>
          <w:color w:val="auto"/>
        </w:rPr>
      </w:pPr>
      <w:r w:rsidRPr="00E758B3">
        <w:rPr>
          <w:rFonts w:ascii="ＭＳ 明朝" w:hAnsi="ＭＳ 明朝"/>
          <w:b w:val="0"/>
          <w:color w:val="auto"/>
        </w:rPr>
        <w:t xml:space="preserve">　　　　　　　　　　　　　　　　　　　　　        </w:t>
      </w:r>
      <w:r w:rsidRPr="00E758B3">
        <w:rPr>
          <w:rFonts w:ascii="ＭＳ 明朝" w:hAnsi="ＭＳ 明朝" w:hint="eastAsia"/>
          <w:b w:val="0"/>
          <w:color w:val="auto"/>
          <w:u w:val="dotted"/>
        </w:rPr>
        <w:t>令和</w:t>
      </w:r>
      <w:r w:rsidRPr="00E758B3">
        <w:rPr>
          <w:rFonts w:ascii="ＭＳ 明朝" w:hAnsi="ＭＳ 明朝"/>
          <w:b w:val="0"/>
          <w:color w:val="auto"/>
          <w:u w:val="dotted"/>
        </w:rPr>
        <w:t xml:space="preserve">　  年　　月　　日 </w:t>
      </w:r>
    </w:p>
    <w:p w:rsidR="006C3B5F" w:rsidRPr="00E758B3" w:rsidRDefault="006C3B5F" w:rsidP="006C3B5F">
      <w:pPr>
        <w:spacing w:beforeLines="20" w:before="102" w:afterLines="50" w:after="256" w:line="400" w:lineRule="exact"/>
        <w:jc w:val="left"/>
        <w:rPr>
          <w:b w:val="0"/>
          <w:color w:val="auto"/>
          <w:u w:val="dotted"/>
        </w:rPr>
      </w:pPr>
      <w:r w:rsidRPr="00E758B3">
        <w:rPr>
          <w:rFonts w:hint="eastAsia"/>
          <w:b w:val="0"/>
          <w:color w:val="auto"/>
        </w:rPr>
        <w:t xml:space="preserve">　　　　　　　　　　　　　　　　　</w:t>
      </w:r>
      <w:r w:rsidRPr="00E758B3">
        <w:rPr>
          <w:b w:val="0"/>
          <w:color w:val="auto"/>
        </w:rPr>
        <w:t xml:space="preserve"> </w:t>
      </w:r>
      <w:r w:rsidRPr="00E758B3">
        <w:rPr>
          <w:rFonts w:hint="eastAsia"/>
          <w:b w:val="0"/>
          <w:color w:val="auto"/>
        </w:rPr>
        <w:t xml:space="preserve">未成年後見人　</w:t>
      </w:r>
      <w:r w:rsidRPr="00E758B3">
        <w:rPr>
          <w:rFonts w:hint="eastAsia"/>
          <w:b w:val="0"/>
          <w:color w:val="auto"/>
          <w:u w:val="dotted"/>
        </w:rPr>
        <w:t xml:space="preserve">　　　　　　　　　　印</w:t>
      </w:r>
      <w:r w:rsidRPr="00E758B3">
        <w:rPr>
          <w:b w:val="0"/>
          <w:color w:val="auto"/>
          <w:u w:val="dotted"/>
        </w:rPr>
        <w:t xml:space="preserve"> </w:t>
      </w:r>
    </w:p>
    <w:p w:rsidR="006C3B5F" w:rsidRPr="00E758B3" w:rsidRDefault="006C3B5F" w:rsidP="006C3B5F">
      <w:pPr>
        <w:spacing w:line="400" w:lineRule="exact"/>
        <w:rPr>
          <w:rFonts w:asciiTheme="minorEastAsia" w:hAnsiTheme="minorEastAsia"/>
          <w:b w:val="0"/>
          <w:color w:val="auto"/>
        </w:rPr>
      </w:pPr>
      <w:r w:rsidRPr="00E758B3">
        <w:rPr>
          <w:rFonts w:asciiTheme="minorEastAsia" w:hAnsiTheme="minorEastAsia" w:hint="eastAsia"/>
          <w:b w:val="0"/>
          <w:color w:val="auto"/>
        </w:rPr>
        <w:t xml:space="preserve">　下記のとおり，後見制度支援預</w:t>
      </w:r>
      <w:r w:rsidRPr="00E758B3">
        <w:rPr>
          <w:rFonts w:asciiTheme="minorEastAsia" w:hAnsiTheme="minorEastAsia"/>
          <w:b w:val="0"/>
          <w:color w:val="auto"/>
        </w:rPr>
        <w:t>(貯)金契約につき払戻しが必要であると考えますので，報告します。</w:t>
      </w:r>
    </w:p>
    <w:p w:rsidR="006C3B5F" w:rsidRPr="00E758B3" w:rsidRDefault="006C3B5F" w:rsidP="006C3B5F">
      <w:pPr>
        <w:pStyle w:val="af3"/>
        <w:spacing w:line="400" w:lineRule="exact"/>
      </w:pPr>
      <w:r w:rsidRPr="00E758B3">
        <w:t>記</w:t>
      </w:r>
    </w:p>
    <w:p w:rsidR="006C3B5F" w:rsidRPr="00E758B3" w:rsidRDefault="006C3B5F" w:rsidP="006C3B5F">
      <w:pPr>
        <w:spacing w:beforeLines="30" w:before="153" w:afterLines="30" w:after="153" w:line="400" w:lineRule="exact"/>
        <w:rPr>
          <w:rFonts w:asciiTheme="minorEastAsia" w:hAnsiTheme="minorEastAsia"/>
          <w:b w:val="0"/>
          <w:color w:val="auto"/>
        </w:rPr>
      </w:pPr>
      <w:r w:rsidRPr="00E758B3">
        <w:rPr>
          <w:rFonts w:asciiTheme="minorEastAsia" w:hAnsiTheme="minorEastAsia" w:hint="eastAsia"/>
          <w:b w:val="0"/>
          <w:color w:val="auto"/>
        </w:rPr>
        <w:t>１　預</w:t>
      </w:r>
      <w:r w:rsidRPr="00E758B3">
        <w:rPr>
          <w:rFonts w:asciiTheme="minorEastAsia" w:hAnsiTheme="minorEastAsia"/>
          <w:b w:val="0"/>
          <w:color w:val="auto"/>
        </w:rPr>
        <w:t>(貯)金契約</w:t>
      </w:r>
      <w:r w:rsidRPr="00E758B3">
        <w:rPr>
          <w:rFonts w:asciiTheme="minorEastAsia" w:hAnsiTheme="minorEastAsia"/>
          <w:b w:val="0"/>
          <w:color w:val="auto"/>
        </w:rPr>
        <w:tab/>
      </w:r>
      <w:r w:rsidRPr="00E758B3">
        <w:rPr>
          <w:rFonts w:asciiTheme="minorEastAsia" w:hAnsiTheme="minorEastAsia" w:hint="eastAsia"/>
          <w:b w:val="0"/>
          <w:color w:val="auto"/>
          <w:sz w:val="18"/>
          <w:szCs w:val="18"/>
        </w:rPr>
        <w:t>（口座名義人）</w:t>
      </w:r>
      <w:r w:rsidRPr="00E758B3">
        <w:rPr>
          <w:rFonts w:asciiTheme="minorEastAsia" w:hAnsiTheme="minorEastAsia" w:hint="eastAsia"/>
          <w:b w:val="0"/>
          <w:color w:val="auto"/>
          <w:u w:val="dotted"/>
        </w:rPr>
        <w:t xml:space="preserve">　　　　　　　　　　　　　　　　　　　　　</w:t>
      </w:r>
    </w:p>
    <w:p w:rsidR="006C3B5F" w:rsidRPr="00E758B3" w:rsidRDefault="006C3B5F" w:rsidP="006C3B5F">
      <w:pPr>
        <w:spacing w:beforeLines="30" w:before="153" w:afterLines="30" w:after="153" w:line="400" w:lineRule="exact"/>
        <w:rPr>
          <w:rFonts w:asciiTheme="minorEastAsia" w:hAnsiTheme="minorEastAsia"/>
          <w:b w:val="0"/>
          <w:color w:val="auto"/>
        </w:rPr>
      </w:pP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hint="eastAsia"/>
          <w:b w:val="0"/>
          <w:color w:val="auto"/>
          <w:sz w:val="18"/>
          <w:szCs w:val="18"/>
        </w:rPr>
        <w:t>（金融機関名）</w:t>
      </w:r>
      <w:r w:rsidRPr="00E758B3">
        <w:rPr>
          <w:rFonts w:asciiTheme="minorEastAsia" w:hAnsiTheme="minorEastAsia" w:hint="eastAsia"/>
          <w:b w:val="0"/>
          <w:color w:val="auto"/>
          <w:u w:val="dotted"/>
        </w:rPr>
        <w:t xml:space="preserve">　　　　　　　　</w:t>
      </w:r>
      <w:r w:rsidRPr="00E758B3">
        <w:rPr>
          <w:rFonts w:asciiTheme="minorEastAsia" w:hAnsiTheme="minorEastAsia"/>
          <w:b w:val="0"/>
          <w:color w:val="auto"/>
        </w:rPr>
        <w:t xml:space="preserve"> </w:t>
      </w:r>
      <w:r w:rsidRPr="00E758B3">
        <w:rPr>
          <w:rFonts w:asciiTheme="minorEastAsia" w:hAnsiTheme="minorEastAsia" w:hint="eastAsia"/>
          <w:b w:val="0"/>
          <w:color w:val="auto"/>
          <w:sz w:val="18"/>
          <w:szCs w:val="18"/>
        </w:rPr>
        <w:t xml:space="preserve">（支店名）　</w:t>
      </w:r>
      <w:r w:rsidRPr="00E758B3">
        <w:rPr>
          <w:rFonts w:asciiTheme="minorEastAsia" w:hAnsiTheme="minorEastAsia" w:hint="eastAsia"/>
          <w:b w:val="0"/>
          <w:color w:val="auto"/>
          <w:u w:val="dotted"/>
        </w:rPr>
        <w:t xml:space="preserve">　　　　　　　　</w:t>
      </w:r>
    </w:p>
    <w:p w:rsidR="006C3B5F" w:rsidRPr="00E758B3" w:rsidRDefault="006C3B5F" w:rsidP="006C3B5F">
      <w:pPr>
        <w:spacing w:beforeLines="30" w:before="153" w:afterLines="30" w:after="153" w:line="400" w:lineRule="exact"/>
        <w:rPr>
          <w:rFonts w:asciiTheme="minorEastAsia" w:hAnsiTheme="minorEastAsia"/>
          <w:b w:val="0"/>
          <w:color w:val="auto"/>
        </w:rPr>
      </w:pP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hint="eastAsia"/>
          <w:b w:val="0"/>
          <w:color w:val="auto"/>
          <w:sz w:val="18"/>
          <w:szCs w:val="18"/>
        </w:rPr>
        <w:t>（口座種別）</w:t>
      </w:r>
      <w:r w:rsidRPr="00E758B3">
        <w:rPr>
          <w:rFonts w:asciiTheme="minorEastAsia" w:hAnsiTheme="minorEastAsia"/>
          <w:b w:val="0"/>
          <w:color w:val="auto"/>
          <w:sz w:val="18"/>
          <w:szCs w:val="18"/>
        </w:rPr>
        <w:t xml:space="preserve"> </w:t>
      </w:r>
      <w:r w:rsidRPr="00E758B3">
        <w:rPr>
          <w:rFonts w:asciiTheme="minorEastAsia" w:hAnsiTheme="minorEastAsia"/>
          <w:b w:val="0"/>
          <w:color w:val="auto"/>
          <w:sz w:val="16"/>
          <w:szCs w:val="16"/>
        </w:rPr>
        <w:t xml:space="preserve"> </w:t>
      </w:r>
      <w:r w:rsidRPr="00E758B3">
        <w:rPr>
          <w:rFonts w:asciiTheme="minorEastAsia" w:hAnsiTheme="minorEastAsia" w:hint="eastAsia"/>
          <w:b w:val="0"/>
          <w:color w:val="auto"/>
          <w:u w:val="dotted"/>
        </w:rPr>
        <w:t xml:space="preserve">　　　　　　　　</w:t>
      </w:r>
      <w:r w:rsidRPr="00E758B3">
        <w:rPr>
          <w:rFonts w:asciiTheme="minorEastAsia" w:hAnsiTheme="minorEastAsia"/>
          <w:b w:val="0"/>
          <w:color w:val="auto"/>
        </w:rPr>
        <w:t xml:space="preserve"> </w:t>
      </w:r>
      <w:r w:rsidRPr="00E758B3">
        <w:rPr>
          <w:rFonts w:asciiTheme="minorEastAsia" w:hAnsiTheme="minorEastAsia" w:hint="eastAsia"/>
          <w:b w:val="0"/>
          <w:color w:val="auto"/>
          <w:sz w:val="18"/>
          <w:szCs w:val="18"/>
        </w:rPr>
        <w:t>（口座番号）</w:t>
      </w:r>
      <w:r w:rsidRPr="00E758B3">
        <w:rPr>
          <w:rFonts w:asciiTheme="minorEastAsia" w:hAnsiTheme="minorEastAsia" w:hint="eastAsia"/>
          <w:b w:val="0"/>
          <w:color w:val="auto"/>
          <w:u w:val="dotted"/>
        </w:rPr>
        <w:t xml:space="preserve">　　　　　　　　</w:t>
      </w:r>
    </w:p>
    <w:p w:rsidR="006C3B5F" w:rsidRPr="00E758B3" w:rsidRDefault="006C3B5F" w:rsidP="006C3B5F">
      <w:pPr>
        <w:spacing w:beforeLines="30" w:before="153" w:afterLines="30" w:after="153" w:line="400" w:lineRule="exact"/>
        <w:rPr>
          <w:rFonts w:asciiTheme="minorEastAsia" w:hAnsiTheme="minorEastAsia"/>
          <w:b w:val="0"/>
          <w:color w:val="auto"/>
        </w:rPr>
      </w:pPr>
      <w:r w:rsidRPr="00E758B3">
        <w:rPr>
          <w:rFonts w:asciiTheme="minorEastAsia" w:hAnsiTheme="minorEastAsia"/>
          <w:b w:val="0"/>
          <w:color w:val="auto"/>
        </w:rPr>
        <w:t>２　払戻額</w:t>
      </w:r>
      <w:r w:rsidRPr="00E758B3">
        <w:rPr>
          <w:rFonts w:asciiTheme="minorEastAsia" w:hAnsiTheme="minorEastAsia"/>
          <w:b w:val="0"/>
          <w:color w:val="auto"/>
        </w:rPr>
        <w:tab/>
      </w:r>
      <w:r w:rsidRPr="00E758B3">
        <w:rPr>
          <w:rFonts w:asciiTheme="minorEastAsia" w:hAnsiTheme="minorEastAsia"/>
          <w:b w:val="0"/>
          <w:color w:val="auto"/>
        </w:rPr>
        <w:tab/>
        <w:t>金</w:t>
      </w:r>
      <w:r w:rsidRPr="00E758B3">
        <w:rPr>
          <w:rFonts w:asciiTheme="minorEastAsia" w:hAnsiTheme="minorEastAsia" w:hint="eastAsia"/>
          <w:b w:val="0"/>
          <w:color w:val="auto"/>
          <w:u w:val="dotted"/>
        </w:rPr>
        <w:t xml:space="preserve">　　　　　　　　　　</w:t>
      </w:r>
      <w:r w:rsidRPr="00E758B3">
        <w:rPr>
          <w:rFonts w:asciiTheme="minorEastAsia" w:hAnsiTheme="minorEastAsia"/>
          <w:b w:val="0"/>
          <w:color w:val="auto"/>
        </w:rPr>
        <w:t>円</w:t>
      </w:r>
    </w:p>
    <w:p w:rsidR="006C3B5F" w:rsidRPr="00E758B3" w:rsidRDefault="006C3B5F" w:rsidP="006C3B5F">
      <w:pPr>
        <w:spacing w:beforeLines="30" w:before="153" w:afterLines="30" w:after="153" w:line="400" w:lineRule="exact"/>
        <w:rPr>
          <w:rFonts w:asciiTheme="minorEastAsia" w:hAnsiTheme="minorEastAsia"/>
          <w:b w:val="0"/>
          <w:color w:val="auto"/>
        </w:rPr>
      </w:pPr>
      <w:r w:rsidRPr="00E758B3">
        <w:rPr>
          <w:rFonts w:asciiTheme="minorEastAsia" w:hAnsiTheme="minorEastAsia"/>
          <w:b w:val="0"/>
          <w:color w:val="auto"/>
        </w:rPr>
        <w:t>３　理由</w:t>
      </w:r>
      <w:r w:rsidRPr="00E758B3">
        <w:rPr>
          <w:rFonts w:asciiTheme="minorEastAsia" w:hAnsiTheme="minorEastAsia"/>
          <w:b w:val="0"/>
          <w:color w:val="auto"/>
        </w:rPr>
        <w:tab/>
      </w:r>
      <w:r w:rsidRPr="00E758B3">
        <w:rPr>
          <w:rFonts w:asciiTheme="minorEastAsia" w:hAnsiTheme="minorEastAsia"/>
          <w:b w:val="0"/>
          <w:color w:val="auto"/>
        </w:rPr>
        <w:tab/>
      </w:r>
      <w:r w:rsidRPr="00E758B3">
        <w:rPr>
          <w:rFonts w:asciiTheme="minorEastAsia" w:hAnsiTheme="minorEastAsia"/>
          <w:b w:val="0"/>
          <w:color w:val="auto"/>
          <w:u w:val="dotted"/>
        </w:rPr>
        <w:t xml:space="preserve">　　　　　　　　　　　　　　　　　　　</w:t>
      </w:r>
      <w:r w:rsidRPr="00E758B3">
        <w:rPr>
          <w:rFonts w:asciiTheme="minorEastAsia" w:hAnsiTheme="minorEastAsia"/>
          <w:b w:val="0"/>
          <w:color w:val="auto"/>
        </w:rPr>
        <w:t>に必要なため</w:t>
      </w:r>
    </w:p>
    <w:p w:rsidR="006C3B5F" w:rsidRPr="00E758B3" w:rsidRDefault="006C3B5F" w:rsidP="006C3B5F">
      <w:pPr>
        <w:pBdr>
          <w:bottom w:val="single" w:sz="6" w:space="1" w:color="auto"/>
        </w:pBdr>
        <w:spacing w:line="400" w:lineRule="exact"/>
        <w:jc w:val="left"/>
        <w:rPr>
          <w:b w:val="0"/>
          <w:color w:val="auto"/>
          <w:szCs w:val="21"/>
        </w:rPr>
      </w:pPr>
      <w:r w:rsidRPr="00E758B3">
        <w:rPr>
          <w:rFonts w:hint="eastAsia"/>
          <w:b w:val="0"/>
          <w:color w:val="auto"/>
        </w:rPr>
        <w:t>４　払戻申出日</w:t>
      </w:r>
      <w:r w:rsidRPr="00E758B3">
        <w:rPr>
          <w:b w:val="0"/>
          <w:color w:val="auto"/>
        </w:rPr>
        <w:tab/>
      </w:r>
      <w:r w:rsidRPr="00E758B3">
        <w:rPr>
          <w:rFonts w:hint="eastAsia"/>
          <w:b w:val="0"/>
          <w:color w:val="auto"/>
        </w:rPr>
        <w:t>指示の日から３週間以内の日</w:t>
      </w:r>
    </w:p>
    <w:p w:rsidR="006C3B5F" w:rsidRPr="00E758B3" w:rsidRDefault="006C3B5F" w:rsidP="006C3B5F">
      <w:pPr>
        <w:pBdr>
          <w:bottom w:val="single" w:sz="6" w:space="1" w:color="auto"/>
        </w:pBdr>
        <w:spacing w:line="400" w:lineRule="exact"/>
        <w:jc w:val="right"/>
        <w:rPr>
          <w:rFonts w:asciiTheme="minorEastAsia" w:hAnsiTheme="minorEastAsia"/>
          <w:b w:val="0"/>
          <w:color w:val="auto"/>
          <w:sz w:val="18"/>
          <w:szCs w:val="18"/>
        </w:rPr>
      </w:pPr>
      <w:r w:rsidRPr="00E758B3">
        <w:rPr>
          <w:rFonts w:asciiTheme="minorEastAsia" w:hAnsiTheme="minorEastAsia" w:hint="eastAsia"/>
          <w:b w:val="0"/>
          <w:color w:val="auto"/>
          <w:sz w:val="18"/>
          <w:szCs w:val="18"/>
        </w:rPr>
        <w:t>（※初日不算入，最終日が休日の場合は翌営業日）</w:t>
      </w:r>
    </w:p>
    <w:p w:rsidR="006C3B5F" w:rsidRPr="00E758B3" w:rsidRDefault="006C3B5F" w:rsidP="006C3B5F">
      <w:pPr>
        <w:pBdr>
          <w:bottom w:val="single" w:sz="6" w:space="1" w:color="auto"/>
        </w:pBdr>
        <w:spacing w:line="320" w:lineRule="exact"/>
        <w:jc w:val="left"/>
        <w:rPr>
          <w:rFonts w:asciiTheme="minorEastAsia" w:hAnsiTheme="minorEastAsia"/>
          <w:b w:val="0"/>
          <w:color w:val="auto"/>
          <w:sz w:val="18"/>
          <w:szCs w:val="18"/>
        </w:rPr>
      </w:pPr>
      <w:r w:rsidRPr="00E758B3">
        <w:rPr>
          <w:rFonts w:asciiTheme="minorEastAsia" w:hAnsiTheme="minorEastAsia" w:hint="eastAsia"/>
          <w:b w:val="0"/>
          <w:color w:val="auto"/>
          <w:sz w:val="18"/>
          <w:szCs w:val="18"/>
        </w:rPr>
        <w:t>（添付資料）</w:t>
      </w:r>
    </w:p>
    <w:p w:rsidR="006C3B5F" w:rsidRPr="00E758B3" w:rsidRDefault="006C3B5F" w:rsidP="006C3B5F">
      <w:pPr>
        <w:pBdr>
          <w:bottom w:val="single" w:sz="6" w:space="1" w:color="auto"/>
        </w:pBdr>
        <w:spacing w:line="320" w:lineRule="exact"/>
        <w:jc w:val="left"/>
        <w:rPr>
          <w:rFonts w:asciiTheme="minorEastAsia" w:hAnsiTheme="minorEastAsia"/>
          <w:b w:val="0"/>
          <w:color w:val="auto"/>
          <w:sz w:val="18"/>
          <w:szCs w:val="18"/>
        </w:rPr>
      </w:pPr>
      <w:r w:rsidRPr="00E758B3">
        <w:rPr>
          <w:rFonts w:asciiTheme="minorEastAsia" w:hAnsiTheme="minorEastAsia"/>
          <w:b w:val="0"/>
          <w:color w:val="auto"/>
          <w:sz w:val="18"/>
          <w:szCs w:val="18"/>
        </w:rPr>
        <w:t xml:space="preserve">　</w:t>
      </w:r>
      <w:r w:rsidRPr="00E758B3">
        <w:rPr>
          <w:rFonts w:asciiTheme="minorEastAsia" w:hAnsiTheme="minorEastAsia" w:hint="eastAsia"/>
          <w:b w:val="0"/>
          <w:color w:val="auto"/>
          <w:sz w:val="18"/>
          <w:szCs w:val="18"/>
        </w:rPr>
        <w:t>払戻しの理由の相当性を疎明する資料</w:t>
      </w:r>
      <w:r w:rsidRPr="00E758B3">
        <w:rPr>
          <w:rFonts w:asciiTheme="minorEastAsia" w:hAnsiTheme="minorEastAsia"/>
          <w:b w:val="0"/>
          <w:color w:val="auto"/>
          <w:sz w:val="18"/>
          <w:szCs w:val="18"/>
        </w:rPr>
        <w:t>，</w:t>
      </w:r>
      <w:r w:rsidR="00EB0587" w:rsidRPr="00E758B3">
        <w:rPr>
          <w:rFonts w:asciiTheme="minorEastAsia" w:hAnsiTheme="minorEastAsia" w:hint="eastAsia"/>
          <w:b w:val="0"/>
          <w:color w:val="auto"/>
          <w:sz w:val="18"/>
          <w:szCs w:val="18"/>
        </w:rPr>
        <w:t>未成年者</w:t>
      </w:r>
      <w:r w:rsidRPr="00E758B3">
        <w:rPr>
          <w:rFonts w:asciiTheme="minorEastAsia" w:hAnsiTheme="minorEastAsia"/>
          <w:b w:val="0"/>
          <w:color w:val="auto"/>
          <w:sz w:val="18"/>
          <w:szCs w:val="18"/>
        </w:rPr>
        <w:t>名義の預貯金通帳の写し</w:t>
      </w:r>
      <w:r w:rsidRPr="00E758B3">
        <w:rPr>
          <w:rFonts w:ascii="ＭＳ 明朝" w:hAnsi="ＭＳ 明朝"/>
          <w:b w:val="0"/>
          <w:color w:val="auto"/>
          <w:sz w:val="18"/>
          <w:szCs w:val="18"/>
        </w:rPr>
        <w:t>（※預貯金通帳は，前回報告以降，直近までの取引が記帳されていること）</w:t>
      </w:r>
      <w:r w:rsidRPr="00E758B3">
        <w:rPr>
          <w:rFonts w:asciiTheme="minorEastAsia" w:hAnsiTheme="minorEastAsia"/>
          <w:b w:val="0"/>
          <w:color w:val="auto"/>
          <w:sz w:val="18"/>
          <w:szCs w:val="18"/>
        </w:rPr>
        <w:t>又は預貯金残高及び取引履歴が確認できる書類等</w:t>
      </w:r>
      <w:r w:rsidRPr="00E758B3">
        <w:rPr>
          <w:rFonts w:ascii="ＭＳ 明朝" w:hAnsi="ＭＳ 明朝"/>
          <w:b w:val="0"/>
          <w:color w:val="auto"/>
          <w:sz w:val="18"/>
          <w:szCs w:val="18"/>
        </w:rPr>
        <w:t xml:space="preserve">　　</w:t>
      </w:r>
    </w:p>
    <w:p w:rsidR="006C3B5F" w:rsidRPr="00E758B3" w:rsidRDefault="006C3B5F" w:rsidP="006C3B5F">
      <w:pPr>
        <w:spacing w:beforeLines="30" w:before="153" w:line="400" w:lineRule="exact"/>
        <w:rPr>
          <w:rFonts w:ascii="ＭＳ 明朝" w:hAnsi="ＭＳ 明朝"/>
          <w:b w:val="0"/>
          <w:color w:val="auto"/>
        </w:rPr>
      </w:pPr>
    </w:p>
    <w:p w:rsidR="006C3B5F" w:rsidRPr="00E758B3" w:rsidRDefault="006C3B5F" w:rsidP="006C3B5F">
      <w:pPr>
        <w:spacing w:line="400" w:lineRule="exact"/>
        <w:rPr>
          <w:rFonts w:ascii="ＭＳ 明朝" w:hAnsi="ＭＳ 明朝"/>
          <w:b w:val="0"/>
          <w:color w:val="auto"/>
          <w:sz w:val="32"/>
          <w:szCs w:val="32"/>
        </w:rPr>
      </w:pPr>
      <w:r w:rsidRPr="00E758B3">
        <w:rPr>
          <w:rFonts w:ascii="ＭＳ 明朝" w:hAnsi="ＭＳ 明朝" w:hint="eastAsia"/>
          <w:b w:val="0"/>
          <w:color w:val="auto"/>
          <w:sz w:val="32"/>
          <w:szCs w:val="32"/>
        </w:rPr>
        <w:t xml:space="preserve">　　　　　　　　　　指</w:t>
      </w:r>
      <w:r w:rsidRPr="00E758B3">
        <w:rPr>
          <w:rFonts w:ascii="ＭＳ 明朝" w:hAnsi="ＭＳ 明朝"/>
          <w:b w:val="0"/>
          <w:color w:val="auto"/>
          <w:sz w:val="32"/>
          <w:szCs w:val="32"/>
        </w:rPr>
        <w:t xml:space="preserve"> 示 書(払戻し)</w:t>
      </w:r>
    </w:p>
    <w:p w:rsidR="006C3B5F" w:rsidRPr="00E758B3" w:rsidRDefault="006C3B5F" w:rsidP="006C3B5F">
      <w:pPr>
        <w:spacing w:line="400" w:lineRule="exact"/>
        <w:rPr>
          <w:rFonts w:ascii="ＭＳ 明朝" w:hAnsi="ＭＳ 明朝"/>
          <w:b w:val="0"/>
          <w:color w:val="auto"/>
          <w:sz w:val="32"/>
          <w:szCs w:val="32"/>
        </w:rPr>
      </w:pPr>
    </w:p>
    <w:p w:rsidR="006C3B5F" w:rsidRPr="00E758B3" w:rsidRDefault="006C3B5F" w:rsidP="006C3B5F">
      <w:pPr>
        <w:spacing w:line="400" w:lineRule="exact"/>
        <w:ind w:firstLineChars="100" w:firstLine="252"/>
        <w:rPr>
          <w:b w:val="0"/>
          <w:color w:val="auto"/>
        </w:rPr>
      </w:pPr>
      <w:r w:rsidRPr="00E758B3">
        <w:rPr>
          <w:rFonts w:hint="eastAsia"/>
          <w:b w:val="0"/>
          <w:color w:val="auto"/>
        </w:rPr>
        <w:t>上記報告書のとおり，払戻しの申出をすることを指示する。</w:t>
      </w:r>
    </w:p>
    <w:p w:rsidR="006C3B5F" w:rsidRPr="00E758B3" w:rsidRDefault="006C3B5F" w:rsidP="006C3B5F">
      <w:pPr>
        <w:spacing w:line="400" w:lineRule="exact"/>
        <w:ind w:firstLineChars="100" w:firstLine="252"/>
        <w:rPr>
          <w:b w:val="0"/>
          <w:color w:val="auto"/>
        </w:rPr>
      </w:pPr>
    </w:p>
    <w:p w:rsidR="006C3B5F" w:rsidRPr="00E758B3" w:rsidRDefault="006C3B5F" w:rsidP="006C3B5F">
      <w:pPr>
        <w:spacing w:line="400" w:lineRule="exact"/>
        <w:ind w:firstLineChars="100" w:firstLine="252"/>
        <w:rPr>
          <w:b w:val="0"/>
          <w:color w:val="auto"/>
        </w:rPr>
      </w:pPr>
      <w:r w:rsidRPr="00E758B3">
        <w:rPr>
          <w:rFonts w:hint="eastAsia"/>
          <w:b w:val="0"/>
          <w:color w:val="auto"/>
        </w:rPr>
        <w:t xml:space="preserve">　　令和　　年　　月　　日</w:t>
      </w:r>
    </w:p>
    <w:p w:rsidR="006C3B5F" w:rsidRPr="00E758B3" w:rsidRDefault="006C3B5F" w:rsidP="006C3B5F">
      <w:pPr>
        <w:spacing w:line="400" w:lineRule="exact"/>
        <w:ind w:firstLineChars="700" w:firstLine="1764"/>
        <w:jc w:val="left"/>
        <w:rPr>
          <w:b w:val="0"/>
          <w:color w:val="auto"/>
        </w:rPr>
      </w:pPr>
      <w:r w:rsidRPr="00E758B3">
        <w:rPr>
          <w:rFonts w:hint="eastAsia"/>
          <w:b w:val="0"/>
          <w:color w:val="auto"/>
        </w:rPr>
        <w:t>高知家庭裁判所</w:t>
      </w:r>
    </w:p>
    <w:p w:rsidR="006C3B5F" w:rsidRPr="00E758B3" w:rsidRDefault="006C3B5F" w:rsidP="006C3B5F">
      <w:pPr>
        <w:spacing w:line="400" w:lineRule="exact"/>
        <w:ind w:firstLineChars="1100" w:firstLine="2772"/>
        <w:jc w:val="left"/>
        <w:rPr>
          <w:b w:val="0"/>
          <w:color w:val="auto"/>
        </w:rPr>
      </w:pPr>
      <w:r w:rsidRPr="00E758B3">
        <w:rPr>
          <w:rFonts w:hint="eastAsia"/>
          <w:b w:val="0"/>
          <w:color w:val="auto"/>
        </w:rPr>
        <w:t>裁判官</w:t>
      </w:r>
    </w:p>
    <w:p w:rsidR="006C3B5F" w:rsidRPr="00E758B3" w:rsidRDefault="006C3B5F" w:rsidP="006C3B5F">
      <w:pPr>
        <w:pStyle w:val="af"/>
        <w:wordWrap w:val="0"/>
        <w:rPr>
          <w:b/>
        </w:rPr>
      </w:pPr>
      <w:r w:rsidRPr="00E758B3">
        <w:rPr>
          <w:rFonts w:hint="eastAsia"/>
        </w:rPr>
        <w:t>以</w:t>
      </w:r>
      <w:r w:rsidRPr="00E758B3">
        <w:t xml:space="preserve">  </w:t>
      </w:r>
      <w:r w:rsidRPr="00E758B3">
        <w:rPr>
          <w:rFonts w:hint="eastAsia"/>
        </w:rPr>
        <w:t>上</w:t>
      </w:r>
    </w:p>
    <w:p w:rsidR="006C3B5F" w:rsidRPr="00E758B3" w:rsidRDefault="006C3B5F" w:rsidP="006C3B5F">
      <w:pPr>
        <w:spacing w:line="332" w:lineRule="exact"/>
        <w:rPr>
          <w:rFonts w:ascii="ＭＳ 明朝" w:hAnsi="ＭＳ 明朝"/>
          <w:b w:val="0"/>
          <w:color w:val="auto"/>
        </w:rPr>
      </w:pPr>
    </w:p>
    <w:tbl>
      <w:tblPr>
        <w:tblW w:w="0" w:type="auto"/>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3"/>
      </w:tblGrid>
      <w:tr w:rsidR="006C3B5F" w:rsidRPr="00E758B3" w:rsidTr="00F03FA9">
        <w:trPr>
          <w:trHeight w:val="274"/>
        </w:trPr>
        <w:tc>
          <w:tcPr>
            <w:tcW w:w="5433" w:type="dxa"/>
          </w:tcPr>
          <w:p w:rsidR="006C3B5F" w:rsidRPr="00E758B3" w:rsidRDefault="006C3B5F" w:rsidP="00F03FA9">
            <w:pPr>
              <w:spacing w:line="332" w:lineRule="exact"/>
              <w:rPr>
                <w:b w:val="0"/>
                <w:color w:val="auto"/>
              </w:rPr>
            </w:pPr>
            <w:r w:rsidRPr="00E758B3">
              <w:rPr>
                <w:rFonts w:hint="eastAsia"/>
                <w:b w:val="0"/>
                <w:color w:val="auto"/>
              </w:rPr>
              <w:t>家庭裁判所連絡先：　　　－　　　－</w:t>
            </w:r>
          </w:p>
        </w:tc>
      </w:tr>
    </w:tbl>
    <w:p w:rsidR="006C3B5F" w:rsidRPr="00E758B3" w:rsidRDefault="006C3B5F" w:rsidP="006C3B5F">
      <w:pPr>
        <w:spacing w:line="332" w:lineRule="exact"/>
        <w:rPr>
          <w:rFonts w:ascii="ＭＳ 明朝" w:hAnsi="ＭＳ 明朝"/>
          <w:b w:val="0"/>
          <w:color w:val="auto"/>
        </w:rPr>
      </w:pPr>
    </w:p>
    <w:p w:rsidR="00BB007C" w:rsidRPr="00E758B3" w:rsidRDefault="000A1A4E" w:rsidP="005836F6">
      <w:pPr>
        <w:pStyle w:val="1"/>
        <w:ind w:left="1265" w:hangingChars="500" w:hanging="1265"/>
        <w:rPr>
          <w:color w:val="auto"/>
        </w:rPr>
      </w:pPr>
      <w:bookmarkStart w:id="141" w:name="_Toc124770285"/>
      <w:r w:rsidRPr="00E758B3">
        <w:rPr>
          <w:rFonts w:hint="eastAsia"/>
          <w:color w:val="auto"/>
        </w:rPr>
        <w:lastRenderedPageBreak/>
        <w:t>別紙第</w:t>
      </w:r>
      <w:r w:rsidR="0012070C" w:rsidRPr="00E758B3">
        <w:rPr>
          <w:rFonts w:hint="eastAsia"/>
          <w:color w:val="auto"/>
        </w:rPr>
        <w:t>８</w:t>
      </w:r>
      <w:r w:rsidRPr="00E758B3">
        <w:rPr>
          <w:rFonts w:hint="eastAsia"/>
          <w:color w:val="auto"/>
        </w:rPr>
        <w:t xml:space="preserve">　報告書</w:t>
      </w:r>
      <w:bookmarkEnd w:id="136"/>
      <w:r w:rsidR="006C3B5F" w:rsidRPr="00E758B3">
        <w:rPr>
          <w:rFonts w:hint="eastAsia"/>
          <w:color w:val="auto"/>
        </w:rPr>
        <w:t>（定期交付金額の変更：後見制度支援信託）・報告書（定期送金額の変更：後見制度支援預貯金）の作成</w:t>
      </w:r>
      <w:bookmarkStart w:id="142" w:name="報告書（定期交付金額の変更：後見制度支援信託）・報告書（定期送金額の変更：後見制"/>
      <w:bookmarkEnd w:id="142"/>
      <w:r w:rsidR="006C3B5F" w:rsidRPr="00E758B3">
        <w:rPr>
          <w:rFonts w:hint="eastAsia"/>
          <w:color w:val="auto"/>
        </w:rPr>
        <w:t>提出要領</w:t>
      </w:r>
      <w:bookmarkEnd w:id="141"/>
    </w:p>
    <w:p w:rsidR="00BB007C" w:rsidRPr="00E758B3" w:rsidRDefault="00BB007C" w:rsidP="0018015B">
      <w:pPr>
        <w:widowControl/>
        <w:overflowPunct/>
        <w:adjustRightInd/>
        <w:spacing w:line="300" w:lineRule="exact"/>
        <w:jc w:val="left"/>
        <w:textAlignment w:val="auto"/>
        <w:rPr>
          <w:rFonts w:hAnsi="ＭＳ 明朝"/>
          <w:b w:val="0"/>
          <w:color w:val="auto"/>
          <w:sz w:val="21"/>
          <w:szCs w:val="21"/>
        </w:rPr>
      </w:pPr>
      <w:r w:rsidRPr="00E758B3">
        <w:rPr>
          <w:rFonts w:asciiTheme="minorEastAsia" w:eastAsiaTheme="minorEastAsia" w:hAnsiTheme="minorEastAsia" w:hint="eastAsia"/>
          <w:b w:val="0"/>
          <w:color w:val="auto"/>
          <w:sz w:val="21"/>
          <w:szCs w:val="21"/>
        </w:rPr>
        <w:t xml:space="preserve">　未成年後見人は，</w:t>
      </w:r>
      <w:r w:rsidR="006C3B5F" w:rsidRPr="00E758B3">
        <w:rPr>
          <w:rFonts w:asciiTheme="minorEastAsia" w:eastAsiaTheme="minorEastAsia" w:hAnsiTheme="minorEastAsia" w:hint="eastAsia"/>
          <w:b w:val="0"/>
          <w:color w:val="auto"/>
          <w:sz w:val="21"/>
          <w:szCs w:val="21"/>
        </w:rPr>
        <w:t>後見制度支援信託制度の信託契約の締結後又は後見制度支援預貯金契約の締結後</w:t>
      </w:r>
      <w:r w:rsidRPr="00E758B3">
        <w:rPr>
          <w:rFonts w:asciiTheme="minorEastAsia" w:eastAsiaTheme="minorEastAsia" w:hAnsiTheme="minorEastAsia" w:hint="eastAsia"/>
          <w:b w:val="0"/>
          <w:color w:val="auto"/>
          <w:sz w:val="21"/>
          <w:szCs w:val="21"/>
        </w:rPr>
        <w:t>（</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_Ref406680887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9</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ページ参照），</w:t>
      </w:r>
      <w:r w:rsidRPr="00E758B3">
        <w:rPr>
          <w:rFonts w:hAnsi="ＭＳ 明朝" w:hint="eastAsia"/>
          <w:b w:val="0"/>
          <w:color w:val="auto"/>
          <w:sz w:val="21"/>
          <w:szCs w:val="21"/>
        </w:rPr>
        <w:t>未成年者の日常的な収支状況に大きな変動があり，</w:t>
      </w:r>
      <w:r w:rsidR="006C3B5F" w:rsidRPr="00E758B3">
        <w:rPr>
          <w:rFonts w:hAnsi="ＭＳ 明朝" w:hint="eastAsia"/>
          <w:b w:val="0"/>
          <w:color w:val="auto"/>
          <w:sz w:val="21"/>
          <w:szCs w:val="21"/>
        </w:rPr>
        <w:t>信託財産の定期交付金額を変更（新設含む）又は支援預貯金の定期送金額を変更する必要がある場合は</w:t>
      </w:r>
      <w:r w:rsidRPr="00E758B3">
        <w:rPr>
          <w:rFonts w:hAnsi="ＭＳ 明朝" w:hint="eastAsia"/>
          <w:b w:val="0"/>
          <w:color w:val="auto"/>
          <w:sz w:val="21"/>
          <w:szCs w:val="21"/>
        </w:rPr>
        <w:t>，家庭裁判所に</w:t>
      </w:r>
      <w:r w:rsidR="006C3B5F" w:rsidRPr="00E758B3">
        <w:rPr>
          <w:rFonts w:hAnsi="ＭＳ 明朝" w:hint="eastAsia"/>
          <w:b w:val="0"/>
          <w:color w:val="auto"/>
          <w:sz w:val="21"/>
          <w:szCs w:val="21"/>
        </w:rPr>
        <w:t>定期交付金額・定期送金額</w:t>
      </w:r>
      <w:r w:rsidRPr="00E758B3">
        <w:rPr>
          <w:rFonts w:hAnsi="ＭＳ 明朝" w:hint="eastAsia"/>
          <w:b w:val="0"/>
          <w:color w:val="auto"/>
          <w:sz w:val="21"/>
          <w:szCs w:val="21"/>
        </w:rPr>
        <w:t>の変更に関する報告書及び裏付け資料</w:t>
      </w:r>
      <w:r w:rsidR="006C3B5F" w:rsidRPr="00E758B3">
        <w:rPr>
          <w:rFonts w:hAnsi="ＭＳ 明朝" w:hint="eastAsia"/>
          <w:b w:val="0"/>
          <w:color w:val="auto"/>
          <w:sz w:val="21"/>
          <w:szCs w:val="21"/>
        </w:rPr>
        <w:t>を提出し，家庭裁判所から指示書の発行を受け，指示書謄本を信託銀行等の金融機関に提出し，定期交付金額・定期送金額の変更を申し出ることができます。</w:t>
      </w:r>
    </w:p>
    <w:p w:rsidR="006C3B5F" w:rsidRPr="00E758B3" w:rsidRDefault="006C3B5F" w:rsidP="0018015B">
      <w:pPr>
        <w:widowControl/>
        <w:overflowPunct/>
        <w:adjustRightInd/>
        <w:spacing w:line="300" w:lineRule="exact"/>
        <w:jc w:val="left"/>
        <w:textAlignment w:val="auto"/>
        <w:rPr>
          <w:rFonts w:hAnsi="ＭＳ 明朝"/>
          <w:b w:val="0"/>
          <w:color w:val="auto"/>
          <w:sz w:val="21"/>
          <w:szCs w:val="21"/>
        </w:rPr>
      </w:pPr>
      <w:r w:rsidRPr="00E758B3">
        <w:rPr>
          <w:rFonts w:asciiTheme="minorEastAsia" w:eastAsiaTheme="minorEastAsia" w:hAnsiTheme="minorEastAsia" w:hint="eastAsia"/>
          <w:b w:val="0"/>
          <w:color w:val="auto"/>
          <w:sz w:val="21"/>
          <w:szCs w:val="21"/>
        </w:rPr>
        <w:t xml:space="preserve">　なお，信託財産の定期交付金額の減額又は支援預貯金の定期送金額の減額が必要な場合も同様です。家庭裁判所から信託財産の定期交付金額の変更又は支援預貯金の定期送金額の変更を検討するよう指導することもあります。</w:t>
      </w:r>
    </w:p>
    <w:p w:rsidR="00BB007C" w:rsidRPr="00E758B3" w:rsidRDefault="00BB007C" w:rsidP="00BB007C">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p>
    <w:p w:rsidR="006C3B5F" w:rsidRPr="00E758B3" w:rsidRDefault="00BB007C" w:rsidP="006C3B5F">
      <w:pPr>
        <w:widowControl/>
        <w:overflowPunct/>
        <w:adjustRightInd/>
        <w:spacing w:line="400" w:lineRule="exact"/>
        <w:ind w:left="223" w:hangingChars="100" w:hanging="223"/>
        <w:jc w:val="left"/>
        <w:textAlignment w:val="auto"/>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 xml:space="preserve">１　</w:t>
      </w:r>
      <w:r w:rsidR="006C3B5F" w:rsidRPr="00E758B3">
        <w:rPr>
          <w:rFonts w:ascii="ＭＳ ゴシック" w:eastAsia="ＭＳ ゴシック" w:hAnsi="ＭＳ ゴシック" w:hint="eastAsia"/>
          <w:color w:val="auto"/>
          <w:sz w:val="21"/>
          <w:szCs w:val="21"/>
        </w:rPr>
        <w:t>信託財産の定期交付金額の変更又は支援預貯金の定期送金額の変更が必要な場合には，次の書類を家庭裁判所に提出して，指示書謄本の発行を受けてください。</w:t>
      </w:r>
    </w:p>
    <w:p w:rsidR="006C3B5F" w:rsidRPr="00E758B3" w:rsidRDefault="006C3B5F" w:rsidP="006C3B5F">
      <w:pPr>
        <w:pStyle w:val="af2"/>
        <w:widowControl/>
        <w:numPr>
          <w:ilvl w:val="0"/>
          <w:numId w:val="7"/>
        </w:numPr>
        <w:overflowPunct/>
        <w:adjustRightInd/>
        <w:spacing w:line="400" w:lineRule="exact"/>
        <w:ind w:leftChars="0"/>
        <w:jc w:val="left"/>
        <w:textAlignment w:val="auto"/>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報告書（定期交付金額の変更：後見制度支援信託）</w:t>
      </w:r>
      <w:r w:rsidRPr="00E758B3">
        <w:rPr>
          <w:rFonts w:asciiTheme="minorEastAsia" w:eastAsiaTheme="minorEastAsia" w:hAnsiTheme="minorEastAsia" w:hint="eastAsia"/>
          <w:b w:val="0"/>
          <w:color w:val="auto"/>
          <w:sz w:val="21"/>
          <w:szCs w:val="21"/>
        </w:rPr>
        <w:t>（書式</w:t>
      </w:r>
      <w:r w:rsidR="004C4E39" w:rsidRPr="00177B87">
        <w:rPr>
          <w:rFonts w:asciiTheme="minorEastAsia" w:eastAsiaTheme="minorEastAsia" w:hAnsiTheme="minorEastAsia"/>
          <w:b w:val="0"/>
          <w:color w:val="auto"/>
          <w:sz w:val="21"/>
          <w:szCs w:val="21"/>
        </w:rPr>
        <w:fldChar w:fldCharType="begin"/>
      </w:r>
      <w:r w:rsidR="004C4E39" w:rsidRPr="00E758B3">
        <w:rPr>
          <w:rFonts w:asciiTheme="minorEastAsia" w:eastAsiaTheme="minorEastAsia" w:hAnsiTheme="minorEastAsia"/>
          <w:b w:val="0"/>
          <w:color w:val="auto"/>
          <w:sz w:val="21"/>
          <w:szCs w:val="21"/>
        </w:rPr>
        <w:instrText xml:space="preserve"> PAGEREF  報告書（定期交付金額の変更：後見制度支援信託） \h </w:instrText>
      </w:r>
      <w:r w:rsidR="004C4E39" w:rsidRPr="00177B87">
        <w:rPr>
          <w:rFonts w:asciiTheme="minorEastAsia" w:eastAsiaTheme="minorEastAsia" w:hAnsiTheme="minorEastAsia"/>
          <w:b w:val="0"/>
          <w:color w:val="auto"/>
          <w:sz w:val="21"/>
          <w:szCs w:val="21"/>
        </w:rPr>
      </w:r>
      <w:r w:rsidR="004C4E3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49</w:t>
      </w:r>
      <w:r w:rsidR="004C4E3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6C3B5F" w:rsidRPr="00E758B3" w:rsidRDefault="006C3B5F" w:rsidP="006C3B5F">
      <w:pPr>
        <w:pStyle w:val="af2"/>
        <w:widowControl/>
        <w:overflowPunct/>
        <w:adjustRightInd/>
        <w:spacing w:line="400" w:lineRule="exact"/>
        <w:ind w:leftChars="0" w:left="780" w:firstLineChars="300" w:firstLine="666"/>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（同じものを２通作成して提出）</w:t>
      </w:r>
    </w:p>
    <w:p w:rsidR="006C3B5F" w:rsidRPr="00E758B3" w:rsidRDefault="006C3B5F" w:rsidP="006C3B5F">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hint="eastAsia"/>
          <w:color w:val="auto"/>
          <w:sz w:val="21"/>
          <w:szCs w:val="21"/>
        </w:rPr>
        <w:t>報告書（定期送金額の変更：後見制度支援預貯金）</w:t>
      </w:r>
      <w:r w:rsidRPr="00E758B3">
        <w:rPr>
          <w:rFonts w:asciiTheme="minorEastAsia" w:eastAsiaTheme="minorEastAsia" w:hAnsiTheme="minorEastAsia" w:hint="eastAsia"/>
          <w:b w:val="0"/>
          <w:color w:val="auto"/>
          <w:sz w:val="21"/>
          <w:szCs w:val="21"/>
        </w:rPr>
        <w:t>（書式</w:t>
      </w:r>
      <w:r w:rsidR="004C4E39" w:rsidRPr="00177B87">
        <w:rPr>
          <w:rFonts w:asciiTheme="minorEastAsia" w:eastAsiaTheme="minorEastAsia" w:hAnsiTheme="minorEastAsia"/>
          <w:b w:val="0"/>
          <w:color w:val="auto"/>
          <w:sz w:val="21"/>
          <w:szCs w:val="21"/>
        </w:rPr>
        <w:fldChar w:fldCharType="begin"/>
      </w:r>
      <w:r w:rsidR="004C4E39" w:rsidRPr="00E758B3">
        <w:rPr>
          <w:rFonts w:asciiTheme="minorEastAsia" w:eastAsiaTheme="minorEastAsia" w:hAnsiTheme="minorEastAsia"/>
          <w:b w:val="0"/>
          <w:color w:val="auto"/>
          <w:sz w:val="21"/>
          <w:szCs w:val="21"/>
        </w:rPr>
        <w:instrText xml:space="preserve"> PAGEREF  報告書（定期送金額の変更：後見制度支援預貯金） \h </w:instrText>
      </w:r>
      <w:r w:rsidR="004C4E39" w:rsidRPr="00177B87">
        <w:rPr>
          <w:rFonts w:asciiTheme="minorEastAsia" w:eastAsiaTheme="minorEastAsia" w:hAnsiTheme="minorEastAsia"/>
          <w:b w:val="0"/>
          <w:color w:val="auto"/>
          <w:sz w:val="21"/>
          <w:szCs w:val="21"/>
        </w:rPr>
      </w:r>
      <w:r w:rsidR="004C4E3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50</w:t>
      </w:r>
      <w:r w:rsidR="004C4E3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6C3B5F" w:rsidRPr="00E758B3" w:rsidRDefault="006C3B5F" w:rsidP="006C3B5F">
      <w:pPr>
        <w:pStyle w:val="af2"/>
        <w:widowControl/>
        <w:overflowPunct/>
        <w:adjustRightInd/>
        <w:spacing w:line="400" w:lineRule="exact"/>
        <w:ind w:leftChars="0" w:left="780" w:firstLineChars="300" w:firstLine="666"/>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（同じものを２通作成して提出）</w:t>
      </w:r>
    </w:p>
    <w:p w:rsidR="00BB007C" w:rsidRPr="00E758B3" w:rsidRDefault="00BB007C" w:rsidP="006C3B5F">
      <w:pPr>
        <w:widowControl/>
        <w:overflowPunct/>
        <w:adjustRightInd/>
        <w:spacing w:line="400" w:lineRule="exact"/>
        <w:ind w:left="222" w:hangingChars="100" w:hanging="222"/>
        <w:jc w:val="left"/>
        <w:textAlignment w:val="auto"/>
        <w:rPr>
          <w:b w:val="0"/>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(2)　郵便切手</w:t>
      </w:r>
      <w:r w:rsidR="00175759" w:rsidRPr="00E758B3">
        <w:rPr>
          <w:rFonts w:ascii="ＭＳ ゴシック" w:eastAsia="ＭＳ ゴシック" w:hAnsi="ＭＳ ゴシック"/>
          <w:color w:val="auto"/>
          <w:sz w:val="21"/>
          <w:szCs w:val="21"/>
        </w:rPr>
        <w:t>84</w:t>
      </w:r>
      <w:r w:rsidRPr="00E758B3">
        <w:rPr>
          <w:rFonts w:ascii="ＭＳ ゴシック" w:eastAsia="ＭＳ ゴシック" w:hAnsi="ＭＳ ゴシック" w:hint="eastAsia"/>
          <w:color w:val="auto"/>
          <w:sz w:val="21"/>
          <w:szCs w:val="21"/>
        </w:rPr>
        <w:t>円分</w:t>
      </w:r>
      <w:r w:rsidRPr="00E758B3">
        <w:rPr>
          <w:rFonts w:hint="eastAsia"/>
          <w:b w:val="0"/>
          <w:color w:val="auto"/>
          <w:sz w:val="21"/>
          <w:szCs w:val="21"/>
        </w:rPr>
        <w:t>（添付）</w:t>
      </w:r>
    </w:p>
    <w:p w:rsidR="00BB007C" w:rsidRPr="00E758B3" w:rsidRDefault="00BB007C" w:rsidP="00BB007C">
      <w:pPr>
        <w:spacing w:line="400" w:lineRule="exact"/>
        <w:ind w:left="444" w:hangingChars="200" w:hanging="444"/>
        <w:rPr>
          <w:b w:val="0"/>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(3)　変更の理由を疎明する書類</w:t>
      </w:r>
      <w:r w:rsidR="006C3B5F" w:rsidRPr="00E758B3">
        <w:rPr>
          <w:rFonts w:ascii="ＭＳ ゴシック" w:eastAsia="ＭＳ ゴシック" w:hAnsi="ＭＳ ゴシック" w:hint="eastAsia"/>
          <w:color w:val="auto"/>
          <w:sz w:val="21"/>
          <w:szCs w:val="21"/>
        </w:rPr>
        <w:t>（後見制度支援信託・後見制度支援預貯金）</w:t>
      </w:r>
      <w:r w:rsidRPr="00E758B3">
        <w:rPr>
          <w:rFonts w:hAnsi="ＭＳ 明朝" w:hint="eastAsia"/>
          <w:b w:val="0"/>
          <w:color w:val="auto"/>
          <w:sz w:val="21"/>
          <w:szCs w:val="21"/>
        </w:rPr>
        <w:t>（例：寮費が変更になった場合の寮費の領収書，契約書等写し）</w:t>
      </w:r>
    </w:p>
    <w:p w:rsidR="00BB007C" w:rsidRPr="00E758B3" w:rsidRDefault="00BB007C" w:rsidP="00BB007C">
      <w:pPr>
        <w:spacing w:line="400" w:lineRule="exact"/>
        <w:ind w:left="444" w:hangingChars="200" w:hanging="444"/>
        <w:rPr>
          <w:b w:val="0"/>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(4)　直近の信託財産状況報告書写し</w:t>
      </w:r>
      <w:r w:rsidR="006C3B5F" w:rsidRPr="00E758B3">
        <w:rPr>
          <w:rFonts w:ascii="ＭＳ ゴシック" w:eastAsia="ＭＳ ゴシック" w:hAnsi="ＭＳ ゴシック" w:hint="eastAsia"/>
          <w:color w:val="auto"/>
          <w:sz w:val="21"/>
          <w:szCs w:val="21"/>
        </w:rPr>
        <w:t>（後見制度支援信託）</w:t>
      </w:r>
      <w:r w:rsidRPr="00E758B3">
        <w:rPr>
          <w:rFonts w:hAnsi="ＭＳ 明朝" w:hint="eastAsia"/>
          <w:b w:val="0"/>
          <w:color w:val="auto"/>
          <w:sz w:val="21"/>
          <w:szCs w:val="21"/>
        </w:rPr>
        <w:t>（ご利用の信託銀行等からは，信託財産状況報告書が定期的に送付されることになっています。）</w:t>
      </w:r>
    </w:p>
    <w:p w:rsidR="00BB007C" w:rsidRPr="00E758B3" w:rsidRDefault="00BB007C" w:rsidP="00B40385">
      <w:pPr>
        <w:spacing w:line="400" w:lineRule="exact"/>
        <w:ind w:left="444" w:hangingChars="200" w:hanging="444"/>
        <w:rPr>
          <w:rFonts w:ascii="ＭＳ ゴシック" w:eastAsia="ＭＳ ゴシック" w:hAnsi="ＭＳ ゴシック"/>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(5)　未成年後見人が管理している</w:t>
      </w:r>
      <w:r w:rsidR="00A61FC1" w:rsidRPr="00E758B3">
        <w:rPr>
          <w:rFonts w:ascii="ＭＳ ゴシック" w:eastAsia="ＭＳ ゴシック" w:hAnsi="ＭＳ ゴシック" w:hint="eastAsia"/>
          <w:color w:val="auto"/>
          <w:sz w:val="21"/>
          <w:szCs w:val="21"/>
        </w:rPr>
        <w:t>未成年者</w:t>
      </w:r>
      <w:r w:rsidRPr="00E758B3">
        <w:rPr>
          <w:rFonts w:ascii="ＭＳ ゴシック" w:eastAsia="ＭＳ ゴシック" w:hAnsi="ＭＳ ゴシック" w:hint="eastAsia"/>
          <w:color w:val="auto"/>
          <w:sz w:val="21"/>
          <w:szCs w:val="21"/>
        </w:rPr>
        <w:t>名義の預貯金通帳の写し</w:t>
      </w:r>
      <w:r w:rsidR="006C3B5F" w:rsidRPr="00E758B3">
        <w:rPr>
          <w:rFonts w:ascii="ＭＳ ゴシック" w:eastAsia="ＭＳ ゴシック" w:hAnsi="ＭＳ ゴシック" w:hint="eastAsia"/>
          <w:color w:val="auto"/>
          <w:sz w:val="21"/>
          <w:szCs w:val="21"/>
        </w:rPr>
        <w:t>（後見制度支援信託・後見制度支援預貯金）</w:t>
      </w:r>
      <w:r w:rsidR="00B40385" w:rsidRPr="00E758B3">
        <w:rPr>
          <w:rFonts w:ascii="ＭＳ 明朝" w:hAnsi="ＭＳ 明朝" w:hint="eastAsia"/>
          <w:b w:val="0"/>
          <w:color w:val="auto"/>
          <w:sz w:val="21"/>
          <w:szCs w:val="21"/>
        </w:rPr>
        <w:t>（表紙，表紙裏面と現在残高のわかる明細のページ，なお変更の理由</w:t>
      </w:r>
      <w:r w:rsidR="00B2086C" w:rsidRPr="00E758B3">
        <w:rPr>
          <w:rFonts w:ascii="ＭＳ 明朝" w:hAnsi="ＭＳ 明朝" w:hint="eastAsia"/>
          <w:b w:val="0"/>
          <w:color w:val="auto"/>
          <w:sz w:val="21"/>
          <w:szCs w:val="21"/>
        </w:rPr>
        <w:t>となる</w:t>
      </w:r>
      <w:r w:rsidR="00B40385" w:rsidRPr="00E758B3">
        <w:rPr>
          <w:rFonts w:ascii="ＭＳ 明朝" w:hAnsi="ＭＳ 明朝" w:hint="eastAsia"/>
          <w:b w:val="0"/>
          <w:color w:val="auto"/>
          <w:sz w:val="21"/>
          <w:szCs w:val="21"/>
        </w:rPr>
        <w:t>収入や支出が記帳されているときはそれがわかる明細のページ）</w:t>
      </w:r>
      <w:r w:rsidR="000A6698" w:rsidRPr="00E758B3">
        <w:rPr>
          <w:rFonts w:asciiTheme="minorEastAsia" w:eastAsiaTheme="minorEastAsia" w:hAnsiTheme="minorEastAsia" w:hint="eastAsia"/>
          <w:b w:val="0"/>
          <w:color w:val="auto"/>
          <w:sz w:val="21"/>
          <w:szCs w:val="21"/>
        </w:rPr>
        <w:t>（なお</w:t>
      </w:r>
      <w:r w:rsidR="004C4E39" w:rsidRPr="00177B87">
        <w:rPr>
          <w:rFonts w:asciiTheme="minorEastAsia" w:eastAsiaTheme="minorEastAsia" w:hAnsiTheme="minorEastAsia"/>
          <w:b w:val="0"/>
          <w:color w:val="auto"/>
          <w:sz w:val="21"/>
          <w:szCs w:val="21"/>
        </w:rPr>
        <w:fldChar w:fldCharType="begin"/>
      </w:r>
      <w:r w:rsidR="004C4E39" w:rsidRPr="00E758B3">
        <w:rPr>
          <w:rFonts w:asciiTheme="minorEastAsia" w:eastAsiaTheme="minorEastAsia" w:hAnsiTheme="minorEastAsia"/>
          <w:b w:val="0"/>
          <w:color w:val="auto"/>
          <w:sz w:val="21"/>
          <w:szCs w:val="21"/>
        </w:rPr>
        <w:instrText xml:space="preserve"> PAGEREF  家庭裁判所への報告や申立等の留意事項 \h </w:instrText>
      </w:r>
      <w:r w:rsidR="004C4E39" w:rsidRPr="00177B87">
        <w:rPr>
          <w:rFonts w:asciiTheme="minorEastAsia" w:eastAsiaTheme="minorEastAsia" w:hAnsiTheme="minorEastAsia"/>
          <w:b w:val="0"/>
          <w:color w:val="auto"/>
          <w:sz w:val="21"/>
          <w:szCs w:val="21"/>
        </w:rPr>
      </w:r>
      <w:r w:rsidR="004C4E3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11</w:t>
      </w:r>
      <w:r w:rsidR="004C4E39" w:rsidRPr="00177B87">
        <w:rPr>
          <w:rFonts w:asciiTheme="minorEastAsia" w:eastAsiaTheme="minorEastAsia" w:hAnsiTheme="minorEastAsia"/>
          <w:b w:val="0"/>
          <w:color w:val="auto"/>
          <w:sz w:val="21"/>
          <w:szCs w:val="21"/>
        </w:rPr>
        <w:fldChar w:fldCharType="end"/>
      </w:r>
      <w:r w:rsidR="000A6698" w:rsidRPr="00E758B3">
        <w:rPr>
          <w:rFonts w:asciiTheme="minorEastAsia" w:eastAsiaTheme="minorEastAsia" w:hAnsiTheme="minorEastAsia" w:hint="eastAsia"/>
          <w:b w:val="0"/>
          <w:color w:val="auto"/>
          <w:sz w:val="21"/>
          <w:szCs w:val="21"/>
        </w:rPr>
        <w:t>ページ参照）</w:t>
      </w:r>
    </w:p>
    <w:p w:rsidR="00BB007C" w:rsidRPr="00E758B3" w:rsidRDefault="00BB007C" w:rsidP="00BB007C">
      <w:pPr>
        <w:spacing w:line="400" w:lineRule="exact"/>
        <w:rPr>
          <w:rFonts w:asciiTheme="minorEastAsia" w:eastAsiaTheme="minorEastAsia" w:hAnsiTheme="minorEastAsia"/>
          <w:b w:val="0"/>
          <w:color w:val="auto"/>
          <w:sz w:val="21"/>
          <w:szCs w:val="21"/>
        </w:rPr>
      </w:pPr>
    </w:p>
    <w:p w:rsidR="007850C6" w:rsidRPr="00E758B3" w:rsidRDefault="007850C6" w:rsidP="007850C6">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２　家庭裁判所は，報告書が提出されたら，できるだけ速やかに処理します。</w:t>
      </w:r>
    </w:p>
    <w:p w:rsidR="007850C6" w:rsidRPr="00E758B3" w:rsidRDefault="007850C6" w:rsidP="007850C6">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家庭裁判所による指示の日付から３週間以内に，信託銀行等の金融機関に指示書謄本を提出し，信託財産の定期交付金額の変更又は支援預貯金の定期送金額の変更を申し出てください。</w:t>
      </w:r>
    </w:p>
    <w:p w:rsidR="007850C6" w:rsidRPr="00E758B3" w:rsidRDefault="007850C6" w:rsidP="007850C6">
      <w:pPr>
        <w:spacing w:line="28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申し出から信託財産の定期交付金額の変更又は支援預貯金の定期送金額の変更までの期間や手続は，信託銀行等の金融機関によって異なることがありますので，ご利用の信託銀行等にお問い合わせください。</w:t>
      </w:r>
    </w:p>
    <w:p w:rsidR="00BB007C" w:rsidRPr="00E758B3" w:rsidRDefault="00BB007C" w:rsidP="00BB007C">
      <w:pPr>
        <w:spacing w:line="400" w:lineRule="exact"/>
        <w:rPr>
          <w:rFonts w:asciiTheme="minorEastAsia" w:eastAsiaTheme="minorEastAsia" w:hAnsiTheme="minorEastAsia"/>
          <w:b w:val="0"/>
          <w:color w:val="auto"/>
          <w:sz w:val="21"/>
          <w:szCs w:val="21"/>
        </w:rPr>
      </w:pPr>
    </w:p>
    <w:p w:rsidR="007850C6" w:rsidRPr="00E758B3" w:rsidRDefault="007850C6" w:rsidP="007850C6">
      <w:pPr>
        <w:spacing w:line="40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３　支援信託の定期交付金額が変更又は支援預貯金の定期送金額が変更されたときは，速やかに次の書類等を家庭裁判所へ提出してください。</w:t>
      </w:r>
    </w:p>
    <w:p w:rsidR="00BB007C" w:rsidRPr="00E758B3" w:rsidRDefault="00BB007C" w:rsidP="00BB007C">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(1)　後見事務報告書（随時）</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_Ref412921611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33</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BB007C" w:rsidRPr="00E758B3" w:rsidRDefault="00BB007C" w:rsidP="00BB007C">
      <w:pPr>
        <w:spacing w:line="400" w:lineRule="exact"/>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(2)　変更したことがわかる資料</w:t>
      </w:r>
      <w:r w:rsidRPr="00E758B3">
        <w:rPr>
          <w:rFonts w:asciiTheme="minorEastAsia" w:eastAsiaTheme="minorEastAsia" w:hAnsiTheme="minorEastAsia" w:hint="eastAsia"/>
          <w:b w:val="0"/>
          <w:color w:val="auto"/>
          <w:sz w:val="21"/>
          <w:szCs w:val="21"/>
        </w:rPr>
        <w:t>（信託銀行等からの通知書面写し等）</w:t>
      </w:r>
    </w:p>
    <w:p w:rsidR="007850C6" w:rsidRPr="00E758B3" w:rsidRDefault="007850C6" w:rsidP="007850C6">
      <w:pPr>
        <w:pStyle w:val="2"/>
        <w:rPr>
          <w:b/>
          <w:color w:val="auto"/>
        </w:rPr>
      </w:pPr>
      <w:bookmarkStart w:id="143" w:name="_Ref406680896"/>
      <w:bookmarkStart w:id="144" w:name="_Toc412736323"/>
      <w:bookmarkStart w:id="145" w:name="_Toc413422903"/>
      <w:bookmarkStart w:id="146" w:name="_Toc415324203"/>
      <w:bookmarkStart w:id="147" w:name="_Toc124770286"/>
      <w:bookmarkStart w:id="148" w:name="_Ref406680082"/>
      <w:r w:rsidRPr="00E758B3">
        <w:rPr>
          <w:rFonts w:hint="eastAsia"/>
          <w:color w:val="auto"/>
        </w:rPr>
        <w:lastRenderedPageBreak/>
        <w:t>書式８の１　報告書（定期交付金額の変更：後見制度支援信託）</w:t>
      </w:r>
      <w:bookmarkEnd w:id="143"/>
      <w:bookmarkEnd w:id="144"/>
      <w:bookmarkEnd w:id="145"/>
      <w:bookmarkEnd w:id="146"/>
      <w:bookmarkEnd w:id="147"/>
    </w:p>
    <w:p w:rsidR="007850C6" w:rsidRPr="00E758B3" w:rsidRDefault="007850C6" w:rsidP="007850C6">
      <w:pPr>
        <w:spacing w:line="332" w:lineRule="exact"/>
        <w:rPr>
          <w:rFonts w:ascii="ＭＳ 明朝" w:hAnsi="ＭＳ 明朝"/>
          <w:b w:val="0"/>
          <w:color w:val="auto"/>
        </w:rPr>
      </w:pPr>
      <w:r w:rsidRPr="00E758B3">
        <w:rPr>
          <w:rFonts w:hint="eastAsia"/>
          <w:b w:val="0"/>
          <w:color w:val="auto"/>
        </w:rPr>
        <w:t>後見開始</w:t>
      </w:r>
      <w:r w:rsidRPr="00E758B3">
        <w:rPr>
          <w:rFonts w:ascii="ＭＳ 明朝" w:hAnsi="ＭＳ 明朝" w:hint="eastAsia"/>
          <w:b w:val="0"/>
          <w:color w:val="auto"/>
        </w:rPr>
        <w:t>事件番号　令和</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年</w:t>
      </w:r>
      <w:r w:rsidRPr="00E758B3">
        <w:rPr>
          <w:rFonts w:ascii="ＭＳ 明朝" w:hAnsi="ＭＳ 明朝"/>
          <w:b w:val="0"/>
          <w:color w:val="auto"/>
        </w:rPr>
        <w:t>(家)第</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号</w:t>
      </w:r>
    </w:p>
    <w:p w:rsidR="007850C6" w:rsidRPr="00E758B3" w:rsidRDefault="00EB0587" w:rsidP="007850C6">
      <w:pPr>
        <w:spacing w:line="332" w:lineRule="exact"/>
        <w:rPr>
          <w:rFonts w:ascii="ＭＳ 明朝" w:hAnsi="ＭＳ 明朝"/>
          <w:b w:val="0"/>
          <w:color w:val="auto"/>
        </w:rPr>
      </w:pPr>
      <w:r w:rsidRPr="00E758B3">
        <w:rPr>
          <w:rFonts w:ascii="ＭＳ 明朝" w:hAnsi="ＭＳ 明朝" w:hint="eastAsia"/>
          <w:b w:val="0"/>
          <w:color w:val="auto"/>
        </w:rPr>
        <w:t>未成年者</w:t>
      </w:r>
      <w:r w:rsidR="007850C6" w:rsidRPr="00E758B3">
        <w:rPr>
          <w:rFonts w:ascii="ＭＳ 明朝" w:hAnsi="ＭＳ 明朝" w:hint="eastAsia"/>
          <w:b w:val="0"/>
          <w:color w:val="auto"/>
          <w:u w:val="single"/>
        </w:rPr>
        <w:t xml:space="preserve">　　　　　　　　　　</w:t>
      </w:r>
    </w:p>
    <w:p w:rsidR="007850C6" w:rsidRPr="00E758B3" w:rsidRDefault="007850C6" w:rsidP="007850C6">
      <w:pPr>
        <w:spacing w:line="332" w:lineRule="exact"/>
        <w:rPr>
          <w:rFonts w:ascii="ＭＳ 明朝" w:hAnsi="ＭＳ 明朝"/>
          <w:b w:val="0"/>
          <w:color w:val="auto"/>
        </w:rPr>
      </w:pPr>
    </w:p>
    <w:p w:rsidR="007850C6" w:rsidRPr="00E758B3" w:rsidRDefault="007850C6" w:rsidP="007850C6">
      <w:pPr>
        <w:spacing w:line="332" w:lineRule="exact"/>
        <w:jc w:val="center"/>
        <w:rPr>
          <w:rFonts w:ascii="ＭＳ 明朝" w:hAnsi="ＭＳ 明朝"/>
          <w:b w:val="0"/>
          <w:color w:val="auto"/>
          <w:sz w:val="32"/>
          <w:szCs w:val="32"/>
        </w:rPr>
      </w:pPr>
      <w:r w:rsidRPr="00E758B3">
        <w:rPr>
          <w:rFonts w:ascii="ＭＳ 明朝" w:hAnsi="ＭＳ 明朝" w:hint="eastAsia"/>
          <w:b w:val="0"/>
          <w:color w:val="auto"/>
          <w:sz w:val="32"/>
          <w:szCs w:val="32"/>
        </w:rPr>
        <w:t xml:space="preserve">　　　　　</w:t>
      </w:r>
      <w:bookmarkStart w:id="149" w:name="報告書（定期交付金額の変更：後見制度支援信託）"/>
      <w:bookmarkEnd w:id="149"/>
      <w:r w:rsidRPr="00E758B3">
        <w:rPr>
          <w:rFonts w:ascii="ＭＳ 明朝" w:hAnsi="ＭＳ 明朝" w:hint="eastAsia"/>
          <w:b w:val="0"/>
          <w:color w:val="auto"/>
          <w:sz w:val="32"/>
          <w:szCs w:val="32"/>
        </w:rPr>
        <w:t xml:space="preserve">　報　告　書　</w:t>
      </w:r>
      <w:r w:rsidRPr="00E758B3">
        <w:rPr>
          <w:rFonts w:ascii="ＭＳ 明朝" w:hAnsi="ＭＳ 明朝" w:hint="eastAsia"/>
          <w:b w:val="0"/>
          <w:color w:val="auto"/>
        </w:rPr>
        <w:t>（定期交付金額の変更）</w:t>
      </w:r>
    </w:p>
    <w:p w:rsidR="007850C6" w:rsidRPr="00E758B3" w:rsidRDefault="007850C6" w:rsidP="007850C6">
      <w:pPr>
        <w:spacing w:line="332" w:lineRule="exact"/>
        <w:rPr>
          <w:rFonts w:ascii="ＭＳ 明朝" w:hAnsi="ＭＳ 明朝"/>
          <w:b w:val="0"/>
          <w:color w:val="auto"/>
        </w:rPr>
      </w:pPr>
    </w:p>
    <w:p w:rsidR="007850C6" w:rsidRPr="00E758B3" w:rsidRDefault="007850C6" w:rsidP="007850C6">
      <w:pPr>
        <w:snapToGrid w:val="0"/>
        <w:spacing w:line="332" w:lineRule="exact"/>
        <w:rPr>
          <w:rFonts w:ascii="ＭＳ 明朝" w:hAnsi="ＭＳ 明朝"/>
          <w:b w:val="0"/>
          <w:color w:val="auto"/>
        </w:rPr>
      </w:pPr>
      <w:r w:rsidRPr="00E758B3">
        <w:rPr>
          <w:rFonts w:ascii="ＭＳ 明朝" w:hAnsi="ＭＳ 明朝" w:hint="eastAsia"/>
          <w:b w:val="0"/>
          <w:color w:val="auto"/>
        </w:rPr>
        <w:t xml:space="preserve">　高知家庭裁判所</w:t>
      </w:r>
      <w:r w:rsidRPr="00E758B3">
        <w:rPr>
          <w:rFonts w:ascii="ＭＳ 明朝" w:hAnsi="ＭＳ 明朝"/>
          <w:b w:val="0"/>
          <w:color w:val="auto"/>
        </w:rPr>
        <w:t>(□</w:t>
      </w:r>
      <w:r w:rsidRPr="00E758B3">
        <w:rPr>
          <w:rFonts w:ascii="ＭＳ 明朝" w:hAnsi="ＭＳ 明朝" w:hint="eastAsia"/>
          <w:b w:val="0"/>
          <w:color w:val="auto"/>
        </w:rPr>
        <w:t xml:space="preserve">　　　</w:t>
      </w:r>
      <w:r w:rsidRPr="00E758B3">
        <w:rPr>
          <w:rFonts w:ascii="ＭＳ 明朝" w:hAnsi="ＭＳ 明朝"/>
          <w:b w:val="0"/>
          <w:color w:val="auto"/>
        </w:rPr>
        <w:t>支部)</w:t>
      </w:r>
      <w:r w:rsidRPr="00E758B3">
        <w:rPr>
          <w:rFonts w:ascii="ＭＳ 明朝" w:hAnsi="ＭＳ 明朝" w:hint="eastAsia"/>
          <w:b w:val="0"/>
          <w:color w:val="auto"/>
        </w:rPr>
        <w:t>御中</w:t>
      </w:r>
    </w:p>
    <w:p w:rsidR="007850C6" w:rsidRPr="00E758B3" w:rsidRDefault="007850C6" w:rsidP="007850C6">
      <w:pPr>
        <w:spacing w:line="332" w:lineRule="exact"/>
        <w:ind w:firstLineChars="2600" w:firstLine="6552"/>
        <w:jc w:val="right"/>
        <w:rPr>
          <w:rFonts w:ascii="ＭＳ 明朝" w:hAnsi="ＭＳ 明朝"/>
          <w:b w:val="0"/>
          <w:color w:val="auto"/>
        </w:rPr>
      </w:pPr>
    </w:p>
    <w:p w:rsidR="007850C6" w:rsidRPr="00E758B3" w:rsidRDefault="007850C6" w:rsidP="007850C6">
      <w:pPr>
        <w:spacing w:line="332" w:lineRule="exact"/>
        <w:ind w:right="1260" w:firstLineChars="1900" w:firstLine="4788"/>
        <w:rPr>
          <w:rFonts w:ascii="ＭＳ 明朝" w:hAnsi="ＭＳ 明朝"/>
          <w:b w:val="0"/>
          <w:color w:val="auto"/>
        </w:rPr>
      </w:pPr>
      <w:r w:rsidRPr="00E758B3">
        <w:rPr>
          <w:rFonts w:ascii="ＭＳ 明朝" w:hAnsi="ＭＳ 明朝" w:hint="eastAsia"/>
          <w:b w:val="0"/>
          <w:color w:val="auto"/>
        </w:rPr>
        <w:t>令和</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年</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月</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 xml:space="preserve">日　</w:t>
      </w:r>
    </w:p>
    <w:p w:rsidR="007850C6" w:rsidRPr="00E758B3" w:rsidRDefault="007850C6" w:rsidP="007850C6">
      <w:pPr>
        <w:spacing w:line="332" w:lineRule="exact"/>
        <w:rPr>
          <w:rFonts w:ascii="ＭＳ 明朝" w:hAnsi="ＭＳ 明朝"/>
          <w:b w:val="0"/>
          <w:color w:val="auto"/>
        </w:rPr>
      </w:pPr>
    </w:p>
    <w:p w:rsidR="007850C6" w:rsidRPr="00E758B3" w:rsidRDefault="00104632" w:rsidP="007850C6">
      <w:pPr>
        <w:spacing w:line="332" w:lineRule="exact"/>
        <w:rPr>
          <w:rFonts w:ascii="ＭＳ 明朝" w:hAnsi="ＭＳ 明朝"/>
          <w:b w:val="0"/>
          <w:color w:val="auto"/>
          <w:u w:val="single"/>
        </w:rPr>
      </w:pPr>
      <w:r w:rsidRPr="00E758B3">
        <w:rPr>
          <w:rFonts w:ascii="ＭＳ 明朝" w:hAnsi="ＭＳ 明朝" w:hint="eastAsia"/>
          <w:b w:val="0"/>
          <w:color w:val="auto"/>
        </w:rPr>
        <w:t xml:space="preserve">　　　　　　　　　　　　　　　　　　　未</w:t>
      </w:r>
      <w:r w:rsidR="007850C6" w:rsidRPr="00E758B3">
        <w:rPr>
          <w:rFonts w:ascii="ＭＳ 明朝" w:hAnsi="ＭＳ 明朝" w:hint="eastAsia"/>
          <w:b w:val="0"/>
          <w:color w:val="auto"/>
        </w:rPr>
        <w:t>成年後見人</w:t>
      </w:r>
      <w:r w:rsidR="007850C6" w:rsidRPr="00E758B3">
        <w:rPr>
          <w:rFonts w:ascii="ＭＳ 明朝" w:hAnsi="ＭＳ 明朝" w:hint="eastAsia"/>
          <w:b w:val="0"/>
          <w:color w:val="auto"/>
          <w:u w:val="single"/>
        </w:rPr>
        <w:t xml:space="preserve">　　　　　　　　　　印</w:t>
      </w:r>
    </w:p>
    <w:p w:rsidR="007850C6" w:rsidRPr="00E758B3" w:rsidRDefault="007850C6" w:rsidP="007850C6">
      <w:pPr>
        <w:spacing w:line="332" w:lineRule="exact"/>
        <w:ind w:firstLineChars="2500" w:firstLine="6300"/>
        <w:rPr>
          <w:rFonts w:ascii="ＭＳ 明朝" w:hAnsi="ＭＳ 明朝"/>
          <w:b w:val="0"/>
          <w:color w:val="auto"/>
        </w:rPr>
      </w:pPr>
    </w:p>
    <w:p w:rsidR="007850C6" w:rsidRPr="00E758B3" w:rsidRDefault="007850C6" w:rsidP="007850C6">
      <w:pPr>
        <w:spacing w:line="332" w:lineRule="exact"/>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銀行を受託者とする信託契約につき，下記のとおり信託財産の交付金額の変更が必要であると考えますので，報告します。</w:t>
      </w:r>
    </w:p>
    <w:p w:rsidR="007850C6" w:rsidRPr="00E758B3" w:rsidRDefault="007850C6" w:rsidP="007850C6">
      <w:pPr>
        <w:spacing w:line="332" w:lineRule="exact"/>
        <w:jc w:val="center"/>
        <w:rPr>
          <w:rFonts w:ascii="ＭＳ 明朝" w:hAnsi="ＭＳ 明朝"/>
          <w:b w:val="0"/>
          <w:color w:val="auto"/>
        </w:rPr>
      </w:pPr>
      <w:r w:rsidRPr="00E758B3">
        <w:rPr>
          <w:rFonts w:ascii="ＭＳ 明朝" w:hAnsi="ＭＳ 明朝" w:hint="eastAsia"/>
          <w:b w:val="0"/>
          <w:color w:val="auto"/>
        </w:rPr>
        <w:t>記</w:t>
      </w:r>
    </w:p>
    <w:p w:rsidR="007850C6" w:rsidRPr="00E758B3" w:rsidRDefault="007850C6" w:rsidP="007850C6">
      <w:pPr>
        <w:spacing w:line="400" w:lineRule="exact"/>
        <w:rPr>
          <w:rFonts w:ascii="ＭＳ 明朝" w:hAnsi="ＭＳ 明朝"/>
          <w:b w:val="0"/>
          <w:color w:val="auto"/>
        </w:rPr>
      </w:pPr>
      <w:r w:rsidRPr="00E758B3">
        <w:rPr>
          <w:rFonts w:ascii="ＭＳ 明朝" w:hAnsi="ＭＳ 明朝" w:hint="eastAsia"/>
          <w:b w:val="0"/>
          <w:color w:val="auto"/>
        </w:rPr>
        <w:t xml:space="preserve">１　</w:t>
      </w:r>
      <w:r w:rsidRPr="00177B87">
        <w:rPr>
          <w:rFonts w:ascii="ＭＳ 明朝" w:hAnsi="ＭＳ 明朝" w:hint="eastAsia"/>
          <w:b w:val="0"/>
          <w:color w:val="auto"/>
          <w:spacing w:val="27"/>
          <w:fitText w:val="3780" w:id="-2029321728"/>
        </w:rPr>
        <w:t>変更前の信託財産の交付金</w:t>
      </w:r>
      <w:r w:rsidRPr="00177B87">
        <w:rPr>
          <w:rFonts w:ascii="ＭＳ 明朝" w:hAnsi="ＭＳ 明朝" w:hint="eastAsia"/>
          <w:b w:val="0"/>
          <w:color w:val="auto"/>
          <w:spacing w:val="6"/>
          <w:fitText w:val="3780" w:id="-2029321728"/>
        </w:rPr>
        <w:t>額</w:t>
      </w:r>
      <w:r w:rsidRPr="00E758B3">
        <w:rPr>
          <w:rFonts w:ascii="ＭＳ 明朝" w:hAnsi="ＭＳ 明朝" w:hint="eastAsia"/>
          <w:b w:val="0"/>
          <w:color w:val="auto"/>
        </w:rPr>
        <w:t xml:space="preserve">　</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か月ごとに金</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円</w:t>
      </w:r>
    </w:p>
    <w:p w:rsidR="007850C6" w:rsidRPr="00E758B3" w:rsidRDefault="007850C6" w:rsidP="007850C6">
      <w:pPr>
        <w:spacing w:line="400" w:lineRule="exact"/>
        <w:rPr>
          <w:rFonts w:ascii="ＭＳ 明朝" w:hAnsi="ＭＳ 明朝"/>
          <w:b w:val="0"/>
          <w:color w:val="auto"/>
        </w:rPr>
      </w:pPr>
      <w:r w:rsidRPr="00E758B3">
        <w:rPr>
          <w:rFonts w:ascii="ＭＳ 明朝" w:hAnsi="ＭＳ 明朝" w:hint="eastAsia"/>
          <w:b w:val="0"/>
          <w:color w:val="auto"/>
        </w:rPr>
        <w:t xml:space="preserve">２　</w:t>
      </w:r>
      <w:r w:rsidRPr="00177B87">
        <w:rPr>
          <w:rFonts w:ascii="ＭＳ 明朝" w:hAnsi="ＭＳ 明朝" w:hint="eastAsia"/>
          <w:b w:val="0"/>
          <w:color w:val="auto"/>
          <w:spacing w:val="27"/>
          <w:fitText w:val="3780" w:id="-2029321727"/>
        </w:rPr>
        <w:t>変更後の信託財産の交付金</w:t>
      </w:r>
      <w:r w:rsidRPr="00177B87">
        <w:rPr>
          <w:rFonts w:ascii="ＭＳ 明朝" w:hAnsi="ＭＳ 明朝" w:hint="eastAsia"/>
          <w:b w:val="0"/>
          <w:color w:val="auto"/>
          <w:spacing w:val="6"/>
          <w:fitText w:val="3780" w:id="-2029321727"/>
        </w:rPr>
        <w:t>額</w:t>
      </w:r>
      <w:r w:rsidRPr="00E758B3">
        <w:rPr>
          <w:rFonts w:ascii="ＭＳ 明朝" w:hAnsi="ＭＳ 明朝" w:hint="eastAsia"/>
          <w:b w:val="0"/>
          <w:color w:val="auto"/>
        </w:rPr>
        <w:t xml:space="preserve">　</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か月ごとに金</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円</w:t>
      </w:r>
    </w:p>
    <w:p w:rsidR="007850C6" w:rsidRPr="00E758B3" w:rsidRDefault="007850C6" w:rsidP="007850C6">
      <w:pPr>
        <w:spacing w:line="332" w:lineRule="exact"/>
        <w:ind w:firstLineChars="2200" w:firstLine="3784"/>
        <w:rPr>
          <w:rFonts w:ascii="ＭＳ 明朝" w:hAnsi="ＭＳ 明朝"/>
          <w:b w:val="0"/>
          <w:color w:val="auto"/>
          <w:sz w:val="16"/>
          <w:szCs w:val="16"/>
        </w:rPr>
      </w:pPr>
      <w:r w:rsidRPr="00E758B3">
        <w:rPr>
          <w:rFonts w:ascii="ＭＳ 明朝" w:hAnsi="ＭＳ 明朝" w:hint="eastAsia"/>
          <w:b w:val="0"/>
          <w:color w:val="auto"/>
          <w:sz w:val="16"/>
          <w:szCs w:val="16"/>
        </w:rPr>
        <w:t>（※１・２・３・６か月のうち，適当な交付間隔を選択すること）</w:t>
      </w:r>
    </w:p>
    <w:p w:rsidR="007850C6" w:rsidRPr="00E758B3" w:rsidRDefault="007850C6" w:rsidP="007850C6">
      <w:pPr>
        <w:spacing w:line="332" w:lineRule="exact"/>
        <w:rPr>
          <w:rFonts w:ascii="ＭＳ 明朝" w:hAnsi="ＭＳ 明朝"/>
          <w:b w:val="0"/>
          <w:color w:val="auto"/>
        </w:rPr>
      </w:pPr>
      <w:r w:rsidRPr="00E758B3">
        <w:rPr>
          <w:rFonts w:ascii="ＭＳ 明朝" w:hAnsi="ＭＳ 明朝" w:hint="eastAsia"/>
          <w:b w:val="0"/>
          <w:color w:val="auto"/>
        </w:rPr>
        <w:t xml:space="preserve">３　</w:t>
      </w:r>
      <w:r w:rsidRPr="00177B87">
        <w:rPr>
          <w:rFonts w:ascii="ＭＳ 明朝" w:hAnsi="ＭＳ 明朝" w:hint="eastAsia"/>
          <w:b w:val="0"/>
          <w:color w:val="auto"/>
          <w:spacing w:val="1524"/>
          <w:fitText w:val="3528" w:id="-2029321726"/>
        </w:rPr>
        <w:t>理</w:t>
      </w:r>
      <w:r w:rsidRPr="00177B87">
        <w:rPr>
          <w:rFonts w:ascii="ＭＳ 明朝" w:hAnsi="ＭＳ 明朝" w:hint="eastAsia"/>
          <w:b w:val="0"/>
          <w:color w:val="auto"/>
          <w:fitText w:val="3528" w:id="-2029321726"/>
        </w:rPr>
        <w:t>由</w:t>
      </w:r>
    </w:p>
    <w:p w:rsidR="007850C6" w:rsidRPr="00E758B3" w:rsidRDefault="00EB0587" w:rsidP="007850C6">
      <w:pPr>
        <w:spacing w:line="332" w:lineRule="exact"/>
        <w:ind w:firstLineChars="100" w:firstLine="252"/>
        <w:rPr>
          <w:rFonts w:ascii="ＭＳ 明朝" w:hAnsi="ＭＳ 明朝"/>
          <w:b w:val="0"/>
          <w:color w:val="auto"/>
        </w:rPr>
      </w:pPr>
      <w:r w:rsidRPr="00E758B3">
        <w:rPr>
          <w:rFonts w:ascii="ＭＳ 明朝" w:hAnsi="ＭＳ 明朝" w:hint="eastAsia"/>
          <w:b w:val="0"/>
          <w:color w:val="auto"/>
        </w:rPr>
        <w:t xml:space="preserve">　未成年者</w:t>
      </w:r>
      <w:r w:rsidR="007850C6" w:rsidRPr="00E758B3">
        <w:rPr>
          <w:rFonts w:ascii="ＭＳ 明朝" w:hAnsi="ＭＳ 明朝" w:hint="eastAsia"/>
          <w:b w:val="0"/>
          <w:color w:val="auto"/>
        </w:rPr>
        <w:t>に</w:t>
      </w:r>
      <w:r w:rsidR="007850C6" w:rsidRPr="00E758B3">
        <w:rPr>
          <w:rFonts w:ascii="ＭＳ 明朝" w:hAnsi="ＭＳ 明朝" w:hint="eastAsia"/>
          <w:b w:val="0"/>
          <w:color w:val="auto"/>
          <w:u w:val="single"/>
        </w:rPr>
        <w:t xml:space="preserve">　　　　　　　　　　　　　</w:t>
      </w:r>
      <w:r w:rsidR="007850C6" w:rsidRPr="00E758B3">
        <w:rPr>
          <w:rFonts w:ascii="ＭＳ 明朝" w:hAnsi="ＭＳ 明朝" w:hint="eastAsia"/>
          <w:b w:val="0"/>
          <w:color w:val="auto"/>
        </w:rPr>
        <w:t>という状況の変化があったため</w:t>
      </w:r>
    </w:p>
    <w:p w:rsidR="007850C6" w:rsidRPr="00E758B3" w:rsidRDefault="007850C6" w:rsidP="007850C6">
      <w:pPr>
        <w:spacing w:line="332" w:lineRule="exact"/>
        <w:rPr>
          <w:rFonts w:ascii="ＭＳ 明朝" w:hAnsi="ＭＳ 明朝"/>
          <w:b w:val="0"/>
          <w:color w:val="auto"/>
        </w:rPr>
      </w:pPr>
      <w:r w:rsidRPr="00E758B3">
        <w:rPr>
          <w:rFonts w:ascii="ＭＳ 明朝" w:hAnsi="ＭＳ 明朝" w:hint="eastAsia"/>
          <w:b w:val="0"/>
          <w:color w:val="auto"/>
        </w:rPr>
        <w:t>４　信託財産の交付金額の変更申出日　指示の日から３週間以内の日</w:t>
      </w:r>
    </w:p>
    <w:p w:rsidR="007850C6" w:rsidRPr="00E758B3" w:rsidRDefault="007850C6" w:rsidP="007850C6">
      <w:pPr>
        <w:spacing w:line="332" w:lineRule="exact"/>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hint="eastAsia"/>
          <w:b w:val="0"/>
          <w:color w:val="auto"/>
          <w:sz w:val="16"/>
          <w:szCs w:val="16"/>
        </w:rPr>
        <w:t>（初日不算入，最終日が休日の場合は翌営業日）</w:t>
      </w:r>
      <w:r w:rsidRPr="00E758B3">
        <w:rPr>
          <w:rFonts w:ascii="ＭＳ 明朝" w:hAnsi="ＭＳ 明朝" w:hint="eastAsia"/>
          <w:b w:val="0"/>
          <w:color w:val="auto"/>
        </w:rPr>
        <w:t xml:space="preserve">　</w:t>
      </w:r>
    </w:p>
    <w:p w:rsidR="007850C6" w:rsidRPr="00E758B3" w:rsidRDefault="007850C6" w:rsidP="007850C6">
      <w:pPr>
        <w:spacing w:line="332" w:lineRule="exact"/>
        <w:rPr>
          <w:rFonts w:ascii="ＭＳ 明朝" w:hAnsi="ＭＳ 明朝"/>
          <w:b w:val="0"/>
          <w:color w:val="auto"/>
        </w:rPr>
      </w:pPr>
      <w:r w:rsidRPr="00E758B3">
        <w:rPr>
          <w:rFonts w:ascii="ＭＳ 明朝" w:hAnsi="ＭＳ 明朝" w:hint="eastAsia"/>
          <w:b w:val="0"/>
          <w:color w:val="auto"/>
        </w:rPr>
        <w:t xml:space="preserve">５　</w:t>
      </w:r>
      <w:r w:rsidRPr="00177B87">
        <w:rPr>
          <w:rFonts w:ascii="ＭＳ 明朝" w:hAnsi="ＭＳ 明朝" w:hint="eastAsia"/>
          <w:b w:val="0"/>
          <w:color w:val="auto"/>
          <w:spacing w:val="470"/>
          <w:fitText w:val="3780" w:id="-2029321725"/>
        </w:rPr>
        <w:t>添付資</w:t>
      </w:r>
      <w:r w:rsidRPr="00177B87">
        <w:rPr>
          <w:rFonts w:ascii="ＭＳ 明朝" w:hAnsi="ＭＳ 明朝" w:hint="eastAsia"/>
          <w:b w:val="0"/>
          <w:color w:val="auto"/>
          <w:fitText w:val="3780" w:id="-2029321725"/>
        </w:rPr>
        <w:t>料</w:t>
      </w:r>
    </w:p>
    <w:p w:rsidR="007850C6" w:rsidRPr="00E758B3" w:rsidRDefault="007850C6" w:rsidP="007850C6">
      <w:pPr>
        <w:spacing w:line="332" w:lineRule="exact"/>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b w:val="0"/>
          <w:color w:val="auto"/>
        </w:rPr>
        <w:t>(1)　理由の相当性を疎明する書類</w:t>
      </w:r>
    </w:p>
    <w:p w:rsidR="007850C6" w:rsidRPr="00E758B3" w:rsidRDefault="007850C6" w:rsidP="007850C6">
      <w:pPr>
        <w:spacing w:line="332" w:lineRule="exact"/>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b w:val="0"/>
          <w:color w:val="auto"/>
        </w:rPr>
        <w:t>(2)　受託者から受領した直近の信託財産状況報告書</w:t>
      </w:r>
    </w:p>
    <w:p w:rsidR="007850C6" w:rsidRPr="00E758B3" w:rsidRDefault="007850C6" w:rsidP="007850C6">
      <w:pPr>
        <w:spacing w:line="332" w:lineRule="exact"/>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b w:val="0"/>
          <w:color w:val="auto"/>
        </w:rPr>
        <w:t xml:space="preserve">(3)　</w:t>
      </w:r>
      <w:r w:rsidR="00104632" w:rsidRPr="00E758B3">
        <w:rPr>
          <w:rFonts w:ascii="ＭＳ 明朝" w:hAnsi="ＭＳ 明朝" w:hint="eastAsia"/>
          <w:b w:val="0"/>
          <w:color w:val="auto"/>
        </w:rPr>
        <w:t>未</w:t>
      </w:r>
      <w:r w:rsidRPr="00E758B3">
        <w:rPr>
          <w:rFonts w:ascii="ＭＳ 明朝" w:hAnsi="ＭＳ 明朝" w:hint="eastAsia"/>
          <w:b w:val="0"/>
          <w:color w:val="auto"/>
        </w:rPr>
        <w:t>成年後見人が管理している</w:t>
      </w:r>
      <w:r w:rsidR="00EB0587" w:rsidRPr="00E758B3">
        <w:rPr>
          <w:rFonts w:ascii="ＭＳ 明朝" w:hAnsi="ＭＳ 明朝" w:hint="eastAsia"/>
          <w:b w:val="0"/>
          <w:color w:val="auto"/>
        </w:rPr>
        <w:t>未成年者</w:t>
      </w:r>
      <w:r w:rsidRPr="00E758B3">
        <w:rPr>
          <w:rFonts w:ascii="ＭＳ 明朝" w:hAnsi="ＭＳ 明朝" w:hint="eastAsia"/>
          <w:b w:val="0"/>
          <w:color w:val="auto"/>
        </w:rPr>
        <w:t>名義の預貯金通帳の写し</w:t>
      </w:r>
    </w:p>
    <w:p w:rsidR="007850C6" w:rsidRPr="00E758B3" w:rsidRDefault="009C2D61" w:rsidP="007850C6">
      <w:pPr>
        <w:pStyle w:val="af"/>
        <w:spacing w:line="332" w:lineRule="exact"/>
        <w:ind w:right="1260"/>
        <w:jc w:val="both"/>
        <w:rPr>
          <w:rFonts w:hAnsi="ＭＳ 明朝"/>
        </w:rPr>
      </w:pPr>
      <w:r w:rsidRPr="00177B87">
        <w:rPr>
          <w:rFonts w:hAnsi="ＭＳ 明朝"/>
          <w:b/>
          <w:noProof/>
        </w:rPr>
        <w:pict>
          <v:shape id="_x0000_s1304" type="#_x0000_t202" style="position:absolute;left:0;text-align:left;margin-left:197pt;margin-top:2.05pt;width:84.85pt;height:13.1pt;z-index:251852288;mso-width-relative:margin;mso-height-relative:margin" fillcolor="white [3212]" stroked="f">
            <v:textbox style="mso-next-textbox:#_x0000_s1304" inset=",0,,0">
              <w:txbxContent>
                <w:p w:rsidR="00387AE5" w:rsidRPr="00E5453E" w:rsidRDefault="00387AE5" w:rsidP="007850C6">
                  <w:pPr>
                    <w:spacing w:line="240" w:lineRule="exact"/>
                    <w:jc w:val="center"/>
                    <w:rPr>
                      <w:b w:val="0"/>
                      <w:sz w:val="16"/>
                      <w:szCs w:val="16"/>
                    </w:rPr>
                  </w:pPr>
                  <w:r w:rsidRPr="00E5453E">
                    <w:rPr>
                      <w:rFonts w:hint="eastAsia"/>
                      <w:b w:val="0"/>
                      <w:sz w:val="16"/>
                      <w:szCs w:val="16"/>
                    </w:rPr>
                    <w:t>以下裁判所使用欄</w:t>
                  </w:r>
                </w:p>
              </w:txbxContent>
            </v:textbox>
          </v:shape>
        </w:pict>
      </w:r>
      <w:r w:rsidRPr="00177B87">
        <w:rPr>
          <w:rFonts w:hAnsi="ＭＳ 明朝"/>
          <w:noProof/>
        </w:rPr>
        <w:pict>
          <v:shape id="_x0000_s1302" type="#_x0000_t32" style="position:absolute;left:0;text-align:left;margin-left:1.2pt;margin-top:9.25pt;width:478.5pt;height:0;z-index:251850240" o:connectortype="straight" strokeweight="1.5pt"/>
        </w:pict>
      </w:r>
    </w:p>
    <w:p w:rsidR="007850C6" w:rsidRPr="00E758B3" w:rsidRDefault="007850C6" w:rsidP="007850C6">
      <w:pPr>
        <w:spacing w:line="332" w:lineRule="exact"/>
        <w:rPr>
          <w:b w:val="0"/>
          <w:color w:val="auto"/>
        </w:rPr>
      </w:pPr>
      <w:r w:rsidRPr="00E758B3">
        <w:rPr>
          <w:rFonts w:ascii="ＭＳ 明朝" w:hAnsi="ＭＳ 明朝" w:hint="eastAsia"/>
          <w:b w:val="0"/>
          <w:color w:val="auto"/>
        </w:rPr>
        <w:t>監督事件番号令和　　年</w:t>
      </w:r>
      <w:r w:rsidRPr="00E758B3">
        <w:rPr>
          <w:rFonts w:ascii="ＭＳ 明朝" w:hAnsi="ＭＳ 明朝"/>
          <w:b w:val="0"/>
          <w:color w:val="auto"/>
        </w:rPr>
        <w:t>(家)第　　　号（基本事件令和　　年(家)第　　　号</w:t>
      </w:r>
      <w:r w:rsidRPr="00E758B3">
        <w:rPr>
          <w:rFonts w:hint="eastAsia"/>
          <w:b w:val="0"/>
          <w:color w:val="auto"/>
        </w:rPr>
        <w:t>）</w:t>
      </w:r>
    </w:p>
    <w:p w:rsidR="007850C6" w:rsidRPr="00E758B3" w:rsidRDefault="007850C6" w:rsidP="007850C6">
      <w:pPr>
        <w:pStyle w:val="af"/>
        <w:spacing w:line="332" w:lineRule="exact"/>
      </w:pPr>
    </w:p>
    <w:p w:rsidR="007850C6" w:rsidRPr="00E758B3" w:rsidRDefault="007850C6" w:rsidP="007850C6">
      <w:pPr>
        <w:spacing w:line="332" w:lineRule="exact"/>
        <w:jc w:val="center"/>
        <w:rPr>
          <w:b w:val="0"/>
          <w:color w:val="auto"/>
        </w:rPr>
      </w:pPr>
      <w:r w:rsidRPr="00E758B3">
        <w:rPr>
          <w:rFonts w:hint="eastAsia"/>
          <w:b w:val="0"/>
          <w:color w:val="auto"/>
          <w:sz w:val="32"/>
          <w:szCs w:val="32"/>
        </w:rPr>
        <w:t xml:space="preserve">　　　　　　</w:t>
      </w:r>
      <w:r w:rsidRPr="00E758B3">
        <w:rPr>
          <w:b w:val="0"/>
          <w:color w:val="auto"/>
          <w:sz w:val="32"/>
          <w:szCs w:val="32"/>
        </w:rPr>
        <w:t xml:space="preserve"> </w:t>
      </w:r>
      <w:r w:rsidRPr="00E758B3">
        <w:rPr>
          <w:rFonts w:hint="eastAsia"/>
          <w:b w:val="0"/>
          <w:color w:val="auto"/>
          <w:sz w:val="32"/>
          <w:szCs w:val="32"/>
        </w:rPr>
        <w:t xml:space="preserve">指　示　書　</w:t>
      </w:r>
      <w:r w:rsidRPr="00E758B3">
        <w:rPr>
          <w:rFonts w:hint="eastAsia"/>
          <w:b w:val="0"/>
          <w:color w:val="auto"/>
        </w:rPr>
        <w:t>（定期交付金額の変更）</w:t>
      </w:r>
    </w:p>
    <w:p w:rsidR="007850C6" w:rsidRPr="00E758B3" w:rsidRDefault="007850C6" w:rsidP="007850C6">
      <w:pPr>
        <w:spacing w:line="332" w:lineRule="exact"/>
        <w:rPr>
          <w:b w:val="0"/>
          <w:color w:val="auto"/>
        </w:rPr>
      </w:pPr>
    </w:p>
    <w:p w:rsidR="007850C6" w:rsidRPr="00E758B3" w:rsidRDefault="007850C6" w:rsidP="007850C6">
      <w:pPr>
        <w:spacing w:line="332" w:lineRule="exact"/>
        <w:rPr>
          <w:b w:val="0"/>
          <w:color w:val="auto"/>
        </w:rPr>
      </w:pPr>
      <w:r w:rsidRPr="00E758B3">
        <w:rPr>
          <w:rFonts w:hint="eastAsia"/>
          <w:b w:val="0"/>
          <w:color w:val="auto"/>
        </w:rPr>
        <w:t xml:space="preserve">　　上記報告書のとおり，定期交付金額の変更の申出をすることを指示する。</w:t>
      </w:r>
    </w:p>
    <w:p w:rsidR="007850C6" w:rsidRPr="00E758B3" w:rsidRDefault="007850C6" w:rsidP="007850C6">
      <w:pPr>
        <w:spacing w:line="332" w:lineRule="exact"/>
        <w:rPr>
          <w:b w:val="0"/>
          <w:color w:val="auto"/>
        </w:rPr>
      </w:pPr>
    </w:p>
    <w:p w:rsidR="007850C6" w:rsidRPr="00E758B3" w:rsidRDefault="007850C6" w:rsidP="007850C6">
      <w:pPr>
        <w:spacing w:line="332" w:lineRule="exact"/>
        <w:rPr>
          <w:b w:val="0"/>
          <w:color w:val="auto"/>
        </w:rPr>
      </w:pPr>
      <w:r w:rsidRPr="00E758B3">
        <w:rPr>
          <w:rFonts w:hint="eastAsia"/>
          <w:b w:val="0"/>
          <w:color w:val="auto"/>
        </w:rPr>
        <w:t xml:space="preserve">　　　令和　　年　　月　　日</w:t>
      </w:r>
    </w:p>
    <w:p w:rsidR="007850C6" w:rsidRPr="00E758B3" w:rsidRDefault="007850C6" w:rsidP="007850C6">
      <w:pPr>
        <w:spacing w:line="332" w:lineRule="exact"/>
        <w:rPr>
          <w:b w:val="0"/>
          <w:color w:val="auto"/>
        </w:rPr>
      </w:pPr>
    </w:p>
    <w:p w:rsidR="007850C6" w:rsidRPr="00E758B3" w:rsidRDefault="007850C6" w:rsidP="007850C6">
      <w:pPr>
        <w:spacing w:line="332" w:lineRule="exact"/>
        <w:rPr>
          <w:b w:val="0"/>
          <w:color w:val="auto"/>
        </w:rPr>
      </w:pPr>
      <w:r w:rsidRPr="00E758B3">
        <w:rPr>
          <w:rFonts w:hint="eastAsia"/>
          <w:b w:val="0"/>
          <w:color w:val="auto"/>
        </w:rPr>
        <w:t xml:space="preserve">　　　　高知家庭裁判所　　　　　　裁判官</w:t>
      </w:r>
    </w:p>
    <w:p w:rsidR="007850C6" w:rsidRPr="00E758B3" w:rsidRDefault="007850C6" w:rsidP="007850C6">
      <w:pPr>
        <w:spacing w:line="332" w:lineRule="exact"/>
        <w:ind w:firstLineChars="3300" w:firstLine="8316"/>
        <w:rPr>
          <w:b w:val="0"/>
          <w:color w:val="auto"/>
        </w:rPr>
      </w:pPr>
      <w:r w:rsidRPr="00E758B3">
        <w:rPr>
          <w:rFonts w:hint="eastAsia"/>
          <w:b w:val="0"/>
          <w:color w:val="auto"/>
        </w:rPr>
        <w:t>以　上</w:t>
      </w:r>
    </w:p>
    <w:p w:rsidR="007850C6" w:rsidRPr="00E758B3" w:rsidRDefault="007850C6" w:rsidP="007850C6">
      <w:pPr>
        <w:widowControl/>
        <w:overflowPunct/>
        <w:adjustRightInd/>
        <w:spacing w:line="332" w:lineRule="exact"/>
        <w:jc w:val="left"/>
        <w:textAlignment w:val="auto"/>
        <w:rPr>
          <w:b w:val="0"/>
          <w:color w:val="auto"/>
          <w:sz w:val="20"/>
          <w:szCs w:val="20"/>
        </w:rPr>
      </w:pPr>
    </w:p>
    <w:p w:rsidR="007850C6" w:rsidRPr="00E758B3" w:rsidRDefault="007850C6" w:rsidP="007850C6">
      <w:pPr>
        <w:widowControl/>
        <w:overflowPunct/>
        <w:adjustRightInd/>
        <w:spacing w:line="332" w:lineRule="exact"/>
        <w:jc w:val="left"/>
        <w:textAlignment w:val="auto"/>
        <w:rPr>
          <w:b w:val="0"/>
          <w:color w:val="auto"/>
          <w:sz w:val="20"/>
          <w:szCs w:val="20"/>
        </w:rPr>
      </w:pPr>
    </w:p>
    <w:p w:rsidR="007850C6" w:rsidRPr="00E758B3" w:rsidRDefault="007850C6" w:rsidP="007850C6">
      <w:pPr>
        <w:widowControl/>
        <w:overflowPunct/>
        <w:adjustRightInd/>
        <w:spacing w:line="332" w:lineRule="exact"/>
        <w:jc w:val="left"/>
        <w:textAlignment w:val="auto"/>
        <w:rPr>
          <w:b w:val="0"/>
          <w:color w:val="auto"/>
          <w:sz w:val="20"/>
          <w:szCs w:val="20"/>
        </w:rPr>
      </w:pPr>
    </w:p>
    <w:p w:rsidR="007850C6" w:rsidRPr="00E758B3" w:rsidRDefault="007850C6" w:rsidP="007850C6">
      <w:pPr>
        <w:widowControl/>
        <w:overflowPunct/>
        <w:adjustRightInd/>
        <w:spacing w:line="332" w:lineRule="exact"/>
        <w:jc w:val="left"/>
        <w:textAlignment w:val="auto"/>
        <w:rPr>
          <w:b w:val="0"/>
          <w:color w:val="auto"/>
          <w:sz w:val="20"/>
          <w:szCs w:val="20"/>
        </w:rPr>
      </w:pPr>
    </w:p>
    <w:p w:rsidR="007850C6" w:rsidRPr="00E758B3" w:rsidRDefault="007850C6" w:rsidP="007850C6">
      <w:pPr>
        <w:widowControl/>
        <w:overflowPunct/>
        <w:adjustRightInd/>
        <w:spacing w:line="332" w:lineRule="exact"/>
        <w:jc w:val="left"/>
        <w:textAlignment w:val="auto"/>
        <w:rPr>
          <w:b w:val="0"/>
          <w:color w:val="auto"/>
          <w:sz w:val="20"/>
          <w:szCs w:val="20"/>
        </w:rPr>
      </w:pPr>
    </w:p>
    <w:p w:rsidR="007850C6" w:rsidRPr="00E758B3" w:rsidRDefault="009C2D61" w:rsidP="007850C6">
      <w:pPr>
        <w:widowControl/>
        <w:overflowPunct/>
        <w:adjustRightInd/>
        <w:spacing w:line="332" w:lineRule="exact"/>
        <w:jc w:val="left"/>
        <w:textAlignment w:val="auto"/>
        <w:rPr>
          <w:b w:val="0"/>
          <w:color w:val="auto"/>
          <w:sz w:val="20"/>
          <w:szCs w:val="20"/>
        </w:rPr>
      </w:pPr>
      <w:r w:rsidRPr="00177B87">
        <w:rPr>
          <w:b w:val="0"/>
          <w:noProof/>
          <w:color w:val="auto"/>
          <w:sz w:val="20"/>
          <w:szCs w:val="20"/>
        </w:rPr>
        <w:pict>
          <v:shape id="_x0000_s1303" type="#_x0000_t202" style="position:absolute;margin-left:152.85pt;margin-top:9.45pt;width:302.1pt;height:30pt;z-index:251851264;mso-width-relative:margin;mso-height-relative:margin">
            <v:textbox style="mso-next-textbox:#_x0000_s1303">
              <w:txbxContent>
                <w:p w:rsidR="00387AE5" w:rsidRDefault="00387AE5" w:rsidP="007850C6">
                  <w:r w:rsidRPr="00F8716E">
                    <w:rPr>
                      <w:rFonts w:hint="eastAsia"/>
                      <w:b w:val="0"/>
                      <w:color w:val="auto"/>
                    </w:rPr>
                    <w:t>家庭裁判所連絡先：　　　－　　　－</w:t>
                  </w:r>
                </w:p>
              </w:txbxContent>
            </v:textbox>
          </v:shape>
        </w:pict>
      </w:r>
    </w:p>
    <w:p w:rsidR="007850C6" w:rsidRPr="00E758B3" w:rsidRDefault="007850C6" w:rsidP="007850C6">
      <w:pPr>
        <w:widowControl/>
        <w:overflowPunct/>
        <w:adjustRightInd/>
        <w:spacing w:line="332" w:lineRule="exact"/>
        <w:jc w:val="left"/>
        <w:textAlignment w:val="auto"/>
        <w:rPr>
          <w:b w:val="0"/>
          <w:color w:val="auto"/>
          <w:sz w:val="20"/>
          <w:szCs w:val="20"/>
        </w:rPr>
      </w:pPr>
      <w:r w:rsidRPr="00E758B3">
        <w:rPr>
          <w:b w:val="0"/>
          <w:color w:val="auto"/>
          <w:sz w:val="20"/>
          <w:szCs w:val="20"/>
        </w:rPr>
        <w:br w:type="page"/>
      </w:r>
    </w:p>
    <w:p w:rsidR="007850C6" w:rsidRPr="00E758B3" w:rsidRDefault="007850C6" w:rsidP="007850C6">
      <w:pPr>
        <w:pStyle w:val="2"/>
        <w:rPr>
          <w:b/>
          <w:color w:val="auto"/>
        </w:rPr>
      </w:pPr>
      <w:bookmarkStart w:id="150" w:name="_Toc124770287"/>
      <w:r w:rsidRPr="00E758B3">
        <w:rPr>
          <w:rFonts w:hint="eastAsia"/>
          <w:color w:val="auto"/>
        </w:rPr>
        <w:lastRenderedPageBreak/>
        <w:t>書式８の２　報告書（定期送金額の変更：後見制度支援預貯金）</w:t>
      </w:r>
      <w:bookmarkEnd w:id="150"/>
    </w:p>
    <w:p w:rsidR="007850C6" w:rsidRPr="00E758B3" w:rsidRDefault="007850C6" w:rsidP="007850C6">
      <w:pPr>
        <w:spacing w:line="320" w:lineRule="exact"/>
        <w:rPr>
          <w:rFonts w:ascii="ＭＳ 明朝" w:hAnsi="ＭＳ 明朝"/>
          <w:b w:val="0"/>
          <w:color w:val="auto"/>
        </w:rPr>
      </w:pPr>
      <w:r w:rsidRPr="00E758B3">
        <w:rPr>
          <w:rFonts w:ascii="ＭＳ 明朝" w:hAnsi="ＭＳ 明朝"/>
          <w:b w:val="0"/>
          <w:color w:val="auto"/>
        </w:rPr>
        <w:t xml:space="preserve">事件番号　</w:t>
      </w:r>
      <w:r w:rsidRPr="00E758B3">
        <w:rPr>
          <w:rFonts w:ascii="ＭＳ 明朝" w:hAnsi="ＭＳ 明朝" w:hint="eastAsia"/>
          <w:b w:val="0"/>
          <w:color w:val="auto"/>
          <w:u w:val="dotted"/>
        </w:rPr>
        <w:t xml:space="preserve">令和　</w:t>
      </w:r>
      <w:r w:rsidRPr="00E758B3">
        <w:rPr>
          <w:rFonts w:ascii="ＭＳ 明朝" w:hAnsi="ＭＳ 明朝"/>
          <w:b w:val="0"/>
          <w:color w:val="auto"/>
          <w:u w:val="dotted"/>
        </w:rPr>
        <w:t xml:space="preserve">　　</w:t>
      </w:r>
      <w:r w:rsidRPr="00E758B3">
        <w:rPr>
          <w:rFonts w:ascii="ＭＳ 明朝" w:hAnsi="ＭＳ 明朝"/>
          <w:b w:val="0"/>
          <w:color w:val="auto"/>
        </w:rPr>
        <w:t>年(家)第</w:t>
      </w:r>
      <w:r w:rsidRPr="00E758B3">
        <w:rPr>
          <w:rFonts w:ascii="ＭＳ 明朝" w:hAnsi="ＭＳ 明朝"/>
          <w:b w:val="0"/>
          <w:color w:val="auto"/>
          <w:u w:val="dotted"/>
        </w:rPr>
        <w:t xml:space="preserve">　　　　　　</w:t>
      </w:r>
      <w:r w:rsidRPr="00E758B3">
        <w:rPr>
          <w:rFonts w:ascii="ＭＳ 明朝" w:hAnsi="ＭＳ 明朝"/>
          <w:b w:val="0"/>
          <w:color w:val="auto"/>
        </w:rPr>
        <w:t>号</w:t>
      </w:r>
    </w:p>
    <w:p w:rsidR="007850C6" w:rsidRPr="00E758B3" w:rsidRDefault="00EB0587" w:rsidP="007850C6">
      <w:pPr>
        <w:spacing w:beforeLines="50" w:before="256" w:line="320" w:lineRule="exact"/>
        <w:rPr>
          <w:rFonts w:ascii="ＭＳ 明朝" w:hAnsi="ＭＳ 明朝"/>
          <w:b w:val="0"/>
          <w:color w:val="auto"/>
          <w:u w:val="dotted"/>
        </w:rPr>
      </w:pPr>
      <w:r w:rsidRPr="00E758B3">
        <w:rPr>
          <w:rFonts w:ascii="ＭＳ 明朝" w:hAnsi="ＭＳ 明朝" w:hint="eastAsia"/>
          <w:b w:val="0"/>
          <w:color w:val="auto"/>
        </w:rPr>
        <w:t>未成年者</w:t>
      </w:r>
      <w:r w:rsidR="007850C6" w:rsidRPr="00E758B3">
        <w:rPr>
          <w:rFonts w:hint="eastAsia"/>
          <w:b w:val="0"/>
          <w:color w:val="auto"/>
        </w:rPr>
        <w:t xml:space="preserve">　</w:t>
      </w:r>
      <w:r w:rsidR="007850C6" w:rsidRPr="00E758B3">
        <w:rPr>
          <w:rFonts w:ascii="ＭＳ 明朝" w:hAnsi="ＭＳ 明朝"/>
          <w:b w:val="0"/>
          <w:color w:val="auto"/>
          <w:u w:val="dotted"/>
        </w:rPr>
        <w:t xml:space="preserve">　　　　　　　　　　　　　　</w:t>
      </w:r>
    </w:p>
    <w:p w:rsidR="007850C6" w:rsidRPr="00E758B3" w:rsidRDefault="007850C6" w:rsidP="007850C6">
      <w:pPr>
        <w:spacing w:beforeLines="50" w:before="256" w:afterLines="50" w:after="256" w:line="320" w:lineRule="exact"/>
        <w:jc w:val="center"/>
        <w:rPr>
          <w:rFonts w:ascii="ＭＳ 明朝" w:hAnsi="ＭＳ 明朝"/>
          <w:b w:val="0"/>
          <w:color w:val="auto"/>
          <w:sz w:val="32"/>
          <w:szCs w:val="32"/>
        </w:rPr>
      </w:pPr>
      <w:r w:rsidRPr="00E758B3">
        <w:rPr>
          <w:rFonts w:ascii="ＭＳ 明朝" w:hAnsi="ＭＳ 明朝" w:hint="eastAsia"/>
          <w:b w:val="0"/>
          <w:color w:val="auto"/>
          <w:sz w:val="32"/>
          <w:szCs w:val="32"/>
        </w:rPr>
        <w:t>報</w:t>
      </w:r>
      <w:r w:rsidRPr="00E758B3">
        <w:rPr>
          <w:rFonts w:ascii="ＭＳ 明朝" w:hAnsi="ＭＳ 明朝"/>
          <w:b w:val="0"/>
          <w:color w:val="auto"/>
          <w:sz w:val="32"/>
          <w:szCs w:val="32"/>
        </w:rPr>
        <w:t xml:space="preserve"> </w:t>
      </w:r>
      <w:r w:rsidRPr="00E758B3">
        <w:rPr>
          <w:rFonts w:ascii="ＭＳ 明朝" w:hAnsi="ＭＳ 明朝" w:hint="eastAsia"/>
          <w:b w:val="0"/>
          <w:color w:val="auto"/>
          <w:sz w:val="32"/>
          <w:szCs w:val="32"/>
        </w:rPr>
        <w:t>告</w:t>
      </w:r>
      <w:r w:rsidRPr="00E758B3">
        <w:rPr>
          <w:rFonts w:ascii="ＭＳ 明朝" w:hAnsi="ＭＳ 明朝"/>
          <w:b w:val="0"/>
          <w:color w:val="auto"/>
          <w:sz w:val="32"/>
          <w:szCs w:val="32"/>
        </w:rPr>
        <w:t xml:space="preserve"> </w:t>
      </w:r>
      <w:r w:rsidRPr="00E758B3">
        <w:rPr>
          <w:rFonts w:ascii="ＭＳ 明朝" w:hAnsi="ＭＳ 明朝" w:hint="eastAsia"/>
          <w:b w:val="0"/>
          <w:color w:val="auto"/>
          <w:sz w:val="32"/>
          <w:szCs w:val="32"/>
        </w:rPr>
        <w:t>書（定期送金</w:t>
      </w:r>
      <w:bookmarkStart w:id="151" w:name="報告書（定期送金額の変更：後見制度支援預貯金）"/>
      <w:bookmarkEnd w:id="151"/>
      <w:r w:rsidRPr="00E758B3">
        <w:rPr>
          <w:rFonts w:ascii="ＭＳ 明朝" w:hAnsi="ＭＳ 明朝" w:hint="eastAsia"/>
          <w:b w:val="0"/>
          <w:color w:val="auto"/>
          <w:sz w:val="32"/>
          <w:szCs w:val="32"/>
        </w:rPr>
        <w:t>額の変更）</w:t>
      </w:r>
    </w:p>
    <w:p w:rsidR="007850C6" w:rsidRPr="00E758B3" w:rsidRDefault="007850C6" w:rsidP="007850C6">
      <w:pPr>
        <w:spacing w:line="320" w:lineRule="exact"/>
        <w:rPr>
          <w:rFonts w:ascii="ＭＳ 明朝" w:hAnsi="ＭＳ 明朝"/>
          <w:b w:val="0"/>
          <w:color w:val="auto"/>
          <w:u w:val="dotted"/>
          <w:em w:val="dot"/>
        </w:rPr>
      </w:pPr>
    </w:p>
    <w:p w:rsidR="007850C6" w:rsidRPr="00E758B3" w:rsidRDefault="007850C6" w:rsidP="007850C6">
      <w:pPr>
        <w:spacing w:line="320" w:lineRule="exact"/>
        <w:rPr>
          <w:rFonts w:ascii="ＭＳ 明朝" w:hAnsi="ＭＳ 明朝"/>
          <w:b w:val="0"/>
          <w:color w:val="auto"/>
        </w:rPr>
      </w:pPr>
      <w:r w:rsidRPr="00E758B3">
        <w:rPr>
          <w:rFonts w:ascii="ＭＳ 明朝" w:hAnsi="ＭＳ 明朝"/>
          <w:b w:val="0"/>
          <w:color w:val="auto"/>
          <w:em w:val="dot"/>
        </w:rPr>
        <w:t xml:space="preserve">　</w:t>
      </w:r>
      <w:r w:rsidRPr="00E758B3">
        <w:rPr>
          <w:rFonts w:ascii="ＭＳ 明朝" w:hAnsi="ＭＳ 明朝" w:hint="eastAsia"/>
          <w:b w:val="0"/>
          <w:color w:val="auto"/>
          <w:em w:val="dot"/>
        </w:rPr>
        <w:t>高知</w:t>
      </w:r>
      <w:r w:rsidRPr="00E758B3">
        <w:rPr>
          <w:rFonts w:ascii="ＭＳ 明朝" w:hAnsi="ＭＳ 明朝"/>
          <w:b w:val="0"/>
          <w:color w:val="auto"/>
        </w:rPr>
        <w:t>家庭裁判所(□</w:t>
      </w:r>
      <w:r w:rsidRPr="00E758B3">
        <w:rPr>
          <w:rFonts w:ascii="ＭＳ 明朝" w:hAnsi="ＭＳ 明朝" w:hint="eastAsia"/>
          <w:b w:val="0"/>
          <w:color w:val="auto"/>
        </w:rPr>
        <w:t xml:space="preserve">　　　</w:t>
      </w:r>
      <w:r w:rsidRPr="00E758B3">
        <w:rPr>
          <w:rFonts w:ascii="ＭＳ 明朝" w:hAnsi="ＭＳ 明朝"/>
          <w:b w:val="0"/>
          <w:color w:val="auto"/>
        </w:rPr>
        <w:t>支部)御中</w:t>
      </w:r>
    </w:p>
    <w:p w:rsidR="007850C6" w:rsidRPr="00E758B3" w:rsidRDefault="007850C6" w:rsidP="007850C6">
      <w:pPr>
        <w:spacing w:line="320" w:lineRule="exact"/>
        <w:rPr>
          <w:rFonts w:ascii="ＭＳ 明朝" w:hAnsi="ＭＳ 明朝"/>
          <w:b w:val="0"/>
          <w:color w:val="auto"/>
        </w:rPr>
      </w:pPr>
      <w:r w:rsidRPr="00E758B3">
        <w:rPr>
          <w:rFonts w:ascii="ＭＳ 明朝" w:hAnsi="ＭＳ 明朝"/>
          <w:b w:val="0"/>
          <w:color w:val="auto"/>
        </w:rPr>
        <w:t xml:space="preserve">　　　　　　　　　　　　　　　　　　　　　        </w:t>
      </w:r>
      <w:r w:rsidRPr="00E758B3">
        <w:rPr>
          <w:rFonts w:ascii="ＭＳ 明朝" w:hAnsi="ＭＳ 明朝" w:hint="eastAsia"/>
          <w:b w:val="0"/>
          <w:color w:val="auto"/>
          <w:u w:val="dotted"/>
        </w:rPr>
        <w:t>令和</w:t>
      </w:r>
      <w:r w:rsidRPr="00E758B3">
        <w:rPr>
          <w:rFonts w:ascii="ＭＳ 明朝" w:hAnsi="ＭＳ 明朝"/>
          <w:b w:val="0"/>
          <w:color w:val="auto"/>
          <w:u w:val="dotted"/>
        </w:rPr>
        <w:t xml:space="preserve">　  年　　月　　日 </w:t>
      </w:r>
    </w:p>
    <w:p w:rsidR="007850C6" w:rsidRPr="00E758B3" w:rsidRDefault="007850C6" w:rsidP="007850C6">
      <w:pPr>
        <w:spacing w:beforeLines="50" w:before="256" w:afterLines="50" w:after="256" w:line="320" w:lineRule="exact"/>
        <w:jc w:val="left"/>
        <w:rPr>
          <w:b w:val="0"/>
          <w:color w:val="auto"/>
          <w:u w:val="dotted"/>
        </w:rPr>
      </w:pPr>
      <w:r w:rsidRPr="00E758B3">
        <w:rPr>
          <w:rFonts w:hint="eastAsia"/>
          <w:b w:val="0"/>
          <w:color w:val="auto"/>
        </w:rPr>
        <w:t xml:space="preserve">　　　　　　　　　　　　　　　　　</w:t>
      </w:r>
      <w:r w:rsidR="00104632" w:rsidRPr="00E758B3">
        <w:rPr>
          <w:b w:val="0"/>
          <w:color w:val="auto"/>
        </w:rPr>
        <w:t xml:space="preserve"> </w:t>
      </w:r>
      <w:r w:rsidRPr="00E758B3">
        <w:rPr>
          <w:b w:val="0"/>
          <w:color w:val="auto"/>
        </w:rPr>
        <w:t xml:space="preserve"> </w:t>
      </w:r>
      <w:r w:rsidR="00104632" w:rsidRPr="00E758B3">
        <w:rPr>
          <w:rFonts w:hint="eastAsia"/>
          <w:b w:val="0"/>
          <w:color w:val="auto"/>
        </w:rPr>
        <w:t>未成年</w:t>
      </w:r>
      <w:r w:rsidRPr="00E758B3">
        <w:rPr>
          <w:rFonts w:hint="eastAsia"/>
          <w:b w:val="0"/>
          <w:color w:val="auto"/>
        </w:rPr>
        <w:t xml:space="preserve">後見人　</w:t>
      </w:r>
      <w:r w:rsidRPr="00E758B3">
        <w:rPr>
          <w:rFonts w:hint="eastAsia"/>
          <w:b w:val="0"/>
          <w:color w:val="auto"/>
          <w:u w:val="dotted"/>
        </w:rPr>
        <w:t xml:space="preserve">　　　　　　　　　　印</w:t>
      </w:r>
    </w:p>
    <w:p w:rsidR="007850C6" w:rsidRPr="00E758B3" w:rsidRDefault="007850C6" w:rsidP="007850C6">
      <w:pPr>
        <w:spacing w:beforeLines="30" w:before="153" w:afterLines="30" w:after="153" w:line="320" w:lineRule="exact"/>
        <w:rPr>
          <w:rFonts w:asciiTheme="minorEastAsia" w:hAnsiTheme="minorEastAsia"/>
          <w:b w:val="0"/>
          <w:color w:val="auto"/>
        </w:rPr>
      </w:pPr>
      <w:r w:rsidRPr="00E758B3">
        <w:rPr>
          <w:rFonts w:asciiTheme="minorEastAsia" w:hAnsiTheme="minorEastAsia" w:hint="eastAsia"/>
          <w:b w:val="0"/>
          <w:color w:val="auto"/>
        </w:rPr>
        <w:t xml:space="preserve">　下記のとおり，後見制度支援預</w:t>
      </w:r>
      <w:r w:rsidRPr="00E758B3">
        <w:rPr>
          <w:rFonts w:asciiTheme="minorEastAsia" w:hAnsiTheme="minorEastAsia"/>
          <w:b w:val="0"/>
          <w:color w:val="auto"/>
        </w:rPr>
        <w:t>(貯)金契約につき，定期送金額</w:t>
      </w:r>
      <w:r w:rsidRPr="00E758B3">
        <w:rPr>
          <w:rFonts w:asciiTheme="minorEastAsia" w:hAnsiTheme="minorEastAsia" w:hint="eastAsia"/>
          <w:b w:val="0"/>
          <w:color w:val="auto"/>
        </w:rPr>
        <w:t>の</w:t>
      </w:r>
      <w:r w:rsidRPr="00E758B3">
        <w:rPr>
          <w:rFonts w:asciiTheme="minorEastAsia" w:hAnsiTheme="minorEastAsia"/>
          <w:b w:val="0"/>
          <w:color w:val="auto"/>
        </w:rPr>
        <w:t>変更が必要であると考えますので，報告します。</w:t>
      </w:r>
    </w:p>
    <w:p w:rsidR="007850C6" w:rsidRPr="00E758B3" w:rsidRDefault="007850C6" w:rsidP="007850C6">
      <w:pPr>
        <w:pStyle w:val="af3"/>
        <w:spacing w:beforeLines="30" w:before="153" w:afterLines="30" w:after="153" w:line="320" w:lineRule="exact"/>
      </w:pPr>
      <w:r w:rsidRPr="00E758B3">
        <w:t>記</w:t>
      </w:r>
    </w:p>
    <w:p w:rsidR="007850C6" w:rsidRPr="00E758B3" w:rsidRDefault="007850C6" w:rsidP="007850C6">
      <w:pPr>
        <w:spacing w:beforeLines="30" w:before="153" w:afterLines="30" w:after="153" w:line="320" w:lineRule="exact"/>
        <w:rPr>
          <w:rFonts w:asciiTheme="minorEastAsia" w:hAnsiTheme="minorEastAsia"/>
          <w:b w:val="0"/>
          <w:color w:val="auto"/>
        </w:rPr>
      </w:pPr>
      <w:r w:rsidRPr="00E758B3">
        <w:rPr>
          <w:rFonts w:asciiTheme="minorEastAsia" w:hAnsiTheme="minorEastAsia" w:hint="eastAsia"/>
          <w:b w:val="0"/>
          <w:color w:val="auto"/>
        </w:rPr>
        <w:t>１　預</w:t>
      </w:r>
      <w:r w:rsidRPr="00E758B3">
        <w:rPr>
          <w:rFonts w:asciiTheme="minorEastAsia" w:hAnsiTheme="minorEastAsia"/>
          <w:b w:val="0"/>
          <w:color w:val="auto"/>
        </w:rPr>
        <w:t>(貯)金契約</w:t>
      </w:r>
      <w:r w:rsidRPr="00E758B3">
        <w:rPr>
          <w:rFonts w:asciiTheme="minorEastAsia" w:hAnsiTheme="minorEastAsia"/>
          <w:b w:val="0"/>
          <w:color w:val="auto"/>
        </w:rPr>
        <w:tab/>
      </w:r>
      <w:r w:rsidRPr="00E758B3">
        <w:rPr>
          <w:rFonts w:asciiTheme="minorEastAsia" w:hAnsiTheme="minorEastAsia" w:hint="eastAsia"/>
          <w:b w:val="0"/>
          <w:color w:val="auto"/>
          <w:sz w:val="18"/>
          <w:szCs w:val="18"/>
        </w:rPr>
        <w:t>（口座名義人）</w:t>
      </w:r>
      <w:r w:rsidRPr="00E758B3">
        <w:rPr>
          <w:rFonts w:asciiTheme="minorEastAsia" w:hAnsiTheme="minorEastAsia" w:hint="eastAsia"/>
          <w:b w:val="0"/>
          <w:color w:val="auto"/>
          <w:u w:val="dotted"/>
        </w:rPr>
        <w:t xml:space="preserve">　　　　　　　　　　　　　　　　　　　　　</w:t>
      </w:r>
    </w:p>
    <w:p w:rsidR="007850C6" w:rsidRPr="00E758B3" w:rsidRDefault="007850C6" w:rsidP="007850C6">
      <w:pPr>
        <w:spacing w:beforeLines="50" w:before="256" w:afterLines="50" w:after="256" w:line="320" w:lineRule="exact"/>
        <w:rPr>
          <w:rFonts w:asciiTheme="minorEastAsia" w:hAnsiTheme="minorEastAsia"/>
          <w:b w:val="0"/>
          <w:color w:val="auto"/>
        </w:rPr>
      </w:pP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hint="eastAsia"/>
          <w:b w:val="0"/>
          <w:color w:val="auto"/>
          <w:sz w:val="18"/>
          <w:szCs w:val="18"/>
        </w:rPr>
        <w:t>（金融機関名）</w:t>
      </w:r>
      <w:r w:rsidRPr="00E758B3">
        <w:rPr>
          <w:rFonts w:asciiTheme="minorEastAsia" w:hAnsiTheme="minorEastAsia" w:hint="eastAsia"/>
          <w:b w:val="0"/>
          <w:color w:val="auto"/>
          <w:u w:val="dotted"/>
        </w:rPr>
        <w:t xml:space="preserve">　　　　　　　　</w:t>
      </w:r>
      <w:r w:rsidRPr="00E758B3">
        <w:rPr>
          <w:rFonts w:asciiTheme="minorEastAsia" w:hAnsiTheme="minorEastAsia"/>
          <w:b w:val="0"/>
          <w:color w:val="auto"/>
        </w:rPr>
        <w:t xml:space="preserve"> </w:t>
      </w:r>
      <w:r w:rsidRPr="00E758B3">
        <w:rPr>
          <w:rFonts w:asciiTheme="minorEastAsia" w:hAnsiTheme="minorEastAsia" w:hint="eastAsia"/>
          <w:b w:val="0"/>
          <w:color w:val="auto"/>
          <w:sz w:val="18"/>
          <w:szCs w:val="18"/>
        </w:rPr>
        <w:t xml:space="preserve">（支店名）　</w:t>
      </w:r>
      <w:r w:rsidRPr="00E758B3">
        <w:rPr>
          <w:rFonts w:asciiTheme="minorEastAsia" w:hAnsiTheme="minorEastAsia" w:hint="eastAsia"/>
          <w:b w:val="0"/>
          <w:color w:val="auto"/>
          <w:u w:val="dotted"/>
        </w:rPr>
        <w:t xml:space="preserve">　　　　　　　　</w:t>
      </w:r>
    </w:p>
    <w:p w:rsidR="007850C6" w:rsidRPr="00E758B3" w:rsidRDefault="007850C6" w:rsidP="007850C6">
      <w:pPr>
        <w:spacing w:beforeLines="30" w:before="153" w:afterLines="30" w:after="153" w:line="320" w:lineRule="exact"/>
        <w:rPr>
          <w:rFonts w:asciiTheme="minorEastAsia" w:hAnsiTheme="minorEastAsia"/>
          <w:b w:val="0"/>
          <w:color w:val="auto"/>
        </w:rPr>
      </w:pP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hint="eastAsia"/>
          <w:b w:val="0"/>
          <w:color w:val="auto"/>
          <w:sz w:val="18"/>
          <w:szCs w:val="18"/>
        </w:rPr>
        <w:t>（口座種別）</w:t>
      </w:r>
      <w:r w:rsidRPr="00E758B3">
        <w:rPr>
          <w:rFonts w:asciiTheme="minorEastAsia" w:hAnsiTheme="minorEastAsia"/>
          <w:b w:val="0"/>
          <w:color w:val="auto"/>
          <w:sz w:val="18"/>
          <w:szCs w:val="18"/>
        </w:rPr>
        <w:t xml:space="preserve"> </w:t>
      </w:r>
      <w:r w:rsidRPr="00E758B3">
        <w:rPr>
          <w:rFonts w:asciiTheme="minorEastAsia" w:hAnsiTheme="minorEastAsia"/>
          <w:b w:val="0"/>
          <w:color w:val="auto"/>
          <w:sz w:val="16"/>
          <w:szCs w:val="16"/>
        </w:rPr>
        <w:t xml:space="preserve"> </w:t>
      </w:r>
      <w:r w:rsidRPr="00E758B3">
        <w:rPr>
          <w:rFonts w:asciiTheme="minorEastAsia" w:hAnsiTheme="minorEastAsia" w:hint="eastAsia"/>
          <w:b w:val="0"/>
          <w:color w:val="auto"/>
          <w:u w:val="dotted"/>
        </w:rPr>
        <w:t xml:space="preserve">　　　　　　　　</w:t>
      </w:r>
      <w:r w:rsidRPr="00E758B3">
        <w:rPr>
          <w:rFonts w:asciiTheme="minorEastAsia" w:hAnsiTheme="minorEastAsia"/>
          <w:b w:val="0"/>
          <w:color w:val="auto"/>
        </w:rPr>
        <w:t xml:space="preserve"> </w:t>
      </w:r>
      <w:r w:rsidRPr="00E758B3">
        <w:rPr>
          <w:rFonts w:asciiTheme="minorEastAsia" w:hAnsiTheme="minorEastAsia" w:hint="eastAsia"/>
          <w:b w:val="0"/>
          <w:color w:val="auto"/>
          <w:sz w:val="18"/>
          <w:szCs w:val="18"/>
        </w:rPr>
        <w:t>（口座番号）</w:t>
      </w:r>
      <w:r w:rsidRPr="00E758B3">
        <w:rPr>
          <w:rFonts w:asciiTheme="minorEastAsia" w:hAnsiTheme="minorEastAsia" w:hint="eastAsia"/>
          <w:b w:val="0"/>
          <w:color w:val="auto"/>
          <w:u w:val="dotted"/>
        </w:rPr>
        <w:t xml:space="preserve">　　　　　　　　</w:t>
      </w:r>
    </w:p>
    <w:p w:rsidR="007850C6" w:rsidRPr="00E758B3" w:rsidRDefault="007850C6" w:rsidP="007850C6">
      <w:pPr>
        <w:spacing w:line="160" w:lineRule="exact"/>
        <w:rPr>
          <w:b w:val="0"/>
          <w:color w:val="auto"/>
          <w:sz w:val="16"/>
          <w:szCs w:val="16"/>
        </w:rPr>
      </w:pPr>
      <w:r w:rsidRPr="00E758B3">
        <w:rPr>
          <w:rFonts w:hint="eastAsia"/>
          <w:b w:val="0"/>
          <w:color w:val="auto"/>
          <w:sz w:val="16"/>
          <w:szCs w:val="16"/>
        </w:rPr>
        <w:t xml:space="preserve">　　　　　　　　　　　　　　　　　　　　　　　　　　　　　（注）</w:t>
      </w:r>
    </w:p>
    <w:p w:rsidR="007850C6" w:rsidRPr="00E758B3" w:rsidRDefault="007850C6" w:rsidP="007850C6">
      <w:pPr>
        <w:spacing w:afterLines="30" w:after="153" w:line="320" w:lineRule="exact"/>
        <w:rPr>
          <w:rFonts w:asciiTheme="minorEastAsia" w:hAnsiTheme="minorEastAsia"/>
          <w:b w:val="0"/>
          <w:color w:val="auto"/>
        </w:rPr>
      </w:pPr>
      <w:r w:rsidRPr="00E758B3">
        <w:rPr>
          <w:rFonts w:asciiTheme="minorEastAsia" w:hAnsiTheme="minorEastAsia"/>
          <w:b w:val="0"/>
          <w:color w:val="auto"/>
        </w:rPr>
        <w:t xml:space="preserve">２　</w:t>
      </w:r>
      <w:r w:rsidRPr="00E758B3">
        <w:rPr>
          <w:rFonts w:hint="eastAsia"/>
          <w:b w:val="0"/>
          <w:color w:val="auto"/>
        </w:rPr>
        <w:t>変更前の送金額</w:t>
      </w:r>
      <w:r w:rsidRPr="00E758B3">
        <w:rPr>
          <w:b w:val="0"/>
          <w:color w:val="auto"/>
        </w:rPr>
        <w:tab/>
      </w:r>
      <w:r w:rsidRPr="00E758B3">
        <w:rPr>
          <w:rFonts w:hint="eastAsia"/>
          <w:b w:val="0"/>
          <w:color w:val="auto"/>
        </w:rPr>
        <w:t xml:space="preserve">　</w:t>
      </w:r>
      <w:r w:rsidRPr="00E758B3">
        <w:rPr>
          <w:rFonts w:asciiTheme="minorEastAsia" w:hAnsiTheme="minorEastAsia"/>
          <w:b w:val="0"/>
          <w:color w:val="auto"/>
          <w:szCs w:val="21"/>
        </w:rPr>
        <w:t>□ なし   □ あり</w:t>
      </w:r>
      <w:r w:rsidRPr="00E758B3">
        <w:rPr>
          <w:rFonts w:asciiTheme="minorEastAsia" w:hAnsiTheme="minorEastAsia" w:hint="eastAsia"/>
          <w:b w:val="0"/>
          <w:color w:val="auto"/>
          <w:szCs w:val="21"/>
        </w:rPr>
        <w:t>（</w:t>
      </w:r>
      <w:r w:rsidRPr="00E758B3">
        <w:rPr>
          <w:rFonts w:asciiTheme="minorEastAsia" w:hAnsiTheme="minorEastAsia"/>
          <w:b w:val="0"/>
          <w:color w:val="auto"/>
          <w:szCs w:val="21"/>
          <w:u w:val="dotted"/>
        </w:rPr>
        <w:t xml:space="preserve">　　</w:t>
      </w:r>
      <w:r w:rsidRPr="00E758B3">
        <w:rPr>
          <w:rFonts w:asciiTheme="minorEastAsia" w:hAnsiTheme="minorEastAsia"/>
          <w:b w:val="0"/>
          <w:color w:val="auto"/>
          <w:szCs w:val="21"/>
        </w:rPr>
        <w:t>か月ごとに金</w:t>
      </w:r>
      <w:r w:rsidRPr="00E758B3">
        <w:rPr>
          <w:rFonts w:asciiTheme="minorEastAsia" w:hAnsiTheme="minorEastAsia" w:hint="eastAsia"/>
          <w:b w:val="0"/>
          <w:color w:val="auto"/>
          <w:szCs w:val="21"/>
        </w:rPr>
        <w:t xml:space="preserve">　　</w:t>
      </w:r>
      <w:r w:rsidRPr="00E758B3">
        <w:rPr>
          <w:rFonts w:asciiTheme="minorEastAsia" w:hAnsiTheme="minorEastAsia"/>
          <w:b w:val="0"/>
          <w:color w:val="auto"/>
          <w:szCs w:val="21"/>
          <w:u w:val="dotted"/>
        </w:rPr>
        <w:t xml:space="preserve">　　　</w:t>
      </w:r>
      <w:r w:rsidRPr="00E758B3">
        <w:rPr>
          <w:rFonts w:asciiTheme="minorEastAsia" w:hAnsiTheme="minorEastAsia"/>
          <w:b w:val="0"/>
          <w:color w:val="auto"/>
          <w:szCs w:val="21"/>
        </w:rPr>
        <w:t>円）</w:t>
      </w:r>
    </w:p>
    <w:p w:rsidR="007850C6" w:rsidRPr="00E758B3" w:rsidRDefault="007850C6" w:rsidP="007850C6">
      <w:pPr>
        <w:spacing w:line="160" w:lineRule="exact"/>
        <w:rPr>
          <w:b w:val="0"/>
          <w:color w:val="auto"/>
          <w:sz w:val="16"/>
          <w:szCs w:val="16"/>
        </w:rPr>
      </w:pPr>
      <w:r w:rsidRPr="00E758B3">
        <w:rPr>
          <w:rFonts w:hint="eastAsia"/>
          <w:b w:val="0"/>
          <w:color w:val="auto"/>
          <w:sz w:val="16"/>
          <w:szCs w:val="16"/>
        </w:rPr>
        <w:t xml:space="preserve">　　　　　　　　　　　　　　　　　　　　　　　　　　　　　（注）</w:t>
      </w:r>
    </w:p>
    <w:p w:rsidR="007850C6" w:rsidRPr="00E758B3" w:rsidRDefault="007850C6" w:rsidP="007850C6">
      <w:pPr>
        <w:spacing w:line="320" w:lineRule="exact"/>
        <w:jc w:val="left"/>
        <w:rPr>
          <w:rFonts w:asciiTheme="minorEastAsia" w:hAnsiTheme="minorEastAsia"/>
          <w:b w:val="0"/>
          <w:color w:val="auto"/>
          <w:szCs w:val="21"/>
        </w:rPr>
      </w:pPr>
      <w:r w:rsidRPr="00E758B3">
        <w:rPr>
          <w:rFonts w:asciiTheme="minorEastAsia" w:hAnsiTheme="minorEastAsia"/>
          <w:b w:val="0"/>
          <w:color w:val="auto"/>
        </w:rPr>
        <w:t>３</w:t>
      </w:r>
      <w:r w:rsidRPr="00E758B3">
        <w:rPr>
          <w:rFonts w:asciiTheme="minorEastAsia" w:hAnsiTheme="minorEastAsia" w:hint="eastAsia"/>
          <w:b w:val="0"/>
          <w:color w:val="auto"/>
        </w:rPr>
        <w:t xml:space="preserve">　</w:t>
      </w:r>
      <w:r w:rsidRPr="00E758B3">
        <w:rPr>
          <w:rFonts w:asciiTheme="minorEastAsia" w:hAnsiTheme="minorEastAsia"/>
          <w:b w:val="0"/>
          <w:color w:val="auto"/>
        </w:rPr>
        <w:t>変更後の送金額</w:t>
      </w:r>
      <w:r w:rsidRPr="00E758B3">
        <w:rPr>
          <w:rFonts w:asciiTheme="minorEastAsia" w:hAnsiTheme="minorEastAsia"/>
          <w:b w:val="0"/>
          <w:color w:val="auto"/>
        </w:rPr>
        <w:tab/>
        <w:t xml:space="preserve">　</w:t>
      </w:r>
      <w:r w:rsidRPr="00E758B3">
        <w:rPr>
          <w:rFonts w:asciiTheme="minorEastAsia" w:hAnsiTheme="minorEastAsia"/>
          <w:b w:val="0"/>
          <w:color w:val="auto"/>
          <w:szCs w:val="21"/>
        </w:rPr>
        <w:t>□ なし   □ あり</w:t>
      </w:r>
      <w:r w:rsidRPr="00E758B3">
        <w:rPr>
          <w:rFonts w:asciiTheme="minorEastAsia" w:hAnsiTheme="minorEastAsia" w:hint="eastAsia"/>
          <w:b w:val="0"/>
          <w:color w:val="auto"/>
          <w:szCs w:val="21"/>
        </w:rPr>
        <w:t>（</w:t>
      </w:r>
      <w:r w:rsidRPr="00E758B3">
        <w:rPr>
          <w:rFonts w:asciiTheme="minorEastAsia" w:hAnsiTheme="minorEastAsia"/>
          <w:b w:val="0"/>
          <w:color w:val="auto"/>
          <w:szCs w:val="21"/>
          <w:u w:val="dotted"/>
        </w:rPr>
        <w:t xml:space="preserve">　　</w:t>
      </w:r>
      <w:r w:rsidRPr="00E758B3">
        <w:rPr>
          <w:rFonts w:asciiTheme="minorEastAsia" w:hAnsiTheme="minorEastAsia"/>
          <w:b w:val="0"/>
          <w:color w:val="auto"/>
          <w:szCs w:val="21"/>
        </w:rPr>
        <w:t>か月ごとに金</w:t>
      </w:r>
      <w:r w:rsidRPr="00E758B3">
        <w:rPr>
          <w:rFonts w:asciiTheme="minorEastAsia" w:hAnsiTheme="minorEastAsia" w:hint="eastAsia"/>
          <w:b w:val="0"/>
          <w:color w:val="auto"/>
          <w:szCs w:val="21"/>
        </w:rPr>
        <w:t xml:space="preserve">　　</w:t>
      </w:r>
      <w:r w:rsidRPr="00E758B3">
        <w:rPr>
          <w:rFonts w:asciiTheme="minorEastAsia" w:hAnsiTheme="minorEastAsia"/>
          <w:b w:val="0"/>
          <w:color w:val="auto"/>
          <w:szCs w:val="21"/>
          <w:u w:val="dotted"/>
        </w:rPr>
        <w:t xml:space="preserve">　　　</w:t>
      </w:r>
      <w:r w:rsidRPr="00E758B3">
        <w:rPr>
          <w:rFonts w:asciiTheme="minorEastAsia" w:hAnsiTheme="minorEastAsia"/>
          <w:b w:val="0"/>
          <w:color w:val="auto"/>
          <w:szCs w:val="21"/>
        </w:rPr>
        <w:t>円）</w:t>
      </w:r>
    </w:p>
    <w:p w:rsidR="007850C6" w:rsidRPr="00E758B3" w:rsidRDefault="007850C6" w:rsidP="007850C6">
      <w:pPr>
        <w:spacing w:line="320" w:lineRule="exact"/>
        <w:jc w:val="right"/>
        <w:rPr>
          <w:rFonts w:asciiTheme="minorEastAsia" w:hAnsiTheme="minorEastAsia"/>
          <w:b w:val="0"/>
          <w:color w:val="auto"/>
          <w:sz w:val="18"/>
          <w:szCs w:val="18"/>
        </w:rPr>
      </w:pPr>
      <w:r w:rsidRPr="00E758B3">
        <w:rPr>
          <w:rFonts w:asciiTheme="minorEastAsia" w:hAnsiTheme="minorEastAsia"/>
          <w:b w:val="0"/>
          <w:color w:val="auto"/>
          <w:sz w:val="18"/>
          <w:szCs w:val="18"/>
        </w:rPr>
        <w:t xml:space="preserve">     </w:t>
      </w:r>
      <w:r w:rsidRPr="00E758B3">
        <w:rPr>
          <w:rFonts w:hint="eastAsia"/>
          <w:b w:val="0"/>
          <w:color w:val="auto"/>
          <w:sz w:val="16"/>
          <w:szCs w:val="16"/>
        </w:rPr>
        <w:t>（注）</w:t>
      </w:r>
      <w:r w:rsidRPr="00E758B3">
        <w:rPr>
          <w:rFonts w:asciiTheme="minorEastAsia" w:hAnsiTheme="minorEastAsia" w:hint="eastAsia"/>
          <w:b w:val="0"/>
          <w:color w:val="auto"/>
          <w:sz w:val="18"/>
          <w:szCs w:val="18"/>
        </w:rPr>
        <w:t>利用する預</w:t>
      </w:r>
      <w:r w:rsidRPr="00E758B3">
        <w:rPr>
          <w:rFonts w:asciiTheme="minorEastAsia" w:hAnsiTheme="minorEastAsia"/>
          <w:b w:val="0"/>
          <w:color w:val="auto"/>
          <w:sz w:val="18"/>
          <w:szCs w:val="18"/>
        </w:rPr>
        <w:t>(貯)金商品で定めている送金間隔を確認の上，記載してください。</w:t>
      </w:r>
    </w:p>
    <w:p w:rsidR="007850C6" w:rsidRPr="00E758B3" w:rsidRDefault="007850C6" w:rsidP="007850C6">
      <w:pPr>
        <w:spacing w:beforeLines="30" w:before="153" w:afterLines="30" w:after="153" w:line="320" w:lineRule="exact"/>
        <w:rPr>
          <w:rFonts w:asciiTheme="minorEastAsia" w:hAnsiTheme="minorEastAsia"/>
          <w:b w:val="0"/>
          <w:color w:val="auto"/>
        </w:rPr>
      </w:pPr>
      <w:r w:rsidRPr="00E758B3">
        <w:rPr>
          <w:rFonts w:asciiTheme="minorEastAsia" w:hAnsiTheme="minorEastAsia"/>
          <w:b w:val="0"/>
          <w:color w:val="auto"/>
        </w:rPr>
        <w:t xml:space="preserve">４　変更の理由　　　</w:t>
      </w:r>
    </w:p>
    <w:p w:rsidR="007850C6" w:rsidRPr="00E758B3" w:rsidRDefault="007850C6" w:rsidP="007850C6">
      <w:pPr>
        <w:spacing w:beforeLines="30" w:before="153" w:afterLines="30" w:after="153" w:line="320" w:lineRule="exact"/>
        <w:ind w:left="504" w:hangingChars="200" w:hanging="504"/>
        <w:rPr>
          <w:rFonts w:asciiTheme="minorEastAsia" w:hAnsiTheme="minorEastAsia"/>
          <w:b w:val="0"/>
          <w:color w:val="auto"/>
          <w:szCs w:val="21"/>
        </w:rPr>
      </w:pPr>
      <w:r w:rsidRPr="00E758B3">
        <w:rPr>
          <w:rFonts w:asciiTheme="minorEastAsia" w:hAnsiTheme="minorEastAsia"/>
          <w:b w:val="0"/>
          <w:color w:val="auto"/>
        </w:rPr>
        <w:t xml:space="preserve">　　　</w:t>
      </w:r>
      <w:r w:rsidR="00EB0587" w:rsidRPr="00E758B3">
        <w:rPr>
          <w:rFonts w:ascii="ＭＳ 明朝" w:hAnsi="ＭＳ 明朝" w:hint="eastAsia"/>
          <w:b w:val="0"/>
          <w:color w:val="auto"/>
        </w:rPr>
        <w:t>未成年者</w:t>
      </w:r>
      <w:r w:rsidRPr="00E758B3">
        <w:rPr>
          <w:rFonts w:asciiTheme="minorEastAsia" w:hAnsiTheme="minorEastAsia"/>
          <w:b w:val="0"/>
          <w:color w:val="auto"/>
          <w:szCs w:val="21"/>
        </w:rPr>
        <w:t>に</w:t>
      </w:r>
      <w:r w:rsidRPr="00E758B3">
        <w:rPr>
          <w:rFonts w:asciiTheme="minorEastAsia" w:hAnsiTheme="minorEastAsia"/>
          <w:b w:val="0"/>
          <w:color w:val="auto"/>
          <w:szCs w:val="21"/>
          <w:u w:val="dotted"/>
        </w:rPr>
        <w:t xml:space="preserve">　　　　　　　　　　　　　　　　　　　　</w:t>
      </w:r>
      <w:r w:rsidRPr="00E758B3">
        <w:rPr>
          <w:rFonts w:asciiTheme="minorEastAsia" w:hAnsiTheme="minorEastAsia"/>
          <w:b w:val="0"/>
          <w:color w:val="auto"/>
          <w:szCs w:val="21"/>
        </w:rPr>
        <w:t>という状況の変化があったため</w:t>
      </w:r>
    </w:p>
    <w:p w:rsidR="007850C6" w:rsidRPr="00E758B3" w:rsidRDefault="007850C6" w:rsidP="007850C6">
      <w:pPr>
        <w:pBdr>
          <w:bottom w:val="single" w:sz="6" w:space="1" w:color="auto"/>
        </w:pBdr>
        <w:spacing w:beforeLines="30" w:before="153" w:line="320" w:lineRule="exact"/>
        <w:jc w:val="left"/>
        <w:rPr>
          <w:b w:val="0"/>
          <w:color w:val="auto"/>
          <w:szCs w:val="21"/>
        </w:rPr>
      </w:pPr>
      <w:r w:rsidRPr="00E758B3">
        <w:rPr>
          <w:rFonts w:hint="eastAsia"/>
          <w:b w:val="0"/>
          <w:color w:val="auto"/>
        </w:rPr>
        <w:t>５　変更申出日</w:t>
      </w:r>
      <w:r w:rsidRPr="00E758B3">
        <w:rPr>
          <w:b w:val="0"/>
          <w:color w:val="auto"/>
        </w:rPr>
        <w:tab/>
      </w:r>
      <w:r w:rsidRPr="00E758B3">
        <w:rPr>
          <w:rFonts w:hint="eastAsia"/>
          <w:b w:val="0"/>
          <w:color w:val="auto"/>
        </w:rPr>
        <w:t xml:space="preserve">　指示の日から３週間以内の日</w:t>
      </w:r>
    </w:p>
    <w:p w:rsidR="007850C6" w:rsidRPr="00E758B3" w:rsidRDefault="007850C6" w:rsidP="007850C6">
      <w:pPr>
        <w:pBdr>
          <w:bottom w:val="single" w:sz="6" w:space="1" w:color="auto"/>
        </w:pBdr>
        <w:spacing w:line="320" w:lineRule="exact"/>
        <w:jc w:val="right"/>
        <w:rPr>
          <w:rFonts w:asciiTheme="minorEastAsia" w:hAnsiTheme="minorEastAsia"/>
          <w:b w:val="0"/>
          <w:color w:val="auto"/>
          <w:sz w:val="18"/>
          <w:szCs w:val="18"/>
        </w:rPr>
      </w:pPr>
      <w:r w:rsidRPr="00E758B3">
        <w:rPr>
          <w:rFonts w:asciiTheme="minorEastAsia" w:hAnsiTheme="minorEastAsia" w:hint="eastAsia"/>
          <w:b w:val="0"/>
          <w:color w:val="auto"/>
          <w:sz w:val="18"/>
          <w:szCs w:val="18"/>
        </w:rPr>
        <w:t>（※初日不算入，最終日が休日の場合は翌営業日）</w:t>
      </w:r>
    </w:p>
    <w:p w:rsidR="007850C6" w:rsidRPr="00E758B3" w:rsidRDefault="007850C6" w:rsidP="007850C6">
      <w:pPr>
        <w:pBdr>
          <w:bottom w:val="single" w:sz="6" w:space="1" w:color="auto"/>
        </w:pBdr>
        <w:spacing w:line="320" w:lineRule="exact"/>
        <w:jc w:val="left"/>
        <w:rPr>
          <w:rFonts w:asciiTheme="minorEastAsia" w:hAnsiTheme="minorEastAsia"/>
          <w:b w:val="0"/>
          <w:color w:val="auto"/>
          <w:sz w:val="18"/>
          <w:szCs w:val="18"/>
        </w:rPr>
      </w:pPr>
      <w:r w:rsidRPr="00E758B3">
        <w:rPr>
          <w:rFonts w:asciiTheme="minorEastAsia" w:hAnsiTheme="minorEastAsia" w:hint="eastAsia"/>
          <w:b w:val="0"/>
          <w:color w:val="auto"/>
          <w:sz w:val="18"/>
          <w:szCs w:val="18"/>
        </w:rPr>
        <w:t>（添付資料）</w:t>
      </w:r>
    </w:p>
    <w:p w:rsidR="007850C6" w:rsidRPr="00E758B3" w:rsidRDefault="007850C6" w:rsidP="007850C6">
      <w:pPr>
        <w:pBdr>
          <w:bottom w:val="single" w:sz="6" w:space="1" w:color="auto"/>
        </w:pBdr>
        <w:spacing w:line="320" w:lineRule="exact"/>
        <w:jc w:val="left"/>
        <w:rPr>
          <w:rFonts w:asciiTheme="minorEastAsia" w:hAnsiTheme="minorEastAsia"/>
          <w:b w:val="0"/>
          <w:color w:val="auto"/>
          <w:sz w:val="18"/>
          <w:szCs w:val="18"/>
        </w:rPr>
      </w:pPr>
      <w:r w:rsidRPr="00E758B3">
        <w:rPr>
          <w:rFonts w:asciiTheme="minorEastAsia" w:hAnsiTheme="minorEastAsia"/>
          <w:b w:val="0"/>
          <w:color w:val="auto"/>
          <w:sz w:val="18"/>
          <w:szCs w:val="18"/>
        </w:rPr>
        <w:t xml:space="preserve">　</w:t>
      </w:r>
      <w:r w:rsidRPr="00E758B3">
        <w:rPr>
          <w:rFonts w:asciiTheme="minorEastAsia" w:hAnsiTheme="minorEastAsia" w:hint="eastAsia"/>
          <w:b w:val="0"/>
          <w:color w:val="auto"/>
          <w:sz w:val="18"/>
          <w:szCs w:val="18"/>
        </w:rPr>
        <w:t>変更の理由の相当性を疎明する資料</w:t>
      </w:r>
      <w:r w:rsidRPr="00E758B3">
        <w:rPr>
          <w:rFonts w:asciiTheme="minorEastAsia" w:hAnsiTheme="minorEastAsia"/>
          <w:b w:val="0"/>
          <w:color w:val="auto"/>
          <w:sz w:val="18"/>
          <w:szCs w:val="18"/>
        </w:rPr>
        <w:t>，</w:t>
      </w:r>
      <w:r w:rsidR="00EB0587" w:rsidRPr="00E758B3">
        <w:rPr>
          <w:rFonts w:asciiTheme="minorEastAsia" w:hAnsiTheme="minorEastAsia" w:hint="eastAsia"/>
          <w:b w:val="0"/>
          <w:color w:val="auto"/>
          <w:sz w:val="18"/>
          <w:szCs w:val="18"/>
        </w:rPr>
        <w:t>未成年者</w:t>
      </w:r>
      <w:r w:rsidRPr="00E758B3">
        <w:rPr>
          <w:rFonts w:asciiTheme="minorEastAsia" w:hAnsiTheme="minorEastAsia"/>
          <w:b w:val="0"/>
          <w:color w:val="auto"/>
          <w:sz w:val="18"/>
          <w:szCs w:val="18"/>
        </w:rPr>
        <w:t>名義の預貯金通帳の写し</w:t>
      </w:r>
      <w:r w:rsidRPr="00E758B3">
        <w:rPr>
          <w:rFonts w:ascii="ＭＳ 明朝" w:hAnsi="ＭＳ 明朝"/>
          <w:b w:val="0"/>
          <w:color w:val="auto"/>
          <w:sz w:val="18"/>
          <w:szCs w:val="18"/>
        </w:rPr>
        <w:t>（※預貯金通帳は，前回報告以降，直近までの取引が記帳されていること）</w:t>
      </w:r>
      <w:r w:rsidRPr="00E758B3">
        <w:rPr>
          <w:rFonts w:asciiTheme="minorEastAsia" w:hAnsiTheme="minorEastAsia"/>
          <w:b w:val="0"/>
          <w:color w:val="auto"/>
          <w:sz w:val="18"/>
          <w:szCs w:val="18"/>
        </w:rPr>
        <w:t>又は預貯金残高及び取引履歴が確認できる書類等</w:t>
      </w:r>
      <w:r w:rsidRPr="00E758B3">
        <w:rPr>
          <w:rFonts w:ascii="ＭＳ 明朝" w:hAnsi="ＭＳ 明朝"/>
          <w:b w:val="0"/>
          <w:color w:val="auto"/>
          <w:sz w:val="18"/>
          <w:szCs w:val="18"/>
        </w:rPr>
        <w:t xml:space="preserve">　　</w:t>
      </w:r>
    </w:p>
    <w:p w:rsidR="007850C6" w:rsidRPr="00E758B3" w:rsidRDefault="007850C6" w:rsidP="007850C6">
      <w:pPr>
        <w:spacing w:beforeLines="30" w:before="153" w:line="320" w:lineRule="exact"/>
        <w:rPr>
          <w:rFonts w:ascii="ＭＳ 明朝" w:hAnsi="ＭＳ 明朝"/>
          <w:b w:val="0"/>
          <w:color w:val="auto"/>
        </w:rPr>
      </w:pPr>
    </w:p>
    <w:p w:rsidR="007850C6" w:rsidRPr="00E758B3" w:rsidRDefault="007850C6" w:rsidP="007850C6">
      <w:pPr>
        <w:spacing w:line="320" w:lineRule="exact"/>
        <w:jc w:val="center"/>
        <w:rPr>
          <w:rFonts w:ascii="ＭＳ 明朝" w:hAnsi="ＭＳ 明朝"/>
          <w:b w:val="0"/>
          <w:color w:val="auto"/>
          <w:sz w:val="32"/>
          <w:szCs w:val="32"/>
        </w:rPr>
      </w:pPr>
      <w:r w:rsidRPr="00E758B3">
        <w:rPr>
          <w:rFonts w:ascii="ＭＳ 明朝" w:hAnsi="ＭＳ 明朝" w:hint="eastAsia"/>
          <w:b w:val="0"/>
          <w:color w:val="auto"/>
          <w:sz w:val="32"/>
          <w:szCs w:val="32"/>
        </w:rPr>
        <w:t>指</w:t>
      </w:r>
      <w:r w:rsidRPr="00E758B3">
        <w:rPr>
          <w:rFonts w:ascii="ＭＳ 明朝" w:hAnsi="ＭＳ 明朝"/>
          <w:b w:val="0"/>
          <w:color w:val="auto"/>
          <w:sz w:val="32"/>
          <w:szCs w:val="32"/>
        </w:rPr>
        <w:t xml:space="preserve"> </w:t>
      </w:r>
      <w:r w:rsidRPr="00E758B3">
        <w:rPr>
          <w:rFonts w:ascii="ＭＳ 明朝" w:hAnsi="ＭＳ 明朝" w:hint="eastAsia"/>
          <w:b w:val="0"/>
          <w:color w:val="auto"/>
          <w:sz w:val="32"/>
          <w:szCs w:val="32"/>
        </w:rPr>
        <w:t>示</w:t>
      </w:r>
      <w:r w:rsidRPr="00E758B3">
        <w:rPr>
          <w:rFonts w:ascii="ＭＳ 明朝" w:hAnsi="ＭＳ 明朝"/>
          <w:b w:val="0"/>
          <w:color w:val="auto"/>
          <w:sz w:val="32"/>
          <w:szCs w:val="32"/>
        </w:rPr>
        <w:t xml:space="preserve"> </w:t>
      </w:r>
      <w:r w:rsidRPr="00E758B3">
        <w:rPr>
          <w:rFonts w:ascii="ＭＳ 明朝" w:hAnsi="ＭＳ 明朝" w:hint="eastAsia"/>
          <w:b w:val="0"/>
          <w:color w:val="auto"/>
          <w:sz w:val="32"/>
          <w:szCs w:val="32"/>
        </w:rPr>
        <w:t>書（定期送金額の変更）</w:t>
      </w:r>
    </w:p>
    <w:p w:rsidR="007850C6" w:rsidRPr="00E758B3" w:rsidRDefault="007850C6" w:rsidP="007850C6">
      <w:pPr>
        <w:spacing w:line="320" w:lineRule="exact"/>
        <w:jc w:val="left"/>
        <w:rPr>
          <w:rFonts w:ascii="ＭＳ 明朝" w:hAnsi="ＭＳ 明朝"/>
          <w:b w:val="0"/>
          <w:color w:val="auto"/>
          <w:sz w:val="32"/>
          <w:szCs w:val="32"/>
        </w:rPr>
      </w:pPr>
    </w:p>
    <w:p w:rsidR="007850C6" w:rsidRPr="00E758B3" w:rsidRDefault="007850C6" w:rsidP="007850C6">
      <w:pPr>
        <w:spacing w:line="320" w:lineRule="exact"/>
        <w:ind w:firstLineChars="100" w:firstLine="252"/>
        <w:rPr>
          <w:b w:val="0"/>
          <w:color w:val="auto"/>
        </w:rPr>
      </w:pPr>
      <w:r w:rsidRPr="00E758B3">
        <w:rPr>
          <w:rFonts w:hint="eastAsia"/>
          <w:b w:val="0"/>
          <w:color w:val="auto"/>
        </w:rPr>
        <w:t>上記報告書のとおり，定期送金額の変更の申出をすることを指示する。</w:t>
      </w:r>
    </w:p>
    <w:p w:rsidR="007850C6" w:rsidRPr="00E758B3" w:rsidRDefault="007850C6" w:rsidP="007850C6">
      <w:pPr>
        <w:spacing w:line="320" w:lineRule="exact"/>
        <w:jc w:val="left"/>
        <w:rPr>
          <w:b w:val="0"/>
          <w:color w:val="auto"/>
        </w:rPr>
      </w:pPr>
      <w:r w:rsidRPr="00E758B3">
        <w:rPr>
          <w:rFonts w:hint="eastAsia"/>
          <w:b w:val="0"/>
          <w:color w:val="auto"/>
        </w:rPr>
        <w:t xml:space="preserve">　　　令和　　年　　月　　日</w:t>
      </w:r>
    </w:p>
    <w:p w:rsidR="007850C6" w:rsidRPr="00E758B3" w:rsidRDefault="007850C6" w:rsidP="007850C6">
      <w:pPr>
        <w:tabs>
          <w:tab w:val="left" w:pos="7480"/>
        </w:tabs>
        <w:spacing w:line="320" w:lineRule="exact"/>
        <w:ind w:firstLineChars="700" w:firstLine="1764"/>
        <w:jc w:val="left"/>
        <w:rPr>
          <w:b w:val="0"/>
          <w:color w:val="auto"/>
        </w:rPr>
      </w:pPr>
      <w:r w:rsidRPr="00E758B3">
        <w:rPr>
          <w:rFonts w:hint="eastAsia"/>
          <w:b w:val="0"/>
          <w:color w:val="auto"/>
        </w:rPr>
        <w:t>高知家庭裁判所</w:t>
      </w:r>
      <w:r w:rsidRPr="00E758B3">
        <w:rPr>
          <w:b w:val="0"/>
          <w:color w:val="auto"/>
        </w:rPr>
        <w:tab/>
      </w:r>
    </w:p>
    <w:p w:rsidR="007850C6" w:rsidRPr="00E758B3" w:rsidRDefault="007850C6" w:rsidP="007850C6">
      <w:pPr>
        <w:spacing w:line="320" w:lineRule="exact"/>
        <w:ind w:firstLineChars="1100" w:firstLine="2772"/>
        <w:jc w:val="left"/>
        <w:rPr>
          <w:b w:val="0"/>
          <w:color w:val="auto"/>
        </w:rPr>
      </w:pPr>
      <w:r w:rsidRPr="00E758B3">
        <w:rPr>
          <w:rFonts w:hint="eastAsia"/>
          <w:b w:val="0"/>
          <w:color w:val="auto"/>
        </w:rPr>
        <w:t>裁判官</w:t>
      </w:r>
    </w:p>
    <w:p w:rsidR="007850C6" w:rsidRPr="00E758B3" w:rsidRDefault="007850C6" w:rsidP="007850C6">
      <w:pPr>
        <w:wordWrap w:val="0"/>
        <w:spacing w:line="320" w:lineRule="exact"/>
        <w:jc w:val="right"/>
        <w:rPr>
          <w:b w:val="0"/>
          <w:color w:val="auto"/>
        </w:rPr>
      </w:pPr>
      <w:r w:rsidRPr="00E758B3">
        <w:rPr>
          <w:rFonts w:hint="eastAsia"/>
          <w:b w:val="0"/>
          <w:color w:val="auto"/>
        </w:rPr>
        <w:t>以</w:t>
      </w:r>
      <w:r w:rsidRPr="00E758B3">
        <w:rPr>
          <w:b w:val="0"/>
          <w:color w:val="auto"/>
        </w:rPr>
        <w:t xml:space="preserve">  </w:t>
      </w:r>
      <w:r w:rsidRPr="00E758B3">
        <w:rPr>
          <w:rFonts w:hint="eastAsia"/>
          <w:b w:val="0"/>
          <w:color w:val="auto"/>
        </w:rPr>
        <w:t>上</w:t>
      </w:r>
    </w:p>
    <w:p w:rsidR="007850C6" w:rsidRPr="00E758B3" w:rsidRDefault="007850C6" w:rsidP="007850C6">
      <w:pPr>
        <w:spacing w:line="332" w:lineRule="exact"/>
        <w:jc w:val="left"/>
        <w:rPr>
          <w:b w:val="0"/>
          <w:color w:val="auto"/>
        </w:rPr>
      </w:pPr>
    </w:p>
    <w:tbl>
      <w:tblPr>
        <w:tblW w:w="0" w:type="auto"/>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3"/>
      </w:tblGrid>
      <w:tr w:rsidR="0060373E" w:rsidRPr="00E758B3" w:rsidTr="00F03FA9">
        <w:trPr>
          <w:trHeight w:val="274"/>
        </w:trPr>
        <w:tc>
          <w:tcPr>
            <w:tcW w:w="5433" w:type="dxa"/>
          </w:tcPr>
          <w:p w:rsidR="007850C6" w:rsidRPr="00E758B3" w:rsidRDefault="007850C6" w:rsidP="00F03FA9">
            <w:pPr>
              <w:spacing w:line="332" w:lineRule="exact"/>
              <w:rPr>
                <w:b w:val="0"/>
                <w:color w:val="auto"/>
              </w:rPr>
            </w:pPr>
            <w:r w:rsidRPr="00E758B3">
              <w:rPr>
                <w:rFonts w:hint="eastAsia"/>
                <w:b w:val="0"/>
                <w:color w:val="auto"/>
              </w:rPr>
              <w:t>家庭裁判所連絡先：　　　－　　　－</w:t>
            </w:r>
          </w:p>
        </w:tc>
      </w:tr>
    </w:tbl>
    <w:p w:rsidR="00C2254F" w:rsidRPr="00E758B3" w:rsidRDefault="00C2254F" w:rsidP="00306EC0">
      <w:pPr>
        <w:pStyle w:val="1"/>
        <w:rPr>
          <w:color w:val="auto"/>
        </w:rPr>
      </w:pPr>
      <w:bookmarkStart w:id="152" w:name="_Toc124770288"/>
      <w:r w:rsidRPr="00E758B3">
        <w:rPr>
          <w:rFonts w:hint="eastAsia"/>
          <w:color w:val="auto"/>
        </w:rPr>
        <w:lastRenderedPageBreak/>
        <w:t>別紙第</w:t>
      </w:r>
      <w:r w:rsidR="0012070C" w:rsidRPr="00E758B3">
        <w:rPr>
          <w:rFonts w:hint="eastAsia"/>
          <w:color w:val="auto"/>
        </w:rPr>
        <w:t>９</w:t>
      </w:r>
      <w:r w:rsidRPr="00E758B3">
        <w:rPr>
          <w:rFonts w:hint="eastAsia"/>
          <w:color w:val="auto"/>
        </w:rPr>
        <w:t xml:space="preserve">　</w:t>
      </w:r>
      <w:bookmarkEnd w:id="148"/>
      <w:r w:rsidR="007850C6" w:rsidRPr="00E758B3">
        <w:rPr>
          <w:rFonts w:hint="eastAsia"/>
          <w:color w:val="auto"/>
        </w:rPr>
        <w:t>報告書（追加信託：後見制度支援信託）の作成提出要領</w:t>
      </w:r>
      <w:bookmarkEnd w:id="152"/>
    </w:p>
    <w:p w:rsidR="00C2254F" w:rsidRPr="00E758B3" w:rsidRDefault="00C2254F" w:rsidP="00BB007C">
      <w:pPr>
        <w:adjustRightInd/>
        <w:rPr>
          <w:rFonts w:asciiTheme="minorEastAsia" w:eastAsiaTheme="minorEastAsia" w:hAnsiTheme="minorEastAsia"/>
          <w:b w:val="0"/>
          <w:color w:val="auto"/>
        </w:rPr>
      </w:pPr>
    </w:p>
    <w:p w:rsidR="00BB007C" w:rsidRPr="00E758B3" w:rsidRDefault="00BB007C" w:rsidP="00BB007C">
      <w:pPr>
        <w:widowControl/>
        <w:overflowPunct/>
        <w:adjustRightInd/>
        <w:spacing w:line="400" w:lineRule="exact"/>
        <w:jc w:val="left"/>
        <w:textAlignment w:val="auto"/>
        <w:rPr>
          <w:rFonts w:hAnsi="ＭＳ 明朝"/>
          <w:b w:val="0"/>
          <w:color w:val="auto"/>
          <w:sz w:val="21"/>
          <w:szCs w:val="21"/>
        </w:rPr>
      </w:pPr>
      <w:r w:rsidRPr="00E758B3">
        <w:rPr>
          <w:rFonts w:asciiTheme="minorEastAsia" w:eastAsiaTheme="minorEastAsia" w:hAnsiTheme="minorEastAsia" w:hint="eastAsia"/>
          <w:b w:val="0"/>
          <w:color w:val="auto"/>
          <w:sz w:val="21"/>
          <w:szCs w:val="21"/>
        </w:rPr>
        <w:t xml:space="preserve">　未成年後見人は，後見制度支援信託</w:t>
      </w:r>
      <w:bookmarkStart w:id="153" w:name="報告書（追加信託：後見制度支援信託）の作成提出要領"/>
      <w:bookmarkEnd w:id="153"/>
      <w:r w:rsidRPr="00E758B3">
        <w:rPr>
          <w:rFonts w:asciiTheme="minorEastAsia" w:eastAsiaTheme="minorEastAsia" w:hAnsiTheme="minorEastAsia" w:hint="eastAsia"/>
          <w:b w:val="0"/>
          <w:color w:val="auto"/>
          <w:sz w:val="21"/>
          <w:szCs w:val="21"/>
        </w:rPr>
        <w:t>制度（</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_Ref406680913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9</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ページ参照）の信託契約の締結後，</w:t>
      </w:r>
      <w:r w:rsidRPr="00E758B3">
        <w:rPr>
          <w:rFonts w:hAnsi="ＭＳ 明朝" w:hint="eastAsia"/>
          <w:b w:val="0"/>
          <w:color w:val="auto"/>
          <w:sz w:val="21"/>
          <w:szCs w:val="21"/>
        </w:rPr>
        <w:t>相続や保険等により未成年者について臨時的な収入を得たり，未成年者の収支の黒字分が貯まったりして，管理する金額が多額になった場合は，家庭裁判所に信託財産へ金銭を追加すること（追加信託）に関する報告書及び裏付け資料を提出し，家庭裁判所から指示書の発行を受け，指示書謄本を信託銀行等に提出し，追加信託を申し出ることができます。</w:t>
      </w:r>
    </w:p>
    <w:p w:rsidR="00BB007C" w:rsidRPr="00E758B3" w:rsidRDefault="00BB007C" w:rsidP="00BB007C">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hint="eastAsia"/>
          <w:color w:val="auto"/>
          <w:sz w:val="21"/>
          <w:szCs w:val="21"/>
        </w:rPr>
        <w:t>手元で管理する現金・預貯金等（手元金）が，信託契約締結当初の手元金の２倍に増えたころを目安に，自主的に追加信託をしてください。</w:t>
      </w:r>
      <w:r w:rsidRPr="00E758B3">
        <w:rPr>
          <w:rFonts w:asciiTheme="minorEastAsia" w:eastAsiaTheme="minorEastAsia" w:hAnsiTheme="minorEastAsia" w:hint="eastAsia"/>
          <w:b w:val="0"/>
          <w:color w:val="auto"/>
          <w:sz w:val="21"/>
          <w:szCs w:val="21"/>
        </w:rPr>
        <w:t>また，その他の場合でも，家庭裁判所が追加信託をするよう指導することがあります。</w:t>
      </w:r>
    </w:p>
    <w:p w:rsidR="007850C6" w:rsidRPr="00E758B3" w:rsidRDefault="007850C6" w:rsidP="00BB007C">
      <w:pPr>
        <w:widowControl/>
        <w:overflowPunct/>
        <w:adjustRightInd/>
        <w:spacing w:line="400" w:lineRule="exact"/>
        <w:jc w:val="left"/>
        <w:textAlignment w:val="auto"/>
        <w:rPr>
          <w:rFonts w:hAnsi="ＭＳ 明朝"/>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hAnsi="ＭＳ 明朝" w:hint="eastAsia"/>
          <w:b w:val="0"/>
          <w:color w:val="auto"/>
          <w:sz w:val="21"/>
          <w:szCs w:val="21"/>
        </w:rPr>
        <w:t>なお，</w:t>
      </w:r>
      <w:r w:rsidR="00104632" w:rsidRPr="00E758B3">
        <w:rPr>
          <w:rFonts w:hAnsi="ＭＳ 明朝" w:hint="eastAsia"/>
          <w:b w:val="0"/>
          <w:color w:val="auto"/>
          <w:sz w:val="21"/>
          <w:szCs w:val="21"/>
        </w:rPr>
        <w:t>未</w:t>
      </w:r>
      <w:r w:rsidRPr="00E758B3">
        <w:rPr>
          <w:rFonts w:hAnsi="ＭＳ 明朝" w:hint="eastAsia"/>
          <w:b w:val="0"/>
          <w:color w:val="auto"/>
          <w:sz w:val="21"/>
          <w:szCs w:val="21"/>
        </w:rPr>
        <w:t>成年後見制度支援預貯金については，追加の預入について，裁判所の指示書を必要とするかどうか，金融機関によって取扱いが異なりますので，取扱金融機関に御確認ください。</w:t>
      </w:r>
    </w:p>
    <w:p w:rsidR="00BB007C" w:rsidRPr="00E758B3" w:rsidRDefault="00BB007C" w:rsidP="00BB007C">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p>
    <w:p w:rsidR="00BB007C" w:rsidRPr="00E758B3" w:rsidRDefault="00BB007C" w:rsidP="00BB007C">
      <w:pPr>
        <w:widowControl/>
        <w:overflowPunct/>
        <w:adjustRightInd/>
        <w:spacing w:line="400" w:lineRule="exact"/>
        <w:ind w:left="223" w:hangingChars="100" w:hanging="223"/>
        <w:jc w:val="left"/>
        <w:textAlignment w:val="auto"/>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１　追加信託をする場合には，次の書類を家庭裁判所に提出して，指示書謄本の発行を受けてください。</w:t>
      </w:r>
    </w:p>
    <w:p w:rsidR="00BB007C" w:rsidRPr="00E758B3" w:rsidRDefault="00BB007C" w:rsidP="00BB007C">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(1)　報告書（追加信託）</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_Ref406680920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52</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ページ）（同じものを２通作成して提出）</w:t>
      </w:r>
    </w:p>
    <w:p w:rsidR="00BB007C" w:rsidRPr="00E758B3" w:rsidRDefault="00BB007C" w:rsidP="00BB007C">
      <w:pPr>
        <w:widowControl/>
        <w:overflowPunct/>
        <w:adjustRightInd/>
        <w:spacing w:line="280" w:lineRule="exact"/>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中央の太線以下の欄は裁判所使用欄ですので記載しないでください。</w:t>
      </w:r>
    </w:p>
    <w:p w:rsidR="00BB007C" w:rsidRPr="00E758B3" w:rsidRDefault="00BB007C" w:rsidP="00BB007C">
      <w:pPr>
        <w:widowControl/>
        <w:overflowPunct/>
        <w:adjustRightInd/>
        <w:spacing w:line="280" w:lineRule="exact"/>
        <w:ind w:left="576" w:hangingChars="300" w:hanging="576"/>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BB007C" w:rsidRPr="00E758B3" w:rsidRDefault="00BB007C" w:rsidP="00BB007C">
      <w:pPr>
        <w:spacing w:line="400" w:lineRule="exact"/>
        <w:rPr>
          <w:b w:val="0"/>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(2)　郵便切手</w:t>
      </w:r>
      <w:r w:rsidR="00175759" w:rsidRPr="00E758B3">
        <w:rPr>
          <w:rFonts w:ascii="ＭＳ ゴシック" w:eastAsia="ＭＳ ゴシック" w:hAnsi="ＭＳ ゴシック"/>
          <w:color w:val="auto"/>
          <w:sz w:val="21"/>
          <w:szCs w:val="21"/>
        </w:rPr>
        <w:t>84</w:t>
      </w:r>
      <w:r w:rsidRPr="00E758B3">
        <w:rPr>
          <w:rFonts w:ascii="ＭＳ ゴシック" w:eastAsia="ＭＳ ゴシック" w:hAnsi="ＭＳ ゴシック" w:hint="eastAsia"/>
          <w:color w:val="auto"/>
          <w:sz w:val="21"/>
          <w:szCs w:val="21"/>
        </w:rPr>
        <w:t>円分</w:t>
      </w:r>
      <w:r w:rsidRPr="00E758B3">
        <w:rPr>
          <w:rFonts w:hint="eastAsia"/>
          <w:b w:val="0"/>
          <w:color w:val="auto"/>
          <w:sz w:val="21"/>
          <w:szCs w:val="21"/>
        </w:rPr>
        <w:t>（添付）</w:t>
      </w:r>
    </w:p>
    <w:p w:rsidR="00BB007C" w:rsidRPr="00E758B3" w:rsidRDefault="00BB007C" w:rsidP="00BB007C">
      <w:pPr>
        <w:spacing w:line="400" w:lineRule="exact"/>
        <w:ind w:left="444" w:hangingChars="200" w:hanging="444"/>
        <w:rPr>
          <w:rFonts w:ascii="ＭＳ ゴシック" w:eastAsia="ＭＳ ゴシック" w:hAnsi="ＭＳ ゴシック"/>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(3)　未成年後見人が管理している</w:t>
      </w:r>
      <w:r w:rsidR="00687A03" w:rsidRPr="00E758B3">
        <w:rPr>
          <w:rFonts w:ascii="ＭＳ ゴシック" w:eastAsia="ＭＳ ゴシック" w:hAnsi="ＭＳ ゴシック" w:hint="eastAsia"/>
          <w:color w:val="auto"/>
          <w:sz w:val="21"/>
          <w:szCs w:val="21"/>
        </w:rPr>
        <w:t>未成年者</w:t>
      </w:r>
      <w:r w:rsidRPr="00E758B3">
        <w:rPr>
          <w:rFonts w:ascii="ＭＳ ゴシック" w:eastAsia="ＭＳ ゴシック" w:hAnsi="ＭＳ ゴシック" w:hint="eastAsia"/>
          <w:color w:val="auto"/>
          <w:sz w:val="21"/>
          <w:szCs w:val="21"/>
        </w:rPr>
        <w:t>名義の預貯金通帳の写し</w:t>
      </w:r>
      <w:r w:rsidR="00B40385" w:rsidRPr="00E758B3">
        <w:rPr>
          <w:rFonts w:ascii="ＭＳ 明朝" w:hAnsi="ＭＳ 明朝" w:hint="eastAsia"/>
          <w:b w:val="0"/>
          <w:color w:val="auto"/>
          <w:sz w:val="21"/>
          <w:szCs w:val="21"/>
        </w:rPr>
        <w:t>（表紙，表紙裏面と現在残高の</w:t>
      </w:r>
      <w:r w:rsidR="00B2086C" w:rsidRPr="00E758B3">
        <w:rPr>
          <w:rFonts w:ascii="ＭＳ 明朝" w:hAnsi="ＭＳ 明朝" w:hint="eastAsia"/>
          <w:b w:val="0"/>
          <w:color w:val="auto"/>
          <w:sz w:val="21"/>
          <w:szCs w:val="21"/>
        </w:rPr>
        <w:t>わかる</w:t>
      </w:r>
      <w:r w:rsidR="00B40385" w:rsidRPr="00E758B3">
        <w:rPr>
          <w:rFonts w:ascii="ＭＳ 明朝" w:hAnsi="ＭＳ 明朝" w:hint="eastAsia"/>
          <w:b w:val="0"/>
          <w:color w:val="auto"/>
          <w:sz w:val="21"/>
          <w:szCs w:val="21"/>
        </w:rPr>
        <w:t>明細のページ）</w:t>
      </w:r>
      <w:r w:rsidR="000A6698" w:rsidRPr="00E758B3">
        <w:rPr>
          <w:rFonts w:asciiTheme="minorEastAsia" w:eastAsiaTheme="minorEastAsia" w:hAnsiTheme="minorEastAsia" w:hint="eastAsia"/>
          <w:b w:val="0"/>
          <w:color w:val="auto"/>
          <w:sz w:val="21"/>
          <w:szCs w:val="21"/>
        </w:rPr>
        <w:t>（なお</w:t>
      </w:r>
      <w:r w:rsidR="0053029B" w:rsidRPr="00177B87">
        <w:rPr>
          <w:rFonts w:asciiTheme="minorEastAsia" w:eastAsiaTheme="minorEastAsia" w:hAnsiTheme="minorEastAsia"/>
          <w:b w:val="0"/>
          <w:color w:val="auto"/>
          <w:sz w:val="21"/>
          <w:szCs w:val="21"/>
        </w:rPr>
        <w:fldChar w:fldCharType="begin"/>
      </w:r>
      <w:r w:rsidR="0053029B" w:rsidRPr="00E758B3">
        <w:rPr>
          <w:rFonts w:asciiTheme="minorEastAsia" w:eastAsiaTheme="minorEastAsia" w:hAnsiTheme="minorEastAsia"/>
          <w:b w:val="0"/>
          <w:color w:val="auto"/>
          <w:sz w:val="21"/>
          <w:szCs w:val="21"/>
        </w:rPr>
        <w:instrText xml:space="preserve"> PAGEREF  家庭裁判所への報告や申立等の留意事項 \h </w:instrText>
      </w:r>
      <w:r w:rsidR="0053029B" w:rsidRPr="00177B87">
        <w:rPr>
          <w:rFonts w:asciiTheme="minorEastAsia" w:eastAsiaTheme="minorEastAsia" w:hAnsiTheme="minorEastAsia"/>
          <w:b w:val="0"/>
          <w:color w:val="auto"/>
          <w:sz w:val="21"/>
          <w:szCs w:val="21"/>
        </w:rPr>
      </w:r>
      <w:r w:rsidR="0053029B"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11</w:t>
      </w:r>
      <w:r w:rsidR="0053029B" w:rsidRPr="00177B87">
        <w:rPr>
          <w:rFonts w:asciiTheme="minorEastAsia" w:eastAsiaTheme="minorEastAsia" w:hAnsiTheme="minorEastAsia"/>
          <w:b w:val="0"/>
          <w:color w:val="auto"/>
          <w:sz w:val="21"/>
          <w:szCs w:val="21"/>
        </w:rPr>
        <w:fldChar w:fldCharType="end"/>
      </w:r>
      <w:r w:rsidR="000A6698" w:rsidRPr="00E758B3">
        <w:rPr>
          <w:rFonts w:asciiTheme="minorEastAsia" w:eastAsiaTheme="minorEastAsia" w:hAnsiTheme="minorEastAsia" w:hint="eastAsia"/>
          <w:b w:val="0"/>
          <w:color w:val="auto"/>
          <w:sz w:val="21"/>
          <w:szCs w:val="21"/>
        </w:rPr>
        <w:t>ページ参照）</w:t>
      </w:r>
    </w:p>
    <w:p w:rsidR="00BB007C" w:rsidRPr="00E758B3" w:rsidRDefault="00BB007C" w:rsidP="00BB007C">
      <w:pPr>
        <w:spacing w:line="400" w:lineRule="exact"/>
        <w:rPr>
          <w:rFonts w:asciiTheme="minorEastAsia" w:eastAsiaTheme="minorEastAsia" w:hAnsiTheme="minorEastAsia"/>
          <w:b w:val="0"/>
          <w:color w:val="auto"/>
          <w:sz w:val="21"/>
          <w:szCs w:val="21"/>
        </w:rPr>
      </w:pPr>
    </w:p>
    <w:p w:rsidR="00BB007C" w:rsidRPr="00E758B3" w:rsidRDefault="00BB007C" w:rsidP="00BB007C">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２　家庭裁判所は，報告書が提出されたら，できるだけ速やかに処理します。</w:t>
      </w:r>
    </w:p>
    <w:p w:rsidR="00BB007C" w:rsidRPr="00E758B3" w:rsidRDefault="00FB7514" w:rsidP="00BB007C">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家庭裁判所による指示の日付から３週間以内に，信託銀行等に指示書謄本を提出し，</w:t>
      </w:r>
      <w:r w:rsidR="00BB007C" w:rsidRPr="00E758B3">
        <w:rPr>
          <w:rFonts w:asciiTheme="minorEastAsia" w:eastAsiaTheme="minorEastAsia" w:hAnsiTheme="minorEastAsia" w:hint="eastAsia"/>
          <w:b w:val="0"/>
          <w:color w:val="auto"/>
          <w:sz w:val="21"/>
          <w:szCs w:val="21"/>
        </w:rPr>
        <w:t>追加信託を申し出てください。</w:t>
      </w:r>
    </w:p>
    <w:p w:rsidR="00BB007C" w:rsidRPr="00E758B3" w:rsidRDefault="00BB007C" w:rsidP="00BB007C">
      <w:pPr>
        <w:spacing w:line="28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申し出から追加信託が完了するまでの期間や手続は，信託銀行等によって異なることがありますので，ご利用の信託銀行等にお問い合わせください。</w:t>
      </w:r>
    </w:p>
    <w:p w:rsidR="00BB007C" w:rsidRPr="00E758B3" w:rsidRDefault="00BB007C" w:rsidP="00BB007C">
      <w:pPr>
        <w:spacing w:line="400" w:lineRule="exact"/>
        <w:rPr>
          <w:rFonts w:asciiTheme="minorEastAsia" w:eastAsiaTheme="minorEastAsia" w:hAnsiTheme="minorEastAsia"/>
          <w:b w:val="0"/>
          <w:color w:val="auto"/>
          <w:sz w:val="21"/>
          <w:szCs w:val="21"/>
        </w:rPr>
      </w:pPr>
    </w:p>
    <w:p w:rsidR="00BB007C" w:rsidRPr="00E758B3" w:rsidRDefault="00BB007C" w:rsidP="00BB007C">
      <w:pPr>
        <w:spacing w:line="40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３　追加信託を終えたときは，速やかに次の書類等を家庭裁判所へ提出してください。</w:t>
      </w:r>
    </w:p>
    <w:p w:rsidR="00BB007C" w:rsidRPr="00E758B3" w:rsidRDefault="00BB007C" w:rsidP="00BB007C">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(1)　後見事務報告書（随時）</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_Ref412921611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33</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BB007C" w:rsidRPr="00E758B3" w:rsidRDefault="00BB007C" w:rsidP="00BB007C">
      <w:pPr>
        <w:spacing w:line="400" w:lineRule="exact"/>
        <w:ind w:left="223" w:hangingChars="100" w:hanging="223"/>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 xml:space="preserve">　</w:t>
      </w:r>
      <w:r w:rsidRPr="00E758B3">
        <w:rPr>
          <w:rFonts w:ascii="ＭＳ ゴシック" w:eastAsia="ＭＳ ゴシック" w:hAnsi="ＭＳ ゴシック"/>
          <w:color w:val="auto"/>
          <w:sz w:val="21"/>
          <w:szCs w:val="21"/>
        </w:rPr>
        <w:t>(2)　追加信託がされたことの分かる資料</w:t>
      </w:r>
      <w:r w:rsidRPr="00E758B3">
        <w:rPr>
          <w:rFonts w:asciiTheme="minorEastAsia" w:eastAsiaTheme="minorEastAsia" w:hAnsiTheme="minorEastAsia" w:hint="eastAsia"/>
          <w:b w:val="0"/>
          <w:color w:val="auto"/>
          <w:sz w:val="21"/>
          <w:szCs w:val="21"/>
        </w:rPr>
        <w:t>（信託銀行等からの通知書面写し等）</w:t>
      </w:r>
    </w:p>
    <w:p w:rsidR="00EB7569" w:rsidRPr="00E758B3" w:rsidRDefault="00EB7569">
      <w:pPr>
        <w:widowControl/>
        <w:overflowPunct/>
        <w:adjustRightInd/>
        <w:jc w:val="left"/>
        <w:textAlignment w:val="auto"/>
        <w:rPr>
          <w:b w:val="0"/>
          <w:color w:val="auto"/>
          <w:sz w:val="20"/>
          <w:szCs w:val="20"/>
        </w:rPr>
      </w:pPr>
      <w:r w:rsidRPr="00E758B3">
        <w:rPr>
          <w:b w:val="0"/>
          <w:color w:val="auto"/>
          <w:sz w:val="20"/>
          <w:szCs w:val="20"/>
        </w:rPr>
        <w:br w:type="page"/>
      </w:r>
    </w:p>
    <w:p w:rsidR="00EB7569" w:rsidRPr="00E758B3" w:rsidRDefault="00F33F22" w:rsidP="00306EC0">
      <w:pPr>
        <w:pStyle w:val="2"/>
        <w:rPr>
          <w:b/>
          <w:color w:val="auto"/>
        </w:rPr>
      </w:pPr>
      <w:bookmarkStart w:id="154" w:name="_Ref406680920"/>
      <w:bookmarkStart w:id="155" w:name="_Toc124770289"/>
      <w:r w:rsidRPr="00E758B3">
        <w:rPr>
          <w:rFonts w:hint="eastAsia"/>
          <w:color w:val="auto"/>
        </w:rPr>
        <w:lastRenderedPageBreak/>
        <w:t>書式</w:t>
      </w:r>
      <w:r w:rsidR="0012070C" w:rsidRPr="00E758B3">
        <w:rPr>
          <w:rFonts w:hint="eastAsia"/>
          <w:color w:val="auto"/>
        </w:rPr>
        <w:t>９</w:t>
      </w:r>
      <w:r w:rsidRPr="00E758B3">
        <w:rPr>
          <w:rFonts w:hint="eastAsia"/>
          <w:color w:val="auto"/>
        </w:rPr>
        <w:t xml:space="preserve">　報告書</w:t>
      </w:r>
      <w:bookmarkEnd w:id="154"/>
      <w:r w:rsidR="007850C6" w:rsidRPr="00E758B3">
        <w:rPr>
          <w:rFonts w:hint="eastAsia"/>
          <w:color w:val="auto"/>
        </w:rPr>
        <w:t>（追加信託：後見制度支援信託）</w:t>
      </w:r>
      <w:bookmarkEnd w:id="155"/>
    </w:p>
    <w:p w:rsidR="00EB7569" w:rsidRPr="00E758B3" w:rsidRDefault="00117F49" w:rsidP="00EB7569">
      <w:pPr>
        <w:spacing w:line="332" w:lineRule="exact"/>
        <w:rPr>
          <w:rFonts w:ascii="ＭＳ 明朝" w:hAnsi="ＭＳ 明朝"/>
          <w:b w:val="0"/>
          <w:color w:val="auto"/>
        </w:rPr>
      </w:pPr>
      <w:r w:rsidRPr="00E758B3">
        <w:rPr>
          <w:rFonts w:ascii="ＭＳ 明朝" w:hAnsi="ＭＳ 明朝" w:hint="eastAsia"/>
          <w:b w:val="0"/>
          <w:color w:val="auto"/>
        </w:rPr>
        <w:t>選任</w:t>
      </w:r>
      <w:r w:rsidR="00EB7569" w:rsidRPr="00E758B3">
        <w:rPr>
          <w:rFonts w:ascii="ＭＳ 明朝" w:hAnsi="ＭＳ 明朝" w:hint="eastAsia"/>
          <w:b w:val="0"/>
          <w:color w:val="auto"/>
        </w:rPr>
        <w:t xml:space="preserve">事件番号　</w:t>
      </w:r>
      <w:r w:rsidR="00386F75" w:rsidRPr="00E758B3">
        <w:rPr>
          <w:rFonts w:ascii="ＭＳ 明朝" w:hAnsi="ＭＳ 明朝" w:hint="eastAsia"/>
          <w:b w:val="0"/>
          <w:color w:val="auto"/>
        </w:rPr>
        <w:t>令和</w:t>
      </w:r>
      <w:r w:rsidR="00EB7569" w:rsidRPr="00E758B3">
        <w:rPr>
          <w:rFonts w:ascii="ＭＳ 明朝" w:hAnsi="ＭＳ 明朝" w:hint="eastAsia"/>
          <w:b w:val="0"/>
          <w:color w:val="auto"/>
          <w:u w:val="single"/>
        </w:rPr>
        <w:t xml:space="preserve">　　　</w:t>
      </w:r>
      <w:r w:rsidR="00EB7569" w:rsidRPr="00E758B3">
        <w:rPr>
          <w:rFonts w:ascii="ＭＳ 明朝" w:hAnsi="ＭＳ 明朝" w:hint="eastAsia"/>
          <w:b w:val="0"/>
          <w:color w:val="auto"/>
        </w:rPr>
        <w:t>年</w:t>
      </w:r>
      <w:r w:rsidR="00547D43" w:rsidRPr="00E758B3">
        <w:rPr>
          <w:rFonts w:ascii="ＭＳ 明朝" w:hAnsi="ＭＳ 明朝"/>
          <w:b w:val="0"/>
          <w:color w:val="auto"/>
        </w:rPr>
        <w:t>(家)</w:t>
      </w:r>
      <w:r w:rsidR="00EB7569" w:rsidRPr="00E758B3">
        <w:rPr>
          <w:rFonts w:ascii="ＭＳ 明朝" w:hAnsi="ＭＳ 明朝" w:hint="eastAsia"/>
          <w:b w:val="0"/>
          <w:color w:val="auto"/>
        </w:rPr>
        <w:t>第</w:t>
      </w:r>
      <w:r w:rsidR="00EB7569" w:rsidRPr="00E758B3">
        <w:rPr>
          <w:rFonts w:ascii="ＭＳ 明朝" w:hAnsi="ＭＳ 明朝" w:hint="eastAsia"/>
          <w:b w:val="0"/>
          <w:color w:val="auto"/>
          <w:u w:val="single"/>
        </w:rPr>
        <w:t xml:space="preserve">　　　　　</w:t>
      </w:r>
      <w:r w:rsidR="00EB7569" w:rsidRPr="00E758B3">
        <w:rPr>
          <w:rFonts w:ascii="ＭＳ 明朝" w:hAnsi="ＭＳ 明朝" w:hint="eastAsia"/>
          <w:b w:val="0"/>
          <w:color w:val="auto"/>
        </w:rPr>
        <w:t>号</w:t>
      </w:r>
    </w:p>
    <w:p w:rsidR="00EB7569" w:rsidRPr="00E758B3" w:rsidRDefault="00EB0587" w:rsidP="00EB7569">
      <w:pPr>
        <w:spacing w:line="332" w:lineRule="exact"/>
        <w:rPr>
          <w:rFonts w:ascii="ＭＳ 明朝" w:hAnsi="ＭＳ 明朝"/>
          <w:b w:val="0"/>
          <w:color w:val="auto"/>
        </w:rPr>
      </w:pPr>
      <w:r w:rsidRPr="00E758B3">
        <w:rPr>
          <w:rFonts w:ascii="ＭＳ 明朝" w:hAnsi="ＭＳ 明朝" w:hint="eastAsia"/>
          <w:b w:val="0"/>
          <w:color w:val="auto"/>
        </w:rPr>
        <w:t>未成年者</w:t>
      </w:r>
      <w:r w:rsidR="00EB7569" w:rsidRPr="00E758B3">
        <w:rPr>
          <w:rFonts w:ascii="ＭＳ 明朝" w:hAnsi="ＭＳ 明朝" w:hint="eastAsia"/>
          <w:b w:val="0"/>
          <w:color w:val="auto"/>
          <w:u w:val="single"/>
        </w:rPr>
        <w:t xml:space="preserve">　　　　　　　　　　</w:t>
      </w:r>
    </w:p>
    <w:p w:rsidR="00EB7569" w:rsidRPr="00E758B3" w:rsidRDefault="00EB7569" w:rsidP="00EB7569">
      <w:pPr>
        <w:spacing w:line="332" w:lineRule="exact"/>
        <w:rPr>
          <w:rFonts w:ascii="ＭＳ 明朝" w:hAnsi="ＭＳ 明朝"/>
          <w:b w:val="0"/>
          <w:color w:val="auto"/>
        </w:rPr>
      </w:pPr>
    </w:p>
    <w:p w:rsidR="00EB7569" w:rsidRPr="00E758B3" w:rsidRDefault="00EB7569" w:rsidP="00EB7569">
      <w:pPr>
        <w:spacing w:line="332" w:lineRule="exact"/>
        <w:jc w:val="center"/>
        <w:rPr>
          <w:rFonts w:ascii="ＭＳ 明朝" w:hAnsi="ＭＳ 明朝"/>
          <w:b w:val="0"/>
          <w:color w:val="auto"/>
          <w:sz w:val="32"/>
          <w:szCs w:val="32"/>
        </w:rPr>
      </w:pPr>
      <w:r w:rsidRPr="00E758B3">
        <w:rPr>
          <w:rFonts w:ascii="ＭＳ 明朝" w:hAnsi="ＭＳ 明朝" w:hint="eastAsia"/>
          <w:b w:val="0"/>
          <w:color w:val="auto"/>
          <w:sz w:val="32"/>
          <w:szCs w:val="32"/>
        </w:rPr>
        <w:t xml:space="preserve">　　報　告　書　</w:t>
      </w:r>
      <w:r w:rsidRPr="00E758B3">
        <w:rPr>
          <w:rFonts w:ascii="ＭＳ 明朝" w:hAnsi="ＭＳ 明朝" w:hint="eastAsia"/>
          <w:b w:val="0"/>
          <w:color w:val="auto"/>
        </w:rPr>
        <w:t>（追加信託）</w:t>
      </w:r>
    </w:p>
    <w:p w:rsidR="00EB7569" w:rsidRPr="00E758B3" w:rsidRDefault="00EB7569" w:rsidP="00EB7569">
      <w:pPr>
        <w:spacing w:line="332" w:lineRule="exact"/>
        <w:rPr>
          <w:rFonts w:ascii="ＭＳ 明朝" w:hAnsi="ＭＳ 明朝"/>
          <w:b w:val="0"/>
          <w:color w:val="auto"/>
        </w:rPr>
      </w:pPr>
    </w:p>
    <w:p w:rsidR="00EB7569" w:rsidRPr="00E758B3" w:rsidRDefault="00EB7569" w:rsidP="00EB7569">
      <w:pPr>
        <w:spacing w:line="332" w:lineRule="exact"/>
        <w:rPr>
          <w:rFonts w:ascii="ＭＳ 明朝" w:hAnsi="ＭＳ 明朝"/>
          <w:b w:val="0"/>
          <w:color w:val="auto"/>
        </w:rPr>
      </w:pPr>
      <w:r w:rsidRPr="00E758B3">
        <w:rPr>
          <w:rFonts w:ascii="ＭＳ 明朝" w:hAnsi="ＭＳ 明朝" w:hint="eastAsia"/>
          <w:b w:val="0"/>
          <w:color w:val="auto"/>
        </w:rPr>
        <w:t xml:space="preserve">　</w:t>
      </w:r>
      <w:r w:rsidR="007850C6" w:rsidRPr="00E758B3">
        <w:rPr>
          <w:rFonts w:ascii="ＭＳ 明朝" w:hAnsi="ＭＳ 明朝" w:hint="eastAsia"/>
          <w:b w:val="0"/>
          <w:color w:val="auto"/>
        </w:rPr>
        <w:t>高知家庭裁判所</w:t>
      </w:r>
      <w:r w:rsidR="007850C6" w:rsidRPr="00E758B3">
        <w:rPr>
          <w:rFonts w:ascii="ＭＳ 明朝" w:hAnsi="ＭＳ 明朝"/>
          <w:b w:val="0"/>
          <w:color w:val="auto"/>
        </w:rPr>
        <w:t>(□</w:t>
      </w:r>
      <w:r w:rsidR="007850C6" w:rsidRPr="00E758B3">
        <w:rPr>
          <w:rFonts w:ascii="ＭＳ 明朝" w:hAnsi="ＭＳ 明朝" w:hint="eastAsia"/>
          <w:b w:val="0"/>
          <w:color w:val="auto"/>
        </w:rPr>
        <w:t xml:space="preserve">　　　</w:t>
      </w:r>
      <w:r w:rsidR="007850C6" w:rsidRPr="00E758B3">
        <w:rPr>
          <w:rFonts w:ascii="ＭＳ 明朝" w:hAnsi="ＭＳ 明朝"/>
          <w:b w:val="0"/>
          <w:color w:val="auto"/>
        </w:rPr>
        <w:t>支部)</w:t>
      </w:r>
      <w:r w:rsidRPr="00E758B3">
        <w:rPr>
          <w:rFonts w:ascii="ＭＳ 明朝" w:hAnsi="ＭＳ 明朝" w:hint="eastAsia"/>
          <w:b w:val="0"/>
          <w:color w:val="auto"/>
        </w:rPr>
        <w:t>御中</w:t>
      </w:r>
    </w:p>
    <w:p w:rsidR="00EB7569" w:rsidRPr="00E758B3" w:rsidRDefault="00EB7569" w:rsidP="00EB7569">
      <w:pPr>
        <w:spacing w:line="332" w:lineRule="exact"/>
        <w:ind w:firstLineChars="2600" w:firstLine="6552"/>
        <w:jc w:val="right"/>
        <w:rPr>
          <w:rFonts w:ascii="ＭＳ 明朝" w:hAnsi="ＭＳ 明朝"/>
          <w:b w:val="0"/>
          <w:color w:val="auto"/>
        </w:rPr>
      </w:pPr>
    </w:p>
    <w:p w:rsidR="00EB7569" w:rsidRPr="00E758B3" w:rsidRDefault="00386F75" w:rsidP="00EB7569">
      <w:pPr>
        <w:spacing w:line="332" w:lineRule="exact"/>
        <w:ind w:right="1260" w:firstLineChars="1900" w:firstLine="4788"/>
        <w:rPr>
          <w:rFonts w:ascii="ＭＳ 明朝" w:hAnsi="ＭＳ 明朝"/>
          <w:b w:val="0"/>
          <w:color w:val="auto"/>
        </w:rPr>
      </w:pPr>
      <w:r w:rsidRPr="00E758B3">
        <w:rPr>
          <w:rFonts w:ascii="ＭＳ 明朝" w:hAnsi="ＭＳ 明朝" w:hint="eastAsia"/>
          <w:b w:val="0"/>
          <w:color w:val="auto"/>
        </w:rPr>
        <w:t>令和</w:t>
      </w:r>
      <w:r w:rsidR="00EB7569" w:rsidRPr="00E758B3">
        <w:rPr>
          <w:rFonts w:ascii="ＭＳ 明朝" w:hAnsi="ＭＳ 明朝" w:hint="eastAsia"/>
          <w:b w:val="0"/>
          <w:color w:val="auto"/>
          <w:u w:val="single"/>
        </w:rPr>
        <w:t xml:space="preserve">　　</w:t>
      </w:r>
      <w:r w:rsidR="00EB7569" w:rsidRPr="00E758B3">
        <w:rPr>
          <w:rFonts w:ascii="ＭＳ 明朝" w:hAnsi="ＭＳ 明朝" w:hint="eastAsia"/>
          <w:b w:val="0"/>
          <w:color w:val="auto"/>
        </w:rPr>
        <w:t>年</w:t>
      </w:r>
      <w:r w:rsidR="00EB7569" w:rsidRPr="00E758B3">
        <w:rPr>
          <w:rFonts w:ascii="ＭＳ 明朝" w:hAnsi="ＭＳ 明朝" w:hint="eastAsia"/>
          <w:b w:val="0"/>
          <w:color w:val="auto"/>
          <w:u w:val="single"/>
        </w:rPr>
        <w:t xml:space="preserve">　　</w:t>
      </w:r>
      <w:r w:rsidR="00EB7569" w:rsidRPr="00E758B3">
        <w:rPr>
          <w:rFonts w:ascii="ＭＳ 明朝" w:hAnsi="ＭＳ 明朝" w:hint="eastAsia"/>
          <w:b w:val="0"/>
          <w:color w:val="auto"/>
        </w:rPr>
        <w:t>月</w:t>
      </w:r>
      <w:r w:rsidR="00EB7569" w:rsidRPr="00E758B3">
        <w:rPr>
          <w:rFonts w:ascii="ＭＳ 明朝" w:hAnsi="ＭＳ 明朝" w:hint="eastAsia"/>
          <w:b w:val="0"/>
          <w:color w:val="auto"/>
          <w:u w:val="single"/>
        </w:rPr>
        <w:t xml:space="preserve">　　</w:t>
      </w:r>
      <w:r w:rsidR="00EB7569" w:rsidRPr="00E758B3">
        <w:rPr>
          <w:rFonts w:ascii="ＭＳ 明朝" w:hAnsi="ＭＳ 明朝" w:hint="eastAsia"/>
          <w:b w:val="0"/>
          <w:color w:val="auto"/>
        </w:rPr>
        <w:t xml:space="preserve">日　</w:t>
      </w:r>
    </w:p>
    <w:p w:rsidR="00EB7569" w:rsidRPr="00E758B3" w:rsidRDefault="00EB7569" w:rsidP="00EB7569">
      <w:pPr>
        <w:spacing w:line="332" w:lineRule="exact"/>
        <w:rPr>
          <w:rFonts w:ascii="ＭＳ 明朝" w:hAnsi="ＭＳ 明朝"/>
          <w:b w:val="0"/>
          <w:color w:val="auto"/>
        </w:rPr>
      </w:pPr>
    </w:p>
    <w:p w:rsidR="00EB7569" w:rsidRPr="00E758B3" w:rsidRDefault="00351C2E" w:rsidP="00EB7569">
      <w:pPr>
        <w:spacing w:line="332" w:lineRule="exact"/>
        <w:rPr>
          <w:rFonts w:ascii="ＭＳ 明朝" w:hAnsi="ＭＳ 明朝"/>
          <w:b w:val="0"/>
          <w:color w:val="auto"/>
          <w:u w:val="single"/>
        </w:rPr>
      </w:pPr>
      <w:r w:rsidRPr="00E758B3">
        <w:rPr>
          <w:rFonts w:ascii="ＭＳ 明朝" w:hAnsi="ＭＳ 明朝" w:hint="eastAsia"/>
          <w:b w:val="0"/>
          <w:color w:val="auto"/>
        </w:rPr>
        <w:t xml:space="preserve">　　　　　　　　　　　　　　　</w:t>
      </w:r>
      <w:r w:rsidR="00EB7569" w:rsidRPr="00E758B3">
        <w:rPr>
          <w:rFonts w:ascii="ＭＳ 明朝" w:hAnsi="ＭＳ 明朝" w:hint="eastAsia"/>
          <w:b w:val="0"/>
          <w:color w:val="auto"/>
        </w:rPr>
        <w:t xml:space="preserve">　　　　</w:t>
      </w:r>
      <w:r w:rsidR="004E14FF" w:rsidRPr="00E758B3">
        <w:rPr>
          <w:rFonts w:ascii="ＭＳ 明朝" w:hAnsi="ＭＳ 明朝" w:hint="eastAsia"/>
          <w:b w:val="0"/>
          <w:color w:val="auto"/>
        </w:rPr>
        <w:t>未成年後見人</w:t>
      </w:r>
      <w:r w:rsidR="00EB7569" w:rsidRPr="00E758B3">
        <w:rPr>
          <w:rFonts w:ascii="ＭＳ 明朝" w:hAnsi="ＭＳ 明朝" w:hint="eastAsia"/>
          <w:b w:val="0"/>
          <w:color w:val="auto"/>
          <w:u w:val="single"/>
        </w:rPr>
        <w:t xml:space="preserve">　　　　　　　　　　印</w:t>
      </w:r>
    </w:p>
    <w:p w:rsidR="00EB7569" w:rsidRPr="00E758B3" w:rsidRDefault="00EB7569" w:rsidP="00EB7569">
      <w:pPr>
        <w:spacing w:line="332" w:lineRule="exact"/>
        <w:ind w:firstLineChars="2500" w:firstLine="6300"/>
        <w:rPr>
          <w:rFonts w:ascii="ＭＳ 明朝" w:hAnsi="ＭＳ 明朝"/>
          <w:b w:val="0"/>
          <w:color w:val="auto"/>
        </w:rPr>
      </w:pPr>
    </w:p>
    <w:p w:rsidR="00EB7569" w:rsidRPr="00E758B3" w:rsidRDefault="00EB7569" w:rsidP="00EB7569">
      <w:pPr>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（信託）銀行を受託者とする信託契約につき，下記のとおり追加信託したいと考えますので，報告します。</w:t>
      </w:r>
    </w:p>
    <w:p w:rsidR="00EB7569" w:rsidRPr="00E758B3" w:rsidRDefault="00EB7569" w:rsidP="00EB7569">
      <w:pPr>
        <w:jc w:val="center"/>
        <w:rPr>
          <w:rFonts w:ascii="ＭＳ 明朝" w:hAnsi="ＭＳ 明朝"/>
          <w:b w:val="0"/>
          <w:color w:val="auto"/>
        </w:rPr>
      </w:pPr>
      <w:r w:rsidRPr="00E758B3">
        <w:rPr>
          <w:rFonts w:ascii="ＭＳ 明朝" w:hAnsi="ＭＳ 明朝" w:hint="eastAsia"/>
          <w:b w:val="0"/>
          <w:color w:val="auto"/>
        </w:rPr>
        <w:t>記</w:t>
      </w:r>
    </w:p>
    <w:p w:rsidR="00EB7569" w:rsidRPr="00E758B3" w:rsidRDefault="00EB7569" w:rsidP="00EB7569">
      <w:pPr>
        <w:rPr>
          <w:rFonts w:ascii="ＭＳ 明朝" w:hAnsi="ＭＳ 明朝"/>
          <w:b w:val="0"/>
          <w:color w:val="auto"/>
        </w:rPr>
      </w:pPr>
      <w:r w:rsidRPr="00E758B3">
        <w:rPr>
          <w:rFonts w:ascii="ＭＳ 明朝" w:hAnsi="ＭＳ 明朝" w:hint="eastAsia"/>
          <w:b w:val="0"/>
          <w:color w:val="auto"/>
        </w:rPr>
        <w:t xml:space="preserve">１　</w:t>
      </w:r>
      <w:r w:rsidRPr="00177B87">
        <w:rPr>
          <w:rFonts w:ascii="ＭＳ 明朝" w:hAnsi="ＭＳ 明朝" w:hint="eastAsia"/>
          <w:b w:val="0"/>
          <w:color w:val="auto"/>
          <w:spacing w:val="32"/>
          <w:fitText w:val="1764" w:id="746917888"/>
        </w:rPr>
        <w:t>追加信託財</w:t>
      </w:r>
      <w:r w:rsidRPr="00177B87">
        <w:rPr>
          <w:rFonts w:ascii="ＭＳ 明朝" w:hAnsi="ＭＳ 明朝" w:hint="eastAsia"/>
          <w:b w:val="0"/>
          <w:color w:val="auto"/>
          <w:spacing w:val="2"/>
          <w:fitText w:val="1764" w:id="746917888"/>
        </w:rPr>
        <w:t>産</w:t>
      </w:r>
      <w:r w:rsidRPr="00E758B3">
        <w:rPr>
          <w:rFonts w:ascii="ＭＳ 明朝" w:hAnsi="ＭＳ 明朝" w:hint="eastAsia"/>
          <w:b w:val="0"/>
          <w:color w:val="auto"/>
        </w:rPr>
        <w:t xml:space="preserve">　　金</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円</w:t>
      </w:r>
    </w:p>
    <w:p w:rsidR="00EB7569" w:rsidRPr="00E758B3" w:rsidRDefault="00EB7569" w:rsidP="00EB7569">
      <w:pPr>
        <w:rPr>
          <w:rFonts w:ascii="ＭＳ 明朝" w:hAnsi="ＭＳ 明朝"/>
          <w:b w:val="0"/>
          <w:color w:val="auto"/>
        </w:rPr>
      </w:pPr>
      <w:r w:rsidRPr="00E758B3">
        <w:rPr>
          <w:rFonts w:ascii="ＭＳ 明朝" w:hAnsi="ＭＳ 明朝" w:hint="eastAsia"/>
          <w:b w:val="0"/>
          <w:color w:val="auto"/>
        </w:rPr>
        <w:t>２　追加信託申出日　　指示の日から３週間以内の日</w:t>
      </w:r>
    </w:p>
    <w:p w:rsidR="00EB7569" w:rsidRPr="00E758B3" w:rsidRDefault="00EB7569" w:rsidP="00EB7569">
      <w:pPr>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hint="eastAsia"/>
          <w:b w:val="0"/>
          <w:color w:val="auto"/>
          <w:sz w:val="16"/>
          <w:szCs w:val="16"/>
        </w:rPr>
        <w:t>（初日不算入，最終日が祝日の場合は翌営業日）</w:t>
      </w:r>
    </w:p>
    <w:p w:rsidR="00EB7569" w:rsidRPr="00E758B3" w:rsidRDefault="00EB7569" w:rsidP="00EB7569">
      <w:pPr>
        <w:rPr>
          <w:rFonts w:ascii="ＭＳ 明朝" w:hAnsi="ＭＳ 明朝"/>
          <w:b w:val="0"/>
          <w:color w:val="auto"/>
        </w:rPr>
      </w:pPr>
      <w:r w:rsidRPr="00E758B3">
        <w:rPr>
          <w:rFonts w:ascii="ＭＳ 明朝" w:hAnsi="ＭＳ 明朝" w:hint="eastAsia"/>
          <w:b w:val="0"/>
          <w:color w:val="auto"/>
        </w:rPr>
        <w:t xml:space="preserve">３　</w:t>
      </w:r>
      <w:r w:rsidRPr="00177B87">
        <w:rPr>
          <w:rFonts w:ascii="ＭＳ 明朝" w:hAnsi="ＭＳ 明朝" w:hint="eastAsia"/>
          <w:b w:val="0"/>
          <w:color w:val="auto"/>
          <w:spacing w:val="134"/>
          <w:fitText w:val="1764" w:id="746917633"/>
        </w:rPr>
        <w:t>添付資</w:t>
      </w:r>
      <w:r w:rsidRPr="00177B87">
        <w:rPr>
          <w:rFonts w:ascii="ＭＳ 明朝" w:hAnsi="ＭＳ 明朝" w:hint="eastAsia"/>
          <w:b w:val="0"/>
          <w:color w:val="auto"/>
          <w:fitText w:val="1764" w:id="746917633"/>
        </w:rPr>
        <w:t>料</w:t>
      </w:r>
    </w:p>
    <w:p w:rsidR="00EB7569" w:rsidRPr="00E758B3" w:rsidRDefault="00EB7569" w:rsidP="00EB7569">
      <w:pPr>
        <w:rPr>
          <w:rFonts w:ascii="ＭＳ 明朝" w:hAnsi="ＭＳ 明朝"/>
          <w:b w:val="0"/>
          <w:color w:val="auto"/>
        </w:rPr>
      </w:pPr>
      <w:r w:rsidRPr="00E758B3">
        <w:rPr>
          <w:rFonts w:ascii="ＭＳ 明朝" w:hAnsi="ＭＳ 明朝" w:hint="eastAsia"/>
          <w:b w:val="0"/>
          <w:color w:val="auto"/>
        </w:rPr>
        <w:t xml:space="preserve">　　</w:t>
      </w:r>
      <w:r w:rsidR="004E14FF" w:rsidRPr="00E758B3">
        <w:rPr>
          <w:rFonts w:ascii="ＭＳ 明朝" w:hAnsi="ＭＳ 明朝" w:hint="eastAsia"/>
          <w:b w:val="0"/>
          <w:color w:val="auto"/>
        </w:rPr>
        <w:t>未成年後見人</w:t>
      </w:r>
      <w:r w:rsidRPr="00E758B3">
        <w:rPr>
          <w:rFonts w:ascii="ＭＳ 明朝" w:hAnsi="ＭＳ 明朝" w:hint="eastAsia"/>
          <w:b w:val="0"/>
          <w:color w:val="auto"/>
        </w:rPr>
        <w:t>が管理している</w:t>
      </w:r>
      <w:r w:rsidR="00EB0587" w:rsidRPr="00E758B3">
        <w:rPr>
          <w:rFonts w:ascii="ＭＳ 明朝" w:hAnsi="ＭＳ 明朝" w:hint="eastAsia"/>
          <w:b w:val="0"/>
          <w:color w:val="auto"/>
        </w:rPr>
        <w:t>未成年者</w:t>
      </w:r>
      <w:r w:rsidRPr="00E758B3">
        <w:rPr>
          <w:rFonts w:ascii="ＭＳ 明朝" w:hAnsi="ＭＳ 明朝" w:hint="eastAsia"/>
          <w:b w:val="0"/>
          <w:color w:val="auto"/>
        </w:rPr>
        <w:t>名義の預貯金通帳の写し</w:t>
      </w:r>
    </w:p>
    <w:p w:rsidR="00EB7569" w:rsidRPr="00E758B3" w:rsidRDefault="009C2D61" w:rsidP="00EB7569">
      <w:pPr>
        <w:pStyle w:val="af"/>
        <w:spacing w:line="332" w:lineRule="exact"/>
        <w:ind w:right="1260"/>
        <w:jc w:val="both"/>
        <w:rPr>
          <w:rFonts w:hAnsi="ＭＳ 明朝"/>
        </w:rPr>
      </w:pPr>
      <w:r w:rsidRPr="00177B87">
        <w:rPr>
          <w:rFonts w:hAnsi="ＭＳ 明朝"/>
          <w:noProof/>
        </w:rPr>
        <w:pict>
          <v:shape id="_x0000_s1066" type="#_x0000_t202" style="position:absolute;left:0;text-align:left;margin-left:197pt;margin-top:3.45pt;width:84.85pt;height:13.1pt;z-index:251640320;mso-width-relative:margin;mso-height-relative:margin" fillcolor="white [3212]" stroked="f">
            <v:textbox style="mso-next-textbox:#_x0000_s1066" inset=",0,,0">
              <w:txbxContent>
                <w:p w:rsidR="00387AE5" w:rsidRPr="00E5453E" w:rsidRDefault="00387AE5"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sidRPr="00177B87">
        <w:rPr>
          <w:rFonts w:hAnsi="ＭＳ 明朝"/>
          <w:noProof/>
        </w:rPr>
        <w:pict>
          <v:shape id="_x0000_s1060" type="#_x0000_t32" style="position:absolute;left:0;text-align:left;margin-left:1.2pt;margin-top:9.25pt;width:478.5pt;height:0;z-index:251635200" o:connectortype="straight" strokeweight="1.5pt"/>
        </w:pict>
      </w:r>
    </w:p>
    <w:p w:rsidR="00EB7569" w:rsidRPr="00E758B3" w:rsidRDefault="00351C2E" w:rsidP="00EB7569">
      <w:pPr>
        <w:spacing w:line="332" w:lineRule="exact"/>
        <w:rPr>
          <w:rFonts w:ascii="ＭＳ 明朝" w:hAnsi="ＭＳ 明朝"/>
          <w:b w:val="0"/>
          <w:color w:val="auto"/>
        </w:rPr>
      </w:pPr>
      <w:r w:rsidRPr="00E758B3">
        <w:rPr>
          <w:rFonts w:ascii="ＭＳ 明朝" w:hAnsi="ＭＳ 明朝" w:hint="eastAsia"/>
          <w:b w:val="0"/>
          <w:color w:val="auto"/>
        </w:rPr>
        <w:t>監督事件番号</w:t>
      </w:r>
      <w:r w:rsidR="00386F75" w:rsidRPr="00E758B3">
        <w:rPr>
          <w:rFonts w:ascii="ＭＳ 明朝" w:hAnsi="ＭＳ 明朝" w:hint="eastAsia"/>
          <w:b w:val="0"/>
          <w:color w:val="auto"/>
        </w:rPr>
        <w:t>令和</w:t>
      </w:r>
      <w:r w:rsidR="00EB7569" w:rsidRPr="00E758B3">
        <w:rPr>
          <w:rFonts w:ascii="ＭＳ 明朝" w:hAnsi="ＭＳ 明朝" w:hint="eastAsia"/>
          <w:b w:val="0"/>
          <w:color w:val="auto"/>
        </w:rPr>
        <w:t xml:space="preserve">　　年</w:t>
      </w:r>
      <w:r w:rsidR="00547D43" w:rsidRPr="00E758B3">
        <w:rPr>
          <w:rFonts w:ascii="ＭＳ 明朝" w:hAnsi="ＭＳ 明朝"/>
          <w:b w:val="0"/>
          <w:color w:val="auto"/>
        </w:rPr>
        <w:t>(家)</w:t>
      </w:r>
      <w:r w:rsidR="00EB7569" w:rsidRPr="00E758B3">
        <w:rPr>
          <w:rFonts w:ascii="ＭＳ 明朝" w:hAnsi="ＭＳ 明朝" w:hint="eastAsia"/>
          <w:b w:val="0"/>
          <w:color w:val="auto"/>
        </w:rPr>
        <w:t>第　　　号（基本事件</w:t>
      </w:r>
      <w:r w:rsidR="00386F75" w:rsidRPr="00E758B3">
        <w:rPr>
          <w:rFonts w:ascii="ＭＳ 明朝" w:hAnsi="ＭＳ 明朝" w:hint="eastAsia"/>
          <w:b w:val="0"/>
          <w:color w:val="auto"/>
        </w:rPr>
        <w:t>令和</w:t>
      </w:r>
      <w:r w:rsidR="00EB7569" w:rsidRPr="00E758B3">
        <w:rPr>
          <w:rFonts w:ascii="ＭＳ 明朝" w:hAnsi="ＭＳ 明朝" w:hint="eastAsia"/>
          <w:b w:val="0"/>
          <w:color w:val="auto"/>
        </w:rPr>
        <w:t xml:space="preserve">　　年</w:t>
      </w:r>
      <w:r w:rsidR="00547D43" w:rsidRPr="00E758B3">
        <w:rPr>
          <w:rFonts w:ascii="ＭＳ 明朝" w:hAnsi="ＭＳ 明朝"/>
          <w:b w:val="0"/>
          <w:color w:val="auto"/>
        </w:rPr>
        <w:t>(家)</w:t>
      </w:r>
      <w:r w:rsidR="00EB7569" w:rsidRPr="00E758B3">
        <w:rPr>
          <w:rFonts w:ascii="ＭＳ 明朝" w:hAnsi="ＭＳ 明朝" w:hint="eastAsia"/>
          <w:b w:val="0"/>
          <w:color w:val="auto"/>
        </w:rPr>
        <w:t>第　　　号）</w:t>
      </w:r>
    </w:p>
    <w:p w:rsidR="00EB7569" w:rsidRPr="00E758B3" w:rsidRDefault="00EB7569" w:rsidP="00EB7569">
      <w:pPr>
        <w:pStyle w:val="af"/>
        <w:spacing w:line="332" w:lineRule="exact"/>
        <w:rPr>
          <w:rFonts w:hAnsi="ＭＳ 明朝"/>
        </w:rPr>
      </w:pPr>
    </w:p>
    <w:p w:rsidR="00EB7569" w:rsidRPr="00E758B3" w:rsidRDefault="00EB7569" w:rsidP="00EB7569">
      <w:pPr>
        <w:spacing w:line="332" w:lineRule="exact"/>
        <w:jc w:val="center"/>
        <w:rPr>
          <w:rFonts w:ascii="ＭＳ 明朝" w:hAnsi="ＭＳ 明朝"/>
          <w:b w:val="0"/>
          <w:color w:val="auto"/>
        </w:rPr>
      </w:pPr>
      <w:r w:rsidRPr="00E758B3">
        <w:rPr>
          <w:rFonts w:ascii="ＭＳ 明朝" w:hAnsi="ＭＳ 明朝" w:hint="eastAsia"/>
          <w:b w:val="0"/>
          <w:color w:val="auto"/>
          <w:sz w:val="32"/>
          <w:szCs w:val="32"/>
        </w:rPr>
        <w:t xml:space="preserve">　　指　示　書　</w:t>
      </w:r>
      <w:r w:rsidRPr="00E758B3">
        <w:rPr>
          <w:rFonts w:ascii="ＭＳ 明朝" w:hAnsi="ＭＳ 明朝" w:hint="eastAsia"/>
          <w:b w:val="0"/>
          <w:color w:val="auto"/>
        </w:rPr>
        <w:t>（追加信託）</w:t>
      </w:r>
    </w:p>
    <w:p w:rsidR="00EB7569" w:rsidRPr="00E758B3" w:rsidRDefault="00EB7569" w:rsidP="00EB7569">
      <w:pPr>
        <w:spacing w:line="332" w:lineRule="exact"/>
        <w:rPr>
          <w:rFonts w:ascii="ＭＳ 明朝" w:hAnsi="ＭＳ 明朝"/>
          <w:b w:val="0"/>
          <w:color w:val="auto"/>
        </w:rPr>
      </w:pPr>
    </w:p>
    <w:p w:rsidR="00EB7569" w:rsidRPr="00E758B3" w:rsidRDefault="00EB7569" w:rsidP="00EB7569">
      <w:pPr>
        <w:spacing w:line="332" w:lineRule="exact"/>
        <w:rPr>
          <w:rFonts w:ascii="ＭＳ 明朝" w:hAnsi="ＭＳ 明朝"/>
          <w:b w:val="0"/>
          <w:color w:val="auto"/>
        </w:rPr>
      </w:pPr>
      <w:r w:rsidRPr="00E758B3">
        <w:rPr>
          <w:rFonts w:ascii="ＭＳ 明朝" w:hAnsi="ＭＳ 明朝" w:hint="eastAsia"/>
          <w:b w:val="0"/>
          <w:color w:val="auto"/>
        </w:rPr>
        <w:t xml:space="preserve">　　上記報告書のとおり，追加信託の申出をすることを指示する。</w:t>
      </w:r>
    </w:p>
    <w:p w:rsidR="00EB7569" w:rsidRPr="00E758B3" w:rsidRDefault="00EB7569" w:rsidP="00EB7569">
      <w:pPr>
        <w:spacing w:line="332" w:lineRule="exact"/>
        <w:rPr>
          <w:rFonts w:ascii="ＭＳ 明朝" w:hAnsi="ＭＳ 明朝"/>
          <w:b w:val="0"/>
          <w:color w:val="auto"/>
        </w:rPr>
      </w:pPr>
    </w:p>
    <w:p w:rsidR="00EB7569" w:rsidRPr="00E758B3" w:rsidRDefault="00EB7569" w:rsidP="00EB7569">
      <w:pPr>
        <w:spacing w:line="332" w:lineRule="exact"/>
        <w:rPr>
          <w:b w:val="0"/>
          <w:color w:val="auto"/>
        </w:rPr>
      </w:pPr>
      <w:r w:rsidRPr="00E758B3">
        <w:rPr>
          <w:rFonts w:ascii="ＭＳ 明朝" w:hAnsi="ＭＳ 明朝" w:hint="eastAsia"/>
          <w:b w:val="0"/>
          <w:color w:val="auto"/>
        </w:rPr>
        <w:t xml:space="preserve">　　</w:t>
      </w:r>
      <w:r w:rsidRPr="00E758B3">
        <w:rPr>
          <w:rFonts w:hint="eastAsia"/>
          <w:b w:val="0"/>
          <w:color w:val="auto"/>
        </w:rPr>
        <w:t xml:space="preserve">　</w:t>
      </w:r>
      <w:r w:rsidR="00386F75" w:rsidRPr="00E758B3">
        <w:rPr>
          <w:rFonts w:hint="eastAsia"/>
          <w:b w:val="0"/>
          <w:color w:val="auto"/>
        </w:rPr>
        <w:t>令和</w:t>
      </w:r>
      <w:r w:rsidRPr="00E758B3">
        <w:rPr>
          <w:rFonts w:hint="eastAsia"/>
          <w:b w:val="0"/>
          <w:color w:val="auto"/>
        </w:rPr>
        <w:t xml:space="preserve">　　年　　月　　日</w:t>
      </w:r>
    </w:p>
    <w:p w:rsidR="00EB7569" w:rsidRPr="00E758B3" w:rsidRDefault="00EB7569" w:rsidP="00EB7569">
      <w:pPr>
        <w:spacing w:line="332" w:lineRule="exact"/>
        <w:rPr>
          <w:b w:val="0"/>
          <w:color w:val="auto"/>
        </w:rPr>
      </w:pPr>
    </w:p>
    <w:p w:rsidR="00EB7569" w:rsidRPr="00E758B3" w:rsidRDefault="00EB7569" w:rsidP="00EB7569">
      <w:pPr>
        <w:spacing w:line="332" w:lineRule="exact"/>
        <w:rPr>
          <w:b w:val="0"/>
          <w:color w:val="auto"/>
        </w:rPr>
      </w:pPr>
      <w:r w:rsidRPr="00E758B3">
        <w:rPr>
          <w:rFonts w:hint="eastAsia"/>
          <w:b w:val="0"/>
          <w:color w:val="auto"/>
        </w:rPr>
        <w:t xml:space="preserve">　　　　高知家庭裁判所　　　　　　裁判官</w:t>
      </w:r>
    </w:p>
    <w:p w:rsidR="00EB7569" w:rsidRPr="00E758B3" w:rsidRDefault="00EB7569" w:rsidP="00EB7569">
      <w:pPr>
        <w:spacing w:line="332" w:lineRule="exact"/>
        <w:ind w:firstLineChars="3300" w:firstLine="8316"/>
        <w:rPr>
          <w:b w:val="0"/>
          <w:color w:val="auto"/>
        </w:rPr>
      </w:pPr>
      <w:r w:rsidRPr="00E758B3">
        <w:rPr>
          <w:rFonts w:hint="eastAsia"/>
          <w:b w:val="0"/>
          <w:color w:val="auto"/>
        </w:rPr>
        <w:t>以　上</w:t>
      </w:r>
    </w:p>
    <w:p w:rsidR="00EB7569" w:rsidRPr="00E758B3" w:rsidRDefault="00EB7569" w:rsidP="00EB7569">
      <w:pPr>
        <w:widowControl/>
        <w:overflowPunct/>
        <w:adjustRightInd/>
        <w:spacing w:line="332" w:lineRule="exact"/>
        <w:jc w:val="left"/>
        <w:textAlignment w:val="auto"/>
        <w:rPr>
          <w:b w:val="0"/>
          <w:color w:val="auto"/>
          <w:sz w:val="20"/>
          <w:szCs w:val="20"/>
        </w:rPr>
      </w:pPr>
    </w:p>
    <w:p w:rsidR="00EB7569" w:rsidRPr="00E758B3" w:rsidRDefault="00EB7569" w:rsidP="00EB7569">
      <w:pPr>
        <w:widowControl/>
        <w:overflowPunct/>
        <w:adjustRightInd/>
        <w:spacing w:line="332" w:lineRule="exact"/>
        <w:jc w:val="left"/>
        <w:textAlignment w:val="auto"/>
        <w:rPr>
          <w:b w:val="0"/>
          <w:color w:val="auto"/>
          <w:sz w:val="20"/>
          <w:szCs w:val="20"/>
        </w:rPr>
      </w:pPr>
    </w:p>
    <w:p w:rsidR="00EB7569" w:rsidRPr="00E758B3" w:rsidRDefault="00EB7569" w:rsidP="00EB7569">
      <w:pPr>
        <w:widowControl/>
        <w:overflowPunct/>
        <w:adjustRightInd/>
        <w:spacing w:line="332" w:lineRule="exact"/>
        <w:jc w:val="left"/>
        <w:textAlignment w:val="auto"/>
        <w:rPr>
          <w:b w:val="0"/>
          <w:color w:val="auto"/>
          <w:sz w:val="20"/>
          <w:szCs w:val="20"/>
        </w:rPr>
      </w:pPr>
    </w:p>
    <w:p w:rsidR="00EB7569" w:rsidRPr="00E758B3" w:rsidRDefault="00EB7569" w:rsidP="00EB7569">
      <w:pPr>
        <w:widowControl/>
        <w:overflowPunct/>
        <w:adjustRightInd/>
        <w:spacing w:line="332" w:lineRule="exact"/>
        <w:jc w:val="left"/>
        <w:textAlignment w:val="auto"/>
        <w:rPr>
          <w:b w:val="0"/>
          <w:color w:val="auto"/>
          <w:sz w:val="20"/>
          <w:szCs w:val="20"/>
        </w:rPr>
      </w:pPr>
    </w:p>
    <w:p w:rsidR="00EB7569" w:rsidRPr="00E758B3" w:rsidRDefault="00EB7569" w:rsidP="00EB7569">
      <w:pPr>
        <w:widowControl/>
        <w:overflowPunct/>
        <w:adjustRightInd/>
        <w:spacing w:line="332" w:lineRule="exact"/>
        <w:jc w:val="left"/>
        <w:textAlignment w:val="auto"/>
        <w:rPr>
          <w:b w:val="0"/>
          <w:color w:val="auto"/>
          <w:sz w:val="20"/>
          <w:szCs w:val="20"/>
        </w:rPr>
      </w:pPr>
    </w:p>
    <w:p w:rsidR="00EB7569" w:rsidRPr="00E758B3" w:rsidRDefault="00EB7569" w:rsidP="00EB7569">
      <w:pPr>
        <w:widowControl/>
        <w:overflowPunct/>
        <w:adjustRightInd/>
        <w:spacing w:line="332" w:lineRule="exact"/>
        <w:jc w:val="left"/>
        <w:textAlignment w:val="auto"/>
        <w:rPr>
          <w:b w:val="0"/>
          <w:color w:val="auto"/>
          <w:sz w:val="20"/>
          <w:szCs w:val="20"/>
        </w:rPr>
      </w:pPr>
    </w:p>
    <w:p w:rsidR="00EB7569" w:rsidRPr="00E758B3" w:rsidRDefault="00EB7569" w:rsidP="00EB7569">
      <w:pPr>
        <w:widowControl/>
        <w:overflowPunct/>
        <w:adjustRightInd/>
        <w:spacing w:line="332" w:lineRule="exact"/>
        <w:jc w:val="left"/>
        <w:textAlignment w:val="auto"/>
        <w:rPr>
          <w:b w:val="0"/>
          <w:color w:val="auto"/>
          <w:sz w:val="20"/>
          <w:szCs w:val="20"/>
        </w:rPr>
      </w:pPr>
    </w:p>
    <w:p w:rsidR="00EB7569" w:rsidRPr="00E758B3" w:rsidRDefault="009C2D61" w:rsidP="00EB7569">
      <w:pPr>
        <w:widowControl/>
        <w:overflowPunct/>
        <w:adjustRightInd/>
        <w:jc w:val="left"/>
        <w:textAlignment w:val="auto"/>
        <w:rPr>
          <w:b w:val="0"/>
          <w:color w:val="auto"/>
          <w:sz w:val="20"/>
          <w:szCs w:val="20"/>
        </w:rPr>
      </w:pPr>
      <w:r w:rsidRPr="00177B87">
        <w:rPr>
          <w:b w:val="0"/>
          <w:noProof/>
          <w:color w:val="auto"/>
          <w:sz w:val="20"/>
          <w:szCs w:val="20"/>
        </w:rPr>
        <w:pict>
          <v:shape id="_x0000_s1061" type="#_x0000_t202" style="position:absolute;margin-left:177.6pt;margin-top:10.6pt;width:281.1pt;height:30pt;z-index:251636224;mso-width-relative:margin;mso-height-relative:margin">
            <v:textbox style="mso-next-textbox:#_x0000_s1061">
              <w:txbxContent>
                <w:p w:rsidR="00387AE5" w:rsidRDefault="00387AE5" w:rsidP="00EB7569">
                  <w:r w:rsidRPr="00F8716E">
                    <w:rPr>
                      <w:rFonts w:hint="eastAsia"/>
                      <w:b w:val="0"/>
                      <w:color w:val="auto"/>
                    </w:rPr>
                    <w:t>家庭裁判所連絡先：　　　－　　　－</w:t>
                  </w:r>
                </w:p>
              </w:txbxContent>
            </v:textbox>
          </v:shape>
        </w:pict>
      </w:r>
      <w:r w:rsidR="00EB7569" w:rsidRPr="00E758B3">
        <w:rPr>
          <w:b w:val="0"/>
          <w:color w:val="auto"/>
          <w:sz w:val="20"/>
          <w:szCs w:val="20"/>
        </w:rPr>
        <w:br w:type="page"/>
      </w:r>
    </w:p>
    <w:p w:rsidR="00EB7569" w:rsidRPr="00E758B3" w:rsidRDefault="00EB7569" w:rsidP="007850C6">
      <w:pPr>
        <w:pStyle w:val="1"/>
        <w:ind w:left="1138" w:hangingChars="450" w:hanging="1138"/>
        <w:rPr>
          <w:rFonts w:asciiTheme="minorEastAsia" w:eastAsiaTheme="minorEastAsia" w:hAnsiTheme="minorEastAsia"/>
          <w:b w:val="0"/>
          <w:color w:val="auto"/>
        </w:rPr>
      </w:pPr>
      <w:bookmarkStart w:id="156" w:name="_Ref406680088"/>
      <w:bookmarkStart w:id="157" w:name="_Toc124770290"/>
      <w:r w:rsidRPr="00E758B3">
        <w:rPr>
          <w:rFonts w:hint="eastAsia"/>
          <w:color w:val="auto"/>
        </w:rPr>
        <w:lastRenderedPageBreak/>
        <w:t>別紙第</w:t>
      </w:r>
      <w:r w:rsidR="0012070C" w:rsidRPr="00E758B3">
        <w:rPr>
          <w:color w:val="auto"/>
        </w:rPr>
        <w:t>10</w:t>
      </w:r>
      <w:r w:rsidRPr="00E758B3">
        <w:rPr>
          <w:rFonts w:hint="eastAsia"/>
          <w:color w:val="auto"/>
        </w:rPr>
        <w:t xml:space="preserve">　報告書</w:t>
      </w:r>
      <w:bookmarkEnd w:id="156"/>
      <w:r w:rsidR="007850C6" w:rsidRPr="00E758B3">
        <w:rPr>
          <w:rFonts w:hint="eastAsia"/>
          <w:color w:val="auto"/>
        </w:rPr>
        <w:t>（後見制度支援信託契約の解約）・報告書（後見制度支援預貯金契約の解約）の作成提出要領</w:t>
      </w:r>
      <w:bookmarkEnd w:id="157"/>
    </w:p>
    <w:p w:rsidR="005836F6" w:rsidRPr="00E758B3" w:rsidRDefault="005836F6" w:rsidP="007850C6">
      <w:pPr>
        <w:widowControl/>
        <w:overflowPunct/>
        <w:adjustRightInd/>
        <w:spacing w:line="400" w:lineRule="exact"/>
        <w:jc w:val="left"/>
        <w:textAlignment w:val="auto"/>
        <w:rPr>
          <w:rFonts w:asciiTheme="minorEastAsia" w:eastAsiaTheme="minorEastAsia" w:hAnsiTheme="minorEastAsia"/>
          <w:b w:val="0"/>
          <w:color w:val="auto"/>
          <w:sz w:val="21"/>
          <w:szCs w:val="21"/>
        </w:rPr>
      </w:pPr>
    </w:p>
    <w:p w:rsidR="007850C6" w:rsidRPr="00E758B3" w:rsidRDefault="00BB007C" w:rsidP="007850C6">
      <w:pPr>
        <w:widowControl/>
        <w:overflowPunct/>
        <w:adjustRightInd/>
        <w:spacing w:line="400" w:lineRule="exact"/>
        <w:jc w:val="left"/>
        <w:textAlignment w:val="auto"/>
        <w:rPr>
          <w:rFonts w:hAnsi="ＭＳ 明朝"/>
          <w:b w:val="0"/>
          <w:color w:val="auto"/>
          <w:sz w:val="21"/>
          <w:szCs w:val="21"/>
        </w:rPr>
      </w:pPr>
      <w:r w:rsidRPr="00E758B3">
        <w:rPr>
          <w:rFonts w:asciiTheme="minorEastAsia" w:eastAsiaTheme="minorEastAsia" w:hAnsiTheme="minorEastAsia" w:hint="eastAsia"/>
          <w:b w:val="0"/>
          <w:color w:val="auto"/>
          <w:sz w:val="21"/>
          <w:szCs w:val="21"/>
        </w:rPr>
        <w:t xml:space="preserve">　未成年後見人は，</w:t>
      </w:r>
      <w:r w:rsidR="007850C6" w:rsidRPr="00E758B3">
        <w:rPr>
          <w:rFonts w:asciiTheme="minorEastAsia" w:eastAsiaTheme="minorEastAsia" w:hAnsiTheme="minorEastAsia" w:hint="eastAsia"/>
          <w:b w:val="0"/>
          <w:color w:val="auto"/>
          <w:sz w:val="21"/>
          <w:szCs w:val="21"/>
        </w:rPr>
        <w:t>後見制度支援信託制度の信託契約の締結後又は後見制度支援預貯金契約の締結後（</w:t>
      </w:r>
      <w:r w:rsidR="007850C6" w:rsidRPr="00177B87">
        <w:rPr>
          <w:rFonts w:asciiTheme="minorEastAsia" w:eastAsiaTheme="minorEastAsia" w:hAnsiTheme="minorEastAsia"/>
          <w:b w:val="0"/>
          <w:color w:val="auto"/>
          <w:sz w:val="21"/>
          <w:szCs w:val="21"/>
        </w:rPr>
        <w:fldChar w:fldCharType="begin"/>
      </w:r>
      <w:r w:rsidR="007850C6" w:rsidRPr="00E758B3">
        <w:rPr>
          <w:rFonts w:asciiTheme="minorEastAsia" w:eastAsiaTheme="minorEastAsia" w:hAnsiTheme="minorEastAsia"/>
          <w:b w:val="0"/>
          <w:color w:val="auto"/>
          <w:sz w:val="21"/>
          <w:szCs w:val="21"/>
        </w:rPr>
        <w:instrText xml:space="preserve"> PAGEREF _Ref406680932 \h </w:instrText>
      </w:r>
      <w:r w:rsidR="007850C6" w:rsidRPr="00177B87">
        <w:rPr>
          <w:rFonts w:asciiTheme="minorEastAsia" w:eastAsiaTheme="minorEastAsia" w:hAnsiTheme="minorEastAsia"/>
          <w:b w:val="0"/>
          <w:color w:val="auto"/>
          <w:sz w:val="21"/>
          <w:szCs w:val="21"/>
        </w:rPr>
      </w:r>
      <w:r w:rsidR="007850C6"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9</w:t>
      </w:r>
      <w:r w:rsidR="007850C6" w:rsidRPr="00177B87">
        <w:rPr>
          <w:rFonts w:asciiTheme="minorEastAsia" w:eastAsiaTheme="minorEastAsia" w:hAnsiTheme="minorEastAsia"/>
          <w:b w:val="0"/>
          <w:color w:val="auto"/>
          <w:sz w:val="21"/>
          <w:szCs w:val="21"/>
        </w:rPr>
        <w:fldChar w:fldCharType="end"/>
      </w:r>
      <w:r w:rsidR="007850C6" w:rsidRPr="00E758B3">
        <w:rPr>
          <w:rFonts w:asciiTheme="minorEastAsia" w:eastAsiaTheme="minorEastAsia" w:hAnsiTheme="minorEastAsia" w:hint="eastAsia"/>
          <w:b w:val="0"/>
          <w:color w:val="auto"/>
          <w:sz w:val="21"/>
          <w:szCs w:val="21"/>
        </w:rPr>
        <w:t>ページ参照）</w:t>
      </w:r>
      <w:r w:rsidRPr="00E758B3">
        <w:rPr>
          <w:rFonts w:asciiTheme="minorEastAsia" w:eastAsiaTheme="minorEastAsia" w:hAnsiTheme="minorEastAsia" w:hint="eastAsia"/>
          <w:b w:val="0"/>
          <w:color w:val="auto"/>
          <w:sz w:val="21"/>
          <w:szCs w:val="21"/>
        </w:rPr>
        <w:t>，</w:t>
      </w:r>
      <w:r w:rsidRPr="00E758B3">
        <w:rPr>
          <w:rFonts w:hAnsi="ＭＳ 明朝" w:hint="eastAsia"/>
          <w:b w:val="0"/>
          <w:color w:val="auto"/>
          <w:sz w:val="21"/>
          <w:szCs w:val="21"/>
        </w:rPr>
        <w:t>未成年者</w:t>
      </w:r>
      <w:r w:rsidR="00271EDD" w:rsidRPr="00E758B3">
        <w:rPr>
          <w:rFonts w:hAnsi="ＭＳ 明朝" w:hint="eastAsia"/>
          <w:b w:val="0"/>
          <w:color w:val="auto"/>
          <w:sz w:val="21"/>
          <w:szCs w:val="21"/>
        </w:rPr>
        <w:t>について高額な支出が</w:t>
      </w:r>
      <w:r w:rsidRPr="00E758B3">
        <w:rPr>
          <w:rFonts w:hAnsi="ＭＳ 明朝" w:hint="eastAsia"/>
          <w:b w:val="0"/>
          <w:color w:val="auto"/>
          <w:sz w:val="21"/>
          <w:szCs w:val="21"/>
        </w:rPr>
        <w:t>必要になった場合</w:t>
      </w:r>
      <w:r w:rsidR="007850C6" w:rsidRPr="00E758B3">
        <w:rPr>
          <w:rFonts w:hAnsi="ＭＳ 明朝" w:hint="eastAsia"/>
          <w:b w:val="0"/>
          <w:color w:val="auto"/>
          <w:sz w:val="21"/>
          <w:szCs w:val="21"/>
        </w:rPr>
        <w:t>のように</w:t>
      </w:r>
      <w:r w:rsidR="00271EDD" w:rsidRPr="00E758B3">
        <w:rPr>
          <w:rFonts w:hAnsi="ＭＳ 明朝" w:hint="eastAsia"/>
          <w:b w:val="0"/>
          <w:color w:val="auto"/>
          <w:sz w:val="21"/>
          <w:szCs w:val="21"/>
        </w:rPr>
        <w:t>，</w:t>
      </w:r>
      <w:r w:rsidR="007850C6" w:rsidRPr="00E758B3">
        <w:rPr>
          <w:rFonts w:asciiTheme="minorEastAsia" w:eastAsiaTheme="minorEastAsia" w:hAnsiTheme="minorEastAsia" w:hint="eastAsia"/>
          <w:b w:val="0"/>
          <w:color w:val="auto"/>
          <w:sz w:val="21"/>
          <w:szCs w:val="21"/>
        </w:rPr>
        <w:t>後見制度支援</w:t>
      </w:r>
      <w:r w:rsidR="007850C6" w:rsidRPr="00E758B3">
        <w:rPr>
          <w:rFonts w:hAnsi="ＭＳ 明朝" w:hint="eastAsia"/>
          <w:b w:val="0"/>
          <w:color w:val="auto"/>
          <w:sz w:val="21"/>
          <w:szCs w:val="21"/>
        </w:rPr>
        <w:t>信託契約又は後見制度支援預貯金契約を解約する必要がある場合は，家庭裁判所に後見制度支援信託契約の解約に関する報告書又は後見制度支援預貯金契約の解約に関する報告書及び裏付け資料を提出し，家庭裁判所から指示書の発行を受け，指示書謄本を信託銀行等の金融機関に提出し，後見制度支援信託契約の解約又は後見制度支援預貯金契約の解約を申し出ることができます。</w:t>
      </w:r>
    </w:p>
    <w:p w:rsidR="007850C6" w:rsidRPr="00E758B3" w:rsidRDefault="007850C6" w:rsidP="007850C6">
      <w:pPr>
        <w:widowControl/>
        <w:overflowPunct/>
        <w:adjustRightInd/>
        <w:spacing w:line="400" w:lineRule="exact"/>
        <w:jc w:val="left"/>
        <w:textAlignment w:val="auto"/>
        <w:rPr>
          <w:rFonts w:hAnsi="ＭＳ 明朝"/>
          <w:b w:val="0"/>
          <w:color w:val="auto"/>
          <w:sz w:val="21"/>
          <w:szCs w:val="21"/>
        </w:rPr>
      </w:pPr>
      <w:r w:rsidRPr="00E758B3">
        <w:rPr>
          <w:rFonts w:asciiTheme="minorEastAsia" w:eastAsiaTheme="minorEastAsia" w:hAnsiTheme="minorEastAsia" w:hint="eastAsia"/>
          <w:b w:val="0"/>
          <w:color w:val="auto"/>
          <w:sz w:val="21"/>
          <w:szCs w:val="21"/>
        </w:rPr>
        <w:t xml:space="preserve">　なお，信託財産の一部の払戻しで対応可能な場合又は支援預貯金の一部の払戻しで対応可能な場合は，解約でなく一時金交付（後見制度支援信託）又は払戻し（後見制度支援預貯金）（</w:t>
      </w:r>
      <w:r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_Ref406680942 \h </w:instrText>
      </w:r>
      <w:r w:rsidRPr="00177B87">
        <w:rPr>
          <w:rFonts w:asciiTheme="minorEastAsia" w:eastAsiaTheme="minorEastAsia" w:hAnsiTheme="minorEastAsia"/>
          <w:b w:val="0"/>
          <w:color w:val="auto"/>
          <w:sz w:val="21"/>
          <w:szCs w:val="21"/>
        </w:rPr>
      </w:r>
      <w:r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45</w:t>
      </w:r>
      <w:r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ページ参照）を検討してください。</w:t>
      </w:r>
    </w:p>
    <w:p w:rsidR="00BB007C" w:rsidRPr="00E758B3" w:rsidRDefault="00BB007C" w:rsidP="007850C6">
      <w:pPr>
        <w:widowControl/>
        <w:overflowPunct/>
        <w:adjustRightInd/>
        <w:spacing w:line="400" w:lineRule="exact"/>
        <w:jc w:val="left"/>
        <w:textAlignment w:val="auto"/>
        <w:rPr>
          <w:rFonts w:asciiTheme="minorEastAsia" w:eastAsiaTheme="minorEastAsia" w:hAnsiTheme="minorEastAsia"/>
          <w:b w:val="0"/>
          <w:color w:val="auto"/>
          <w:sz w:val="21"/>
          <w:szCs w:val="21"/>
        </w:rPr>
      </w:pPr>
    </w:p>
    <w:p w:rsidR="007B6D4B" w:rsidRPr="00E758B3" w:rsidRDefault="007B6D4B" w:rsidP="007B6D4B">
      <w:pPr>
        <w:widowControl/>
        <w:overflowPunct/>
        <w:adjustRightInd/>
        <w:spacing w:line="400" w:lineRule="exact"/>
        <w:ind w:left="223" w:hangingChars="100" w:hanging="223"/>
        <w:jc w:val="left"/>
        <w:textAlignment w:val="auto"/>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１　後見制度支援信託契約を解約する場合又は後見制度支援預貯金契約を解約する場合には，次の書類を家庭裁判所に提出して，指示書謄本の発行を受けてください。</w:t>
      </w:r>
    </w:p>
    <w:p w:rsidR="007B6D4B" w:rsidRPr="00E758B3" w:rsidRDefault="007B6D4B" w:rsidP="007B6D4B">
      <w:pPr>
        <w:pStyle w:val="af2"/>
        <w:widowControl/>
        <w:numPr>
          <w:ilvl w:val="0"/>
          <w:numId w:val="8"/>
        </w:numPr>
        <w:overflowPunct/>
        <w:adjustRightInd/>
        <w:spacing w:line="400" w:lineRule="exact"/>
        <w:ind w:leftChars="0"/>
        <w:jc w:val="left"/>
        <w:textAlignment w:val="auto"/>
        <w:rPr>
          <w:rFonts w:asciiTheme="minorEastAsia" w:eastAsiaTheme="minorEastAsia" w:hAnsiTheme="minorEastAsia"/>
          <w:b w:val="0"/>
          <w:color w:val="auto"/>
          <w:sz w:val="21"/>
          <w:szCs w:val="21"/>
        </w:rPr>
      </w:pPr>
      <w:r w:rsidRPr="00E758B3">
        <w:rPr>
          <w:rFonts w:ascii="ＭＳ ゴシック" w:eastAsia="ＭＳ ゴシック" w:hAnsi="ＭＳ ゴシック" w:hint="eastAsia"/>
          <w:color w:val="auto"/>
          <w:sz w:val="21"/>
          <w:szCs w:val="21"/>
        </w:rPr>
        <w:t>報告書（後見制度支援信託契約の解約）</w:t>
      </w:r>
      <w:r w:rsidRPr="00E758B3">
        <w:rPr>
          <w:rFonts w:asciiTheme="minorEastAsia" w:eastAsiaTheme="minorEastAsia" w:hAnsiTheme="minorEastAsia" w:hint="eastAsia"/>
          <w:b w:val="0"/>
          <w:color w:val="auto"/>
          <w:sz w:val="21"/>
          <w:szCs w:val="21"/>
        </w:rPr>
        <w:t>（書式</w:t>
      </w:r>
      <w:r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_Ref406680953 \h </w:instrText>
      </w:r>
      <w:r w:rsidRPr="00177B87">
        <w:rPr>
          <w:rFonts w:asciiTheme="minorEastAsia" w:eastAsiaTheme="minorEastAsia" w:hAnsiTheme="minorEastAsia"/>
          <w:b w:val="0"/>
          <w:color w:val="auto"/>
          <w:sz w:val="21"/>
          <w:szCs w:val="21"/>
        </w:rPr>
      </w:r>
      <w:r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55</w:t>
      </w:r>
      <w:r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7B6D4B" w:rsidRPr="00E758B3" w:rsidRDefault="007B6D4B" w:rsidP="007B6D4B">
      <w:pPr>
        <w:pStyle w:val="af2"/>
        <w:widowControl/>
        <w:overflowPunct/>
        <w:adjustRightInd/>
        <w:spacing w:line="400" w:lineRule="exact"/>
        <w:ind w:leftChars="0" w:left="780" w:firstLineChars="300" w:firstLine="666"/>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（同じものを２通作成して提出）</w:t>
      </w:r>
    </w:p>
    <w:p w:rsidR="007B6D4B" w:rsidRPr="00E758B3" w:rsidRDefault="007B6D4B" w:rsidP="007B6D4B">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Theme="minorEastAsia" w:eastAsiaTheme="minorEastAsia" w:hAnsiTheme="minorEastAsia"/>
          <w:b w:val="0"/>
          <w:color w:val="auto"/>
          <w:sz w:val="21"/>
          <w:szCs w:val="21"/>
        </w:rPr>
        <w:t xml:space="preserve"> </w:t>
      </w:r>
      <w:r w:rsidRPr="00E758B3">
        <w:rPr>
          <w:rFonts w:ascii="ＭＳ ゴシック" w:eastAsia="ＭＳ ゴシック" w:hAnsi="ＭＳ ゴシック" w:hint="eastAsia"/>
          <w:color w:val="auto"/>
          <w:sz w:val="21"/>
          <w:szCs w:val="21"/>
        </w:rPr>
        <w:t>報告書（後見制度支援預貯金契約の解約）</w:t>
      </w:r>
      <w:r w:rsidRPr="00E758B3">
        <w:rPr>
          <w:rFonts w:asciiTheme="minorEastAsia" w:eastAsiaTheme="minorEastAsia" w:hAnsiTheme="minorEastAsia" w:hint="eastAsia"/>
          <w:b w:val="0"/>
          <w:color w:val="auto"/>
          <w:sz w:val="21"/>
          <w:szCs w:val="21"/>
        </w:rPr>
        <w:t>（書式</w:t>
      </w:r>
      <w:r w:rsidR="00BE3A66" w:rsidRPr="00177B87">
        <w:rPr>
          <w:rFonts w:asciiTheme="minorEastAsia" w:eastAsiaTheme="minorEastAsia" w:hAnsiTheme="minorEastAsia"/>
          <w:b w:val="0"/>
          <w:color w:val="auto"/>
          <w:sz w:val="21"/>
          <w:szCs w:val="21"/>
        </w:rPr>
        <w:fldChar w:fldCharType="begin"/>
      </w:r>
      <w:r w:rsidR="00BE3A66" w:rsidRPr="00E758B3">
        <w:rPr>
          <w:rFonts w:asciiTheme="minorEastAsia" w:eastAsiaTheme="minorEastAsia" w:hAnsiTheme="minorEastAsia"/>
          <w:b w:val="0"/>
          <w:color w:val="auto"/>
          <w:sz w:val="21"/>
          <w:szCs w:val="21"/>
        </w:rPr>
        <w:instrText xml:space="preserve"> PAGEREF  報告書（後見制度支援預貯金契約の解約） \h </w:instrText>
      </w:r>
      <w:r w:rsidR="00BE3A66" w:rsidRPr="00177B87">
        <w:rPr>
          <w:rFonts w:asciiTheme="minorEastAsia" w:eastAsiaTheme="minorEastAsia" w:hAnsiTheme="minorEastAsia"/>
          <w:b w:val="0"/>
          <w:color w:val="auto"/>
          <w:sz w:val="21"/>
          <w:szCs w:val="21"/>
        </w:rPr>
      </w:r>
      <w:r w:rsidR="00BE3A66"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56</w:t>
      </w:r>
      <w:r w:rsidR="00BE3A66"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7B6D4B" w:rsidRPr="00E758B3" w:rsidRDefault="007B6D4B" w:rsidP="007B6D4B">
      <w:pPr>
        <w:pStyle w:val="af2"/>
        <w:widowControl/>
        <w:overflowPunct/>
        <w:adjustRightInd/>
        <w:spacing w:line="400" w:lineRule="exact"/>
        <w:ind w:leftChars="0" w:left="780" w:firstLineChars="300" w:firstLine="666"/>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（同じものを２通作成して提出）</w:t>
      </w:r>
    </w:p>
    <w:p w:rsidR="007B6D4B" w:rsidRPr="00E758B3" w:rsidRDefault="007B6D4B" w:rsidP="007B6D4B">
      <w:pPr>
        <w:widowControl/>
        <w:overflowPunct/>
        <w:adjustRightInd/>
        <w:spacing w:line="280" w:lineRule="exact"/>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中央の太線以下の欄は裁判所使用欄ですので記載しないでください。</w:t>
      </w:r>
    </w:p>
    <w:p w:rsidR="007B6D4B" w:rsidRPr="00E758B3" w:rsidRDefault="007B6D4B" w:rsidP="007B6D4B">
      <w:pPr>
        <w:widowControl/>
        <w:overflowPunct/>
        <w:adjustRightInd/>
        <w:spacing w:line="280" w:lineRule="exact"/>
        <w:ind w:left="576" w:hangingChars="300" w:hanging="576"/>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BB007C" w:rsidRPr="00E758B3" w:rsidRDefault="00BB007C" w:rsidP="00BB007C">
      <w:pPr>
        <w:spacing w:line="400" w:lineRule="exact"/>
        <w:rPr>
          <w:b w:val="0"/>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(2)　郵便切手</w:t>
      </w:r>
      <w:r w:rsidR="00175759" w:rsidRPr="00E758B3">
        <w:rPr>
          <w:rFonts w:ascii="ＭＳ ゴシック" w:eastAsia="ＭＳ ゴシック" w:hAnsi="ＭＳ ゴシック"/>
          <w:color w:val="auto"/>
          <w:sz w:val="21"/>
          <w:szCs w:val="21"/>
        </w:rPr>
        <w:t>84</w:t>
      </w:r>
      <w:r w:rsidRPr="00E758B3">
        <w:rPr>
          <w:rFonts w:ascii="ＭＳ ゴシック" w:eastAsia="ＭＳ ゴシック" w:hAnsi="ＭＳ ゴシック" w:hint="eastAsia"/>
          <w:color w:val="auto"/>
          <w:sz w:val="21"/>
          <w:szCs w:val="21"/>
        </w:rPr>
        <w:t>円分</w:t>
      </w:r>
      <w:r w:rsidRPr="00E758B3">
        <w:rPr>
          <w:rFonts w:hint="eastAsia"/>
          <w:b w:val="0"/>
          <w:color w:val="auto"/>
          <w:sz w:val="21"/>
          <w:szCs w:val="21"/>
        </w:rPr>
        <w:t>（添付）</w:t>
      </w:r>
    </w:p>
    <w:p w:rsidR="00BB007C" w:rsidRPr="00E758B3" w:rsidRDefault="00BB007C" w:rsidP="00BB007C">
      <w:pPr>
        <w:spacing w:line="400" w:lineRule="exact"/>
        <w:ind w:left="444" w:hangingChars="200" w:hanging="444"/>
        <w:rPr>
          <w:b w:val="0"/>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(3)　解約の理由を疎明する書類</w:t>
      </w:r>
      <w:r w:rsidR="007B6D4B" w:rsidRPr="00E758B3">
        <w:rPr>
          <w:rFonts w:ascii="ＭＳ ゴシック" w:eastAsia="ＭＳ ゴシック" w:hAnsi="ＭＳ ゴシック" w:hint="eastAsia"/>
          <w:color w:val="auto"/>
          <w:sz w:val="21"/>
          <w:szCs w:val="21"/>
        </w:rPr>
        <w:t>（後見制度支援信託・後見制度支援預貯金）</w:t>
      </w:r>
      <w:r w:rsidRPr="00E758B3">
        <w:rPr>
          <w:rFonts w:hAnsi="ＭＳ 明朝" w:hint="eastAsia"/>
          <w:b w:val="0"/>
          <w:color w:val="auto"/>
          <w:sz w:val="21"/>
          <w:szCs w:val="21"/>
        </w:rPr>
        <w:t>（</w:t>
      </w:r>
      <w:r w:rsidR="00A15216" w:rsidRPr="00E758B3">
        <w:rPr>
          <w:rFonts w:hAnsi="ＭＳ 明朝" w:hint="eastAsia"/>
          <w:b w:val="0"/>
          <w:color w:val="auto"/>
          <w:sz w:val="21"/>
          <w:szCs w:val="21"/>
        </w:rPr>
        <w:t>例：</w:t>
      </w:r>
      <w:r w:rsidRPr="00E758B3">
        <w:rPr>
          <w:rFonts w:hAnsi="ＭＳ 明朝" w:hint="eastAsia"/>
          <w:b w:val="0"/>
          <w:color w:val="auto"/>
          <w:sz w:val="21"/>
          <w:szCs w:val="21"/>
        </w:rPr>
        <w:t>未成年者</w:t>
      </w:r>
      <w:r w:rsidR="00A15216" w:rsidRPr="00E758B3">
        <w:rPr>
          <w:rFonts w:hAnsi="ＭＳ 明朝" w:hint="eastAsia"/>
          <w:b w:val="0"/>
          <w:color w:val="auto"/>
          <w:sz w:val="21"/>
          <w:szCs w:val="21"/>
        </w:rPr>
        <w:t>の</w:t>
      </w:r>
      <w:r w:rsidR="00271EDD" w:rsidRPr="00E758B3">
        <w:rPr>
          <w:rFonts w:hAnsi="ＭＳ 明朝" w:hint="eastAsia"/>
          <w:b w:val="0"/>
          <w:color w:val="auto"/>
          <w:sz w:val="21"/>
          <w:szCs w:val="21"/>
        </w:rPr>
        <w:t>留学費用</w:t>
      </w:r>
      <w:r w:rsidR="00A15216" w:rsidRPr="00E758B3">
        <w:rPr>
          <w:rFonts w:hAnsi="ＭＳ 明朝" w:hint="eastAsia"/>
          <w:b w:val="0"/>
          <w:color w:val="auto"/>
          <w:sz w:val="21"/>
          <w:szCs w:val="21"/>
        </w:rPr>
        <w:t>の</w:t>
      </w:r>
      <w:r w:rsidRPr="00E758B3">
        <w:rPr>
          <w:rFonts w:hAnsi="ＭＳ 明朝" w:hint="eastAsia"/>
          <w:b w:val="0"/>
          <w:color w:val="auto"/>
          <w:sz w:val="21"/>
          <w:szCs w:val="21"/>
        </w:rPr>
        <w:t>見積書の写しなど）</w:t>
      </w:r>
    </w:p>
    <w:p w:rsidR="00BB007C" w:rsidRPr="00E758B3" w:rsidRDefault="00BB007C" w:rsidP="00BB007C">
      <w:pPr>
        <w:spacing w:line="400" w:lineRule="exact"/>
        <w:ind w:left="444" w:hangingChars="200" w:hanging="444"/>
        <w:rPr>
          <w:b w:val="0"/>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(4)　直近の信託財産状況報告書写し</w:t>
      </w:r>
      <w:r w:rsidR="007B6D4B" w:rsidRPr="00E758B3">
        <w:rPr>
          <w:rFonts w:ascii="ＭＳ ゴシック" w:eastAsia="ＭＳ ゴシック" w:hAnsi="ＭＳ ゴシック" w:hint="eastAsia"/>
          <w:color w:val="auto"/>
          <w:sz w:val="21"/>
          <w:szCs w:val="21"/>
        </w:rPr>
        <w:t>（後見制度支援信託）</w:t>
      </w:r>
      <w:r w:rsidRPr="00E758B3">
        <w:rPr>
          <w:rFonts w:hAnsi="ＭＳ 明朝" w:hint="eastAsia"/>
          <w:b w:val="0"/>
          <w:color w:val="auto"/>
          <w:sz w:val="21"/>
          <w:szCs w:val="21"/>
        </w:rPr>
        <w:t>（ご利用の信託銀行等からは，信託財産状況報告書が定期的に送付されることになっています。）</w:t>
      </w:r>
    </w:p>
    <w:p w:rsidR="00BB007C" w:rsidRPr="00E758B3" w:rsidRDefault="00BB007C" w:rsidP="00BB007C">
      <w:pPr>
        <w:spacing w:line="400" w:lineRule="exact"/>
        <w:ind w:left="444" w:hangingChars="200" w:hanging="444"/>
        <w:rPr>
          <w:rFonts w:ascii="ＭＳ ゴシック" w:eastAsia="ＭＳ ゴシック" w:hAnsi="ＭＳ ゴシック"/>
          <w:color w:val="auto"/>
          <w:sz w:val="21"/>
          <w:szCs w:val="21"/>
        </w:rPr>
      </w:pPr>
      <w:r w:rsidRPr="00E758B3">
        <w:rPr>
          <w:rFonts w:hint="eastAsia"/>
          <w:b w:val="0"/>
          <w:color w:val="auto"/>
          <w:sz w:val="21"/>
          <w:szCs w:val="21"/>
        </w:rPr>
        <w:t xml:space="preserve">　</w:t>
      </w:r>
      <w:r w:rsidRPr="00E758B3">
        <w:rPr>
          <w:rFonts w:ascii="ＭＳ ゴシック" w:eastAsia="ＭＳ ゴシック" w:hAnsi="ＭＳ ゴシック"/>
          <w:color w:val="auto"/>
          <w:sz w:val="21"/>
          <w:szCs w:val="21"/>
        </w:rPr>
        <w:t>(5)　未成年後見人が管理している</w:t>
      </w:r>
      <w:r w:rsidR="00B40385" w:rsidRPr="00E758B3">
        <w:rPr>
          <w:rFonts w:ascii="ＭＳ ゴシック" w:eastAsia="ＭＳ ゴシック" w:hAnsi="ＭＳ ゴシック" w:hint="eastAsia"/>
          <w:color w:val="auto"/>
          <w:sz w:val="21"/>
          <w:szCs w:val="21"/>
        </w:rPr>
        <w:t>未成年者</w:t>
      </w:r>
      <w:r w:rsidRPr="00E758B3">
        <w:rPr>
          <w:rFonts w:ascii="ＭＳ ゴシック" w:eastAsia="ＭＳ ゴシック" w:hAnsi="ＭＳ ゴシック" w:hint="eastAsia"/>
          <w:color w:val="auto"/>
          <w:sz w:val="21"/>
          <w:szCs w:val="21"/>
        </w:rPr>
        <w:t>名義の預貯金通帳の写し</w:t>
      </w:r>
      <w:r w:rsidR="007B6D4B" w:rsidRPr="00E758B3">
        <w:rPr>
          <w:rFonts w:ascii="ＭＳ ゴシック" w:eastAsia="ＭＳ ゴシック" w:hAnsi="ＭＳ ゴシック" w:hint="eastAsia"/>
          <w:color w:val="auto"/>
          <w:sz w:val="21"/>
          <w:szCs w:val="21"/>
        </w:rPr>
        <w:t>（後見制度支援信託・後見制度支援預貯金）</w:t>
      </w:r>
      <w:r w:rsidR="00B40385" w:rsidRPr="00E758B3">
        <w:rPr>
          <w:rFonts w:ascii="ＭＳ 明朝" w:hAnsi="ＭＳ 明朝" w:hint="eastAsia"/>
          <w:b w:val="0"/>
          <w:color w:val="auto"/>
          <w:sz w:val="21"/>
          <w:szCs w:val="21"/>
        </w:rPr>
        <w:t>（表紙，表紙裏面と現在残高の</w:t>
      </w:r>
      <w:r w:rsidR="00B2086C" w:rsidRPr="00E758B3">
        <w:rPr>
          <w:rFonts w:ascii="ＭＳ 明朝" w:hAnsi="ＭＳ 明朝" w:hint="eastAsia"/>
          <w:b w:val="0"/>
          <w:color w:val="auto"/>
          <w:sz w:val="21"/>
          <w:szCs w:val="21"/>
        </w:rPr>
        <w:t>わかる</w:t>
      </w:r>
      <w:r w:rsidR="00B40385" w:rsidRPr="00E758B3">
        <w:rPr>
          <w:rFonts w:ascii="ＭＳ 明朝" w:hAnsi="ＭＳ 明朝" w:hint="eastAsia"/>
          <w:b w:val="0"/>
          <w:color w:val="auto"/>
          <w:sz w:val="21"/>
          <w:szCs w:val="21"/>
        </w:rPr>
        <w:t>明細のページ）</w:t>
      </w:r>
      <w:r w:rsidR="000A6698" w:rsidRPr="00E758B3">
        <w:rPr>
          <w:rFonts w:asciiTheme="minorEastAsia" w:eastAsiaTheme="minorEastAsia" w:hAnsiTheme="minorEastAsia" w:hint="eastAsia"/>
          <w:b w:val="0"/>
          <w:color w:val="auto"/>
          <w:sz w:val="21"/>
          <w:szCs w:val="21"/>
        </w:rPr>
        <w:t>（なお</w:t>
      </w:r>
      <w:r w:rsidR="00BF3ABC" w:rsidRPr="00177B87">
        <w:rPr>
          <w:rFonts w:asciiTheme="minorEastAsia" w:eastAsiaTheme="minorEastAsia" w:hAnsiTheme="minorEastAsia"/>
          <w:b w:val="0"/>
          <w:color w:val="auto"/>
          <w:sz w:val="21"/>
          <w:szCs w:val="21"/>
        </w:rPr>
        <w:fldChar w:fldCharType="begin"/>
      </w:r>
      <w:r w:rsidR="00BF3ABC" w:rsidRPr="00E758B3">
        <w:rPr>
          <w:rFonts w:asciiTheme="minorEastAsia" w:eastAsiaTheme="minorEastAsia" w:hAnsiTheme="minorEastAsia"/>
          <w:b w:val="0"/>
          <w:color w:val="auto"/>
          <w:sz w:val="21"/>
          <w:szCs w:val="21"/>
        </w:rPr>
        <w:instrText xml:space="preserve"> PAGEREF  家庭裁判所への報告や申立等の留意事項 \h </w:instrText>
      </w:r>
      <w:r w:rsidR="00BF3ABC" w:rsidRPr="00177B87">
        <w:rPr>
          <w:rFonts w:asciiTheme="minorEastAsia" w:eastAsiaTheme="minorEastAsia" w:hAnsiTheme="minorEastAsia"/>
          <w:b w:val="0"/>
          <w:color w:val="auto"/>
          <w:sz w:val="21"/>
          <w:szCs w:val="21"/>
        </w:rPr>
      </w:r>
      <w:r w:rsidR="00BF3ABC"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11</w:t>
      </w:r>
      <w:r w:rsidR="00BF3ABC" w:rsidRPr="00177B87">
        <w:rPr>
          <w:rFonts w:asciiTheme="minorEastAsia" w:eastAsiaTheme="minorEastAsia" w:hAnsiTheme="minorEastAsia"/>
          <w:b w:val="0"/>
          <w:color w:val="auto"/>
          <w:sz w:val="21"/>
          <w:szCs w:val="21"/>
        </w:rPr>
        <w:fldChar w:fldCharType="end"/>
      </w:r>
      <w:r w:rsidR="000A6698" w:rsidRPr="00E758B3">
        <w:rPr>
          <w:rFonts w:asciiTheme="minorEastAsia" w:eastAsiaTheme="minorEastAsia" w:hAnsiTheme="minorEastAsia" w:hint="eastAsia"/>
          <w:b w:val="0"/>
          <w:color w:val="auto"/>
          <w:sz w:val="21"/>
          <w:szCs w:val="21"/>
        </w:rPr>
        <w:t>ページ参照）</w:t>
      </w:r>
    </w:p>
    <w:p w:rsidR="00BB007C" w:rsidRPr="00E758B3" w:rsidRDefault="00BB007C" w:rsidP="00BB007C">
      <w:pPr>
        <w:spacing w:line="400" w:lineRule="exact"/>
        <w:rPr>
          <w:rFonts w:asciiTheme="minorEastAsia" w:eastAsiaTheme="minorEastAsia" w:hAnsiTheme="minorEastAsia"/>
          <w:b w:val="0"/>
          <w:color w:val="auto"/>
          <w:sz w:val="21"/>
          <w:szCs w:val="21"/>
        </w:rPr>
      </w:pPr>
    </w:p>
    <w:p w:rsidR="00BB007C" w:rsidRPr="00E758B3" w:rsidRDefault="00BB007C" w:rsidP="00BB007C">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２　家庭裁判所は，報告書が提出されたら，できるだけ速やかに処理します。</w:t>
      </w:r>
    </w:p>
    <w:p w:rsidR="00BB007C" w:rsidRPr="00E758B3" w:rsidRDefault="00FB7514" w:rsidP="00BB007C">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家庭裁判所による指示の日付から３週間以内に，</w:t>
      </w:r>
      <w:r w:rsidR="007B6D4B" w:rsidRPr="00E758B3">
        <w:rPr>
          <w:rFonts w:asciiTheme="minorEastAsia" w:eastAsiaTheme="minorEastAsia" w:hAnsiTheme="minorEastAsia" w:hint="eastAsia"/>
          <w:b w:val="0"/>
          <w:color w:val="auto"/>
          <w:sz w:val="21"/>
          <w:szCs w:val="21"/>
        </w:rPr>
        <w:t>信託銀行等の金融機関</w:t>
      </w:r>
      <w:r w:rsidRPr="00E758B3">
        <w:rPr>
          <w:rFonts w:asciiTheme="minorEastAsia" w:eastAsiaTheme="minorEastAsia" w:hAnsiTheme="minorEastAsia" w:hint="eastAsia"/>
          <w:b w:val="0"/>
          <w:color w:val="auto"/>
          <w:sz w:val="21"/>
          <w:szCs w:val="21"/>
        </w:rPr>
        <w:t>に指示書謄本を提出し，</w:t>
      </w:r>
      <w:r w:rsidR="00BB007C" w:rsidRPr="00E758B3">
        <w:rPr>
          <w:rFonts w:asciiTheme="minorEastAsia" w:eastAsiaTheme="minorEastAsia" w:hAnsiTheme="minorEastAsia" w:hint="eastAsia"/>
          <w:b w:val="0"/>
          <w:color w:val="auto"/>
          <w:sz w:val="21"/>
          <w:szCs w:val="21"/>
        </w:rPr>
        <w:t>解約を申し出てください。</w:t>
      </w:r>
    </w:p>
    <w:p w:rsidR="00BB007C" w:rsidRPr="00E758B3" w:rsidRDefault="00BB007C" w:rsidP="00BB007C">
      <w:pPr>
        <w:spacing w:line="280" w:lineRule="exact"/>
        <w:ind w:left="384" w:hangingChars="200" w:hanging="384"/>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申し出から解約が完了するまでの期間や手続は，信託銀行等によって異なることがありますので，ご利用の信託銀行等にお問い合わせください。</w:t>
      </w:r>
    </w:p>
    <w:p w:rsidR="00BB007C" w:rsidRPr="00E758B3" w:rsidRDefault="00BB007C" w:rsidP="00BB007C">
      <w:pPr>
        <w:spacing w:line="400" w:lineRule="exact"/>
        <w:rPr>
          <w:rFonts w:asciiTheme="minorEastAsia" w:eastAsiaTheme="minorEastAsia" w:hAnsiTheme="minorEastAsia"/>
          <w:b w:val="0"/>
          <w:color w:val="auto"/>
          <w:sz w:val="21"/>
          <w:szCs w:val="21"/>
        </w:rPr>
      </w:pPr>
    </w:p>
    <w:p w:rsidR="00BB007C" w:rsidRPr="00E758B3" w:rsidRDefault="00BB007C" w:rsidP="00BB007C">
      <w:pPr>
        <w:spacing w:line="400" w:lineRule="exact"/>
        <w:ind w:left="223" w:hangingChars="100" w:hanging="223"/>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lastRenderedPageBreak/>
        <w:t xml:space="preserve">３　</w:t>
      </w:r>
      <w:r w:rsidR="007B6D4B" w:rsidRPr="00E758B3">
        <w:rPr>
          <w:rFonts w:ascii="ＭＳ ゴシック" w:eastAsia="ＭＳ ゴシック" w:hAnsi="ＭＳ ゴシック" w:hint="eastAsia"/>
          <w:color w:val="auto"/>
          <w:sz w:val="21"/>
          <w:szCs w:val="21"/>
        </w:rPr>
        <w:t>解約された信託財産又は支援預貯金を使用したときは，速やかに次の資料を家庭裁判所へ提出してください。</w:t>
      </w:r>
    </w:p>
    <w:p w:rsidR="00BB007C" w:rsidRPr="00E758B3" w:rsidRDefault="00BB007C" w:rsidP="00BB007C">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ゴシック" w:eastAsia="ＭＳ ゴシック" w:hAnsi="ＭＳ ゴシック"/>
          <w:color w:val="auto"/>
          <w:sz w:val="21"/>
          <w:szCs w:val="21"/>
        </w:rPr>
        <w:t>(1)　後見事務報告書（随時）</w:t>
      </w:r>
      <w:r w:rsidRPr="00E758B3">
        <w:rPr>
          <w:rFonts w:asciiTheme="minorEastAsia" w:eastAsiaTheme="minorEastAsia" w:hAnsiTheme="minorEastAsia" w:hint="eastAsia"/>
          <w:b w:val="0"/>
          <w:color w:val="auto"/>
          <w:sz w:val="21"/>
          <w:szCs w:val="21"/>
        </w:rPr>
        <w:t>（書式</w:t>
      </w:r>
      <w:r w:rsidR="00585289" w:rsidRPr="00177B87">
        <w:rPr>
          <w:rFonts w:asciiTheme="minorEastAsia" w:eastAsiaTheme="minorEastAsia" w:hAnsiTheme="minorEastAsia"/>
          <w:b w:val="0"/>
          <w:color w:val="auto"/>
          <w:sz w:val="21"/>
          <w:szCs w:val="21"/>
        </w:rPr>
        <w:fldChar w:fldCharType="begin"/>
      </w:r>
      <w:r w:rsidRPr="00E758B3">
        <w:rPr>
          <w:rFonts w:asciiTheme="minorEastAsia" w:eastAsiaTheme="minorEastAsia" w:hAnsiTheme="minorEastAsia"/>
          <w:b w:val="0"/>
          <w:color w:val="auto"/>
          <w:sz w:val="21"/>
          <w:szCs w:val="21"/>
        </w:rPr>
        <w:instrText xml:space="preserve"> PAGEREF _Ref412921611 \h </w:instrText>
      </w:r>
      <w:r w:rsidR="00585289" w:rsidRPr="00177B87">
        <w:rPr>
          <w:rFonts w:asciiTheme="minorEastAsia" w:eastAsiaTheme="minorEastAsia" w:hAnsiTheme="minorEastAsia"/>
          <w:b w:val="0"/>
          <w:color w:val="auto"/>
          <w:sz w:val="21"/>
          <w:szCs w:val="21"/>
        </w:rPr>
      </w:r>
      <w:r w:rsidR="00585289"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33</w:t>
      </w:r>
      <w:r w:rsidR="00585289"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w:t>
      </w:r>
    </w:p>
    <w:p w:rsidR="00BB007C" w:rsidRPr="00E758B3" w:rsidRDefault="00BB007C" w:rsidP="00BB007C">
      <w:pPr>
        <w:spacing w:line="400" w:lineRule="exact"/>
        <w:ind w:left="444" w:hangingChars="200" w:hanging="444"/>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Theme="minorEastAsia" w:eastAsiaTheme="minorEastAsia" w:hAnsiTheme="minorEastAsia"/>
          <w:color w:val="auto"/>
          <w:sz w:val="21"/>
          <w:szCs w:val="21"/>
        </w:rPr>
        <w:t xml:space="preserve">(2)　</w:t>
      </w:r>
      <w:r w:rsidR="00F03FA9" w:rsidRPr="00E758B3">
        <w:rPr>
          <w:rFonts w:asciiTheme="minorEastAsia" w:eastAsiaTheme="minorEastAsia" w:hAnsiTheme="minorEastAsia"/>
          <w:color w:val="auto"/>
          <w:sz w:val="21"/>
          <w:szCs w:val="21"/>
        </w:rPr>
        <w:t xml:space="preserve"> 解約した信託財産又は支援預貯金の入金先口座の通帳写し</w:t>
      </w:r>
      <w:r w:rsidRPr="00E758B3">
        <w:rPr>
          <w:rFonts w:asciiTheme="minorEastAsia" w:eastAsiaTheme="minorEastAsia" w:hAnsiTheme="minorEastAsia" w:hint="eastAsia"/>
          <w:b w:val="0"/>
          <w:color w:val="auto"/>
          <w:sz w:val="21"/>
          <w:szCs w:val="21"/>
        </w:rPr>
        <w:t>（</w:t>
      </w:r>
      <w:r w:rsidR="00C61D84" w:rsidRPr="00E758B3">
        <w:rPr>
          <w:rFonts w:ascii="ＭＳ 明朝" w:hAnsi="ＭＳ 明朝" w:hint="eastAsia"/>
          <w:b w:val="0"/>
          <w:color w:val="auto"/>
          <w:sz w:val="21"/>
          <w:szCs w:val="21"/>
        </w:rPr>
        <w:t>表紙，表紙裏面と</w:t>
      </w:r>
      <w:r w:rsidRPr="00E758B3">
        <w:rPr>
          <w:rFonts w:asciiTheme="minorEastAsia" w:eastAsiaTheme="minorEastAsia" w:hAnsiTheme="minorEastAsia" w:hint="eastAsia"/>
          <w:b w:val="0"/>
          <w:color w:val="auto"/>
          <w:sz w:val="21"/>
          <w:szCs w:val="21"/>
        </w:rPr>
        <w:t>解約金の</w:t>
      </w:r>
      <w:r w:rsidR="00FB7514" w:rsidRPr="00E758B3">
        <w:rPr>
          <w:rFonts w:asciiTheme="minorEastAsia" w:eastAsiaTheme="minorEastAsia" w:hAnsiTheme="minorEastAsia" w:hint="eastAsia"/>
          <w:b w:val="0"/>
          <w:color w:val="auto"/>
          <w:sz w:val="21"/>
          <w:szCs w:val="21"/>
        </w:rPr>
        <w:t>入金と出金の記録がある</w:t>
      </w:r>
      <w:r w:rsidR="00C61D84" w:rsidRPr="00E758B3">
        <w:rPr>
          <w:rFonts w:asciiTheme="minorEastAsia" w:eastAsiaTheme="minorEastAsia" w:hAnsiTheme="minorEastAsia" w:hint="eastAsia"/>
          <w:b w:val="0"/>
          <w:color w:val="auto"/>
          <w:sz w:val="21"/>
          <w:szCs w:val="21"/>
        </w:rPr>
        <w:t>明細の</w:t>
      </w:r>
      <w:r w:rsidRPr="00E758B3">
        <w:rPr>
          <w:rFonts w:asciiTheme="minorEastAsia" w:eastAsiaTheme="minorEastAsia" w:hAnsiTheme="minorEastAsia" w:hint="eastAsia"/>
          <w:b w:val="0"/>
          <w:color w:val="auto"/>
          <w:sz w:val="21"/>
          <w:szCs w:val="21"/>
        </w:rPr>
        <w:t>ページ）</w:t>
      </w:r>
      <w:r w:rsidR="000A6698" w:rsidRPr="00E758B3">
        <w:rPr>
          <w:rFonts w:asciiTheme="minorEastAsia" w:eastAsiaTheme="minorEastAsia" w:hAnsiTheme="minorEastAsia" w:hint="eastAsia"/>
          <w:b w:val="0"/>
          <w:color w:val="auto"/>
          <w:sz w:val="21"/>
          <w:szCs w:val="21"/>
        </w:rPr>
        <w:t>（なお</w:t>
      </w:r>
      <w:r w:rsidR="00B11884" w:rsidRPr="00177B87">
        <w:rPr>
          <w:rFonts w:asciiTheme="minorEastAsia" w:eastAsiaTheme="minorEastAsia" w:hAnsiTheme="minorEastAsia"/>
          <w:b w:val="0"/>
          <w:color w:val="auto"/>
          <w:sz w:val="21"/>
          <w:szCs w:val="21"/>
        </w:rPr>
        <w:fldChar w:fldCharType="begin"/>
      </w:r>
      <w:r w:rsidR="00B11884" w:rsidRPr="00E758B3">
        <w:rPr>
          <w:rFonts w:asciiTheme="minorEastAsia" w:eastAsiaTheme="minorEastAsia" w:hAnsiTheme="minorEastAsia"/>
          <w:b w:val="0"/>
          <w:color w:val="auto"/>
          <w:sz w:val="21"/>
          <w:szCs w:val="21"/>
        </w:rPr>
        <w:instrText xml:space="preserve"> PAGEREF  家庭裁判所への報告や申立等の留意事項 \h </w:instrText>
      </w:r>
      <w:r w:rsidR="00B11884" w:rsidRPr="00177B87">
        <w:rPr>
          <w:rFonts w:asciiTheme="minorEastAsia" w:eastAsiaTheme="minorEastAsia" w:hAnsiTheme="minorEastAsia"/>
          <w:b w:val="0"/>
          <w:color w:val="auto"/>
          <w:sz w:val="21"/>
          <w:szCs w:val="21"/>
        </w:rPr>
      </w:r>
      <w:r w:rsidR="00B11884"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11</w:t>
      </w:r>
      <w:r w:rsidR="00B11884" w:rsidRPr="00177B87">
        <w:rPr>
          <w:rFonts w:asciiTheme="minorEastAsia" w:eastAsiaTheme="minorEastAsia" w:hAnsiTheme="minorEastAsia"/>
          <w:b w:val="0"/>
          <w:color w:val="auto"/>
          <w:sz w:val="21"/>
          <w:szCs w:val="21"/>
        </w:rPr>
        <w:fldChar w:fldCharType="end"/>
      </w:r>
      <w:r w:rsidR="000A6698" w:rsidRPr="00E758B3">
        <w:rPr>
          <w:rFonts w:asciiTheme="minorEastAsia" w:eastAsiaTheme="minorEastAsia" w:hAnsiTheme="minorEastAsia" w:hint="eastAsia"/>
          <w:b w:val="0"/>
          <w:color w:val="auto"/>
          <w:sz w:val="21"/>
          <w:szCs w:val="21"/>
        </w:rPr>
        <w:t>ページ参照）</w:t>
      </w:r>
    </w:p>
    <w:p w:rsidR="00BB007C" w:rsidRPr="00E758B3" w:rsidRDefault="00BB007C" w:rsidP="00BB007C">
      <w:pPr>
        <w:spacing w:line="400" w:lineRule="exact"/>
        <w:ind w:left="222" w:hangingChars="100" w:hanging="222"/>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Theme="minorEastAsia" w:eastAsiaTheme="minorEastAsia" w:hAnsiTheme="minorEastAsia"/>
          <w:color w:val="auto"/>
          <w:sz w:val="21"/>
          <w:szCs w:val="21"/>
        </w:rPr>
        <w:t xml:space="preserve">(3)　</w:t>
      </w:r>
      <w:r w:rsidR="00F03FA9" w:rsidRPr="00E758B3">
        <w:rPr>
          <w:rFonts w:asciiTheme="minorEastAsia" w:eastAsiaTheme="minorEastAsia" w:hAnsiTheme="minorEastAsia"/>
          <w:color w:val="auto"/>
          <w:sz w:val="21"/>
          <w:szCs w:val="21"/>
        </w:rPr>
        <w:t xml:space="preserve"> 解約した信託財産又は支援預貯金の使途が分かる資料</w:t>
      </w:r>
      <w:r w:rsidRPr="00E758B3">
        <w:rPr>
          <w:rFonts w:asciiTheme="minorEastAsia" w:eastAsiaTheme="minorEastAsia" w:hAnsiTheme="minorEastAsia" w:hint="eastAsia"/>
          <w:b w:val="0"/>
          <w:color w:val="auto"/>
          <w:sz w:val="21"/>
          <w:szCs w:val="21"/>
        </w:rPr>
        <w:t>（契約書，領収書等）写し</w:t>
      </w:r>
    </w:p>
    <w:p w:rsidR="00BB007C" w:rsidRPr="00E758B3" w:rsidRDefault="00BB007C" w:rsidP="00BB007C">
      <w:pPr>
        <w:spacing w:line="320" w:lineRule="exact"/>
        <w:ind w:firstLineChars="300" w:firstLine="576"/>
        <w:rPr>
          <w:rFonts w:asciiTheme="minorEastAsia" w:eastAsiaTheme="minorEastAsia" w:hAnsiTheme="minorEastAsia"/>
          <w:b w:val="0"/>
          <w:color w:val="auto"/>
          <w:sz w:val="18"/>
          <w:szCs w:val="18"/>
        </w:rPr>
      </w:pPr>
      <w:r w:rsidRPr="00E758B3">
        <w:rPr>
          <w:rFonts w:hint="eastAsia"/>
          <w:b w:val="0"/>
          <w:color w:val="auto"/>
          <w:sz w:val="18"/>
          <w:szCs w:val="18"/>
        </w:rPr>
        <w:t xml:space="preserve">※　</w:t>
      </w:r>
      <w:r w:rsidRPr="00E758B3">
        <w:rPr>
          <w:rFonts w:asciiTheme="minorEastAsia" w:eastAsiaTheme="minorEastAsia" w:hAnsiTheme="minorEastAsia" w:hint="eastAsia"/>
          <w:b w:val="0"/>
          <w:color w:val="auto"/>
          <w:sz w:val="18"/>
          <w:szCs w:val="18"/>
        </w:rPr>
        <w:t>領収書については，通帳写しからわかる場合には不要です。</w:t>
      </w:r>
    </w:p>
    <w:p w:rsidR="00EB7569" w:rsidRPr="00E758B3" w:rsidRDefault="00EB7569" w:rsidP="00EB7569">
      <w:pPr>
        <w:widowControl/>
        <w:overflowPunct/>
        <w:adjustRightInd/>
        <w:jc w:val="left"/>
        <w:textAlignment w:val="auto"/>
        <w:rPr>
          <w:b w:val="0"/>
          <w:color w:val="auto"/>
          <w:sz w:val="20"/>
          <w:szCs w:val="20"/>
        </w:rPr>
      </w:pPr>
      <w:r w:rsidRPr="00E758B3">
        <w:rPr>
          <w:b w:val="0"/>
          <w:color w:val="auto"/>
          <w:sz w:val="20"/>
          <w:szCs w:val="20"/>
        </w:rPr>
        <w:br w:type="page"/>
      </w:r>
    </w:p>
    <w:p w:rsidR="00EB7569" w:rsidRPr="00E758B3" w:rsidRDefault="00F33F22" w:rsidP="00306EC0">
      <w:pPr>
        <w:pStyle w:val="2"/>
        <w:rPr>
          <w:b/>
          <w:color w:val="auto"/>
        </w:rPr>
      </w:pPr>
      <w:bookmarkStart w:id="158" w:name="_Ref406680953"/>
      <w:bookmarkStart w:id="159" w:name="_Toc124770291"/>
      <w:r w:rsidRPr="00E758B3">
        <w:rPr>
          <w:rFonts w:hint="eastAsia"/>
          <w:color w:val="auto"/>
        </w:rPr>
        <w:lastRenderedPageBreak/>
        <w:t>書式</w:t>
      </w:r>
      <w:r w:rsidR="0012070C" w:rsidRPr="00E758B3">
        <w:rPr>
          <w:color w:val="auto"/>
        </w:rPr>
        <w:t>10</w:t>
      </w:r>
      <w:r w:rsidR="00F03FA9" w:rsidRPr="00E758B3">
        <w:rPr>
          <w:rFonts w:hint="eastAsia"/>
          <w:color w:val="auto"/>
        </w:rPr>
        <w:t>の１</w:t>
      </w:r>
      <w:r w:rsidRPr="00E758B3">
        <w:rPr>
          <w:rFonts w:hint="eastAsia"/>
          <w:color w:val="auto"/>
        </w:rPr>
        <w:t xml:space="preserve">　報告書（</w:t>
      </w:r>
      <w:r w:rsidR="00F03FA9" w:rsidRPr="00E758B3">
        <w:rPr>
          <w:rFonts w:hint="eastAsia"/>
          <w:color w:val="auto"/>
        </w:rPr>
        <w:t>後見制度支援信託契約の解約</w:t>
      </w:r>
      <w:r w:rsidRPr="00E758B3">
        <w:rPr>
          <w:rFonts w:hint="eastAsia"/>
          <w:color w:val="auto"/>
        </w:rPr>
        <w:t>）</w:t>
      </w:r>
      <w:bookmarkEnd w:id="158"/>
      <w:bookmarkEnd w:id="159"/>
    </w:p>
    <w:p w:rsidR="00EB7569" w:rsidRPr="00E758B3" w:rsidRDefault="00117F49" w:rsidP="00EB7569">
      <w:pPr>
        <w:spacing w:line="332" w:lineRule="exact"/>
        <w:rPr>
          <w:rFonts w:ascii="ＭＳ 明朝" w:hAnsi="ＭＳ 明朝"/>
          <w:b w:val="0"/>
          <w:color w:val="auto"/>
        </w:rPr>
      </w:pPr>
      <w:r w:rsidRPr="00E758B3">
        <w:rPr>
          <w:rFonts w:hint="eastAsia"/>
          <w:b w:val="0"/>
          <w:color w:val="auto"/>
        </w:rPr>
        <w:t>選任</w:t>
      </w:r>
      <w:r w:rsidR="00EB7569" w:rsidRPr="00E758B3">
        <w:rPr>
          <w:rFonts w:hint="eastAsia"/>
          <w:b w:val="0"/>
          <w:color w:val="auto"/>
        </w:rPr>
        <w:t>事件</w:t>
      </w:r>
      <w:r w:rsidR="00EB7569" w:rsidRPr="00E758B3">
        <w:rPr>
          <w:rFonts w:ascii="ＭＳ 明朝" w:hAnsi="ＭＳ 明朝" w:hint="eastAsia"/>
          <w:b w:val="0"/>
          <w:color w:val="auto"/>
        </w:rPr>
        <w:t xml:space="preserve">番号　</w:t>
      </w:r>
      <w:r w:rsidR="00386F75" w:rsidRPr="00E758B3">
        <w:rPr>
          <w:rFonts w:ascii="ＭＳ 明朝" w:hAnsi="ＭＳ 明朝" w:hint="eastAsia"/>
          <w:b w:val="0"/>
          <w:color w:val="auto"/>
        </w:rPr>
        <w:t>令和</w:t>
      </w:r>
      <w:r w:rsidR="00EB7569" w:rsidRPr="00E758B3">
        <w:rPr>
          <w:rFonts w:ascii="ＭＳ 明朝" w:hAnsi="ＭＳ 明朝" w:hint="eastAsia"/>
          <w:b w:val="0"/>
          <w:color w:val="auto"/>
          <w:u w:val="single"/>
        </w:rPr>
        <w:t xml:space="preserve">　　　</w:t>
      </w:r>
      <w:r w:rsidR="00EB7569" w:rsidRPr="00E758B3">
        <w:rPr>
          <w:rFonts w:ascii="ＭＳ 明朝" w:hAnsi="ＭＳ 明朝" w:hint="eastAsia"/>
          <w:b w:val="0"/>
          <w:color w:val="auto"/>
        </w:rPr>
        <w:t>年</w:t>
      </w:r>
      <w:r w:rsidR="00547D43" w:rsidRPr="00E758B3">
        <w:rPr>
          <w:rFonts w:ascii="ＭＳ 明朝" w:hAnsi="ＭＳ 明朝"/>
          <w:b w:val="0"/>
          <w:color w:val="auto"/>
        </w:rPr>
        <w:t>(家)</w:t>
      </w:r>
      <w:r w:rsidR="00EB7569" w:rsidRPr="00E758B3">
        <w:rPr>
          <w:rFonts w:ascii="ＭＳ 明朝" w:hAnsi="ＭＳ 明朝" w:hint="eastAsia"/>
          <w:b w:val="0"/>
          <w:color w:val="auto"/>
        </w:rPr>
        <w:t>第</w:t>
      </w:r>
      <w:r w:rsidR="00EB7569" w:rsidRPr="00E758B3">
        <w:rPr>
          <w:rFonts w:ascii="ＭＳ 明朝" w:hAnsi="ＭＳ 明朝" w:hint="eastAsia"/>
          <w:b w:val="0"/>
          <w:color w:val="auto"/>
          <w:u w:val="single"/>
        </w:rPr>
        <w:t xml:space="preserve">　　　　　</w:t>
      </w:r>
      <w:r w:rsidR="00EB7569" w:rsidRPr="00E758B3">
        <w:rPr>
          <w:rFonts w:ascii="ＭＳ 明朝" w:hAnsi="ＭＳ 明朝" w:hint="eastAsia"/>
          <w:b w:val="0"/>
          <w:color w:val="auto"/>
        </w:rPr>
        <w:t>号</w:t>
      </w:r>
    </w:p>
    <w:p w:rsidR="00EB7569" w:rsidRPr="00E758B3" w:rsidRDefault="00EB0587" w:rsidP="00EB7569">
      <w:pPr>
        <w:spacing w:line="332" w:lineRule="exact"/>
        <w:rPr>
          <w:rFonts w:ascii="ＭＳ 明朝" w:hAnsi="ＭＳ 明朝"/>
          <w:b w:val="0"/>
          <w:color w:val="auto"/>
        </w:rPr>
      </w:pPr>
      <w:r w:rsidRPr="00E758B3">
        <w:rPr>
          <w:rFonts w:ascii="ＭＳ 明朝" w:hAnsi="ＭＳ 明朝" w:hint="eastAsia"/>
          <w:b w:val="0"/>
          <w:color w:val="auto"/>
        </w:rPr>
        <w:t>未成年者</w:t>
      </w:r>
      <w:r w:rsidR="00EB7569" w:rsidRPr="00E758B3">
        <w:rPr>
          <w:rFonts w:ascii="ＭＳ 明朝" w:hAnsi="ＭＳ 明朝" w:hint="eastAsia"/>
          <w:b w:val="0"/>
          <w:color w:val="auto"/>
          <w:u w:val="single"/>
        </w:rPr>
        <w:t xml:space="preserve">　　　　　　　　　　</w:t>
      </w:r>
    </w:p>
    <w:p w:rsidR="00EB7569" w:rsidRPr="00E758B3" w:rsidRDefault="00EB7569" w:rsidP="00EB7569">
      <w:pPr>
        <w:spacing w:line="332" w:lineRule="exact"/>
        <w:rPr>
          <w:rFonts w:ascii="ＭＳ 明朝" w:hAnsi="ＭＳ 明朝"/>
          <w:b w:val="0"/>
          <w:color w:val="auto"/>
        </w:rPr>
      </w:pPr>
    </w:p>
    <w:p w:rsidR="003865D5" w:rsidRPr="00E758B3" w:rsidRDefault="003865D5" w:rsidP="003865D5">
      <w:pPr>
        <w:snapToGrid w:val="0"/>
        <w:jc w:val="center"/>
        <w:rPr>
          <w:rFonts w:ascii="ＭＳ 明朝" w:hAnsi="ＭＳ 明朝"/>
          <w:b w:val="0"/>
          <w:color w:val="auto"/>
          <w:sz w:val="32"/>
          <w:szCs w:val="32"/>
        </w:rPr>
      </w:pPr>
      <w:r w:rsidRPr="00E758B3">
        <w:rPr>
          <w:rFonts w:ascii="ＭＳ 明朝" w:hAnsi="ＭＳ 明朝" w:hint="eastAsia"/>
          <w:b w:val="0"/>
          <w:color w:val="auto"/>
          <w:sz w:val="32"/>
          <w:szCs w:val="32"/>
        </w:rPr>
        <w:t xml:space="preserve">　　　　</w:t>
      </w:r>
      <w:r w:rsidRPr="00E758B3">
        <w:rPr>
          <w:rFonts w:ascii="ＭＳ 明朝" w:hAnsi="ＭＳ 明朝"/>
          <w:b w:val="0"/>
          <w:color w:val="auto"/>
          <w:sz w:val="32"/>
          <w:szCs w:val="32"/>
        </w:rPr>
        <w:t xml:space="preserve"> 報　告　書　</w:t>
      </w:r>
      <w:r w:rsidRPr="00E758B3">
        <w:rPr>
          <w:rFonts w:ascii="ＭＳ 明朝" w:hAnsi="ＭＳ 明朝" w:hint="eastAsia"/>
          <w:b w:val="0"/>
          <w:color w:val="auto"/>
        </w:rPr>
        <w:t>（信託契約の解約）</w:t>
      </w:r>
    </w:p>
    <w:p w:rsidR="00EB7569" w:rsidRPr="00E758B3" w:rsidRDefault="00EB7569" w:rsidP="00EB7569">
      <w:pPr>
        <w:spacing w:line="332" w:lineRule="exact"/>
        <w:rPr>
          <w:rFonts w:ascii="ＭＳ 明朝" w:hAnsi="ＭＳ 明朝"/>
          <w:b w:val="0"/>
          <w:color w:val="auto"/>
        </w:rPr>
      </w:pPr>
    </w:p>
    <w:p w:rsidR="00EB7569" w:rsidRPr="00E758B3" w:rsidRDefault="00EB7569" w:rsidP="00EB7569">
      <w:pPr>
        <w:spacing w:line="332" w:lineRule="exact"/>
        <w:rPr>
          <w:rFonts w:ascii="ＭＳ 明朝" w:hAnsi="ＭＳ 明朝"/>
          <w:b w:val="0"/>
          <w:color w:val="auto"/>
        </w:rPr>
      </w:pPr>
      <w:r w:rsidRPr="00E758B3">
        <w:rPr>
          <w:rFonts w:ascii="ＭＳ 明朝" w:hAnsi="ＭＳ 明朝" w:hint="eastAsia"/>
          <w:b w:val="0"/>
          <w:color w:val="auto"/>
        </w:rPr>
        <w:t xml:space="preserve">　</w:t>
      </w:r>
      <w:r w:rsidR="00F03FA9" w:rsidRPr="00E758B3">
        <w:rPr>
          <w:rFonts w:ascii="ＭＳ 明朝" w:hAnsi="ＭＳ 明朝" w:hint="eastAsia"/>
          <w:b w:val="0"/>
          <w:color w:val="auto"/>
        </w:rPr>
        <w:t>高知家庭裁判所</w:t>
      </w:r>
      <w:r w:rsidR="00F03FA9" w:rsidRPr="00E758B3">
        <w:rPr>
          <w:rFonts w:ascii="ＭＳ 明朝" w:hAnsi="ＭＳ 明朝"/>
          <w:b w:val="0"/>
          <w:color w:val="auto"/>
        </w:rPr>
        <w:t>(□</w:t>
      </w:r>
      <w:r w:rsidR="00F03FA9" w:rsidRPr="00E758B3">
        <w:rPr>
          <w:rFonts w:ascii="ＭＳ 明朝" w:hAnsi="ＭＳ 明朝" w:hint="eastAsia"/>
          <w:b w:val="0"/>
          <w:color w:val="auto"/>
        </w:rPr>
        <w:t xml:space="preserve">　　　</w:t>
      </w:r>
      <w:r w:rsidR="00F03FA9" w:rsidRPr="00E758B3">
        <w:rPr>
          <w:rFonts w:ascii="ＭＳ 明朝" w:hAnsi="ＭＳ 明朝"/>
          <w:b w:val="0"/>
          <w:color w:val="auto"/>
        </w:rPr>
        <w:t>支部)</w:t>
      </w:r>
      <w:r w:rsidRPr="00E758B3">
        <w:rPr>
          <w:rFonts w:ascii="ＭＳ 明朝" w:hAnsi="ＭＳ 明朝" w:hint="eastAsia"/>
          <w:b w:val="0"/>
          <w:color w:val="auto"/>
        </w:rPr>
        <w:t>御中</w:t>
      </w:r>
    </w:p>
    <w:p w:rsidR="00EB7569" w:rsidRPr="00E758B3" w:rsidRDefault="00EB7569" w:rsidP="00EB7569">
      <w:pPr>
        <w:spacing w:line="332" w:lineRule="exact"/>
        <w:ind w:firstLineChars="2600" w:firstLine="6552"/>
        <w:jc w:val="right"/>
        <w:rPr>
          <w:rFonts w:ascii="ＭＳ 明朝" w:hAnsi="ＭＳ 明朝"/>
          <w:b w:val="0"/>
          <w:color w:val="auto"/>
        </w:rPr>
      </w:pPr>
    </w:p>
    <w:p w:rsidR="00EB7569" w:rsidRPr="00E758B3" w:rsidRDefault="00386F75" w:rsidP="00EB7569">
      <w:pPr>
        <w:spacing w:line="332" w:lineRule="exact"/>
        <w:ind w:right="1260" w:firstLineChars="1900" w:firstLine="4788"/>
        <w:rPr>
          <w:rFonts w:ascii="ＭＳ 明朝" w:hAnsi="ＭＳ 明朝"/>
          <w:b w:val="0"/>
          <w:color w:val="auto"/>
        </w:rPr>
      </w:pPr>
      <w:r w:rsidRPr="00E758B3">
        <w:rPr>
          <w:rFonts w:ascii="ＭＳ 明朝" w:hAnsi="ＭＳ 明朝" w:hint="eastAsia"/>
          <w:b w:val="0"/>
          <w:color w:val="auto"/>
        </w:rPr>
        <w:t>令和</w:t>
      </w:r>
      <w:r w:rsidR="00EB7569" w:rsidRPr="00E758B3">
        <w:rPr>
          <w:rFonts w:ascii="ＭＳ 明朝" w:hAnsi="ＭＳ 明朝" w:hint="eastAsia"/>
          <w:b w:val="0"/>
          <w:color w:val="auto"/>
          <w:u w:val="single"/>
        </w:rPr>
        <w:t xml:space="preserve">　　</w:t>
      </w:r>
      <w:r w:rsidR="00EB7569" w:rsidRPr="00E758B3">
        <w:rPr>
          <w:rFonts w:ascii="ＭＳ 明朝" w:hAnsi="ＭＳ 明朝" w:hint="eastAsia"/>
          <w:b w:val="0"/>
          <w:color w:val="auto"/>
        </w:rPr>
        <w:t>年</w:t>
      </w:r>
      <w:r w:rsidR="00EB7569" w:rsidRPr="00E758B3">
        <w:rPr>
          <w:rFonts w:ascii="ＭＳ 明朝" w:hAnsi="ＭＳ 明朝" w:hint="eastAsia"/>
          <w:b w:val="0"/>
          <w:color w:val="auto"/>
          <w:u w:val="single"/>
        </w:rPr>
        <w:t xml:space="preserve">　　</w:t>
      </w:r>
      <w:r w:rsidR="00EB7569" w:rsidRPr="00E758B3">
        <w:rPr>
          <w:rFonts w:ascii="ＭＳ 明朝" w:hAnsi="ＭＳ 明朝" w:hint="eastAsia"/>
          <w:b w:val="0"/>
          <w:color w:val="auto"/>
        </w:rPr>
        <w:t>月</w:t>
      </w:r>
      <w:r w:rsidR="00EB7569" w:rsidRPr="00E758B3">
        <w:rPr>
          <w:rFonts w:ascii="ＭＳ 明朝" w:hAnsi="ＭＳ 明朝" w:hint="eastAsia"/>
          <w:b w:val="0"/>
          <w:color w:val="auto"/>
          <w:u w:val="single"/>
        </w:rPr>
        <w:t xml:space="preserve">　　</w:t>
      </w:r>
      <w:r w:rsidR="00EB7569" w:rsidRPr="00E758B3">
        <w:rPr>
          <w:rFonts w:ascii="ＭＳ 明朝" w:hAnsi="ＭＳ 明朝" w:hint="eastAsia"/>
          <w:b w:val="0"/>
          <w:color w:val="auto"/>
        </w:rPr>
        <w:t xml:space="preserve">日　</w:t>
      </w:r>
    </w:p>
    <w:p w:rsidR="00EB7569" w:rsidRPr="00E758B3" w:rsidRDefault="00EB7569" w:rsidP="00EB7569">
      <w:pPr>
        <w:spacing w:line="332" w:lineRule="exact"/>
        <w:rPr>
          <w:rFonts w:ascii="ＭＳ 明朝" w:hAnsi="ＭＳ 明朝"/>
          <w:b w:val="0"/>
          <w:color w:val="auto"/>
        </w:rPr>
      </w:pPr>
    </w:p>
    <w:p w:rsidR="00EB7569" w:rsidRPr="00E758B3" w:rsidRDefault="00EB7569" w:rsidP="00EB7569">
      <w:pPr>
        <w:spacing w:line="332" w:lineRule="exact"/>
        <w:rPr>
          <w:rFonts w:ascii="ＭＳ 明朝" w:hAnsi="ＭＳ 明朝"/>
          <w:b w:val="0"/>
          <w:color w:val="auto"/>
          <w:u w:val="single"/>
        </w:rPr>
      </w:pPr>
      <w:r w:rsidRPr="00E758B3">
        <w:rPr>
          <w:rFonts w:ascii="ＭＳ 明朝" w:hAnsi="ＭＳ 明朝" w:hint="eastAsia"/>
          <w:b w:val="0"/>
          <w:color w:val="auto"/>
        </w:rPr>
        <w:t xml:space="preserve">　　　　　　　　　</w:t>
      </w:r>
      <w:r w:rsidR="00351C2E" w:rsidRPr="00E758B3">
        <w:rPr>
          <w:rFonts w:ascii="ＭＳ 明朝" w:hAnsi="ＭＳ 明朝" w:hint="eastAsia"/>
          <w:b w:val="0"/>
          <w:color w:val="auto"/>
        </w:rPr>
        <w:t xml:space="preserve">　　　　　　　　　</w:t>
      </w:r>
      <w:r w:rsidRPr="00E758B3">
        <w:rPr>
          <w:rFonts w:ascii="ＭＳ 明朝" w:hAnsi="ＭＳ 明朝" w:hint="eastAsia"/>
          <w:b w:val="0"/>
          <w:color w:val="auto"/>
        </w:rPr>
        <w:t xml:space="preserve">　</w:t>
      </w:r>
      <w:r w:rsidR="004E14FF" w:rsidRPr="00E758B3">
        <w:rPr>
          <w:rFonts w:ascii="ＭＳ 明朝" w:hAnsi="ＭＳ 明朝" w:hint="eastAsia"/>
          <w:b w:val="0"/>
          <w:color w:val="auto"/>
        </w:rPr>
        <w:t>未成年後見人</w:t>
      </w:r>
      <w:r w:rsidRPr="00E758B3">
        <w:rPr>
          <w:rFonts w:ascii="ＭＳ 明朝" w:hAnsi="ＭＳ 明朝" w:hint="eastAsia"/>
          <w:b w:val="0"/>
          <w:color w:val="auto"/>
          <w:u w:val="single"/>
        </w:rPr>
        <w:t xml:space="preserve">　　　　　　　　　　印</w:t>
      </w:r>
    </w:p>
    <w:p w:rsidR="00EB7569" w:rsidRPr="00E758B3" w:rsidRDefault="00EB7569" w:rsidP="00EB7569">
      <w:pPr>
        <w:spacing w:line="332" w:lineRule="exact"/>
        <w:ind w:firstLineChars="2500" w:firstLine="6300"/>
        <w:rPr>
          <w:rFonts w:ascii="ＭＳ 明朝" w:hAnsi="ＭＳ 明朝"/>
          <w:b w:val="0"/>
          <w:color w:val="auto"/>
        </w:rPr>
      </w:pPr>
    </w:p>
    <w:p w:rsidR="003865D5" w:rsidRPr="00E758B3" w:rsidRDefault="003865D5" w:rsidP="003865D5">
      <w:pPr>
        <w:spacing w:line="332" w:lineRule="exact"/>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銀行を受託者とする信託契約につき，下記のとおり解約が必要であると考えますので，報告します。</w:t>
      </w:r>
    </w:p>
    <w:p w:rsidR="003865D5" w:rsidRPr="00E758B3" w:rsidRDefault="003865D5" w:rsidP="003865D5">
      <w:pPr>
        <w:spacing w:line="332" w:lineRule="exact"/>
        <w:jc w:val="center"/>
        <w:rPr>
          <w:rFonts w:ascii="ＭＳ 明朝" w:hAnsi="ＭＳ 明朝"/>
          <w:b w:val="0"/>
          <w:color w:val="auto"/>
        </w:rPr>
      </w:pPr>
      <w:r w:rsidRPr="00E758B3">
        <w:rPr>
          <w:rFonts w:ascii="ＭＳ 明朝" w:hAnsi="ＭＳ 明朝" w:hint="eastAsia"/>
          <w:b w:val="0"/>
          <w:color w:val="auto"/>
        </w:rPr>
        <w:t>記</w:t>
      </w:r>
    </w:p>
    <w:p w:rsidR="003865D5" w:rsidRPr="00E758B3" w:rsidRDefault="003865D5" w:rsidP="003865D5">
      <w:pPr>
        <w:spacing w:line="332" w:lineRule="exact"/>
        <w:rPr>
          <w:rFonts w:ascii="ＭＳ 明朝" w:hAnsi="ＭＳ 明朝"/>
          <w:b w:val="0"/>
          <w:color w:val="auto"/>
        </w:rPr>
      </w:pPr>
      <w:r w:rsidRPr="00E758B3">
        <w:rPr>
          <w:rFonts w:ascii="ＭＳ 明朝" w:hAnsi="ＭＳ 明朝" w:hint="eastAsia"/>
          <w:b w:val="0"/>
          <w:color w:val="auto"/>
        </w:rPr>
        <w:t xml:space="preserve">１　</w:t>
      </w:r>
      <w:r w:rsidRPr="00177B87">
        <w:rPr>
          <w:rFonts w:ascii="ＭＳ 明朝" w:hAnsi="ＭＳ 明朝" w:hint="eastAsia"/>
          <w:b w:val="0"/>
          <w:color w:val="auto"/>
          <w:spacing w:val="642"/>
          <w:fitText w:val="1764" w:id="746920448"/>
        </w:rPr>
        <w:t>理</w:t>
      </w:r>
      <w:r w:rsidRPr="00177B87">
        <w:rPr>
          <w:rFonts w:ascii="ＭＳ 明朝" w:hAnsi="ＭＳ 明朝" w:hint="eastAsia"/>
          <w:b w:val="0"/>
          <w:color w:val="auto"/>
          <w:fitText w:val="1764" w:id="746920448"/>
        </w:rPr>
        <w:t>由</w:t>
      </w:r>
      <w:r w:rsidRPr="00E758B3">
        <w:rPr>
          <w:rFonts w:ascii="ＭＳ 明朝" w:hAnsi="ＭＳ 明朝" w:hint="eastAsia"/>
          <w:b w:val="0"/>
          <w:color w:val="auto"/>
        </w:rPr>
        <w:t xml:space="preserve">　　</w:t>
      </w:r>
      <w:r w:rsidR="00351C2E" w:rsidRPr="00E758B3">
        <w:rPr>
          <w:rFonts w:ascii="ＭＳ 明朝" w:hAnsi="ＭＳ 明朝" w:hint="eastAsia"/>
          <w:b w:val="0"/>
          <w:color w:val="auto"/>
          <w:u w:val="single"/>
        </w:rPr>
        <w:t xml:space="preserve">　　　　　　　　　　　　　　　　　</w:t>
      </w:r>
      <w:r w:rsidRPr="00E758B3">
        <w:rPr>
          <w:rFonts w:ascii="ＭＳ 明朝" w:hAnsi="ＭＳ 明朝" w:hint="eastAsia"/>
          <w:b w:val="0"/>
          <w:color w:val="auto"/>
          <w:u w:val="single"/>
        </w:rPr>
        <w:t xml:space="preserve">　　</w:t>
      </w:r>
      <w:r w:rsidRPr="00E758B3">
        <w:rPr>
          <w:rFonts w:ascii="ＭＳ 明朝" w:hAnsi="ＭＳ 明朝" w:hint="eastAsia"/>
          <w:b w:val="0"/>
          <w:color w:val="auto"/>
        </w:rPr>
        <w:t>に必要なため</w:t>
      </w:r>
    </w:p>
    <w:p w:rsidR="003865D5" w:rsidRPr="00E758B3" w:rsidRDefault="003865D5" w:rsidP="003865D5">
      <w:pPr>
        <w:spacing w:line="332" w:lineRule="exact"/>
        <w:rPr>
          <w:rFonts w:ascii="ＭＳ 明朝" w:hAnsi="ＭＳ 明朝"/>
          <w:b w:val="0"/>
          <w:color w:val="auto"/>
        </w:rPr>
      </w:pPr>
      <w:r w:rsidRPr="00E758B3">
        <w:rPr>
          <w:rFonts w:ascii="ＭＳ 明朝" w:hAnsi="ＭＳ 明朝" w:hint="eastAsia"/>
          <w:b w:val="0"/>
          <w:color w:val="auto"/>
        </w:rPr>
        <w:t xml:space="preserve">２　</w:t>
      </w:r>
      <w:r w:rsidRPr="00177B87">
        <w:rPr>
          <w:rFonts w:ascii="ＭＳ 明朝" w:hAnsi="ＭＳ 明朝" w:hint="eastAsia"/>
          <w:b w:val="0"/>
          <w:color w:val="auto"/>
          <w:spacing w:val="71"/>
          <w:fitText w:val="1764" w:id="746920449"/>
        </w:rPr>
        <w:t>解約申出</w:t>
      </w:r>
      <w:r w:rsidRPr="00177B87">
        <w:rPr>
          <w:rFonts w:ascii="ＭＳ 明朝" w:hAnsi="ＭＳ 明朝" w:hint="eastAsia"/>
          <w:b w:val="0"/>
          <w:color w:val="auto"/>
          <w:spacing w:val="-2"/>
          <w:fitText w:val="1764" w:id="746920449"/>
        </w:rPr>
        <w:t>日</w:t>
      </w:r>
      <w:r w:rsidRPr="00E758B3">
        <w:rPr>
          <w:rFonts w:ascii="ＭＳ 明朝" w:hAnsi="ＭＳ 明朝" w:hint="eastAsia"/>
          <w:b w:val="0"/>
          <w:color w:val="auto"/>
        </w:rPr>
        <w:t xml:space="preserve">　　指示の日から３週間以内の日</w:t>
      </w:r>
    </w:p>
    <w:p w:rsidR="003865D5" w:rsidRPr="00E758B3" w:rsidRDefault="003865D5" w:rsidP="003865D5">
      <w:pPr>
        <w:spacing w:line="332" w:lineRule="exact"/>
        <w:rPr>
          <w:rFonts w:ascii="ＭＳ 明朝" w:hAnsi="ＭＳ 明朝"/>
          <w:b w:val="0"/>
          <w:color w:val="auto"/>
        </w:rPr>
      </w:pPr>
      <w:r w:rsidRPr="00E758B3">
        <w:rPr>
          <w:rFonts w:ascii="ＭＳ 明朝" w:hAnsi="ＭＳ 明朝" w:hint="eastAsia"/>
          <w:b w:val="0"/>
          <w:color w:val="auto"/>
        </w:rPr>
        <w:t xml:space="preserve">　　　　　　　　　　　</w:t>
      </w:r>
      <w:r w:rsidRPr="00E758B3">
        <w:rPr>
          <w:rFonts w:ascii="ＭＳ 明朝" w:hAnsi="ＭＳ 明朝" w:hint="eastAsia"/>
          <w:b w:val="0"/>
          <w:color w:val="auto"/>
          <w:sz w:val="16"/>
          <w:szCs w:val="16"/>
        </w:rPr>
        <w:t>（初日不算入，最終日が</w:t>
      </w:r>
      <w:r w:rsidR="00F03FA9" w:rsidRPr="00E758B3">
        <w:rPr>
          <w:rFonts w:ascii="ＭＳ 明朝" w:hAnsi="ＭＳ 明朝" w:hint="eastAsia"/>
          <w:b w:val="0"/>
          <w:color w:val="auto"/>
          <w:sz w:val="16"/>
          <w:szCs w:val="16"/>
        </w:rPr>
        <w:t>休日</w:t>
      </w:r>
      <w:r w:rsidRPr="00E758B3">
        <w:rPr>
          <w:rFonts w:ascii="ＭＳ 明朝" w:hAnsi="ＭＳ 明朝" w:hint="eastAsia"/>
          <w:b w:val="0"/>
          <w:color w:val="auto"/>
          <w:sz w:val="16"/>
          <w:szCs w:val="16"/>
        </w:rPr>
        <w:t>の場合は翌営業日）</w:t>
      </w:r>
    </w:p>
    <w:p w:rsidR="003865D5" w:rsidRPr="00E758B3" w:rsidRDefault="003865D5" w:rsidP="003865D5">
      <w:pPr>
        <w:spacing w:line="332" w:lineRule="exact"/>
        <w:rPr>
          <w:rFonts w:ascii="ＭＳ 明朝" w:hAnsi="ＭＳ 明朝"/>
          <w:b w:val="0"/>
          <w:color w:val="auto"/>
        </w:rPr>
      </w:pPr>
      <w:r w:rsidRPr="00E758B3">
        <w:rPr>
          <w:rFonts w:ascii="ＭＳ 明朝" w:hAnsi="ＭＳ 明朝" w:hint="eastAsia"/>
          <w:b w:val="0"/>
          <w:color w:val="auto"/>
        </w:rPr>
        <w:t>３　添　付　資　料</w:t>
      </w:r>
    </w:p>
    <w:p w:rsidR="003865D5" w:rsidRPr="00E758B3" w:rsidRDefault="003865D5" w:rsidP="003865D5">
      <w:pPr>
        <w:spacing w:line="332" w:lineRule="exact"/>
        <w:rPr>
          <w:rFonts w:ascii="ＭＳ 明朝" w:hAnsi="ＭＳ 明朝"/>
          <w:b w:val="0"/>
          <w:color w:val="auto"/>
        </w:rPr>
      </w:pPr>
      <w:r w:rsidRPr="00E758B3">
        <w:rPr>
          <w:rFonts w:ascii="ＭＳ 明朝" w:hAnsi="ＭＳ 明朝" w:hint="eastAsia"/>
          <w:b w:val="0"/>
          <w:color w:val="auto"/>
        </w:rPr>
        <w:t xml:space="preserve">　</w:t>
      </w:r>
      <w:r w:rsidR="00E35AEE" w:rsidRPr="00E758B3">
        <w:rPr>
          <w:rFonts w:ascii="ＭＳ 明朝" w:hAnsi="ＭＳ 明朝"/>
          <w:b w:val="0"/>
          <w:color w:val="auto"/>
        </w:rPr>
        <w:t>(1)</w:t>
      </w:r>
      <w:r w:rsidRPr="00E758B3">
        <w:rPr>
          <w:rFonts w:ascii="ＭＳ 明朝" w:hAnsi="ＭＳ 明朝" w:hint="eastAsia"/>
          <w:b w:val="0"/>
          <w:color w:val="auto"/>
        </w:rPr>
        <w:t xml:space="preserve">　理由の相当性を疎明する書類</w:t>
      </w:r>
    </w:p>
    <w:p w:rsidR="003865D5" w:rsidRPr="00E758B3" w:rsidRDefault="003865D5" w:rsidP="003865D5">
      <w:pPr>
        <w:spacing w:line="332" w:lineRule="exact"/>
        <w:rPr>
          <w:rFonts w:ascii="ＭＳ 明朝" w:hAnsi="ＭＳ 明朝"/>
          <w:b w:val="0"/>
          <w:color w:val="auto"/>
        </w:rPr>
      </w:pPr>
      <w:r w:rsidRPr="00E758B3">
        <w:rPr>
          <w:rFonts w:ascii="ＭＳ 明朝" w:hAnsi="ＭＳ 明朝" w:hint="eastAsia"/>
          <w:b w:val="0"/>
          <w:color w:val="auto"/>
        </w:rPr>
        <w:t xml:space="preserve">　</w:t>
      </w:r>
      <w:r w:rsidR="00E35AEE" w:rsidRPr="00E758B3">
        <w:rPr>
          <w:rFonts w:ascii="ＭＳ 明朝" w:hAnsi="ＭＳ 明朝"/>
          <w:b w:val="0"/>
          <w:color w:val="auto"/>
        </w:rPr>
        <w:t>(2)</w:t>
      </w:r>
      <w:r w:rsidRPr="00E758B3">
        <w:rPr>
          <w:rFonts w:ascii="ＭＳ 明朝" w:hAnsi="ＭＳ 明朝" w:hint="eastAsia"/>
          <w:b w:val="0"/>
          <w:color w:val="auto"/>
        </w:rPr>
        <w:t xml:space="preserve">　受託者から受領した直近の信託財産状況報告書</w:t>
      </w:r>
    </w:p>
    <w:p w:rsidR="003865D5" w:rsidRPr="00E758B3" w:rsidRDefault="003865D5" w:rsidP="003865D5">
      <w:pPr>
        <w:spacing w:line="332" w:lineRule="exact"/>
        <w:rPr>
          <w:rFonts w:ascii="ＭＳ 明朝" w:hAnsi="ＭＳ 明朝"/>
          <w:b w:val="0"/>
          <w:color w:val="auto"/>
        </w:rPr>
      </w:pPr>
      <w:r w:rsidRPr="00E758B3">
        <w:rPr>
          <w:rFonts w:ascii="ＭＳ 明朝" w:hAnsi="ＭＳ 明朝" w:hint="eastAsia"/>
          <w:b w:val="0"/>
          <w:color w:val="auto"/>
        </w:rPr>
        <w:t xml:space="preserve">　</w:t>
      </w:r>
      <w:r w:rsidR="00E35AEE" w:rsidRPr="00E758B3">
        <w:rPr>
          <w:rFonts w:ascii="ＭＳ 明朝" w:hAnsi="ＭＳ 明朝"/>
          <w:b w:val="0"/>
          <w:color w:val="auto"/>
        </w:rPr>
        <w:t>(3)</w:t>
      </w:r>
      <w:r w:rsidRPr="00E758B3">
        <w:rPr>
          <w:rFonts w:ascii="ＭＳ 明朝" w:hAnsi="ＭＳ 明朝" w:hint="eastAsia"/>
          <w:b w:val="0"/>
          <w:color w:val="auto"/>
        </w:rPr>
        <w:t xml:space="preserve">　</w:t>
      </w:r>
      <w:r w:rsidR="004E14FF" w:rsidRPr="00E758B3">
        <w:rPr>
          <w:rFonts w:ascii="ＭＳ 明朝" w:hAnsi="ＭＳ 明朝" w:hint="eastAsia"/>
          <w:b w:val="0"/>
          <w:color w:val="auto"/>
        </w:rPr>
        <w:t>未成年後見人</w:t>
      </w:r>
      <w:r w:rsidRPr="00E758B3">
        <w:rPr>
          <w:rFonts w:ascii="ＭＳ 明朝" w:hAnsi="ＭＳ 明朝" w:hint="eastAsia"/>
          <w:b w:val="0"/>
          <w:color w:val="auto"/>
        </w:rPr>
        <w:t>が管理している</w:t>
      </w:r>
      <w:r w:rsidR="00EB0587" w:rsidRPr="00E758B3">
        <w:rPr>
          <w:rFonts w:ascii="ＭＳ 明朝" w:hAnsi="ＭＳ 明朝" w:hint="eastAsia"/>
          <w:b w:val="0"/>
          <w:color w:val="auto"/>
        </w:rPr>
        <w:t>未成年者</w:t>
      </w:r>
      <w:r w:rsidRPr="00E758B3">
        <w:rPr>
          <w:rFonts w:ascii="ＭＳ 明朝" w:hAnsi="ＭＳ 明朝" w:hint="eastAsia"/>
          <w:b w:val="0"/>
          <w:color w:val="auto"/>
        </w:rPr>
        <w:t>名義の預貯金通帳の写し</w:t>
      </w:r>
    </w:p>
    <w:p w:rsidR="00EB7569" w:rsidRPr="00E758B3" w:rsidRDefault="009C2D61" w:rsidP="00EB7569">
      <w:pPr>
        <w:pStyle w:val="af"/>
        <w:spacing w:line="332" w:lineRule="exact"/>
        <w:ind w:right="1260"/>
        <w:jc w:val="both"/>
        <w:rPr>
          <w:rFonts w:hAnsi="ＭＳ 明朝"/>
        </w:rPr>
      </w:pPr>
      <w:r w:rsidRPr="00177B87">
        <w:rPr>
          <w:rFonts w:hAnsi="ＭＳ 明朝"/>
          <w:noProof/>
        </w:rPr>
        <w:pict>
          <v:shape id="_x0000_s1062" type="#_x0000_t32" style="position:absolute;left:0;text-align:left;margin-left:1.2pt;margin-top:9.25pt;width:453pt;height:0;z-index:251637248" o:connectortype="straight" strokeweight="1.5pt"/>
        </w:pict>
      </w:r>
      <w:r w:rsidRPr="00177B87">
        <w:rPr>
          <w:rFonts w:hAnsi="ＭＳ 明朝"/>
          <w:noProof/>
        </w:rPr>
        <w:pict>
          <v:shape id="_x0000_s1065" type="#_x0000_t202" style="position:absolute;left:0;text-align:left;margin-left:185pt;margin-top:2.85pt;width:84.85pt;height:13.1pt;z-index:251639296;mso-width-relative:margin;mso-height-relative:margin" fillcolor="white [3212]" stroked="f">
            <v:textbox style="mso-next-textbox:#_x0000_s1065" inset=",0,,0">
              <w:txbxContent>
                <w:p w:rsidR="00387AE5" w:rsidRPr="00E5453E" w:rsidRDefault="00387AE5" w:rsidP="00E5453E">
                  <w:pPr>
                    <w:spacing w:line="240" w:lineRule="exact"/>
                    <w:jc w:val="center"/>
                    <w:rPr>
                      <w:b w:val="0"/>
                      <w:sz w:val="16"/>
                      <w:szCs w:val="16"/>
                    </w:rPr>
                  </w:pPr>
                  <w:r w:rsidRPr="00E5453E">
                    <w:rPr>
                      <w:rFonts w:hint="eastAsia"/>
                      <w:b w:val="0"/>
                      <w:sz w:val="16"/>
                      <w:szCs w:val="16"/>
                    </w:rPr>
                    <w:t>以下裁判所使用欄</w:t>
                  </w:r>
                </w:p>
              </w:txbxContent>
            </v:textbox>
          </v:shape>
        </w:pict>
      </w:r>
    </w:p>
    <w:p w:rsidR="00EB7569" w:rsidRPr="00E758B3" w:rsidRDefault="00351C2E" w:rsidP="00EB7569">
      <w:pPr>
        <w:spacing w:line="332" w:lineRule="exact"/>
        <w:rPr>
          <w:rFonts w:ascii="ＭＳ 明朝" w:hAnsi="ＭＳ 明朝"/>
          <w:b w:val="0"/>
          <w:color w:val="auto"/>
        </w:rPr>
      </w:pPr>
      <w:r w:rsidRPr="00E758B3">
        <w:rPr>
          <w:rFonts w:ascii="ＭＳ 明朝" w:hAnsi="ＭＳ 明朝" w:hint="eastAsia"/>
          <w:b w:val="0"/>
          <w:color w:val="auto"/>
        </w:rPr>
        <w:t>監督事件番号</w:t>
      </w:r>
      <w:r w:rsidR="00386F75" w:rsidRPr="00E758B3">
        <w:rPr>
          <w:rFonts w:ascii="ＭＳ 明朝" w:hAnsi="ＭＳ 明朝" w:hint="eastAsia"/>
          <w:b w:val="0"/>
          <w:color w:val="auto"/>
        </w:rPr>
        <w:t>令和</w:t>
      </w:r>
      <w:r w:rsidR="00EB7569" w:rsidRPr="00E758B3">
        <w:rPr>
          <w:rFonts w:ascii="ＭＳ 明朝" w:hAnsi="ＭＳ 明朝" w:hint="eastAsia"/>
          <w:b w:val="0"/>
          <w:color w:val="auto"/>
        </w:rPr>
        <w:t xml:space="preserve">　　年</w:t>
      </w:r>
      <w:r w:rsidR="00547D43" w:rsidRPr="00E758B3">
        <w:rPr>
          <w:rFonts w:ascii="ＭＳ 明朝" w:hAnsi="ＭＳ 明朝"/>
          <w:b w:val="0"/>
          <w:color w:val="auto"/>
        </w:rPr>
        <w:t>(家)</w:t>
      </w:r>
      <w:r w:rsidR="00EB7569" w:rsidRPr="00E758B3">
        <w:rPr>
          <w:rFonts w:ascii="ＭＳ 明朝" w:hAnsi="ＭＳ 明朝" w:hint="eastAsia"/>
          <w:b w:val="0"/>
          <w:color w:val="auto"/>
        </w:rPr>
        <w:t>第　　　号（基本事件</w:t>
      </w:r>
      <w:r w:rsidR="00386F75" w:rsidRPr="00E758B3">
        <w:rPr>
          <w:rFonts w:ascii="ＭＳ 明朝" w:hAnsi="ＭＳ 明朝" w:hint="eastAsia"/>
          <w:b w:val="0"/>
          <w:color w:val="auto"/>
        </w:rPr>
        <w:t>令和</w:t>
      </w:r>
      <w:r w:rsidR="00EB7569" w:rsidRPr="00E758B3">
        <w:rPr>
          <w:rFonts w:ascii="ＭＳ 明朝" w:hAnsi="ＭＳ 明朝" w:hint="eastAsia"/>
          <w:b w:val="0"/>
          <w:color w:val="auto"/>
        </w:rPr>
        <w:t xml:space="preserve">　　年</w:t>
      </w:r>
      <w:r w:rsidR="00547D43" w:rsidRPr="00E758B3">
        <w:rPr>
          <w:rFonts w:ascii="ＭＳ 明朝" w:hAnsi="ＭＳ 明朝"/>
          <w:b w:val="0"/>
          <w:color w:val="auto"/>
        </w:rPr>
        <w:t>(家)</w:t>
      </w:r>
      <w:r w:rsidR="00EB7569" w:rsidRPr="00E758B3">
        <w:rPr>
          <w:rFonts w:ascii="ＭＳ 明朝" w:hAnsi="ＭＳ 明朝" w:hint="eastAsia"/>
          <w:b w:val="0"/>
          <w:color w:val="auto"/>
        </w:rPr>
        <w:t>第　　　号）</w:t>
      </w:r>
    </w:p>
    <w:p w:rsidR="00EB7569" w:rsidRPr="00E758B3" w:rsidRDefault="00EB7569" w:rsidP="00EB7569">
      <w:pPr>
        <w:pStyle w:val="af"/>
        <w:spacing w:line="332" w:lineRule="exact"/>
        <w:rPr>
          <w:rFonts w:hAnsi="ＭＳ 明朝"/>
        </w:rPr>
      </w:pPr>
    </w:p>
    <w:p w:rsidR="00EB7569" w:rsidRPr="00E758B3" w:rsidRDefault="00EB7569" w:rsidP="00EB7569">
      <w:pPr>
        <w:spacing w:line="332" w:lineRule="exact"/>
        <w:jc w:val="center"/>
        <w:rPr>
          <w:rFonts w:ascii="ＭＳ 明朝" w:hAnsi="ＭＳ 明朝"/>
          <w:b w:val="0"/>
          <w:color w:val="auto"/>
        </w:rPr>
      </w:pPr>
      <w:r w:rsidRPr="00E758B3">
        <w:rPr>
          <w:rFonts w:ascii="ＭＳ 明朝" w:hAnsi="ＭＳ 明朝" w:hint="eastAsia"/>
          <w:b w:val="0"/>
          <w:color w:val="auto"/>
          <w:sz w:val="32"/>
          <w:szCs w:val="32"/>
        </w:rPr>
        <w:t xml:space="preserve">　</w:t>
      </w:r>
      <w:r w:rsidR="003865D5" w:rsidRPr="00E758B3">
        <w:rPr>
          <w:rFonts w:ascii="ＭＳ 明朝" w:hAnsi="ＭＳ 明朝" w:hint="eastAsia"/>
          <w:b w:val="0"/>
          <w:color w:val="auto"/>
          <w:sz w:val="32"/>
          <w:szCs w:val="32"/>
        </w:rPr>
        <w:t xml:space="preserve">　　</w:t>
      </w:r>
      <w:r w:rsidRPr="00E758B3">
        <w:rPr>
          <w:rFonts w:ascii="ＭＳ 明朝" w:hAnsi="ＭＳ 明朝" w:hint="eastAsia"/>
          <w:b w:val="0"/>
          <w:color w:val="auto"/>
          <w:sz w:val="32"/>
          <w:szCs w:val="32"/>
        </w:rPr>
        <w:t xml:space="preserve">　</w:t>
      </w:r>
      <w:r w:rsidR="003865D5" w:rsidRPr="00E758B3">
        <w:rPr>
          <w:rFonts w:ascii="ＭＳ 明朝" w:hAnsi="ＭＳ 明朝"/>
          <w:b w:val="0"/>
          <w:color w:val="auto"/>
          <w:sz w:val="32"/>
          <w:szCs w:val="32"/>
        </w:rPr>
        <w:t xml:space="preserve"> </w:t>
      </w:r>
      <w:r w:rsidRPr="00E758B3">
        <w:rPr>
          <w:rFonts w:ascii="ＭＳ 明朝" w:hAnsi="ＭＳ 明朝" w:hint="eastAsia"/>
          <w:b w:val="0"/>
          <w:color w:val="auto"/>
          <w:sz w:val="32"/>
          <w:szCs w:val="32"/>
        </w:rPr>
        <w:t xml:space="preserve">指　示　書　</w:t>
      </w:r>
      <w:r w:rsidRPr="00E758B3">
        <w:rPr>
          <w:rFonts w:ascii="ＭＳ 明朝" w:hAnsi="ＭＳ 明朝" w:hint="eastAsia"/>
          <w:b w:val="0"/>
          <w:color w:val="auto"/>
        </w:rPr>
        <w:t>（信託</w:t>
      </w:r>
      <w:r w:rsidR="003865D5" w:rsidRPr="00E758B3">
        <w:rPr>
          <w:rFonts w:ascii="ＭＳ 明朝" w:hAnsi="ＭＳ 明朝" w:hint="eastAsia"/>
          <w:b w:val="0"/>
          <w:color w:val="auto"/>
        </w:rPr>
        <w:t>契約の解約</w:t>
      </w:r>
      <w:r w:rsidRPr="00E758B3">
        <w:rPr>
          <w:rFonts w:ascii="ＭＳ 明朝" w:hAnsi="ＭＳ 明朝" w:hint="eastAsia"/>
          <w:b w:val="0"/>
          <w:color w:val="auto"/>
        </w:rPr>
        <w:t>）</w:t>
      </w:r>
    </w:p>
    <w:p w:rsidR="00EB7569" w:rsidRPr="00E758B3" w:rsidRDefault="00EB7569" w:rsidP="00EB7569">
      <w:pPr>
        <w:spacing w:line="332" w:lineRule="exact"/>
        <w:rPr>
          <w:rFonts w:ascii="ＭＳ 明朝" w:hAnsi="ＭＳ 明朝"/>
          <w:b w:val="0"/>
          <w:color w:val="auto"/>
        </w:rPr>
      </w:pPr>
    </w:p>
    <w:p w:rsidR="00EB7569" w:rsidRPr="00E758B3" w:rsidRDefault="00EB7569" w:rsidP="00EB7569">
      <w:pPr>
        <w:spacing w:line="332" w:lineRule="exact"/>
        <w:rPr>
          <w:rFonts w:ascii="ＭＳ 明朝" w:hAnsi="ＭＳ 明朝"/>
          <w:b w:val="0"/>
          <w:color w:val="auto"/>
        </w:rPr>
      </w:pPr>
      <w:r w:rsidRPr="00E758B3">
        <w:rPr>
          <w:rFonts w:ascii="ＭＳ 明朝" w:hAnsi="ＭＳ 明朝" w:hint="eastAsia"/>
          <w:b w:val="0"/>
          <w:color w:val="auto"/>
        </w:rPr>
        <w:t xml:space="preserve">　　上記報告書のとおり，</w:t>
      </w:r>
      <w:r w:rsidR="003865D5" w:rsidRPr="00E758B3">
        <w:rPr>
          <w:rFonts w:ascii="ＭＳ 明朝" w:hAnsi="ＭＳ 明朝" w:hint="eastAsia"/>
          <w:b w:val="0"/>
          <w:color w:val="auto"/>
        </w:rPr>
        <w:t>解約の申出をすることを指示する。</w:t>
      </w:r>
    </w:p>
    <w:p w:rsidR="00EB7569" w:rsidRPr="00E758B3" w:rsidRDefault="00EB7569" w:rsidP="00EB7569">
      <w:pPr>
        <w:spacing w:line="332" w:lineRule="exact"/>
        <w:rPr>
          <w:rFonts w:ascii="ＭＳ 明朝" w:hAnsi="ＭＳ 明朝"/>
          <w:b w:val="0"/>
          <w:color w:val="auto"/>
        </w:rPr>
      </w:pPr>
    </w:p>
    <w:p w:rsidR="00EB7569" w:rsidRPr="00E758B3" w:rsidRDefault="00EB7569" w:rsidP="00EB7569">
      <w:pPr>
        <w:spacing w:line="332" w:lineRule="exact"/>
        <w:rPr>
          <w:rFonts w:ascii="ＭＳ 明朝" w:hAnsi="ＭＳ 明朝"/>
          <w:b w:val="0"/>
          <w:color w:val="auto"/>
        </w:rPr>
      </w:pPr>
      <w:r w:rsidRPr="00E758B3">
        <w:rPr>
          <w:rFonts w:ascii="ＭＳ 明朝" w:hAnsi="ＭＳ 明朝" w:hint="eastAsia"/>
          <w:b w:val="0"/>
          <w:color w:val="auto"/>
        </w:rPr>
        <w:t xml:space="preserve">　　　</w:t>
      </w:r>
      <w:r w:rsidR="00386F75" w:rsidRPr="00E758B3">
        <w:rPr>
          <w:rFonts w:ascii="ＭＳ 明朝" w:hAnsi="ＭＳ 明朝" w:hint="eastAsia"/>
          <w:b w:val="0"/>
          <w:color w:val="auto"/>
        </w:rPr>
        <w:t>令和</w:t>
      </w:r>
      <w:r w:rsidRPr="00E758B3">
        <w:rPr>
          <w:rFonts w:ascii="ＭＳ 明朝" w:hAnsi="ＭＳ 明朝" w:hint="eastAsia"/>
          <w:b w:val="0"/>
          <w:color w:val="auto"/>
        </w:rPr>
        <w:t xml:space="preserve">　　年　　月　　日</w:t>
      </w:r>
    </w:p>
    <w:p w:rsidR="00EB7569" w:rsidRPr="00E758B3" w:rsidRDefault="00EB7569" w:rsidP="00EB7569">
      <w:pPr>
        <w:spacing w:line="332" w:lineRule="exact"/>
        <w:rPr>
          <w:rFonts w:ascii="ＭＳ 明朝" w:hAnsi="ＭＳ 明朝"/>
          <w:b w:val="0"/>
          <w:color w:val="auto"/>
        </w:rPr>
      </w:pPr>
    </w:p>
    <w:p w:rsidR="00EB7569" w:rsidRPr="00E758B3" w:rsidRDefault="00EB7569" w:rsidP="00EB7569">
      <w:pPr>
        <w:spacing w:line="332" w:lineRule="exact"/>
        <w:rPr>
          <w:rFonts w:ascii="ＭＳ 明朝" w:hAnsi="ＭＳ 明朝"/>
          <w:b w:val="0"/>
          <w:color w:val="auto"/>
        </w:rPr>
      </w:pPr>
      <w:r w:rsidRPr="00E758B3">
        <w:rPr>
          <w:rFonts w:ascii="ＭＳ 明朝" w:hAnsi="ＭＳ 明朝" w:hint="eastAsia"/>
          <w:b w:val="0"/>
          <w:color w:val="auto"/>
        </w:rPr>
        <w:t xml:space="preserve">　　　　高知家庭裁判所　　　　　　裁判官</w:t>
      </w:r>
    </w:p>
    <w:p w:rsidR="00EB7569" w:rsidRPr="00E758B3" w:rsidRDefault="00EB7569" w:rsidP="00EB7569">
      <w:pPr>
        <w:spacing w:line="332" w:lineRule="exact"/>
        <w:ind w:firstLineChars="3300" w:firstLine="8316"/>
        <w:rPr>
          <w:rFonts w:ascii="ＭＳ 明朝" w:hAnsi="ＭＳ 明朝"/>
          <w:b w:val="0"/>
          <w:color w:val="auto"/>
        </w:rPr>
      </w:pPr>
      <w:r w:rsidRPr="00E758B3">
        <w:rPr>
          <w:rFonts w:ascii="ＭＳ 明朝" w:hAnsi="ＭＳ 明朝" w:hint="eastAsia"/>
          <w:b w:val="0"/>
          <w:color w:val="auto"/>
        </w:rPr>
        <w:t>以　上</w:t>
      </w:r>
    </w:p>
    <w:p w:rsidR="00EB7569" w:rsidRPr="00E758B3" w:rsidRDefault="00EB7569" w:rsidP="00EB7569">
      <w:pPr>
        <w:widowControl/>
        <w:overflowPunct/>
        <w:adjustRightInd/>
        <w:spacing w:line="332" w:lineRule="exact"/>
        <w:jc w:val="left"/>
        <w:textAlignment w:val="auto"/>
        <w:rPr>
          <w:rFonts w:ascii="ＭＳ 明朝" w:hAnsi="ＭＳ 明朝"/>
          <w:b w:val="0"/>
          <w:color w:val="auto"/>
          <w:sz w:val="20"/>
          <w:szCs w:val="20"/>
        </w:rPr>
      </w:pPr>
    </w:p>
    <w:p w:rsidR="00EB7569" w:rsidRPr="00E758B3" w:rsidRDefault="00EB7569" w:rsidP="00EB7569">
      <w:pPr>
        <w:widowControl/>
        <w:overflowPunct/>
        <w:adjustRightInd/>
        <w:spacing w:line="332" w:lineRule="exact"/>
        <w:jc w:val="left"/>
        <w:textAlignment w:val="auto"/>
        <w:rPr>
          <w:rFonts w:ascii="ＭＳ 明朝" w:hAnsi="ＭＳ 明朝"/>
          <w:b w:val="0"/>
          <w:color w:val="auto"/>
          <w:sz w:val="20"/>
          <w:szCs w:val="20"/>
        </w:rPr>
      </w:pPr>
    </w:p>
    <w:p w:rsidR="00EB7569" w:rsidRPr="00E758B3" w:rsidRDefault="00EB7569" w:rsidP="00EB7569">
      <w:pPr>
        <w:widowControl/>
        <w:overflowPunct/>
        <w:adjustRightInd/>
        <w:spacing w:line="332" w:lineRule="exact"/>
        <w:jc w:val="left"/>
        <w:textAlignment w:val="auto"/>
        <w:rPr>
          <w:rFonts w:ascii="ＭＳ 明朝" w:hAnsi="ＭＳ 明朝"/>
          <w:b w:val="0"/>
          <w:color w:val="auto"/>
          <w:sz w:val="20"/>
          <w:szCs w:val="20"/>
        </w:rPr>
      </w:pPr>
    </w:p>
    <w:p w:rsidR="00EB7569" w:rsidRPr="00E758B3" w:rsidRDefault="00EB7569" w:rsidP="00EB7569">
      <w:pPr>
        <w:widowControl/>
        <w:overflowPunct/>
        <w:adjustRightInd/>
        <w:spacing w:line="332" w:lineRule="exact"/>
        <w:jc w:val="left"/>
        <w:textAlignment w:val="auto"/>
        <w:rPr>
          <w:rFonts w:ascii="ＭＳ 明朝" w:hAnsi="ＭＳ 明朝"/>
          <w:b w:val="0"/>
          <w:color w:val="auto"/>
          <w:sz w:val="20"/>
          <w:szCs w:val="20"/>
        </w:rPr>
      </w:pPr>
    </w:p>
    <w:p w:rsidR="00EB7569" w:rsidRPr="00E758B3" w:rsidRDefault="00EB7569" w:rsidP="00EB7569">
      <w:pPr>
        <w:widowControl/>
        <w:overflowPunct/>
        <w:adjustRightInd/>
        <w:spacing w:line="332" w:lineRule="exact"/>
        <w:jc w:val="left"/>
        <w:textAlignment w:val="auto"/>
        <w:rPr>
          <w:b w:val="0"/>
          <w:color w:val="auto"/>
          <w:sz w:val="20"/>
          <w:szCs w:val="20"/>
        </w:rPr>
      </w:pPr>
    </w:p>
    <w:p w:rsidR="00EB7569" w:rsidRPr="00E758B3" w:rsidRDefault="00EB7569" w:rsidP="00EB7569">
      <w:pPr>
        <w:widowControl/>
        <w:overflowPunct/>
        <w:adjustRightInd/>
        <w:spacing w:line="332" w:lineRule="exact"/>
        <w:jc w:val="left"/>
        <w:textAlignment w:val="auto"/>
        <w:rPr>
          <w:b w:val="0"/>
          <w:color w:val="auto"/>
          <w:sz w:val="20"/>
          <w:szCs w:val="20"/>
        </w:rPr>
      </w:pPr>
    </w:p>
    <w:p w:rsidR="00EB7569" w:rsidRPr="00E758B3" w:rsidRDefault="00EB7569" w:rsidP="00EB7569">
      <w:pPr>
        <w:widowControl/>
        <w:overflowPunct/>
        <w:adjustRightInd/>
        <w:spacing w:line="332" w:lineRule="exact"/>
        <w:jc w:val="left"/>
        <w:textAlignment w:val="auto"/>
        <w:rPr>
          <w:b w:val="0"/>
          <w:color w:val="auto"/>
          <w:sz w:val="20"/>
          <w:szCs w:val="20"/>
        </w:rPr>
      </w:pPr>
    </w:p>
    <w:p w:rsidR="00F03FA9" w:rsidRPr="00E758B3" w:rsidRDefault="009C2D61" w:rsidP="00EB7569">
      <w:pPr>
        <w:widowControl/>
        <w:overflowPunct/>
        <w:adjustRightInd/>
        <w:jc w:val="left"/>
        <w:textAlignment w:val="auto"/>
        <w:rPr>
          <w:b w:val="0"/>
          <w:color w:val="auto"/>
          <w:sz w:val="20"/>
          <w:szCs w:val="20"/>
        </w:rPr>
      </w:pPr>
      <w:r w:rsidRPr="00177B87">
        <w:rPr>
          <w:b w:val="0"/>
          <w:noProof/>
          <w:color w:val="auto"/>
          <w:sz w:val="20"/>
          <w:szCs w:val="20"/>
        </w:rPr>
        <w:pict>
          <v:shape id="_x0000_s1063" type="#_x0000_t202" style="position:absolute;margin-left:177.6pt;margin-top:50.5pt;width:280.35pt;height:30pt;z-index:251638272;mso-width-relative:margin;mso-height-relative:margin">
            <v:textbox style="mso-next-textbox:#_x0000_s1063">
              <w:txbxContent>
                <w:p w:rsidR="00387AE5" w:rsidRDefault="00387AE5" w:rsidP="00EB7569">
                  <w:r w:rsidRPr="00F8716E">
                    <w:rPr>
                      <w:rFonts w:hint="eastAsia"/>
                      <w:b w:val="0"/>
                      <w:color w:val="auto"/>
                    </w:rPr>
                    <w:t>家庭裁判所連絡先：　　　－　　　－</w:t>
                  </w:r>
                </w:p>
              </w:txbxContent>
            </v:textbox>
          </v:shape>
        </w:pict>
      </w:r>
      <w:r w:rsidR="00EB7569" w:rsidRPr="00E758B3">
        <w:rPr>
          <w:b w:val="0"/>
          <w:color w:val="auto"/>
          <w:sz w:val="20"/>
          <w:szCs w:val="20"/>
        </w:rPr>
        <w:br w:type="page"/>
      </w:r>
    </w:p>
    <w:p w:rsidR="00F03FA9" w:rsidRPr="00E758B3" w:rsidRDefault="00F03FA9" w:rsidP="00F03FA9">
      <w:pPr>
        <w:pStyle w:val="2"/>
        <w:rPr>
          <w:b/>
          <w:color w:val="auto"/>
        </w:rPr>
      </w:pPr>
      <w:bookmarkStart w:id="160" w:name="_Toc124770292"/>
      <w:r w:rsidRPr="00E758B3">
        <w:rPr>
          <w:rFonts w:hint="eastAsia"/>
          <w:color w:val="auto"/>
        </w:rPr>
        <w:lastRenderedPageBreak/>
        <w:t>書式</w:t>
      </w:r>
      <w:r w:rsidRPr="00E758B3">
        <w:rPr>
          <w:color w:val="auto"/>
        </w:rPr>
        <w:t>10</w:t>
      </w:r>
      <w:r w:rsidRPr="00E758B3">
        <w:rPr>
          <w:rFonts w:hint="eastAsia"/>
          <w:color w:val="auto"/>
        </w:rPr>
        <w:t xml:space="preserve">の２　</w:t>
      </w:r>
      <w:bookmarkStart w:id="161" w:name="報告書（後見制度支援預貯金契約の解約）"/>
      <w:r w:rsidRPr="00E758B3">
        <w:rPr>
          <w:rFonts w:hint="eastAsia"/>
          <w:color w:val="auto"/>
        </w:rPr>
        <w:t>報告書（後見制度支援預貯金契約の解約）</w:t>
      </w:r>
      <w:bookmarkEnd w:id="160"/>
      <w:bookmarkEnd w:id="161"/>
    </w:p>
    <w:p w:rsidR="00F03FA9" w:rsidRPr="00E758B3" w:rsidRDefault="00F03FA9" w:rsidP="00F03FA9">
      <w:pPr>
        <w:spacing w:line="320" w:lineRule="exact"/>
        <w:rPr>
          <w:rFonts w:ascii="ＭＳ 明朝" w:hAnsi="ＭＳ 明朝"/>
          <w:b w:val="0"/>
          <w:color w:val="auto"/>
        </w:rPr>
      </w:pPr>
      <w:r w:rsidRPr="00E758B3">
        <w:rPr>
          <w:rFonts w:ascii="ＭＳ 明朝" w:hAnsi="ＭＳ 明朝"/>
          <w:b w:val="0"/>
          <w:color w:val="auto"/>
        </w:rPr>
        <w:t xml:space="preserve">事件番号　</w:t>
      </w:r>
      <w:r w:rsidRPr="00E758B3">
        <w:rPr>
          <w:rFonts w:ascii="ＭＳ 明朝" w:hAnsi="ＭＳ 明朝"/>
          <w:b w:val="0"/>
          <w:color w:val="auto"/>
          <w:u w:val="dotted"/>
          <w:em w:val="dot"/>
        </w:rPr>
        <w:t xml:space="preserve">　　　　</w:t>
      </w:r>
      <w:r w:rsidRPr="00E758B3">
        <w:rPr>
          <w:rFonts w:ascii="ＭＳ 明朝" w:hAnsi="ＭＳ 明朝"/>
          <w:b w:val="0"/>
          <w:color w:val="auto"/>
        </w:rPr>
        <w:t>年(家)第</w:t>
      </w:r>
      <w:r w:rsidRPr="00E758B3">
        <w:rPr>
          <w:rFonts w:ascii="ＭＳ 明朝" w:hAnsi="ＭＳ 明朝"/>
          <w:b w:val="0"/>
          <w:color w:val="auto"/>
          <w:u w:val="dotted"/>
          <w:em w:val="dot"/>
        </w:rPr>
        <w:t xml:space="preserve">　　　　　　</w:t>
      </w:r>
      <w:r w:rsidRPr="00E758B3">
        <w:rPr>
          <w:rFonts w:ascii="ＭＳ 明朝" w:hAnsi="ＭＳ 明朝"/>
          <w:b w:val="0"/>
          <w:color w:val="auto"/>
        </w:rPr>
        <w:t>号</w:t>
      </w:r>
    </w:p>
    <w:p w:rsidR="00F03FA9" w:rsidRPr="00E758B3" w:rsidRDefault="00EB0587" w:rsidP="00F03FA9">
      <w:pPr>
        <w:spacing w:line="320" w:lineRule="exact"/>
        <w:rPr>
          <w:rFonts w:ascii="ＭＳ 明朝" w:hAnsi="ＭＳ 明朝"/>
          <w:b w:val="0"/>
          <w:color w:val="auto"/>
          <w:u w:val="dotted"/>
        </w:rPr>
      </w:pPr>
      <w:r w:rsidRPr="00E758B3">
        <w:rPr>
          <w:rFonts w:ascii="ＭＳ 明朝" w:hAnsi="ＭＳ 明朝" w:hint="eastAsia"/>
          <w:b w:val="0"/>
          <w:color w:val="auto"/>
        </w:rPr>
        <w:t>未成年者</w:t>
      </w:r>
      <w:r w:rsidR="00F03FA9" w:rsidRPr="00E758B3">
        <w:rPr>
          <w:rFonts w:hint="eastAsia"/>
          <w:b w:val="0"/>
          <w:color w:val="auto"/>
        </w:rPr>
        <w:t xml:space="preserve">　</w:t>
      </w:r>
      <w:r w:rsidR="00F03FA9" w:rsidRPr="00E758B3">
        <w:rPr>
          <w:rFonts w:ascii="ＭＳ 明朝" w:hAnsi="ＭＳ 明朝"/>
          <w:b w:val="0"/>
          <w:color w:val="auto"/>
          <w:u w:val="dotted"/>
          <w:em w:val="dot"/>
        </w:rPr>
        <w:t xml:space="preserve">　　　　　　　　　　　　　</w:t>
      </w:r>
      <w:r w:rsidR="00F03FA9" w:rsidRPr="00E758B3">
        <w:rPr>
          <w:rFonts w:ascii="ＭＳ 明朝" w:hAnsi="ＭＳ 明朝"/>
          <w:b w:val="0"/>
          <w:color w:val="auto"/>
          <w:u w:val="dotted"/>
        </w:rPr>
        <w:t xml:space="preserve">　</w:t>
      </w:r>
    </w:p>
    <w:p w:rsidR="00F03FA9" w:rsidRPr="00E758B3" w:rsidRDefault="00F03FA9" w:rsidP="00F03FA9">
      <w:pPr>
        <w:spacing w:beforeLines="100" w:before="512" w:afterLines="100" w:after="512" w:line="320" w:lineRule="exact"/>
        <w:jc w:val="center"/>
        <w:rPr>
          <w:rFonts w:ascii="ＭＳ 明朝" w:hAnsi="ＭＳ 明朝"/>
          <w:b w:val="0"/>
          <w:color w:val="auto"/>
          <w:sz w:val="32"/>
          <w:szCs w:val="32"/>
        </w:rPr>
      </w:pPr>
      <w:r w:rsidRPr="00E758B3">
        <w:rPr>
          <w:rFonts w:ascii="ＭＳ 明朝" w:hAnsi="ＭＳ 明朝" w:hint="eastAsia"/>
          <w:b w:val="0"/>
          <w:color w:val="auto"/>
          <w:sz w:val="32"/>
          <w:szCs w:val="32"/>
        </w:rPr>
        <w:t>報</w:t>
      </w:r>
      <w:r w:rsidRPr="00E758B3">
        <w:rPr>
          <w:rFonts w:ascii="ＭＳ 明朝" w:hAnsi="ＭＳ 明朝"/>
          <w:b w:val="0"/>
          <w:color w:val="auto"/>
          <w:sz w:val="32"/>
          <w:szCs w:val="32"/>
        </w:rPr>
        <w:t xml:space="preserve"> 告 書 (解約)</w:t>
      </w:r>
    </w:p>
    <w:p w:rsidR="00F03FA9" w:rsidRPr="00E758B3" w:rsidRDefault="00F03FA9" w:rsidP="00F03FA9">
      <w:pPr>
        <w:spacing w:line="320" w:lineRule="exact"/>
        <w:rPr>
          <w:rFonts w:ascii="ＭＳ 明朝" w:hAnsi="ＭＳ 明朝"/>
          <w:b w:val="0"/>
          <w:color w:val="auto"/>
        </w:rPr>
      </w:pPr>
      <w:r w:rsidRPr="00E758B3">
        <w:rPr>
          <w:rFonts w:ascii="ＭＳ 明朝" w:hAnsi="ＭＳ 明朝"/>
          <w:b w:val="0"/>
          <w:color w:val="auto"/>
          <w:em w:val="dot"/>
        </w:rPr>
        <w:t xml:space="preserve">　</w:t>
      </w:r>
      <w:r w:rsidRPr="00E758B3">
        <w:rPr>
          <w:rFonts w:ascii="ＭＳ 明朝" w:hAnsi="ＭＳ 明朝" w:hint="eastAsia"/>
          <w:b w:val="0"/>
          <w:color w:val="auto"/>
          <w:em w:val="dot"/>
        </w:rPr>
        <w:t>高知</w:t>
      </w:r>
      <w:r w:rsidRPr="00E758B3">
        <w:rPr>
          <w:rFonts w:ascii="ＭＳ 明朝" w:hAnsi="ＭＳ 明朝"/>
          <w:b w:val="0"/>
          <w:color w:val="auto"/>
        </w:rPr>
        <w:t>家庭裁判所(□</w:t>
      </w:r>
      <w:r w:rsidRPr="00E758B3">
        <w:rPr>
          <w:rFonts w:ascii="ＭＳ 明朝" w:hAnsi="ＭＳ 明朝" w:hint="eastAsia"/>
          <w:b w:val="0"/>
          <w:color w:val="auto"/>
        </w:rPr>
        <w:t xml:space="preserve">　　　</w:t>
      </w:r>
      <w:r w:rsidRPr="00E758B3">
        <w:rPr>
          <w:rFonts w:ascii="ＭＳ 明朝" w:hAnsi="ＭＳ 明朝"/>
          <w:b w:val="0"/>
          <w:color w:val="auto"/>
        </w:rPr>
        <w:t>支部)御中</w:t>
      </w:r>
    </w:p>
    <w:p w:rsidR="00F03FA9" w:rsidRPr="00E758B3" w:rsidRDefault="00F03FA9" w:rsidP="00F03FA9">
      <w:pPr>
        <w:spacing w:line="320" w:lineRule="exact"/>
        <w:rPr>
          <w:rFonts w:ascii="ＭＳ 明朝" w:hAnsi="ＭＳ 明朝"/>
          <w:b w:val="0"/>
          <w:color w:val="auto"/>
        </w:rPr>
      </w:pPr>
      <w:r w:rsidRPr="00E758B3">
        <w:rPr>
          <w:rFonts w:ascii="ＭＳ 明朝" w:hAnsi="ＭＳ 明朝"/>
          <w:b w:val="0"/>
          <w:color w:val="auto"/>
        </w:rPr>
        <w:t xml:space="preserve">　　　　　　　　　　　　　　　　　　　　　        </w:t>
      </w:r>
      <w:r w:rsidRPr="00E758B3">
        <w:rPr>
          <w:rFonts w:ascii="ＭＳ 明朝" w:hAnsi="ＭＳ 明朝" w:hint="eastAsia"/>
          <w:b w:val="0"/>
          <w:color w:val="auto"/>
          <w:u w:val="dotted"/>
        </w:rPr>
        <w:t>令和</w:t>
      </w:r>
      <w:r w:rsidRPr="00E758B3">
        <w:rPr>
          <w:rFonts w:ascii="ＭＳ 明朝" w:hAnsi="ＭＳ 明朝"/>
          <w:b w:val="0"/>
          <w:color w:val="auto"/>
          <w:u w:val="dotted"/>
        </w:rPr>
        <w:t xml:space="preserve">　  年　　月　　日 </w:t>
      </w:r>
    </w:p>
    <w:p w:rsidR="00F03FA9" w:rsidRPr="00E758B3" w:rsidRDefault="00F03FA9" w:rsidP="00F03FA9">
      <w:pPr>
        <w:spacing w:beforeLines="50" w:before="256" w:afterLines="50" w:after="256" w:line="320" w:lineRule="exact"/>
        <w:jc w:val="left"/>
        <w:rPr>
          <w:b w:val="0"/>
          <w:color w:val="auto"/>
          <w:u w:val="dotted"/>
        </w:rPr>
      </w:pPr>
      <w:r w:rsidRPr="00E758B3">
        <w:rPr>
          <w:rFonts w:hint="eastAsia"/>
          <w:b w:val="0"/>
          <w:color w:val="auto"/>
        </w:rPr>
        <w:t xml:space="preserve">　　　　　　　　　　　　　　　　　</w:t>
      </w:r>
      <w:r w:rsidRPr="00E758B3">
        <w:rPr>
          <w:b w:val="0"/>
          <w:color w:val="auto"/>
        </w:rPr>
        <w:t xml:space="preserve">  </w:t>
      </w:r>
      <w:r w:rsidRPr="00E758B3">
        <w:rPr>
          <w:rFonts w:hint="eastAsia"/>
          <w:b w:val="0"/>
          <w:color w:val="auto"/>
        </w:rPr>
        <w:t xml:space="preserve">未成年後見人　</w:t>
      </w:r>
      <w:r w:rsidRPr="00E758B3">
        <w:rPr>
          <w:rFonts w:hint="eastAsia"/>
          <w:b w:val="0"/>
          <w:color w:val="auto"/>
          <w:u w:val="dotted"/>
        </w:rPr>
        <w:t xml:space="preserve">　　　　　　　　　　</w:t>
      </w:r>
      <w:r w:rsidRPr="00E758B3">
        <w:rPr>
          <w:rFonts w:hint="eastAsia"/>
          <w:b w:val="0"/>
          <w:color w:val="auto"/>
          <w:u w:val="dotted"/>
          <w:bdr w:val="single" w:sz="4" w:space="0" w:color="auto"/>
        </w:rPr>
        <w:t>印</w:t>
      </w:r>
      <w:r w:rsidRPr="00E758B3">
        <w:rPr>
          <w:b w:val="0"/>
          <w:color w:val="auto"/>
          <w:u w:val="dotted"/>
        </w:rPr>
        <w:t xml:space="preserve"> </w:t>
      </w:r>
    </w:p>
    <w:p w:rsidR="00F03FA9" w:rsidRPr="00E758B3" w:rsidRDefault="00F03FA9" w:rsidP="00F03FA9">
      <w:pPr>
        <w:spacing w:beforeLines="30" w:before="153" w:afterLines="30" w:after="153" w:line="320" w:lineRule="exact"/>
        <w:rPr>
          <w:rFonts w:asciiTheme="minorEastAsia" w:hAnsiTheme="minorEastAsia"/>
          <w:b w:val="0"/>
          <w:color w:val="auto"/>
        </w:rPr>
      </w:pPr>
      <w:r w:rsidRPr="00E758B3">
        <w:rPr>
          <w:rFonts w:asciiTheme="minorEastAsia" w:hAnsiTheme="minorEastAsia" w:hint="eastAsia"/>
          <w:b w:val="0"/>
          <w:color w:val="auto"/>
        </w:rPr>
        <w:t xml:space="preserve">　下記のとおり，後見制度支援預</w:t>
      </w:r>
      <w:r w:rsidRPr="00E758B3">
        <w:rPr>
          <w:rFonts w:asciiTheme="minorEastAsia" w:hAnsiTheme="minorEastAsia"/>
          <w:b w:val="0"/>
          <w:color w:val="auto"/>
        </w:rPr>
        <w:t>(貯)金契約につき解約(□</w:t>
      </w:r>
      <w:r w:rsidRPr="00E758B3">
        <w:rPr>
          <w:rFonts w:asciiTheme="minorEastAsia" w:hAnsiTheme="minorEastAsia" w:hint="eastAsia"/>
          <w:b w:val="0"/>
          <w:color w:val="auto"/>
        </w:rPr>
        <w:t>及び</w:t>
      </w:r>
      <w:r w:rsidR="00EB0587" w:rsidRPr="00E758B3">
        <w:rPr>
          <w:rFonts w:ascii="ＭＳ 明朝" w:hAnsi="ＭＳ 明朝" w:hint="eastAsia"/>
          <w:b w:val="0"/>
          <w:color w:val="auto"/>
        </w:rPr>
        <w:t>未成年者</w:t>
      </w:r>
      <w:r w:rsidRPr="00E758B3">
        <w:rPr>
          <w:rFonts w:asciiTheme="minorEastAsia" w:hAnsiTheme="minorEastAsia"/>
          <w:b w:val="0"/>
          <w:color w:val="auto"/>
        </w:rPr>
        <w:t>名義の送金先口座への送金)が必要であると考えますので，報告します。</w:t>
      </w:r>
    </w:p>
    <w:p w:rsidR="00F03FA9" w:rsidRPr="00E758B3" w:rsidRDefault="00F03FA9" w:rsidP="00F03FA9">
      <w:pPr>
        <w:pStyle w:val="af3"/>
        <w:spacing w:beforeLines="50" w:before="256" w:afterLines="50" w:after="256" w:line="320" w:lineRule="exact"/>
      </w:pPr>
      <w:r w:rsidRPr="00E758B3">
        <w:t>記</w:t>
      </w:r>
    </w:p>
    <w:p w:rsidR="00F03FA9" w:rsidRPr="00E758B3" w:rsidRDefault="00F03FA9" w:rsidP="00F03FA9">
      <w:pPr>
        <w:spacing w:beforeLines="30" w:before="153" w:afterLines="30" w:after="153" w:line="320" w:lineRule="exact"/>
        <w:rPr>
          <w:rFonts w:asciiTheme="minorEastAsia" w:hAnsiTheme="minorEastAsia"/>
          <w:b w:val="0"/>
          <w:color w:val="auto"/>
        </w:rPr>
      </w:pPr>
      <w:r w:rsidRPr="00E758B3">
        <w:rPr>
          <w:rFonts w:asciiTheme="minorEastAsia" w:hAnsiTheme="minorEastAsia" w:hint="eastAsia"/>
          <w:b w:val="0"/>
          <w:color w:val="auto"/>
        </w:rPr>
        <w:t>１　預</w:t>
      </w:r>
      <w:r w:rsidRPr="00E758B3">
        <w:rPr>
          <w:rFonts w:asciiTheme="minorEastAsia" w:hAnsiTheme="minorEastAsia"/>
          <w:b w:val="0"/>
          <w:color w:val="auto"/>
        </w:rPr>
        <w:t>(貯)金契約</w:t>
      </w:r>
      <w:r w:rsidRPr="00E758B3">
        <w:rPr>
          <w:rFonts w:asciiTheme="minorEastAsia" w:hAnsiTheme="minorEastAsia"/>
          <w:b w:val="0"/>
          <w:color w:val="auto"/>
        </w:rPr>
        <w:tab/>
      </w:r>
      <w:r w:rsidRPr="00E758B3">
        <w:rPr>
          <w:rFonts w:asciiTheme="minorEastAsia" w:hAnsiTheme="minorEastAsia" w:hint="eastAsia"/>
          <w:b w:val="0"/>
          <w:color w:val="auto"/>
          <w:sz w:val="18"/>
          <w:szCs w:val="18"/>
        </w:rPr>
        <w:t>（口座名義人）</w:t>
      </w:r>
      <w:r w:rsidRPr="00E758B3">
        <w:rPr>
          <w:rFonts w:asciiTheme="minorEastAsia" w:hAnsiTheme="minorEastAsia" w:hint="eastAsia"/>
          <w:b w:val="0"/>
          <w:color w:val="auto"/>
          <w:u w:val="dotted"/>
        </w:rPr>
        <w:t xml:space="preserve">　　　　　　　　　　　　　　　　　　　　　</w:t>
      </w:r>
    </w:p>
    <w:p w:rsidR="00F03FA9" w:rsidRPr="00E758B3" w:rsidRDefault="00F03FA9" w:rsidP="00F03FA9">
      <w:pPr>
        <w:spacing w:beforeLines="30" w:before="153" w:afterLines="30" w:after="153" w:line="320" w:lineRule="exact"/>
        <w:rPr>
          <w:rFonts w:asciiTheme="minorEastAsia" w:hAnsiTheme="minorEastAsia"/>
          <w:b w:val="0"/>
          <w:color w:val="auto"/>
        </w:rPr>
      </w:pP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hint="eastAsia"/>
          <w:b w:val="0"/>
          <w:color w:val="auto"/>
          <w:sz w:val="18"/>
          <w:szCs w:val="18"/>
        </w:rPr>
        <w:t>（金融機関名）</w:t>
      </w:r>
      <w:r w:rsidRPr="00E758B3">
        <w:rPr>
          <w:rFonts w:asciiTheme="minorEastAsia" w:hAnsiTheme="minorEastAsia" w:hint="eastAsia"/>
          <w:b w:val="0"/>
          <w:color w:val="auto"/>
          <w:u w:val="dotted"/>
        </w:rPr>
        <w:t xml:space="preserve">　　　　　　　　</w:t>
      </w:r>
      <w:r w:rsidRPr="00E758B3">
        <w:rPr>
          <w:rFonts w:asciiTheme="minorEastAsia" w:hAnsiTheme="minorEastAsia"/>
          <w:b w:val="0"/>
          <w:color w:val="auto"/>
        </w:rPr>
        <w:t xml:space="preserve"> </w:t>
      </w:r>
      <w:r w:rsidRPr="00E758B3">
        <w:rPr>
          <w:rFonts w:asciiTheme="minorEastAsia" w:hAnsiTheme="minorEastAsia" w:hint="eastAsia"/>
          <w:b w:val="0"/>
          <w:color w:val="auto"/>
          <w:sz w:val="18"/>
          <w:szCs w:val="18"/>
        </w:rPr>
        <w:t xml:space="preserve">（支店名）　</w:t>
      </w:r>
      <w:r w:rsidRPr="00E758B3">
        <w:rPr>
          <w:rFonts w:asciiTheme="minorEastAsia" w:hAnsiTheme="minorEastAsia" w:hint="eastAsia"/>
          <w:b w:val="0"/>
          <w:color w:val="auto"/>
          <w:u w:val="dotted"/>
        </w:rPr>
        <w:t xml:space="preserve">　　　　　　　　</w:t>
      </w:r>
    </w:p>
    <w:p w:rsidR="00F03FA9" w:rsidRPr="00E758B3" w:rsidRDefault="00F03FA9" w:rsidP="00F03FA9">
      <w:pPr>
        <w:spacing w:beforeLines="30" w:before="153" w:afterLines="30" w:after="153" w:line="320" w:lineRule="exact"/>
        <w:rPr>
          <w:rFonts w:asciiTheme="minorEastAsia" w:hAnsiTheme="minorEastAsia"/>
          <w:b w:val="0"/>
          <w:color w:val="auto"/>
        </w:rPr>
      </w:pP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b w:val="0"/>
          <w:color w:val="auto"/>
          <w:sz w:val="18"/>
          <w:szCs w:val="18"/>
        </w:rPr>
        <w:tab/>
      </w:r>
      <w:r w:rsidRPr="00E758B3">
        <w:rPr>
          <w:rFonts w:asciiTheme="minorEastAsia" w:hAnsiTheme="minorEastAsia" w:hint="eastAsia"/>
          <w:b w:val="0"/>
          <w:color w:val="auto"/>
          <w:sz w:val="18"/>
          <w:szCs w:val="18"/>
        </w:rPr>
        <w:t>（口座種別）</w:t>
      </w:r>
      <w:r w:rsidRPr="00E758B3">
        <w:rPr>
          <w:rFonts w:asciiTheme="minorEastAsia" w:hAnsiTheme="minorEastAsia"/>
          <w:b w:val="0"/>
          <w:color w:val="auto"/>
          <w:sz w:val="18"/>
          <w:szCs w:val="18"/>
        </w:rPr>
        <w:t xml:space="preserve"> </w:t>
      </w:r>
      <w:r w:rsidRPr="00E758B3">
        <w:rPr>
          <w:rFonts w:asciiTheme="minorEastAsia" w:hAnsiTheme="minorEastAsia"/>
          <w:b w:val="0"/>
          <w:color w:val="auto"/>
          <w:sz w:val="16"/>
          <w:szCs w:val="16"/>
        </w:rPr>
        <w:t xml:space="preserve"> </w:t>
      </w:r>
      <w:r w:rsidRPr="00E758B3">
        <w:rPr>
          <w:rFonts w:asciiTheme="minorEastAsia" w:hAnsiTheme="minorEastAsia" w:hint="eastAsia"/>
          <w:b w:val="0"/>
          <w:color w:val="auto"/>
          <w:u w:val="dotted"/>
        </w:rPr>
        <w:t xml:space="preserve">　　　　　　　　</w:t>
      </w:r>
      <w:r w:rsidRPr="00E758B3">
        <w:rPr>
          <w:rFonts w:asciiTheme="minorEastAsia" w:hAnsiTheme="minorEastAsia"/>
          <w:b w:val="0"/>
          <w:color w:val="auto"/>
        </w:rPr>
        <w:t xml:space="preserve"> </w:t>
      </w:r>
      <w:r w:rsidRPr="00E758B3">
        <w:rPr>
          <w:rFonts w:asciiTheme="minorEastAsia" w:hAnsiTheme="minorEastAsia" w:hint="eastAsia"/>
          <w:b w:val="0"/>
          <w:color w:val="auto"/>
          <w:sz w:val="18"/>
          <w:szCs w:val="18"/>
        </w:rPr>
        <w:t>（口座番号）</w:t>
      </w:r>
      <w:r w:rsidRPr="00E758B3">
        <w:rPr>
          <w:rFonts w:asciiTheme="minorEastAsia" w:hAnsiTheme="minorEastAsia" w:hint="eastAsia"/>
          <w:b w:val="0"/>
          <w:color w:val="auto"/>
          <w:u w:val="dotted"/>
        </w:rPr>
        <w:t xml:space="preserve">　　　　　　　　</w:t>
      </w:r>
    </w:p>
    <w:p w:rsidR="00F03FA9" w:rsidRPr="00E758B3" w:rsidRDefault="00F03FA9" w:rsidP="00F03FA9">
      <w:pPr>
        <w:spacing w:beforeLines="50" w:before="256" w:after="30" w:line="320" w:lineRule="exact"/>
        <w:rPr>
          <w:rFonts w:asciiTheme="minorEastAsia" w:hAnsiTheme="minorEastAsia"/>
          <w:b w:val="0"/>
          <w:color w:val="auto"/>
        </w:rPr>
      </w:pPr>
      <w:r w:rsidRPr="00E758B3">
        <w:rPr>
          <w:rFonts w:asciiTheme="minorEastAsia" w:hAnsiTheme="minorEastAsia"/>
          <w:b w:val="0"/>
          <w:color w:val="auto"/>
        </w:rPr>
        <w:t xml:space="preserve">２　解約の理由　　　</w:t>
      </w:r>
      <w:r w:rsidRPr="00E758B3">
        <w:rPr>
          <w:rFonts w:asciiTheme="minorEastAsia" w:hAnsiTheme="minorEastAsia"/>
          <w:b w:val="0"/>
          <w:color w:val="auto"/>
          <w:u w:val="dotted"/>
        </w:rPr>
        <w:t xml:space="preserve">　　　　　　　　　　　　　　　　　　　　</w:t>
      </w:r>
      <w:r w:rsidRPr="00E758B3">
        <w:rPr>
          <w:rFonts w:asciiTheme="minorEastAsia" w:hAnsiTheme="minorEastAsia"/>
          <w:b w:val="0"/>
          <w:color w:val="auto"/>
          <w:szCs w:val="21"/>
        </w:rPr>
        <w:t>に必要なため</w:t>
      </w:r>
    </w:p>
    <w:p w:rsidR="00F03FA9" w:rsidRPr="00E758B3" w:rsidRDefault="00F03FA9" w:rsidP="00F03FA9">
      <w:pPr>
        <w:pBdr>
          <w:bottom w:val="single" w:sz="6" w:space="1" w:color="auto"/>
        </w:pBdr>
        <w:spacing w:line="320" w:lineRule="exact"/>
        <w:jc w:val="left"/>
        <w:rPr>
          <w:rFonts w:asciiTheme="minorEastAsia" w:hAnsiTheme="minorEastAsia"/>
          <w:b w:val="0"/>
          <w:color w:val="auto"/>
          <w:szCs w:val="21"/>
        </w:rPr>
      </w:pPr>
      <w:r w:rsidRPr="00E758B3">
        <w:rPr>
          <w:rFonts w:asciiTheme="minorEastAsia" w:hAnsiTheme="minorEastAsia"/>
          <w:b w:val="0"/>
          <w:color w:val="auto"/>
        </w:rPr>
        <w:t>３</w:t>
      </w:r>
      <w:r w:rsidRPr="00E758B3">
        <w:rPr>
          <w:rFonts w:asciiTheme="minorEastAsia" w:hAnsiTheme="minorEastAsia" w:hint="eastAsia"/>
          <w:b w:val="0"/>
          <w:color w:val="auto"/>
        </w:rPr>
        <w:t xml:space="preserve">　解約申出</w:t>
      </w:r>
      <w:r w:rsidRPr="00E758B3">
        <w:rPr>
          <w:rFonts w:asciiTheme="minorEastAsia" w:hAnsiTheme="minorEastAsia"/>
          <w:b w:val="0"/>
          <w:color w:val="auto"/>
        </w:rPr>
        <w:t>日</w:t>
      </w:r>
      <w:r w:rsidRPr="00E758B3">
        <w:rPr>
          <w:rFonts w:asciiTheme="minorEastAsia" w:hAnsiTheme="minorEastAsia"/>
          <w:b w:val="0"/>
          <w:color w:val="auto"/>
        </w:rPr>
        <w:tab/>
        <w:t>指示の日から３週間以内の日</w:t>
      </w:r>
    </w:p>
    <w:p w:rsidR="00F03FA9" w:rsidRPr="00E758B3" w:rsidRDefault="00F03FA9" w:rsidP="00F03FA9">
      <w:pPr>
        <w:pBdr>
          <w:bottom w:val="single" w:sz="6" w:space="1" w:color="auto"/>
        </w:pBdr>
        <w:spacing w:line="320" w:lineRule="exact"/>
        <w:jc w:val="right"/>
        <w:rPr>
          <w:rFonts w:asciiTheme="minorEastAsia" w:hAnsiTheme="minorEastAsia"/>
          <w:b w:val="0"/>
          <w:color w:val="auto"/>
          <w:sz w:val="18"/>
          <w:szCs w:val="18"/>
        </w:rPr>
      </w:pPr>
      <w:r w:rsidRPr="00E758B3">
        <w:rPr>
          <w:rFonts w:asciiTheme="minorEastAsia" w:hAnsiTheme="minorEastAsia" w:hint="eastAsia"/>
          <w:b w:val="0"/>
          <w:color w:val="auto"/>
          <w:sz w:val="18"/>
          <w:szCs w:val="18"/>
        </w:rPr>
        <w:t>（※初日不算入，最終日が休日の場合は翌営業日）</w:t>
      </w:r>
    </w:p>
    <w:p w:rsidR="00F03FA9" w:rsidRPr="00E758B3" w:rsidRDefault="00F03FA9" w:rsidP="00F03FA9">
      <w:pPr>
        <w:pBdr>
          <w:bottom w:val="single" w:sz="6" w:space="1" w:color="auto"/>
        </w:pBdr>
        <w:spacing w:after="120" w:line="320" w:lineRule="exact"/>
        <w:jc w:val="left"/>
        <w:rPr>
          <w:rFonts w:asciiTheme="minorEastAsia" w:hAnsiTheme="minorEastAsia"/>
          <w:b w:val="0"/>
          <w:color w:val="auto"/>
          <w:sz w:val="16"/>
          <w:szCs w:val="16"/>
        </w:rPr>
      </w:pPr>
      <w:r w:rsidRPr="00E758B3">
        <w:rPr>
          <w:rFonts w:asciiTheme="minorEastAsia" w:hAnsiTheme="minorEastAsia"/>
          <w:b w:val="0"/>
          <w:color w:val="auto"/>
        </w:rPr>
        <w:t>４　送金先口座</w:t>
      </w:r>
      <w:r w:rsidRPr="00E758B3">
        <w:rPr>
          <w:rFonts w:asciiTheme="minorEastAsia" w:hAnsiTheme="minorEastAsia" w:hint="eastAsia"/>
          <w:b w:val="0"/>
          <w:color w:val="auto"/>
          <w:sz w:val="16"/>
          <w:szCs w:val="16"/>
        </w:rPr>
        <w:t>（※</w:t>
      </w:r>
      <w:r w:rsidRPr="00E758B3">
        <w:rPr>
          <w:rFonts w:asciiTheme="minorEastAsia" w:hAnsiTheme="minorEastAsia"/>
          <w:b w:val="0"/>
          <w:color w:val="auto"/>
          <w:sz w:val="16"/>
          <w:szCs w:val="16"/>
        </w:rPr>
        <w:t xml:space="preserve"> </w:t>
      </w:r>
      <w:r w:rsidRPr="00E758B3">
        <w:rPr>
          <w:rFonts w:asciiTheme="minorEastAsia" w:hAnsiTheme="minorEastAsia" w:hint="eastAsia"/>
          <w:b w:val="0"/>
          <w:color w:val="auto"/>
          <w:sz w:val="16"/>
          <w:szCs w:val="16"/>
        </w:rPr>
        <w:t>解約に伴う受取金の送金が必要な場合のみ記入してください。）</w:t>
      </w:r>
    </w:p>
    <w:p w:rsidR="00F03FA9" w:rsidRPr="00E758B3" w:rsidRDefault="00F03FA9" w:rsidP="00F03FA9">
      <w:pPr>
        <w:pBdr>
          <w:bottom w:val="single" w:sz="6" w:space="1" w:color="auto"/>
        </w:pBdr>
        <w:spacing w:after="120" w:line="320" w:lineRule="exact"/>
        <w:jc w:val="left"/>
        <w:rPr>
          <w:rFonts w:asciiTheme="minorEastAsia" w:hAnsiTheme="minorEastAsia"/>
          <w:b w:val="0"/>
          <w:color w:val="auto"/>
          <w:u w:val="dotted"/>
        </w:rPr>
      </w:pPr>
      <w:r w:rsidRPr="00E758B3">
        <w:rPr>
          <w:rFonts w:asciiTheme="minorEastAsia" w:hAnsiTheme="minorEastAsia"/>
          <w:b w:val="0"/>
          <w:color w:val="auto"/>
          <w:sz w:val="16"/>
          <w:szCs w:val="16"/>
        </w:rPr>
        <w:tab/>
      </w:r>
      <w:r w:rsidRPr="00E758B3">
        <w:rPr>
          <w:rFonts w:asciiTheme="minorEastAsia" w:hAnsiTheme="minorEastAsia"/>
          <w:b w:val="0"/>
          <w:color w:val="auto"/>
          <w:sz w:val="16"/>
          <w:szCs w:val="16"/>
        </w:rPr>
        <w:tab/>
      </w:r>
      <w:r w:rsidRPr="00E758B3">
        <w:rPr>
          <w:rFonts w:asciiTheme="minorEastAsia" w:hAnsiTheme="minorEastAsia"/>
          <w:b w:val="0"/>
          <w:color w:val="auto"/>
          <w:sz w:val="16"/>
          <w:szCs w:val="16"/>
        </w:rPr>
        <w:tab/>
      </w:r>
      <w:r w:rsidRPr="00E758B3">
        <w:rPr>
          <w:rFonts w:asciiTheme="minorEastAsia" w:hAnsiTheme="minorEastAsia" w:hint="eastAsia"/>
          <w:b w:val="0"/>
          <w:color w:val="auto"/>
          <w:sz w:val="18"/>
          <w:szCs w:val="18"/>
        </w:rPr>
        <w:t>（口座名義人）</w:t>
      </w:r>
      <w:r w:rsidRPr="00E758B3">
        <w:rPr>
          <w:rFonts w:asciiTheme="minorEastAsia" w:hAnsiTheme="minorEastAsia" w:hint="eastAsia"/>
          <w:b w:val="0"/>
          <w:color w:val="auto"/>
          <w:u w:val="dotted"/>
        </w:rPr>
        <w:t xml:space="preserve">　　　　　　　　　　　　　　　　　　　　　</w:t>
      </w:r>
    </w:p>
    <w:p w:rsidR="00F03FA9" w:rsidRPr="00E758B3" w:rsidRDefault="00F03FA9" w:rsidP="00F03FA9">
      <w:pPr>
        <w:pBdr>
          <w:bottom w:val="single" w:sz="6" w:space="1" w:color="auto"/>
        </w:pBdr>
        <w:spacing w:after="120" w:line="320" w:lineRule="exact"/>
        <w:jc w:val="left"/>
        <w:rPr>
          <w:rFonts w:asciiTheme="minorEastAsia" w:hAnsiTheme="minorEastAsia"/>
          <w:b w:val="0"/>
          <w:color w:val="auto"/>
          <w:u w:val="dotted"/>
        </w:rPr>
      </w:pPr>
      <w:r w:rsidRPr="00E758B3">
        <w:rPr>
          <w:rFonts w:asciiTheme="minorEastAsia" w:hAnsiTheme="minorEastAsia"/>
          <w:b w:val="0"/>
          <w:color w:val="auto"/>
        </w:rPr>
        <w:tab/>
      </w:r>
      <w:r w:rsidRPr="00E758B3">
        <w:rPr>
          <w:rFonts w:asciiTheme="minorEastAsia" w:hAnsiTheme="minorEastAsia"/>
          <w:b w:val="0"/>
          <w:color w:val="auto"/>
        </w:rPr>
        <w:tab/>
      </w:r>
      <w:r w:rsidRPr="00E758B3">
        <w:rPr>
          <w:rFonts w:asciiTheme="minorEastAsia" w:hAnsiTheme="minorEastAsia"/>
          <w:b w:val="0"/>
          <w:color w:val="auto"/>
        </w:rPr>
        <w:tab/>
      </w:r>
      <w:r w:rsidRPr="00E758B3">
        <w:rPr>
          <w:rFonts w:asciiTheme="minorEastAsia" w:hAnsiTheme="minorEastAsia" w:hint="eastAsia"/>
          <w:b w:val="0"/>
          <w:color w:val="auto"/>
          <w:sz w:val="18"/>
          <w:szCs w:val="18"/>
        </w:rPr>
        <w:t>（金融機関名）</w:t>
      </w:r>
      <w:r w:rsidRPr="00E758B3">
        <w:rPr>
          <w:rFonts w:asciiTheme="minorEastAsia" w:hAnsiTheme="minorEastAsia" w:hint="eastAsia"/>
          <w:b w:val="0"/>
          <w:color w:val="auto"/>
          <w:u w:val="dotted"/>
        </w:rPr>
        <w:t xml:space="preserve">　　　　　　　　</w:t>
      </w:r>
      <w:r w:rsidRPr="00E758B3">
        <w:rPr>
          <w:rFonts w:asciiTheme="minorEastAsia" w:hAnsiTheme="minorEastAsia"/>
          <w:b w:val="0"/>
          <w:color w:val="auto"/>
        </w:rPr>
        <w:t xml:space="preserve"> </w:t>
      </w:r>
      <w:r w:rsidRPr="00E758B3">
        <w:rPr>
          <w:rFonts w:asciiTheme="minorEastAsia" w:hAnsiTheme="minorEastAsia" w:hint="eastAsia"/>
          <w:b w:val="0"/>
          <w:color w:val="auto"/>
          <w:sz w:val="18"/>
          <w:szCs w:val="18"/>
        </w:rPr>
        <w:t xml:space="preserve">（支店名）　</w:t>
      </w:r>
      <w:r w:rsidRPr="00E758B3">
        <w:rPr>
          <w:rFonts w:asciiTheme="minorEastAsia" w:hAnsiTheme="minorEastAsia" w:hint="eastAsia"/>
          <w:b w:val="0"/>
          <w:color w:val="auto"/>
          <w:u w:val="dotted"/>
        </w:rPr>
        <w:t xml:space="preserve">　　　　　　　　</w:t>
      </w:r>
    </w:p>
    <w:p w:rsidR="00F03FA9" w:rsidRPr="00E758B3" w:rsidRDefault="00F03FA9" w:rsidP="00F03FA9">
      <w:pPr>
        <w:pBdr>
          <w:bottom w:val="single" w:sz="6" w:space="1" w:color="auto"/>
        </w:pBdr>
        <w:spacing w:after="120" w:line="320" w:lineRule="exact"/>
        <w:jc w:val="left"/>
        <w:rPr>
          <w:rFonts w:asciiTheme="minorEastAsia" w:hAnsiTheme="minorEastAsia"/>
          <w:b w:val="0"/>
          <w:color w:val="auto"/>
          <w:sz w:val="16"/>
          <w:szCs w:val="16"/>
        </w:rPr>
      </w:pPr>
      <w:r w:rsidRPr="00E758B3">
        <w:rPr>
          <w:rFonts w:asciiTheme="minorEastAsia" w:hAnsiTheme="minorEastAsia"/>
          <w:b w:val="0"/>
          <w:color w:val="auto"/>
        </w:rPr>
        <w:tab/>
      </w:r>
      <w:r w:rsidRPr="00E758B3">
        <w:rPr>
          <w:rFonts w:asciiTheme="minorEastAsia" w:hAnsiTheme="minorEastAsia"/>
          <w:b w:val="0"/>
          <w:color w:val="auto"/>
        </w:rPr>
        <w:tab/>
      </w:r>
      <w:r w:rsidRPr="00E758B3">
        <w:rPr>
          <w:rFonts w:asciiTheme="minorEastAsia" w:hAnsiTheme="minorEastAsia"/>
          <w:b w:val="0"/>
          <w:color w:val="auto"/>
        </w:rPr>
        <w:tab/>
      </w:r>
      <w:r w:rsidRPr="00E758B3">
        <w:rPr>
          <w:rFonts w:asciiTheme="minorEastAsia" w:hAnsiTheme="minorEastAsia" w:hint="eastAsia"/>
          <w:b w:val="0"/>
          <w:color w:val="auto"/>
          <w:sz w:val="18"/>
          <w:szCs w:val="18"/>
        </w:rPr>
        <w:t>（口座種別）</w:t>
      </w:r>
      <w:r w:rsidRPr="00E758B3">
        <w:rPr>
          <w:rFonts w:asciiTheme="minorEastAsia" w:hAnsiTheme="minorEastAsia"/>
          <w:b w:val="0"/>
          <w:color w:val="auto"/>
          <w:sz w:val="18"/>
          <w:szCs w:val="18"/>
        </w:rPr>
        <w:t xml:space="preserve"> </w:t>
      </w:r>
      <w:r w:rsidRPr="00E758B3">
        <w:rPr>
          <w:rFonts w:asciiTheme="minorEastAsia" w:hAnsiTheme="minorEastAsia"/>
          <w:b w:val="0"/>
          <w:color w:val="auto"/>
          <w:sz w:val="16"/>
          <w:szCs w:val="16"/>
        </w:rPr>
        <w:t xml:space="preserve"> </w:t>
      </w:r>
      <w:r w:rsidRPr="00E758B3">
        <w:rPr>
          <w:rFonts w:asciiTheme="minorEastAsia" w:hAnsiTheme="minorEastAsia" w:hint="eastAsia"/>
          <w:b w:val="0"/>
          <w:color w:val="auto"/>
          <w:u w:val="dotted"/>
        </w:rPr>
        <w:t xml:space="preserve">　　　　　　　　</w:t>
      </w:r>
      <w:r w:rsidRPr="00E758B3">
        <w:rPr>
          <w:rFonts w:asciiTheme="minorEastAsia" w:hAnsiTheme="minorEastAsia"/>
          <w:b w:val="0"/>
          <w:color w:val="auto"/>
        </w:rPr>
        <w:t xml:space="preserve"> </w:t>
      </w:r>
      <w:r w:rsidRPr="00E758B3">
        <w:rPr>
          <w:rFonts w:asciiTheme="minorEastAsia" w:hAnsiTheme="minorEastAsia" w:hint="eastAsia"/>
          <w:b w:val="0"/>
          <w:color w:val="auto"/>
          <w:sz w:val="18"/>
          <w:szCs w:val="18"/>
        </w:rPr>
        <w:t>（口座番号）</w:t>
      </w:r>
      <w:r w:rsidRPr="00E758B3">
        <w:rPr>
          <w:rFonts w:asciiTheme="minorEastAsia" w:hAnsiTheme="minorEastAsia" w:hint="eastAsia"/>
          <w:b w:val="0"/>
          <w:color w:val="auto"/>
          <w:u w:val="dotted"/>
        </w:rPr>
        <w:t xml:space="preserve">　　　　　　　　</w:t>
      </w:r>
    </w:p>
    <w:p w:rsidR="00F03FA9" w:rsidRPr="00E758B3" w:rsidRDefault="00F03FA9" w:rsidP="00F03FA9">
      <w:pPr>
        <w:pBdr>
          <w:bottom w:val="single" w:sz="6" w:space="1" w:color="auto"/>
        </w:pBdr>
        <w:spacing w:line="320" w:lineRule="exact"/>
        <w:jc w:val="left"/>
        <w:rPr>
          <w:rFonts w:asciiTheme="minorEastAsia" w:hAnsiTheme="minorEastAsia"/>
          <w:b w:val="0"/>
          <w:color w:val="auto"/>
          <w:sz w:val="18"/>
          <w:szCs w:val="18"/>
        </w:rPr>
      </w:pPr>
      <w:r w:rsidRPr="00E758B3">
        <w:rPr>
          <w:rFonts w:asciiTheme="minorEastAsia" w:hAnsiTheme="minorEastAsia" w:hint="eastAsia"/>
          <w:b w:val="0"/>
          <w:color w:val="auto"/>
          <w:sz w:val="18"/>
          <w:szCs w:val="18"/>
        </w:rPr>
        <w:t>（添付資料）</w:t>
      </w:r>
    </w:p>
    <w:p w:rsidR="00F03FA9" w:rsidRPr="00E758B3" w:rsidRDefault="00F03FA9" w:rsidP="00F03FA9">
      <w:pPr>
        <w:pBdr>
          <w:bottom w:val="single" w:sz="6" w:space="1" w:color="auto"/>
        </w:pBdr>
        <w:spacing w:line="320" w:lineRule="exact"/>
        <w:jc w:val="left"/>
        <w:rPr>
          <w:rFonts w:ascii="ＭＳ 明朝" w:hAnsi="ＭＳ 明朝"/>
          <w:b w:val="0"/>
          <w:color w:val="auto"/>
          <w:sz w:val="18"/>
          <w:szCs w:val="18"/>
        </w:rPr>
      </w:pPr>
      <w:r w:rsidRPr="00E758B3">
        <w:rPr>
          <w:rFonts w:ascii="ＭＳ 明朝" w:hAnsi="ＭＳ 明朝" w:hint="eastAsia"/>
          <w:b w:val="0"/>
          <w:color w:val="auto"/>
          <w:sz w:val="18"/>
          <w:szCs w:val="18"/>
        </w:rPr>
        <w:t xml:space="preserve">　解約の理由の相当性を疎明する資料，</w:t>
      </w:r>
      <w:r w:rsidR="00EB0587" w:rsidRPr="00E758B3">
        <w:rPr>
          <w:rFonts w:ascii="ＭＳ 明朝" w:hAnsi="ＭＳ 明朝" w:hint="eastAsia"/>
          <w:b w:val="0"/>
          <w:color w:val="auto"/>
          <w:sz w:val="18"/>
          <w:szCs w:val="18"/>
        </w:rPr>
        <w:t>未成年者</w:t>
      </w:r>
      <w:r w:rsidRPr="00E758B3">
        <w:rPr>
          <w:rFonts w:ascii="ＭＳ 明朝" w:hAnsi="ＭＳ 明朝"/>
          <w:b w:val="0"/>
          <w:color w:val="auto"/>
          <w:sz w:val="18"/>
          <w:szCs w:val="18"/>
        </w:rPr>
        <w:t>名義の預貯金通帳の写し</w:t>
      </w:r>
      <w:r w:rsidRPr="00E758B3">
        <w:rPr>
          <w:rFonts w:ascii="ＭＳ 明朝" w:hAnsi="ＭＳ 明朝" w:hint="eastAsia"/>
          <w:b w:val="0"/>
          <w:color w:val="auto"/>
          <w:sz w:val="18"/>
          <w:szCs w:val="18"/>
        </w:rPr>
        <w:t>（※預貯金通帳は，前回報告以降，直近までの取引が記帳されていること）</w:t>
      </w:r>
      <w:r w:rsidRPr="00E758B3">
        <w:rPr>
          <w:rFonts w:ascii="ＭＳ 明朝" w:hAnsi="ＭＳ 明朝"/>
          <w:b w:val="0"/>
          <w:color w:val="auto"/>
          <w:sz w:val="18"/>
          <w:szCs w:val="18"/>
        </w:rPr>
        <w:t>又は預貯金残高及び取引履歴が確認できる書類，解約に伴う受取金を送金する</w:t>
      </w:r>
      <w:r w:rsidR="009D519A" w:rsidRPr="00E758B3">
        <w:rPr>
          <w:rFonts w:ascii="ＭＳ 明朝" w:hAnsi="ＭＳ 明朝" w:hint="eastAsia"/>
          <w:b w:val="0"/>
          <w:color w:val="auto"/>
          <w:sz w:val="18"/>
          <w:szCs w:val="18"/>
        </w:rPr>
        <w:t>未成年者</w:t>
      </w:r>
      <w:r w:rsidRPr="00E758B3">
        <w:rPr>
          <w:rFonts w:ascii="ＭＳ 明朝" w:hAnsi="ＭＳ 明朝"/>
          <w:b w:val="0"/>
          <w:color w:val="auto"/>
          <w:sz w:val="18"/>
          <w:szCs w:val="18"/>
        </w:rPr>
        <w:t>名義の預貯金通帳の写し</w:t>
      </w:r>
      <w:r w:rsidRPr="00E758B3">
        <w:rPr>
          <w:rFonts w:asciiTheme="minorEastAsia" w:hAnsiTheme="minorEastAsia" w:hint="eastAsia"/>
          <w:b w:val="0"/>
          <w:color w:val="auto"/>
          <w:sz w:val="18"/>
          <w:szCs w:val="18"/>
        </w:rPr>
        <w:t>（※必要な場合のみ）</w:t>
      </w:r>
      <w:r w:rsidRPr="00E758B3">
        <w:rPr>
          <w:rFonts w:ascii="ＭＳ 明朝" w:hAnsi="ＭＳ 明朝"/>
          <w:b w:val="0"/>
          <w:color w:val="auto"/>
          <w:sz w:val="18"/>
          <w:szCs w:val="18"/>
        </w:rPr>
        <w:t>等</w:t>
      </w:r>
    </w:p>
    <w:p w:rsidR="00F03FA9" w:rsidRPr="00E758B3" w:rsidRDefault="00F03FA9" w:rsidP="00F03FA9">
      <w:pPr>
        <w:spacing w:beforeLines="100" w:before="512" w:afterLines="100" w:after="512" w:line="320" w:lineRule="exact"/>
        <w:jc w:val="center"/>
        <w:rPr>
          <w:rFonts w:ascii="ＭＳ 明朝" w:hAnsi="ＭＳ 明朝"/>
          <w:b w:val="0"/>
          <w:color w:val="auto"/>
          <w:sz w:val="32"/>
          <w:szCs w:val="32"/>
        </w:rPr>
      </w:pPr>
      <w:r w:rsidRPr="00E758B3">
        <w:rPr>
          <w:rFonts w:ascii="ＭＳ 明朝" w:hAnsi="ＭＳ 明朝" w:hint="eastAsia"/>
          <w:b w:val="0"/>
          <w:color w:val="auto"/>
          <w:sz w:val="32"/>
          <w:szCs w:val="32"/>
        </w:rPr>
        <w:t>指</w:t>
      </w:r>
      <w:r w:rsidRPr="00E758B3">
        <w:rPr>
          <w:rFonts w:ascii="ＭＳ 明朝" w:hAnsi="ＭＳ 明朝"/>
          <w:b w:val="0"/>
          <w:color w:val="auto"/>
          <w:sz w:val="32"/>
          <w:szCs w:val="32"/>
        </w:rPr>
        <w:t xml:space="preserve"> </w:t>
      </w:r>
      <w:r w:rsidRPr="00E758B3">
        <w:rPr>
          <w:rFonts w:ascii="ＭＳ 明朝" w:hAnsi="ＭＳ 明朝" w:hint="eastAsia"/>
          <w:b w:val="0"/>
          <w:color w:val="auto"/>
          <w:sz w:val="32"/>
          <w:szCs w:val="32"/>
        </w:rPr>
        <w:t>示</w:t>
      </w:r>
      <w:r w:rsidRPr="00E758B3">
        <w:rPr>
          <w:rFonts w:ascii="ＭＳ 明朝" w:hAnsi="ＭＳ 明朝"/>
          <w:b w:val="0"/>
          <w:color w:val="auto"/>
          <w:sz w:val="32"/>
          <w:szCs w:val="32"/>
        </w:rPr>
        <w:t xml:space="preserve"> </w:t>
      </w:r>
      <w:r w:rsidRPr="00E758B3">
        <w:rPr>
          <w:rFonts w:ascii="ＭＳ 明朝" w:hAnsi="ＭＳ 明朝" w:hint="eastAsia"/>
          <w:b w:val="0"/>
          <w:color w:val="auto"/>
          <w:sz w:val="32"/>
          <w:szCs w:val="32"/>
        </w:rPr>
        <w:t>書</w:t>
      </w:r>
      <w:r w:rsidRPr="00E758B3">
        <w:rPr>
          <w:rFonts w:ascii="ＭＳ 明朝" w:hAnsi="ＭＳ 明朝"/>
          <w:b w:val="0"/>
          <w:color w:val="auto"/>
          <w:sz w:val="32"/>
          <w:szCs w:val="32"/>
        </w:rPr>
        <w:t xml:space="preserve"> (解約)</w:t>
      </w:r>
    </w:p>
    <w:p w:rsidR="00F03FA9" w:rsidRPr="00E758B3" w:rsidRDefault="00F03FA9" w:rsidP="00F03FA9">
      <w:pPr>
        <w:spacing w:line="320" w:lineRule="exact"/>
        <w:ind w:firstLineChars="100" w:firstLine="252"/>
        <w:rPr>
          <w:b w:val="0"/>
          <w:color w:val="auto"/>
        </w:rPr>
      </w:pPr>
      <w:r w:rsidRPr="00E758B3">
        <w:rPr>
          <w:rFonts w:hint="eastAsia"/>
          <w:b w:val="0"/>
          <w:color w:val="auto"/>
        </w:rPr>
        <w:t>上記報告書のとおり，以下の申出をすることを指示する。</w:t>
      </w:r>
    </w:p>
    <w:p w:rsidR="00F03FA9" w:rsidRPr="00E758B3" w:rsidRDefault="00F03FA9" w:rsidP="00F03FA9">
      <w:pPr>
        <w:spacing w:line="320" w:lineRule="exact"/>
        <w:ind w:firstLineChars="100" w:firstLine="252"/>
        <w:rPr>
          <w:rFonts w:asciiTheme="minorEastAsia" w:hAnsiTheme="minorEastAsia"/>
          <w:b w:val="0"/>
          <w:color w:val="auto"/>
        </w:rPr>
      </w:pPr>
      <w:r w:rsidRPr="00E758B3">
        <w:rPr>
          <w:rFonts w:asciiTheme="minorEastAsia" w:hAnsiTheme="minorEastAsia"/>
          <w:b w:val="0"/>
          <w:color w:val="auto"/>
        </w:rPr>
        <w:t>□ 後見制度支援預（貯）金契約の解約</w:t>
      </w:r>
    </w:p>
    <w:p w:rsidR="00F03FA9" w:rsidRPr="00E758B3" w:rsidRDefault="00F03FA9" w:rsidP="00F03FA9">
      <w:pPr>
        <w:spacing w:line="320" w:lineRule="exact"/>
        <w:ind w:leftChars="100" w:left="505" w:hangingChars="100" w:hanging="252"/>
        <w:rPr>
          <w:rFonts w:asciiTheme="minorEastAsia" w:hAnsiTheme="minorEastAsia"/>
          <w:b w:val="0"/>
          <w:color w:val="auto"/>
        </w:rPr>
      </w:pPr>
      <w:r w:rsidRPr="00E758B3">
        <w:rPr>
          <w:rFonts w:asciiTheme="minorEastAsia" w:hAnsiTheme="minorEastAsia"/>
          <w:b w:val="0"/>
          <w:color w:val="auto"/>
        </w:rPr>
        <w:t>□ 解約に伴う受取金（金融機関所定の解約手数料，振込手数料を控除したもの）</w:t>
      </w:r>
      <w:r w:rsidRPr="00E758B3">
        <w:rPr>
          <w:rFonts w:asciiTheme="minorEastAsia" w:hAnsiTheme="minorEastAsia" w:hint="eastAsia"/>
          <w:b w:val="0"/>
          <w:color w:val="auto"/>
        </w:rPr>
        <w:t>の</w:t>
      </w:r>
      <w:r w:rsidRPr="00E758B3">
        <w:rPr>
          <w:rFonts w:asciiTheme="minorEastAsia" w:hAnsiTheme="minorEastAsia"/>
          <w:b w:val="0"/>
          <w:color w:val="auto"/>
        </w:rPr>
        <w:t>上記報告書記載の</w:t>
      </w:r>
      <w:r w:rsidRPr="00E758B3">
        <w:rPr>
          <w:rFonts w:asciiTheme="minorEastAsia" w:hAnsiTheme="minorEastAsia" w:hint="eastAsia"/>
          <w:b w:val="0"/>
          <w:color w:val="auto"/>
        </w:rPr>
        <w:t>送金先</w:t>
      </w:r>
      <w:r w:rsidRPr="00E758B3">
        <w:rPr>
          <w:rFonts w:asciiTheme="minorEastAsia" w:hAnsiTheme="minorEastAsia"/>
          <w:b w:val="0"/>
          <w:color w:val="auto"/>
        </w:rPr>
        <w:t>口座への送金</w:t>
      </w:r>
    </w:p>
    <w:p w:rsidR="00F03FA9" w:rsidRPr="00E758B3" w:rsidRDefault="00F03FA9" w:rsidP="00F03FA9">
      <w:pPr>
        <w:spacing w:line="320" w:lineRule="exact"/>
        <w:jc w:val="left"/>
        <w:rPr>
          <w:b w:val="0"/>
          <w:color w:val="auto"/>
        </w:rPr>
      </w:pPr>
      <w:r w:rsidRPr="00E758B3">
        <w:rPr>
          <w:rFonts w:hint="eastAsia"/>
          <w:b w:val="0"/>
          <w:color w:val="auto"/>
        </w:rPr>
        <w:t xml:space="preserve">　　　令和　　年　　月　　日</w:t>
      </w:r>
    </w:p>
    <w:p w:rsidR="00F03FA9" w:rsidRPr="00E758B3" w:rsidRDefault="00F03FA9" w:rsidP="00F03FA9">
      <w:pPr>
        <w:spacing w:line="332" w:lineRule="exact"/>
        <w:rPr>
          <w:b w:val="0"/>
          <w:color w:val="auto"/>
        </w:rPr>
      </w:pPr>
      <w:r w:rsidRPr="00E758B3">
        <w:rPr>
          <w:rFonts w:hint="eastAsia"/>
          <w:b w:val="0"/>
          <w:color w:val="auto"/>
        </w:rPr>
        <w:t xml:space="preserve">　　　　高知家庭裁判所　　　　　　裁判官</w:t>
      </w:r>
    </w:p>
    <w:p w:rsidR="00F03FA9" w:rsidRPr="00E758B3" w:rsidRDefault="00F03FA9" w:rsidP="00F03FA9">
      <w:pPr>
        <w:spacing w:line="332" w:lineRule="exact"/>
        <w:ind w:firstLineChars="3300" w:firstLine="8316"/>
        <w:rPr>
          <w:b w:val="0"/>
          <w:color w:val="auto"/>
        </w:rPr>
      </w:pPr>
      <w:r w:rsidRPr="00E758B3">
        <w:rPr>
          <w:rFonts w:hint="eastAsia"/>
          <w:b w:val="0"/>
          <w:color w:val="auto"/>
        </w:rPr>
        <w:t>以　上</w:t>
      </w:r>
    </w:p>
    <w:tbl>
      <w:tblPr>
        <w:tblW w:w="0" w:type="auto"/>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3"/>
      </w:tblGrid>
      <w:tr w:rsidR="0060373E" w:rsidRPr="00E758B3" w:rsidTr="00F03FA9">
        <w:trPr>
          <w:trHeight w:val="274"/>
        </w:trPr>
        <w:tc>
          <w:tcPr>
            <w:tcW w:w="5433" w:type="dxa"/>
          </w:tcPr>
          <w:p w:rsidR="00F03FA9" w:rsidRPr="00E758B3" w:rsidRDefault="00F03FA9" w:rsidP="00F03FA9">
            <w:pPr>
              <w:spacing w:line="332" w:lineRule="exact"/>
              <w:rPr>
                <w:b w:val="0"/>
                <w:color w:val="auto"/>
              </w:rPr>
            </w:pPr>
            <w:r w:rsidRPr="00E758B3">
              <w:rPr>
                <w:rFonts w:hint="eastAsia"/>
                <w:b w:val="0"/>
                <w:color w:val="auto"/>
              </w:rPr>
              <w:t>家庭裁判所連絡先：　　　－　　　－</w:t>
            </w:r>
          </w:p>
        </w:tc>
      </w:tr>
    </w:tbl>
    <w:p w:rsidR="003865D5" w:rsidRPr="00E758B3" w:rsidRDefault="003865D5" w:rsidP="00306EC0">
      <w:pPr>
        <w:pStyle w:val="1"/>
        <w:rPr>
          <w:color w:val="auto"/>
        </w:rPr>
      </w:pPr>
      <w:bookmarkStart w:id="162" w:name="_Ref406679638"/>
      <w:bookmarkStart w:id="163" w:name="_Ref406680097"/>
      <w:bookmarkStart w:id="164" w:name="_Toc124770293"/>
      <w:r w:rsidRPr="00E758B3">
        <w:rPr>
          <w:rFonts w:hint="eastAsia"/>
          <w:color w:val="auto"/>
        </w:rPr>
        <w:lastRenderedPageBreak/>
        <w:t>別紙第</w:t>
      </w:r>
      <w:r w:rsidR="0012070C" w:rsidRPr="00E758B3">
        <w:rPr>
          <w:color w:val="auto"/>
        </w:rPr>
        <w:t>11</w:t>
      </w:r>
      <w:r w:rsidR="00371A94" w:rsidRPr="00E758B3">
        <w:rPr>
          <w:rFonts w:hint="eastAsia"/>
          <w:color w:val="auto"/>
        </w:rPr>
        <w:t xml:space="preserve">　</w:t>
      </w:r>
      <w:r w:rsidR="00FB7514" w:rsidRPr="00E758B3">
        <w:rPr>
          <w:rFonts w:hint="eastAsia"/>
          <w:color w:val="auto"/>
        </w:rPr>
        <w:t>審判確定証明書等の</w:t>
      </w:r>
      <w:r w:rsidR="00371A94" w:rsidRPr="00E758B3">
        <w:rPr>
          <w:rFonts w:hint="eastAsia"/>
          <w:color w:val="auto"/>
        </w:rPr>
        <w:t>交付申請書</w:t>
      </w:r>
      <w:r w:rsidRPr="00E758B3">
        <w:rPr>
          <w:rFonts w:hint="eastAsia"/>
          <w:color w:val="auto"/>
        </w:rPr>
        <w:t>の作成提出要領</w:t>
      </w:r>
      <w:bookmarkEnd w:id="162"/>
      <w:bookmarkEnd w:id="163"/>
      <w:bookmarkEnd w:id="164"/>
    </w:p>
    <w:p w:rsidR="003865D5" w:rsidRPr="00E758B3" w:rsidRDefault="003865D5" w:rsidP="00D3794B">
      <w:pPr>
        <w:adjustRightInd/>
        <w:rPr>
          <w:rFonts w:asciiTheme="minorEastAsia" w:eastAsiaTheme="minorEastAsia" w:hAnsiTheme="minorEastAsia"/>
          <w:b w:val="0"/>
          <w:color w:val="auto"/>
        </w:rPr>
      </w:pPr>
    </w:p>
    <w:p w:rsidR="003865D5" w:rsidRPr="00E758B3" w:rsidRDefault="003865D5" w:rsidP="008E22CE">
      <w:pPr>
        <w:widowControl/>
        <w:overflowPunct/>
        <w:adjustRightInd/>
        <w:spacing w:line="360" w:lineRule="exact"/>
        <w:jc w:val="left"/>
        <w:textAlignment w:val="auto"/>
        <w:rPr>
          <w:rFonts w:ascii="ＭＳ 明朝" w:hAnsi="ＭＳ 明朝"/>
          <w:b w:val="0"/>
          <w:color w:val="auto"/>
          <w:sz w:val="21"/>
          <w:szCs w:val="21"/>
        </w:rPr>
      </w:pPr>
      <w:r w:rsidRPr="00E758B3">
        <w:rPr>
          <w:rFonts w:asciiTheme="minorEastAsia" w:eastAsiaTheme="minorEastAsia" w:hAnsiTheme="minorEastAsia" w:hint="eastAsia"/>
          <w:b w:val="0"/>
          <w:color w:val="auto"/>
          <w:sz w:val="21"/>
          <w:szCs w:val="21"/>
        </w:rPr>
        <w:t xml:space="preserve">　</w:t>
      </w:r>
      <w:r w:rsidR="004E14FF" w:rsidRPr="00E758B3">
        <w:rPr>
          <w:rFonts w:asciiTheme="minorEastAsia" w:eastAsiaTheme="minorEastAsia" w:hAnsiTheme="minorEastAsia" w:hint="eastAsia"/>
          <w:b w:val="0"/>
          <w:color w:val="auto"/>
          <w:sz w:val="21"/>
          <w:szCs w:val="21"/>
        </w:rPr>
        <w:t>未成年後見人</w:t>
      </w:r>
      <w:r w:rsidRPr="00E758B3">
        <w:rPr>
          <w:rFonts w:asciiTheme="minorEastAsia" w:eastAsiaTheme="minorEastAsia" w:hAnsiTheme="minorEastAsia" w:hint="eastAsia"/>
          <w:b w:val="0"/>
          <w:color w:val="auto"/>
          <w:sz w:val="21"/>
          <w:szCs w:val="21"/>
        </w:rPr>
        <w:t>は，その職務を遂行するとき，行為の相手方に対し，</w:t>
      </w:r>
      <w:r w:rsidR="009D599A" w:rsidRPr="00E758B3">
        <w:rPr>
          <w:rFonts w:asciiTheme="minorEastAsia" w:eastAsiaTheme="minorEastAsia" w:hAnsiTheme="minorEastAsia" w:hint="eastAsia"/>
          <w:b w:val="0"/>
          <w:color w:val="auto"/>
          <w:sz w:val="21"/>
          <w:szCs w:val="21"/>
        </w:rPr>
        <w:t>未成年者</w:t>
      </w:r>
      <w:r w:rsidRPr="00E758B3">
        <w:rPr>
          <w:rFonts w:asciiTheme="minorEastAsia" w:eastAsiaTheme="minorEastAsia" w:hAnsiTheme="minorEastAsia" w:hint="eastAsia"/>
          <w:b w:val="0"/>
          <w:color w:val="auto"/>
          <w:sz w:val="21"/>
          <w:szCs w:val="21"/>
        </w:rPr>
        <w:t>に後見が開始していること，及び自分が</w:t>
      </w:r>
      <w:r w:rsidR="004E14FF" w:rsidRPr="00E758B3">
        <w:rPr>
          <w:rFonts w:asciiTheme="minorEastAsia" w:eastAsiaTheme="minorEastAsia" w:hAnsiTheme="minorEastAsia" w:hint="eastAsia"/>
          <w:b w:val="0"/>
          <w:color w:val="auto"/>
          <w:sz w:val="21"/>
          <w:szCs w:val="21"/>
        </w:rPr>
        <w:t>未成年後見人</w:t>
      </w:r>
      <w:r w:rsidRPr="00E758B3">
        <w:rPr>
          <w:rFonts w:asciiTheme="minorEastAsia" w:eastAsiaTheme="minorEastAsia" w:hAnsiTheme="minorEastAsia" w:hint="eastAsia"/>
          <w:b w:val="0"/>
          <w:color w:val="auto"/>
          <w:sz w:val="21"/>
          <w:szCs w:val="21"/>
        </w:rPr>
        <w:t>であることを証明する必要があります。この証明には，</w:t>
      </w:r>
      <w:r w:rsidR="00117F49" w:rsidRPr="00E758B3">
        <w:rPr>
          <w:rFonts w:asciiTheme="minorEastAsia" w:eastAsiaTheme="minorEastAsia" w:hAnsiTheme="minorEastAsia" w:hint="eastAsia"/>
          <w:b w:val="0"/>
          <w:color w:val="auto"/>
          <w:sz w:val="21"/>
          <w:szCs w:val="21"/>
        </w:rPr>
        <w:t>未成年者</w:t>
      </w:r>
      <w:r w:rsidR="00117F49" w:rsidRPr="00E758B3">
        <w:rPr>
          <w:rFonts w:ascii="ＭＳ 明朝" w:hAnsi="ＭＳ 明朝" w:hint="eastAsia"/>
          <w:b w:val="0"/>
          <w:color w:val="auto"/>
          <w:sz w:val="21"/>
          <w:szCs w:val="21"/>
        </w:rPr>
        <w:t>の本籍地</w:t>
      </w:r>
      <w:r w:rsidR="008E22CE" w:rsidRPr="00E758B3">
        <w:rPr>
          <w:rFonts w:ascii="ＭＳ 明朝" w:hAnsi="ＭＳ 明朝" w:hint="eastAsia"/>
          <w:b w:val="0"/>
          <w:color w:val="auto"/>
          <w:sz w:val="21"/>
          <w:szCs w:val="21"/>
        </w:rPr>
        <w:t>の</w:t>
      </w:r>
      <w:r w:rsidR="00117F49" w:rsidRPr="00E758B3">
        <w:rPr>
          <w:rFonts w:ascii="ＭＳ 明朝" w:hAnsi="ＭＳ 明朝" w:hint="eastAsia"/>
          <w:b w:val="0"/>
          <w:color w:val="auto"/>
          <w:sz w:val="21"/>
          <w:szCs w:val="21"/>
        </w:rPr>
        <w:t>市区町村へ申請し発行される戸籍謄抄本</w:t>
      </w:r>
      <w:r w:rsidR="008E22CE" w:rsidRPr="00E758B3">
        <w:rPr>
          <w:rFonts w:ascii="ＭＳ 明朝" w:hAnsi="ＭＳ 明朝" w:hint="eastAsia"/>
          <w:b w:val="0"/>
          <w:color w:val="auto"/>
          <w:sz w:val="21"/>
          <w:szCs w:val="21"/>
        </w:rPr>
        <w:t>（記載事項証明書）</w:t>
      </w:r>
      <w:r w:rsidRPr="00E758B3">
        <w:rPr>
          <w:rFonts w:ascii="ＭＳ 明朝" w:hAnsi="ＭＳ 明朝" w:hint="eastAsia"/>
          <w:b w:val="0"/>
          <w:color w:val="auto"/>
          <w:sz w:val="21"/>
          <w:szCs w:val="21"/>
        </w:rPr>
        <w:t>を使用</w:t>
      </w:r>
      <w:r w:rsidR="00371A94" w:rsidRPr="00E758B3">
        <w:rPr>
          <w:rFonts w:ascii="ＭＳ 明朝" w:hAnsi="ＭＳ 明朝" w:hint="eastAsia"/>
          <w:b w:val="0"/>
          <w:color w:val="auto"/>
          <w:sz w:val="21"/>
          <w:szCs w:val="21"/>
        </w:rPr>
        <w:t>できます。</w:t>
      </w:r>
      <w:r w:rsidR="00117F49" w:rsidRPr="00E758B3">
        <w:rPr>
          <w:rFonts w:ascii="ＭＳ 明朝" w:hAnsi="ＭＳ 明朝" w:hint="eastAsia"/>
          <w:b w:val="0"/>
          <w:color w:val="auto"/>
          <w:sz w:val="21"/>
          <w:szCs w:val="21"/>
        </w:rPr>
        <w:t>この申請手続については，各市区町村</w:t>
      </w:r>
      <w:r w:rsidR="003B28E9" w:rsidRPr="00E758B3">
        <w:rPr>
          <w:rFonts w:ascii="ＭＳ 明朝" w:hAnsi="ＭＳ 明朝" w:hint="eastAsia"/>
          <w:b w:val="0"/>
          <w:color w:val="auto"/>
          <w:sz w:val="21"/>
          <w:szCs w:val="21"/>
        </w:rPr>
        <w:t>の戸籍の窓口</w:t>
      </w:r>
      <w:r w:rsidR="00117F49" w:rsidRPr="00E758B3">
        <w:rPr>
          <w:rFonts w:ascii="ＭＳ 明朝" w:hAnsi="ＭＳ 明朝" w:hint="eastAsia"/>
          <w:b w:val="0"/>
          <w:color w:val="auto"/>
          <w:sz w:val="21"/>
          <w:szCs w:val="21"/>
        </w:rPr>
        <w:t>へ問い合わせください。</w:t>
      </w:r>
    </w:p>
    <w:p w:rsidR="003865D5" w:rsidRPr="00E758B3" w:rsidRDefault="00AE15AF" w:rsidP="008E22CE">
      <w:pPr>
        <w:widowControl/>
        <w:overflowPunct/>
        <w:adjustRightInd/>
        <w:spacing w:line="360" w:lineRule="exact"/>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 xml:space="preserve">　審判内容の</w:t>
      </w:r>
      <w:r w:rsidR="003B28E9" w:rsidRPr="00E758B3">
        <w:rPr>
          <w:rFonts w:ascii="ＭＳ 明朝" w:hAnsi="ＭＳ 明朝" w:hint="eastAsia"/>
          <w:b w:val="0"/>
          <w:color w:val="auto"/>
          <w:sz w:val="21"/>
          <w:szCs w:val="21"/>
        </w:rPr>
        <w:t>戸籍の記載は家庭裁判所から当該市区町村へ依頼しますが</w:t>
      </w:r>
      <w:r w:rsidR="00B3574D" w:rsidRPr="00E758B3">
        <w:rPr>
          <w:rFonts w:ascii="ＭＳ 明朝" w:hAnsi="ＭＳ 明朝" w:hint="eastAsia"/>
          <w:b w:val="0"/>
          <w:color w:val="auto"/>
          <w:sz w:val="18"/>
          <w:szCs w:val="18"/>
        </w:rPr>
        <w:t>（例外について</w:t>
      </w:r>
      <w:r w:rsidR="00585289" w:rsidRPr="00177B87">
        <w:rPr>
          <w:rFonts w:ascii="ＭＳ 明朝" w:hAnsi="ＭＳ 明朝"/>
          <w:b w:val="0"/>
          <w:color w:val="auto"/>
          <w:sz w:val="18"/>
          <w:szCs w:val="18"/>
        </w:rPr>
        <w:fldChar w:fldCharType="begin"/>
      </w:r>
      <w:r w:rsidR="00B3574D" w:rsidRPr="00E758B3">
        <w:rPr>
          <w:rFonts w:ascii="ＭＳ 明朝" w:hAnsi="ＭＳ 明朝"/>
          <w:b w:val="0"/>
          <w:color w:val="auto"/>
          <w:sz w:val="18"/>
          <w:szCs w:val="18"/>
        </w:rPr>
        <w:instrText xml:space="preserve"> PAGEREF _Ref406679957 \h </w:instrText>
      </w:r>
      <w:r w:rsidR="00585289" w:rsidRPr="00177B87">
        <w:rPr>
          <w:rFonts w:ascii="ＭＳ 明朝" w:hAnsi="ＭＳ 明朝"/>
          <w:b w:val="0"/>
          <w:color w:val="auto"/>
          <w:sz w:val="18"/>
          <w:szCs w:val="18"/>
        </w:rPr>
      </w:r>
      <w:r w:rsidR="00585289" w:rsidRPr="00177B87">
        <w:rPr>
          <w:rFonts w:ascii="ＭＳ 明朝" w:hAnsi="ＭＳ 明朝"/>
          <w:b w:val="0"/>
          <w:color w:val="auto"/>
          <w:sz w:val="18"/>
          <w:szCs w:val="18"/>
        </w:rPr>
        <w:fldChar w:fldCharType="separate"/>
      </w:r>
      <w:r w:rsidR="00A43E6F">
        <w:rPr>
          <w:rFonts w:ascii="ＭＳ 明朝" w:hAnsi="ＭＳ 明朝"/>
          <w:b w:val="0"/>
          <w:noProof/>
          <w:color w:val="auto"/>
          <w:sz w:val="18"/>
          <w:szCs w:val="18"/>
        </w:rPr>
        <w:t>2</w:t>
      </w:r>
      <w:r w:rsidR="00585289" w:rsidRPr="00177B87">
        <w:rPr>
          <w:rFonts w:ascii="ＭＳ 明朝" w:hAnsi="ＭＳ 明朝"/>
          <w:b w:val="0"/>
          <w:color w:val="auto"/>
          <w:sz w:val="18"/>
          <w:szCs w:val="18"/>
        </w:rPr>
        <w:fldChar w:fldCharType="end"/>
      </w:r>
      <w:r w:rsidR="00B3574D" w:rsidRPr="00E758B3">
        <w:rPr>
          <w:rFonts w:ascii="ＭＳ 明朝" w:hAnsi="ＭＳ 明朝" w:hint="eastAsia"/>
          <w:b w:val="0"/>
          <w:color w:val="auto"/>
          <w:sz w:val="18"/>
          <w:szCs w:val="18"/>
        </w:rPr>
        <w:t>ページ参照）</w:t>
      </w:r>
      <w:r w:rsidR="003B28E9" w:rsidRPr="00E758B3">
        <w:rPr>
          <w:rFonts w:ascii="ＭＳ 明朝" w:hAnsi="ＭＳ 明朝" w:hint="eastAsia"/>
          <w:b w:val="0"/>
          <w:color w:val="auto"/>
          <w:sz w:val="21"/>
          <w:szCs w:val="21"/>
        </w:rPr>
        <w:t>，</w:t>
      </w:r>
      <w:r w:rsidR="00371A94" w:rsidRPr="00E758B3">
        <w:rPr>
          <w:rFonts w:ascii="ＭＳ 明朝" w:hAnsi="ＭＳ 明朝" w:hint="eastAsia"/>
          <w:b w:val="0"/>
          <w:color w:val="auto"/>
          <w:sz w:val="21"/>
          <w:szCs w:val="21"/>
        </w:rPr>
        <w:t>審判</w:t>
      </w:r>
      <w:r w:rsidR="00A50A15" w:rsidRPr="00E758B3">
        <w:rPr>
          <w:rFonts w:ascii="ＭＳ 明朝" w:hAnsi="ＭＳ 明朝" w:hint="eastAsia"/>
          <w:b w:val="0"/>
          <w:color w:val="auto"/>
          <w:sz w:val="21"/>
          <w:szCs w:val="21"/>
        </w:rPr>
        <w:t>確定後も</w:t>
      </w:r>
      <w:r w:rsidR="00371A94" w:rsidRPr="00E758B3">
        <w:rPr>
          <w:rFonts w:ascii="ＭＳ 明朝" w:hAnsi="ＭＳ 明朝" w:hint="eastAsia"/>
          <w:b w:val="0"/>
          <w:color w:val="auto"/>
          <w:sz w:val="21"/>
          <w:szCs w:val="21"/>
        </w:rPr>
        <w:t>約２週間程度</w:t>
      </w:r>
      <w:r w:rsidR="00A50A15" w:rsidRPr="00E758B3">
        <w:rPr>
          <w:rFonts w:ascii="ＭＳ 明朝" w:hAnsi="ＭＳ 明朝" w:hint="eastAsia"/>
          <w:b w:val="0"/>
          <w:color w:val="auto"/>
          <w:sz w:val="21"/>
          <w:szCs w:val="21"/>
        </w:rPr>
        <w:t>を要します。</w:t>
      </w:r>
    </w:p>
    <w:p w:rsidR="00A50A15" w:rsidRPr="00E758B3" w:rsidRDefault="00377233" w:rsidP="00A50A15">
      <w:pPr>
        <w:widowControl/>
        <w:overflowPunct/>
        <w:adjustRightInd/>
        <w:spacing w:line="400" w:lineRule="exact"/>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 xml:space="preserve">　</w:t>
      </w:r>
      <w:r w:rsidR="00A50A15" w:rsidRPr="00E758B3">
        <w:rPr>
          <w:rFonts w:ascii="ＭＳ 明朝" w:hAnsi="ＭＳ 明朝" w:hint="eastAsia"/>
          <w:b w:val="0"/>
          <w:color w:val="auto"/>
          <w:sz w:val="21"/>
          <w:szCs w:val="21"/>
        </w:rPr>
        <w:t>急を要する場合には，代わりに，審判書謄本を使用いただくことになります。審判書謄本は，選任時にお渡ししたものをそのまま使うことができますが，追加交付を申請することもできます。</w:t>
      </w:r>
    </w:p>
    <w:p w:rsidR="00117F49" w:rsidRPr="00E758B3" w:rsidRDefault="00117F49" w:rsidP="008E22CE">
      <w:pPr>
        <w:widowControl/>
        <w:overflowPunct/>
        <w:adjustRightInd/>
        <w:spacing w:line="360" w:lineRule="exact"/>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 xml:space="preserve">　また，審判の</w:t>
      </w:r>
      <w:r w:rsidR="008E22CE" w:rsidRPr="00E758B3">
        <w:rPr>
          <w:rFonts w:ascii="ＭＳ 明朝" w:hAnsi="ＭＳ 明朝" w:hint="eastAsia"/>
          <w:b w:val="0"/>
          <w:color w:val="auto"/>
          <w:sz w:val="21"/>
          <w:szCs w:val="21"/>
        </w:rPr>
        <w:t>確定日</w:t>
      </w:r>
      <w:r w:rsidRPr="00E758B3">
        <w:rPr>
          <w:rFonts w:ascii="ＭＳ 明朝" w:hAnsi="ＭＳ 明朝" w:hint="eastAsia"/>
          <w:b w:val="0"/>
          <w:color w:val="auto"/>
          <w:sz w:val="21"/>
          <w:szCs w:val="21"/>
        </w:rPr>
        <w:t>（</w:t>
      </w:r>
      <w:r w:rsidR="008E22CE" w:rsidRPr="00E758B3">
        <w:rPr>
          <w:rFonts w:ascii="ＭＳ 明朝" w:hAnsi="ＭＳ 明朝" w:hint="eastAsia"/>
          <w:b w:val="0"/>
          <w:color w:val="auto"/>
          <w:sz w:val="21"/>
          <w:szCs w:val="21"/>
        </w:rPr>
        <w:t>効力発生</w:t>
      </w:r>
      <w:r w:rsidRPr="00E758B3">
        <w:rPr>
          <w:rFonts w:ascii="ＭＳ 明朝" w:hAnsi="ＭＳ 明朝" w:hint="eastAsia"/>
          <w:b w:val="0"/>
          <w:color w:val="auto"/>
          <w:sz w:val="21"/>
          <w:szCs w:val="21"/>
        </w:rPr>
        <w:t>日，未成年後見人</w:t>
      </w:r>
      <w:r w:rsidR="008E22CE" w:rsidRPr="00E758B3">
        <w:rPr>
          <w:rFonts w:ascii="ＭＳ 明朝" w:hAnsi="ＭＳ 明朝" w:hint="eastAsia"/>
          <w:b w:val="0"/>
          <w:color w:val="auto"/>
          <w:sz w:val="21"/>
          <w:szCs w:val="21"/>
        </w:rPr>
        <w:t>が審判書謄本を受け取った</w:t>
      </w:r>
      <w:r w:rsidRPr="00E758B3">
        <w:rPr>
          <w:rFonts w:ascii="ＭＳ 明朝" w:hAnsi="ＭＳ 明朝" w:hint="eastAsia"/>
          <w:b w:val="0"/>
          <w:color w:val="auto"/>
          <w:sz w:val="21"/>
          <w:szCs w:val="21"/>
        </w:rPr>
        <w:t>日）の証明も必要な場合には，未成年後見人の申請により</w:t>
      </w:r>
      <w:r w:rsidR="00A50A15" w:rsidRPr="00E758B3">
        <w:rPr>
          <w:rFonts w:ascii="ＭＳ 明朝" w:hAnsi="ＭＳ 明朝" w:hint="eastAsia"/>
          <w:b w:val="0"/>
          <w:color w:val="auto"/>
          <w:sz w:val="21"/>
          <w:szCs w:val="21"/>
        </w:rPr>
        <w:t>，</w:t>
      </w:r>
      <w:r w:rsidRPr="00E758B3">
        <w:rPr>
          <w:rFonts w:ascii="ＭＳ 明朝" w:hAnsi="ＭＳ 明朝" w:hint="eastAsia"/>
          <w:b w:val="0"/>
          <w:color w:val="auto"/>
          <w:sz w:val="21"/>
          <w:szCs w:val="21"/>
        </w:rPr>
        <w:t>家庭裁判所がその審判の確定証明書を</w:t>
      </w:r>
      <w:r w:rsidR="00A50A15" w:rsidRPr="00E758B3">
        <w:rPr>
          <w:rFonts w:ascii="ＭＳ 明朝" w:hAnsi="ＭＳ 明朝" w:hint="eastAsia"/>
          <w:b w:val="0"/>
          <w:color w:val="auto"/>
          <w:sz w:val="21"/>
          <w:szCs w:val="21"/>
        </w:rPr>
        <w:t>発行することもできます。</w:t>
      </w:r>
    </w:p>
    <w:p w:rsidR="003C6302" w:rsidRPr="00E758B3" w:rsidRDefault="003C6302" w:rsidP="008E22CE">
      <w:pPr>
        <w:widowControl/>
        <w:overflowPunct/>
        <w:adjustRightInd/>
        <w:spacing w:line="360" w:lineRule="exact"/>
        <w:ind w:left="222" w:hangingChars="100" w:hanging="222"/>
        <w:jc w:val="left"/>
        <w:textAlignment w:val="auto"/>
        <w:rPr>
          <w:rFonts w:ascii="ＭＳ 明朝" w:hAnsi="ＭＳ 明朝"/>
          <w:b w:val="0"/>
          <w:color w:val="auto"/>
          <w:sz w:val="21"/>
          <w:szCs w:val="21"/>
        </w:rPr>
      </w:pPr>
    </w:p>
    <w:p w:rsidR="00117F49" w:rsidRPr="00E758B3" w:rsidRDefault="00A50A15" w:rsidP="008E22CE">
      <w:pPr>
        <w:widowControl/>
        <w:overflowPunct/>
        <w:adjustRightInd/>
        <w:spacing w:line="360" w:lineRule="exact"/>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１</w:t>
      </w:r>
      <w:r w:rsidR="00117F49" w:rsidRPr="00E758B3">
        <w:rPr>
          <w:rFonts w:ascii="ＭＳ 明朝" w:hAnsi="ＭＳ 明朝" w:hint="eastAsia"/>
          <w:b w:val="0"/>
          <w:color w:val="auto"/>
          <w:sz w:val="21"/>
          <w:szCs w:val="21"/>
        </w:rPr>
        <w:t xml:space="preserve">　審判書謄本の交付申請は，次の書類を家庭裁判所へ提出する方法で行ってください。</w:t>
      </w:r>
    </w:p>
    <w:p w:rsidR="00117F49" w:rsidRPr="00E758B3" w:rsidRDefault="00117F49" w:rsidP="008E22CE">
      <w:pPr>
        <w:widowControl/>
        <w:overflowPunct/>
        <w:adjustRightInd/>
        <w:spacing w:line="360" w:lineRule="exact"/>
        <w:ind w:firstLineChars="200" w:firstLine="444"/>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ア　交付申請書（書式</w:t>
      </w:r>
      <w:r w:rsidR="00585289" w:rsidRPr="00177B87">
        <w:rPr>
          <w:rFonts w:ascii="ＭＳ 明朝" w:hAnsi="ＭＳ 明朝"/>
          <w:b w:val="0"/>
          <w:color w:val="auto"/>
          <w:sz w:val="21"/>
          <w:szCs w:val="21"/>
        </w:rPr>
        <w:fldChar w:fldCharType="begin"/>
      </w:r>
      <w:r w:rsidRPr="00E758B3">
        <w:rPr>
          <w:rFonts w:ascii="ＭＳ 明朝" w:hAnsi="ＭＳ 明朝"/>
          <w:b w:val="0"/>
          <w:color w:val="auto"/>
          <w:sz w:val="21"/>
          <w:szCs w:val="21"/>
        </w:rPr>
        <w:instrText xml:space="preserve"> PAGEREF _Ref406680994 \h </w:instrText>
      </w:r>
      <w:r w:rsidR="00585289" w:rsidRPr="00177B87">
        <w:rPr>
          <w:rFonts w:ascii="ＭＳ 明朝" w:hAnsi="ＭＳ 明朝"/>
          <w:b w:val="0"/>
          <w:color w:val="auto"/>
          <w:sz w:val="21"/>
          <w:szCs w:val="21"/>
        </w:rPr>
      </w:r>
      <w:r w:rsidR="00585289" w:rsidRPr="00177B87">
        <w:rPr>
          <w:rFonts w:ascii="ＭＳ 明朝" w:hAnsi="ＭＳ 明朝"/>
          <w:b w:val="0"/>
          <w:color w:val="auto"/>
          <w:sz w:val="21"/>
          <w:szCs w:val="21"/>
        </w:rPr>
        <w:fldChar w:fldCharType="separate"/>
      </w:r>
      <w:r w:rsidR="00A43E6F">
        <w:rPr>
          <w:rFonts w:ascii="ＭＳ 明朝" w:hAnsi="ＭＳ 明朝"/>
          <w:b w:val="0"/>
          <w:noProof/>
          <w:color w:val="auto"/>
          <w:sz w:val="21"/>
          <w:szCs w:val="21"/>
        </w:rPr>
        <w:t>58</w:t>
      </w:r>
      <w:r w:rsidR="00585289" w:rsidRPr="00177B87">
        <w:rPr>
          <w:rFonts w:ascii="ＭＳ 明朝" w:hAnsi="ＭＳ 明朝"/>
          <w:b w:val="0"/>
          <w:color w:val="auto"/>
          <w:sz w:val="21"/>
          <w:szCs w:val="21"/>
        </w:rPr>
        <w:fldChar w:fldCharType="end"/>
      </w:r>
      <w:r w:rsidRPr="00E758B3">
        <w:rPr>
          <w:rFonts w:ascii="ＭＳ 明朝" w:hAnsi="ＭＳ 明朝" w:hint="eastAsia"/>
          <w:b w:val="0"/>
          <w:color w:val="auto"/>
          <w:sz w:val="21"/>
          <w:szCs w:val="21"/>
        </w:rPr>
        <w:t>ページ）</w:t>
      </w:r>
    </w:p>
    <w:p w:rsidR="00117F49" w:rsidRPr="00E758B3" w:rsidRDefault="00117F49" w:rsidP="008E22CE">
      <w:pPr>
        <w:widowControl/>
        <w:overflowPunct/>
        <w:adjustRightInd/>
        <w:spacing w:line="360" w:lineRule="exact"/>
        <w:ind w:firstLineChars="200" w:firstLine="444"/>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イ　審判書の枚数×</w:t>
      </w:r>
      <w:r w:rsidRPr="00E758B3">
        <w:rPr>
          <w:rFonts w:ascii="ＭＳ 明朝" w:hAnsi="ＭＳ 明朝"/>
          <w:b w:val="0"/>
          <w:color w:val="auto"/>
          <w:sz w:val="21"/>
          <w:szCs w:val="21"/>
        </w:rPr>
        <w:t>150円分の収入印紙（枚数が不明の場合は問い合わせください。）</w:t>
      </w:r>
    </w:p>
    <w:p w:rsidR="00117F49" w:rsidRPr="00E758B3" w:rsidRDefault="00117F49" w:rsidP="008E22CE">
      <w:pPr>
        <w:widowControl/>
        <w:overflowPunct/>
        <w:adjustRightInd/>
        <w:spacing w:line="360" w:lineRule="exact"/>
        <w:ind w:firstLineChars="200" w:firstLine="444"/>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ウ　郵便切手</w:t>
      </w:r>
      <w:r w:rsidR="00175759" w:rsidRPr="00E758B3">
        <w:rPr>
          <w:rFonts w:ascii="ＭＳ 明朝" w:hAnsi="ＭＳ 明朝"/>
          <w:b w:val="0"/>
          <w:color w:val="auto"/>
          <w:sz w:val="21"/>
          <w:szCs w:val="21"/>
        </w:rPr>
        <w:t>84</w:t>
      </w:r>
      <w:r w:rsidRPr="00E758B3">
        <w:rPr>
          <w:rFonts w:ascii="ＭＳ 明朝" w:hAnsi="ＭＳ 明朝" w:hint="eastAsia"/>
          <w:b w:val="0"/>
          <w:color w:val="auto"/>
          <w:sz w:val="21"/>
          <w:szCs w:val="21"/>
        </w:rPr>
        <w:t>円</w:t>
      </w:r>
    </w:p>
    <w:p w:rsidR="00117F49" w:rsidRPr="00E758B3" w:rsidRDefault="00117F49" w:rsidP="008E22CE">
      <w:pPr>
        <w:widowControl/>
        <w:overflowPunct/>
        <w:adjustRightInd/>
        <w:spacing w:line="360" w:lineRule="exact"/>
        <w:ind w:firstLineChars="200" w:firstLine="444"/>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　場合により，収入印紙又は切手の追納を指示することもあります。</w:t>
      </w:r>
    </w:p>
    <w:p w:rsidR="00117F49" w:rsidRPr="00E758B3" w:rsidRDefault="00117F49" w:rsidP="008E22CE">
      <w:pPr>
        <w:widowControl/>
        <w:overflowPunct/>
        <w:adjustRightInd/>
        <w:spacing w:line="360" w:lineRule="exact"/>
        <w:ind w:left="222" w:hangingChars="100" w:hanging="222"/>
        <w:jc w:val="left"/>
        <w:textAlignment w:val="auto"/>
        <w:rPr>
          <w:rFonts w:ascii="ＭＳ 明朝" w:hAnsi="ＭＳ 明朝"/>
          <w:b w:val="0"/>
          <w:color w:val="auto"/>
          <w:sz w:val="21"/>
          <w:szCs w:val="21"/>
        </w:rPr>
      </w:pPr>
    </w:p>
    <w:p w:rsidR="00371A94" w:rsidRPr="00E758B3" w:rsidRDefault="00A50A15" w:rsidP="008E22CE">
      <w:pPr>
        <w:widowControl/>
        <w:overflowPunct/>
        <w:adjustRightInd/>
        <w:spacing w:line="360" w:lineRule="exact"/>
        <w:ind w:left="222" w:hangingChars="100" w:hanging="222"/>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２</w:t>
      </w:r>
      <w:r w:rsidR="003C6302" w:rsidRPr="00E758B3">
        <w:rPr>
          <w:rFonts w:ascii="ＭＳ 明朝" w:hAnsi="ＭＳ 明朝" w:hint="eastAsia"/>
          <w:b w:val="0"/>
          <w:color w:val="auto"/>
          <w:sz w:val="21"/>
          <w:szCs w:val="21"/>
        </w:rPr>
        <w:t xml:space="preserve">　</w:t>
      </w:r>
      <w:r w:rsidR="00371A94" w:rsidRPr="00E758B3">
        <w:rPr>
          <w:rFonts w:ascii="ＭＳ 明朝" w:hAnsi="ＭＳ 明朝" w:hint="eastAsia"/>
          <w:b w:val="0"/>
          <w:color w:val="auto"/>
          <w:sz w:val="21"/>
          <w:szCs w:val="21"/>
        </w:rPr>
        <w:t>審判の確定証明書の申請は，次の書類等を家庭裁判所へ提出する方法で行ってください。</w:t>
      </w:r>
    </w:p>
    <w:p w:rsidR="00371A94" w:rsidRPr="00E758B3" w:rsidRDefault="00371A94" w:rsidP="008E22CE">
      <w:pPr>
        <w:widowControl/>
        <w:overflowPunct/>
        <w:adjustRightInd/>
        <w:spacing w:line="360" w:lineRule="exact"/>
        <w:ind w:firstLineChars="200" w:firstLine="444"/>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 xml:space="preserve">ア　</w:t>
      </w:r>
      <w:r w:rsidR="00377233" w:rsidRPr="00E758B3">
        <w:rPr>
          <w:rFonts w:ascii="ＭＳ 明朝" w:hAnsi="ＭＳ 明朝" w:hint="eastAsia"/>
          <w:b w:val="0"/>
          <w:color w:val="auto"/>
          <w:sz w:val="21"/>
          <w:szCs w:val="21"/>
        </w:rPr>
        <w:t>交付申請書（書式</w:t>
      </w:r>
      <w:r w:rsidR="00585289" w:rsidRPr="00177B87">
        <w:rPr>
          <w:rFonts w:ascii="ＭＳ 明朝" w:hAnsi="ＭＳ 明朝"/>
          <w:b w:val="0"/>
          <w:color w:val="auto"/>
          <w:sz w:val="21"/>
          <w:szCs w:val="21"/>
        </w:rPr>
        <w:fldChar w:fldCharType="begin"/>
      </w:r>
      <w:r w:rsidR="00A611EA" w:rsidRPr="00E758B3">
        <w:rPr>
          <w:rFonts w:ascii="ＭＳ 明朝" w:hAnsi="ＭＳ 明朝"/>
          <w:b w:val="0"/>
          <w:color w:val="auto"/>
          <w:sz w:val="21"/>
          <w:szCs w:val="21"/>
        </w:rPr>
        <w:instrText xml:space="preserve"> PAGEREF _Ref406680994 \h </w:instrText>
      </w:r>
      <w:r w:rsidR="00585289" w:rsidRPr="00177B87">
        <w:rPr>
          <w:rFonts w:ascii="ＭＳ 明朝" w:hAnsi="ＭＳ 明朝"/>
          <w:b w:val="0"/>
          <w:color w:val="auto"/>
          <w:sz w:val="21"/>
          <w:szCs w:val="21"/>
        </w:rPr>
      </w:r>
      <w:r w:rsidR="00585289" w:rsidRPr="00177B87">
        <w:rPr>
          <w:rFonts w:ascii="ＭＳ 明朝" w:hAnsi="ＭＳ 明朝"/>
          <w:b w:val="0"/>
          <w:color w:val="auto"/>
          <w:sz w:val="21"/>
          <w:szCs w:val="21"/>
        </w:rPr>
        <w:fldChar w:fldCharType="separate"/>
      </w:r>
      <w:r w:rsidR="00A43E6F">
        <w:rPr>
          <w:rFonts w:ascii="ＭＳ 明朝" w:hAnsi="ＭＳ 明朝"/>
          <w:b w:val="0"/>
          <w:noProof/>
          <w:color w:val="auto"/>
          <w:sz w:val="21"/>
          <w:szCs w:val="21"/>
        </w:rPr>
        <w:t>58</w:t>
      </w:r>
      <w:r w:rsidR="00585289" w:rsidRPr="00177B87">
        <w:rPr>
          <w:rFonts w:ascii="ＭＳ 明朝" w:hAnsi="ＭＳ 明朝"/>
          <w:b w:val="0"/>
          <w:color w:val="auto"/>
          <w:sz w:val="21"/>
          <w:szCs w:val="21"/>
        </w:rPr>
        <w:fldChar w:fldCharType="end"/>
      </w:r>
      <w:r w:rsidR="00377233" w:rsidRPr="00E758B3">
        <w:rPr>
          <w:rFonts w:ascii="ＭＳ 明朝" w:hAnsi="ＭＳ 明朝" w:hint="eastAsia"/>
          <w:b w:val="0"/>
          <w:color w:val="auto"/>
          <w:sz w:val="21"/>
          <w:szCs w:val="21"/>
        </w:rPr>
        <w:t>ページ）</w:t>
      </w:r>
    </w:p>
    <w:p w:rsidR="00377233" w:rsidRPr="00E758B3" w:rsidRDefault="00377233" w:rsidP="008E22CE">
      <w:pPr>
        <w:widowControl/>
        <w:overflowPunct/>
        <w:adjustRightInd/>
        <w:spacing w:line="360" w:lineRule="exact"/>
        <w:ind w:firstLineChars="200" w:firstLine="444"/>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イ　確定証明書１通につき</w:t>
      </w:r>
      <w:r w:rsidRPr="00E758B3">
        <w:rPr>
          <w:rFonts w:ascii="ＭＳ 明朝" w:hAnsi="ＭＳ 明朝"/>
          <w:b w:val="0"/>
          <w:color w:val="auto"/>
          <w:sz w:val="21"/>
          <w:szCs w:val="21"/>
        </w:rPr>
        <w:t>150円分の収入印紙</w:t>
      </w:r>
    </w:p>
    <w:p w:rsidR="00377233" w:rsidRPr="00E758B3" w:rsidRDefault="00377233" w:rsidP="008E22CE">
      <w:pPr>
        <w:widowControl/>
        <w:overflowPunct/>
        <w:adjustRightInd/>
        <w:spacing w:line="360" w:lineRule="exact"/>
        <w:ind w:firstLineChars="200" w:firstLine="444"/>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ウ　郵便切手</w:t>
      </w:r>
      <w:r w:rsidR="0009022A" w:rsidRPr="00E758B3">
        <w:rPr>
          <w:rFonts w:ascii="ＭＳ 明朝" w:hAnsi="ＭＳ 明朝"/>
          <w:b w:val="0"/>
          <w:color w:val="auto"/>
          <w:sz w:val="21"/>
          <w:szCs w:val="21"/>
        </w:rPr>
        <w:t>84</w:t>
      </w:r>
      <w:r w:rsidRPr="00E758B3">
        <w:rPr>
          <w:rFonts w:ascii="ＭＳ 明朝" w:hAnsi="ＭＳ 明朝" w:hint="eastAsia"/>
          <w:b w:val="0"/>
          <w:color w:val="auto"/>
          <w:sz w:val="21"/>
          <w:szCs w:val="21"/>
        </w:rPr>
        <w:t>円</w:t>
      </w:r>
    </w:p>
    <w:p w:rsidR="003C6302" w:rsidRPr="00E758B3" w:rsidRDefault="003C6302" w:rsidP="008E22CE">
      <w:pPr>
        <w:widowControl/>
        <w:overflowPunct/>
        <w:adjustRightInd/>
        <w:spacing w:line="360" w:lineRule="exact"/>
        <w:ind w:firstLineChars="200" w:firstLine="444"/>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　場合により，収入印紙又は切手の追納を指示することもあります。</w:t>
      </w:r>
    </w:p>
    <w:p w:rsidR="003C6302" w:rsidRPr="00E758B3" w:rsidRDefault="003C6302" w:rsidP="008E22CE">
      <w:pPr>
        <w:widowControl/>
        <w:overflowPunct/>
        <w:adjustRightInd/>
        <w:spacing w:line="360" w:lineRule="exact"/>
        <w:jc w:val="left"/>
        <w:textAlignment w:val="auto"/>
        <w:rPr>
          <w:rFonts w:ascii="ＭＳ 明朝" w:hAnsi="ＭＳ 明朝"/>
          <w:b w:val="0"/>
          <w:color w:val="auto"/>
          <w:sz w:val="21"/>
          <w:szCs w:val="21"/>
        </w:rPr>
      </w:pPr>
    </w:p>
    <w:p w:rsidR="003C6302" w:rsidRPr="00E758B3" w:rsidRDefault="00A50A15" w:rsidP="008E22CE">
      <w:pPr>
        <w:widowControl/>
        <w:overflowPunct/>
        <w:adjustRightInd/>
        <w:spacing w:line="360" w:lineRule="exact"/>
        <w:ind w:left="222" w:hangingChars="100" w:hanging="222"/>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３</w:t>
      </w:r>
      <w:r w:rsidR="003C6302" w:rsidRPr="00E758B3">
        <w:rPr>
          <w:rFonts w:ascii="ＭＳ 明朝" w:hAnsi="ＭＳ 明朝" w:hint="eastAsia"/>
          <w:b w:val="0"/>
          <w:color w:val="auto"/>
          <w:sz w:val="21"/>
          <w:szCs w:val="21"/>
        </w:rPr>
        <w:t xml:space="preserve">　</w:t>
      </w:r>
      <w:r w:rsidR="00117F49" w:rsidRPr="00E758B3">
        <w:rPr>
          <w:rFonts w:ascii="ＭＳ 明朝" w:hAnsi="ＭＳ 明朝" w:hint="eastAsia"/>
          <w:b w:val="0"/>
          <w:color w:val="auto"/>
          <w:sz w:val="21"/>
          <w:szCs w:val="21"/>
        </w:rPr>
        <w:t>審判書謄本と，</w:t>
      </w:r>
      <w:r w:rsidR="003C6302" w:rsidRPr="00E758B3">
        <w:rPr>
          <w:rFonts w:ascii="ＭＳ 明朝" w:hAnsi="ＭＳ 明朝" w:hint="eastAsia"/>
          <w:b w:val="0"/>
          <w:color w:val="auto"/>
          <w:sz w:val="21"/>
          <w:szCs w:val="21"/>
        </w:rPr>
        <w:t>審判の確定証明書の両方の交付申請を同時にするときは，１通の交付申請書に両方求める旨記載して提出されて結構です。手数料（収入印紙）は上各料金を合算した分が必要です。</w:t>
      </w:r>
      <w:r w:rsidR="008E22CE" w:rsidRPr="00E758B3">
        <w:rPr>
          <w:rFonts w:ascii="ＭＳ 明朝" w:hAnsi="ＭＳ 明朝" w:hint="eastAsia"/>
          <w:b w:val="0"/>
          <w:color w:val="auto"/>
          <w:sz w:val="21"/>
          <w:szCs w:val="21"/>
        </w:rPr>
        <w:t>郵便切手は</w:t>
      </w:r>
      <w:r w:rsidR="0009022A" w:rsidRPr="00E758B3">
        <w:rPr>
          <w:rFonts w:ascii="ＭＳ 明朝" w:hAnsi="ＭＳ 明朝"/>
          <w:b w:val="0"/>
          <w:color w:val="auto"/>
          <w:sz w:val="21"/>
          <w:szCs w:val="21"/>
        </w:rPr>
        <w:t>84</w:t>
      </w:r>
      <w:r w:rsidR="008E22CE" w:rsidRPr="00E758B3">
        <w:rPr>
          <w:rFonts w:ascii="ＭＳ 明朝" w:hAnsi="ＭＳ 明朝" w:hint="eastAsia"/>
          <w:b w:val="0"/>
          <w:color w:val="auto"/>
          <w:sz w:val="21"/>
          <w:szCs w:val="21"/>
        </w:rPr>
        <w:t>円のみで結構です。（場合により，収入印紙又は切手の追納を指示することもあります。）</w:t>
      </w:r>
    </w:p>
    <w:p w:rsidR="003C6302" w:rsidRPr="00E758B3" w:rsidRDefault="003C6302" w:rsidP="008E22CE">
      <w:pPr>
        <w:widowControl/>
        <w:overflowPunct/>
        <w:adjustRightInd/>
        <w:spacing w:line="360" w:lineRule="exact"/>
        <w:ind w:left="222" w:hangingChars="100" w:hanging="222"/>
        <w:jc w:val="left"/>
        <w:textAlignment w:val="auto"/>
        <w:rPr>
          <w:rFonts w:ascii="ＭＳ 明朝" w:hAnsi="ＭＳ 明朝"/>
          <w:b w:val="0"/>
          <w:color w:val="auto"/>
          <w:sz w:val="21"/>
          <w:szCs w:val="21"/>
        </w:rPr>
      </w:pPr>
    </w:p>
    <w:p w:rsidR="003C6302" w:rsidRPr="00E758B3" w:rsidRDefault="00A50A15" w:rsidP="008E22CE">
      <w:pPr>
        <w:widowControl/>
        <w:overflowPunct/>
        <w:adjustRightInd/>
        <w:spacing w:line="360" w:lineRule="exact"/>
        <w:ind w:left="222" w:hangingChars="100" w:hanging="222"/>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４</w:t>
      </w:r>
      <w:r w:rsidR="007D16E7" w:rsidRPr="00E758B3">
        <w:rPr>
          <w:rFonts w:ascii="ＭＳ 明朝" w:hAnsi="ＭＳ 明朝" w:hint="eastAsia"/>
          <w:b w:val="0"/>
          <w:color w:val="auto"/>
          <w:sz w:val="21"/>
          <w:szCs w:val="21"/>
        </w:rPr>
        <w:t xml:space="preserve">　審判書謄本及び審判確定証明書により証明できる事項は，当該審判についてのみの</w:t>
      </w:r>
      <w:r w:rsidR="003C6302" w:rsidRPr="00E758B3">
        <w:rPr>
          <w:rFonts w:ascii="ＭＳ 明朝" w:hAnsi="ＭＳ 明朝" w:hint="eastAsia"/>
          <w:b w:val="0"/>
          <w:color w:val="auto"/>
          <w:sz w:val="21"/>
          <w:szCs w:val="21"/>
        </w:rPr>
        <w:t>内容にすぎません。</w:t>
      </w:r>
      <w:r w:rsidR="009D599A" w:rsidRPr="00E758B3">
        <w:rPr>
          <w:rFonts w:ascii="ＭＳ 明朝" w:hAnsi="ＭＳ 明朝" w:hint="eastAsia"/>
          <w:b w:val="0"/>
          <w:color w:val="auto"/>
          <w:sz w:val="21"/>
          <w:szCs w:val="21"/>
        </w:rPr>
        <w:t>未成年者</w:t>
      </w:r>
      <w:r w:rsidR="007D16E7" w:rsidRPr="00E758B3">
        <w:rPr>
          <w:rFonts w:ascii="ＭＳ 明朝" w:hAnsi="ＭＳ 明朝" w:hint="eastAsia"/>
          <w:b w:val="0"/>
          <w:color w:val="auto"/>
          <w:sz w:val="21"/>
          <w:szCs w:val="21"/>
        </w:rPr>
        <w:t>や</w:t>
      </w:r>
      <w:r w:rsidR="004E14FF" w:rsidRPr="00E758B3">
        <w:rPr>
          <w:rFonts w:ascii="ＭＳ 明朝" w:hAnsi="ＭＳ 明朝" w:hint="eastAsia"/>
          <w:b w:val="0"/>
          <w:color w:val="auto"/>
          <w:sz w:val="21"/>
          <w:szCs w:val="21"/>
        </w:rPr>
        <w:t>未成年後見人</w:t>
      </w:r>
      <w:r w:rsidR="007D16E7" w:rsidRPr="00E758B3">
        <w:rPr>
          <w:rFonts w:ascii="ＭＳ 明朝" w:hAnsi="ＭＳ 明朝" w:hint="eastAsia"/>
          <w:b w:val="0"/>
          <w:color w:val="auto"/>
          <w:sz w:val="21"/>
          <w:szCs w:val="21"/>
        </w:rPr>
        <w:t>の状態</w:t>
      </w:r>
      <w:r w:rsidR="003C6302" w:rsidRPr="00E758B3">
        <w:rPr>
          <w:rFonts w:ascii="ＭＳ 明朝" w:hAnsi="ＭＳ 明朝" w:hint="eastAsia"/>
          <w:b w:val="0"/>
          <w:color w:val="auto"/>
          <w:sz w:val="21"/>
          <w:szCs w:val="21"/>
        </w:rPr>
        <w:t>は，その後の審判その他の事由により変動していきますので，期間が経過すると現状の証明には</w:t>
      </w:r>
      <w:r w:rsidR="007D16E7" w:rsidRPr="00E758B3">
        <w:rPr>
          <w:rFonts w:ascii="ＭＳ 明朝" w:hAnsi="ＭＳ 明朝" w:hint="eastAsia"/>
          <w:b w:val="0"/>
          <w:color w:val="auto"/>
          <w:sz w:val="21"/>
          <w:szCs w:val="21"/>
        </w:rPr>
        <w:t>不向きとなります。</w:t>
      </w:r>
    </w:p>
    <w:p w:rsidR="003C6302" w:rsidRPr="00E758B3" w:rsidRDefault="003C6302" w:rsidP="008E22CE">
      <w:pPr>
        <w:widowControl/>
        <w:overflowPunct/>
        <w:adjustRightInd/>
        <w:spacing w:line="360" w:lineRule="exact"/>
        <w:ind w:left="222" w:hangingChars="100" w:hanging="222"/>
        <w:jc w:val="left"/>
        <w:textAlignment w:val="auto"/>
        <w:rPr>
          <w:rFonts w:ascii="ＭＳ 明朝" w:hAnsi="ＭＳ 明朝"/>
          <w:b w:val="0"/>
          <w:color w:val="auto"/>
          <w:sz w:val="21"/>
          <w:szCs w:val="21"/>
        </w:rPr>
      </w:pPr>
      <w:r w:rsidRPr="00E758B3">
        <w:rPr>
          <w:rFonts w:ascii="ＭＳ 明朝" w:hAnsi="ＭＳ 明朝" w:hint="eastAsia"/>
          <w:b w:val="0"/>
          <w:color w:val="auto"/>
          <w:sz w:val="21"/>
          <w:szCs w:val="21"/>
        </w:rPr>
        <w:t xml:space="preserve">　　よって，</w:t>
      </w:r>
      <w:r w:rsidR="00117F49" w:rsidRPr="00E758B3">
        <w:rPr>
          <w:rFonts w:ascii="ＭＳ 明朝" w:hAnsi="ＭＳ 明朝" w:hint="eastAsia"/>
          <w:b w:val="0"/>
          <w:color w:val="auto"/>
          <w:sz w:val="21"/>
          <w:szCs w:val="21"/>
        </w:rPr>
        <w:t>戸籍記載の</w:t>
      </w:r>
      <w:r w:rsidRPr="00E758B3">
        <w:rPr>
          <w:rFonts w:ascii="ＭＳ 明朝" w:hAnsi="ＭＳ 明朝" w:hint="eastAsia"/>
          <w:b w:val="0"/>
          <w:color w:val="auto"/>
          <w:sz w:val="21"/>
          <w:szCs w:val="21"/>
        </w:rPr>
        <w:t>完了後は，</w:t>
      </w:r>
      <w:r w:rsidR="00117F49" w:rsidRPr="00E758B3">
        <w:rPr>
          <w:rFonts w:ascii="ＭＳ 明朝" w:hAnsi="ＭＳ 明朝" w:hint="eastAsia"/>
          <w:b w:val="0"/>
          <w:color w:val="auto"/>
          <w:sz w:val="21"/>
          <w:szCs w:val="21"/>
        </w:rPr>
        <w:t>戸籍謄抄本（記載事項証明書）</w:t>
      </w:r>
      <w:r w:rsidRPr="00E758B3">
        <w:rPr>
          <w:rFonts w:ascii="ＭＳ 明朝" w:hAnsi="ＭＳ 明朝" w:hint="eastAsia"/>
          <w:b w:val="0"/>
          <w:color w:val="auto"/>
          <w:sz w:val="21"/>
          <w:szCs w:val="21"/>
        </w:rPr>
        <w:t>を身分の証明に使用してください。</w:t>
      </w:r>
    </w:p>
    <w:p w:rsidR="00371A94" w:rsidRPr="00E758B3" w:rsidRDefault="00371A94">
      <w:pPr>
        <w:widowControl/>
        <w:overflowPunct/>
        <w:adjustRightInd/>
        <w:jc w:val="left"/>
        <w:textAlignment w:val="auto"/>
        <w:rPr>
          <w:b w:val="0"/>
          <w:color w:val="auto"/>
          <w:sz w:val="20"/>
          <w:szCs w:val="20"/>
        </w:rPr>
      </w:pPr>
      <w:r w:rsidRPr="00E758B3">
        <w:rPr>
          <w:b w:val="0"/>
          <w:color w:val="auto"/>
          <w:sz w:val="20"/>
          <w:szCs w:val="20"/>
        </w:rPr>
        <w:br w:type="page"/>
      </w:r>
    </w:p>
    <w:p w:rsidR="00643310" w:rsidRPr="00E758B3" w:rsidRDefault="00F33F22" w:rsidP="00306EC0">
      <w:pPr>
        <w:pStyle w:val="2"/>
        <w:rPr>
          <w:b/>
          <w:color w:val="auto"/>
        </w:rPr>
      </w:pPr>
      <w:bookmarkStart w:id="165" w:name="_Ref406680994"/>
      <w:bookmarkStart w:id="166" w:name="_Toc124770294"/>
      <w:r w:rsidRPr="00E758B3">
        <w:rPr>
          <w:rFonts w:hint="eastAsia"/>
          <w:color w:val="auto"/>
        </w:rPr>
        <w:lastRenderedPageBreak/>
        <w:t>書式</w:t>
      </w:r>
      <w:r w:rsidR="0012070C" w:rsidRPr="00E758B3">
        <w:rPr>
          <w:color w:val="auto"/>
        </w:rPr>
        <w:t>11</w:t>
      </w:r>
      <w:r w:rsidRPr="00E758B3">
        <w:rPr>
          <w:rFonts w:hint="eastAsia"/>
          <w:color w:val="auto"/>
        </w:rPr>
        <w:t xml:space="preserve">　交付申請書</w:t>
      </w:r>
      <w:bookmarkEnd w:id="165"/>
      <w:bookmarkEnd w:id="166"/>
    </w:p>
    <w:tbl>
      <w:tblPr>
        <w:tblpPr w:leftFromText="142" w:rightFromText="142" w:vertAnchor="page" w:horzAnchor="margin" w:tblpXSpec="center" w:tblpY="1696"/>
        <w:tblW w:w="9555" w:type="dxa"/>
        <w:tblCellMar>
          <w:left w:w="99" w:type="dxa"/>
          <w:right w:w="99" w:type="dxa"/>
        </w:tblCellMar>
        <w:tblLook w:val="04A0" w:firstRow="1" w:lastRow="0" w:firstColumn="1" w:lastColumn="0" w:noHBand="0" w:noVBand="1"/>
      </w:tblPr>
      <w:tblGrid>
        <w:gridCol w:w="5202"/>
        <w:gridCol w:w="2936"/>
        <w:gridCol w:w="1417"/>
      </w:tblGrid>
      <w:tr w:rsidR="0060373E" w:rsidRPr="00E758B3" w:rsidTr="00351C2E">
        <w:trPr>
          <w:trHeight w:val="510"/>
        </w:trPr>
        <w:tc>
          <w:tcPr>
            <w:tcW w:w="8138"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06EC0" w:rsidRPr="00E758B3" w:rsidRDefault="00306EC0" w:rsidP="00351C2E">
            <w:pPr>
              <w:widowControl/>
              <w:overflowPunct/>
              <w:adjustRightInd/>
              <w:spacing w:line="300" w:lineRule="exact"/>
              <w:jc w:val="center"/>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収入印紙　貼付欄</w:t>
            </w:r>
          </w:p>
          <w:p w:rsidR="00306EC0" w:rsidRPr="00E758B3" w:rsidRDefault="00306EC0" w:rsidP="00351C2E">
            <w:pPr>
              <w:widowControl/>
              <w:overflowPunct/>
              <w:adjustRightInd/>
              <w:spacing w:line="300" w:lineRule="exact"/>
              <w:jc w:val="center"/>
              <w:textAlignment w:val="auto"/>
              <w:rPr>
                <w:rFonts w:ascii="ＭＳ 明朝" w:hAnsi="ＭＳ 明朝" w:cs="ＭＳ Ｐゴシック"/>
                <w:b w:val="0"/>
                <w:color w:val="auto"/>
                <w:sz w:val="18"/>
                <w:szCs w:val="18"/>
              </w:rPr>
            </w:pPr>
            <w:r w:rsidRPr="00E758B3">
              <w:rPr>
                <w:rFonts w:ascii="ＭＳ 明朝" w:hAnsi="ＭＳ 明朝" w:cs="ＭＳ Ｐゴシック"/>
                <w:b w:val="0"/>
                <w:color w:val="auto"/>
                <w:sz w:val="18"/>
                <w:szCs w:val="18"/>
              </w:rPr>
              <w:t xml:space="preserve"> (消印しないこと)　</w:t>
            </w:r>
          </w:p>
          <w:p w:rsidR="00306EC0" w:rsidRPr="00E758B3" w:rsidRDefault="00306EC0" w:rsidP="00351C2E">
            <w:pPr>
              <w:spacing w:line="300" w:lineRule="exact"/>
              <w:rPr>
                <w:rFonts w:ascii="ＭＳ 明朝" w:hAnsi="ＭＳ 明朝" w:cs="ＭＳ Ｐゴシック"/>
                <w:b w:val="0"/>
                <w:color w:val="auto"/>
                <w:sz w:val="22"/>
                <w:szCs w:val="22"/>
              </w:rPr>
            </w:pPr>
          </w:p>
          <w:p w:rsidR="00306EC0" w:rsidRPr="00E758B3" w:rsidRDefault="00306EC0" w:rsidP="00351C2E">
            <w:pPr>
              <w:spacing w:line="300" w:lineRule="exact"/>
              <w:rPr>
                <w:rFonts w:ascii="ＭＳ 明朝" w:hAnsi="ＭＳ 明朝" w:cs="ＭＳ Ｐゴシック"/>
                <w:color w:val="auto"/>
                <w:sz w:val="22"/>
                <w:szCs w:val="22"/>
              </w:rPr>
            </w:pPr>
          </w:p>
        </w:tc>
        <w:tc>
          <w:tcPr>
            <w:tcW w:w="1417" w:type="dxa"/>
            <w:tcBorders>
              <w:top w:val="single" w:sz="4" w:space="0" w:color="auto"/>
              <w:left w:val="single" w:sz="12" w:space="0" w:color="auto"/>
              <w:bottom w:val="nil"/>
              <w:right w:val="single" w:sz="4" w:space="0" w:color="000000"/>
            </w:tcBorders>
            <w:shd w:val="clear" w:color="auto" w:fill="auto"/>
            <w:noWrap/>
            <w:vAlign w:val="center"/>
            <w:hideMark/>
          </w:tcPr>
          <w:p w:rsidR="00306EC0" w:rsidRPr="00E758B3" w:rsidRDefault="0009022A" w:rsidP="00351C2E">
            <w:pPr>
              <w:widowControl/>
              <w:overflowPunct/>
              <w:adjustRightInd/>
              <w:spacing w:line="300" w:lineRule="exact"/>
              <w:jc w:val="left"/>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令</w:t>
            </w:r>
            <w:r w:rsidR="00306EC0" w:rsidRPr="00E758B3">
              <w:rPr>
                <w:rFonts w:ascii="ＭＳ 明朝" w:hAnsi="ＭＳ 明朝" w:cs="ＭＳ Ｐゴシック"/>
                <w:b w:val="0"/>
                <w:color w:val="auto"/>
                <w:sz w:val="22"/>
                <w:szCs w:val="22"/>
              </w:rPr>
              <w:t xml:space="preserve"> 　.　.</w:t>
            </w:r>
          </w:p>
        </w:tc>
      </w:tr>
      <w:tr w:rsidR="0060373E" w:rsidRPr="00E758B3" w:rsidTr="00351C2E">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E758B3" w:rsidRDefault="00306EC0" w:rsidP="00351C2E">
            <w:pPr>
              <w:spacing w:line="300" w:lineRule="exact"/>
              <w:jc w:val="center"/>
              <w:rPr>
                <w:rFonts w:ascii="ＭＳ 明朝" w:hAnsi="ＭＳ 明朝" w:cs="ＭＳ Ｐゴシック"/>
                <w:color w:val="auto"/>
                <w:sz w:val="22"/>
                <w:szCs w:val="22"/>
              </w:rPr>
            </w:pPr>
          </w:p>
        </w:tc>
        <w:tc>
          <w:tcPr>
            <w:tcW w:w="1417" w:type="dxa"/>
            <w:tcBorders>
              <w:top w:val="nil"/>
              <w:left w:val="single" w:sz="12" w:space="0" w:color="auto"/>
              <w:bottom w:val="single" w:sz="4" w:space="0" w:color="auto"/>
              <w:right w:val="single" w:sz="4" w:space="0" w:color="000000"/>
            </w:tcBorders>
            <w:shd w:val="clear" w:color="auto" w:fill="auto"/>
            <w:noWrap/>
            <w:vAlign w:val="center"/>
            <w:hideMark/>
          </w:tcPr>
          <w:p w:rsidR="00306EC0" w:rsidRPr="00E758B3" w:rsidRDefault="00306EC0" w:rsidP="00351C2E">
            <w:pPr>
              <w:widowControl/>
              <w:overflowPunct/>
              <w:adjustRightInd/>
              <w:spacing w:line="300" w:lineRule="exact"/>
              <w:jc w:val="center"/>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許</w:t>
            </w:r>
            <w:r w:rsidRPr="00E758B3">
              <w:rPr>
                <w:rFonts w:ascii="ＭＳ 明朝" w:hAnsi="ＭＳ 明朝" w:cs="ＭＳ Ｐゴシック"/>
                <w:b w:val="0"/>
                <w:color w:val="auto"/>
                <w:sz w:val="22"/>
                <w:szCs w:val="22"/>
              </w:rPr>
              <w:t xml:space="preserve"> </w:t>
            </w:r>
            <w:r w:rsidRPr="00E758B3">
              <w:rPr>
                <w:rFonts w:ascii="ＭＳ 明朝" w:hAnsi="ＭＳ 明朝" w:cs="ＭＳ Ｐゴシック" w:hint="eastAsia"/>
                <w:b w:val="0"/>
                <w:color w:val="auto"/>
                <w:sz w:val="22"/>
                <w:szCs w:val="22"/>
              </w:rPr>
              <w:t>・</w:t>
            </w:r>
            <w:r w:rsidRPr="00E758B3">
              <w:rPr>
                <w:rFonts w:ascii="ＭＳ 明朝" w:hAnsi="ＭＳ 明朝" w:cs="ＭＳ Ｐゴシック"/>
                <w:b w:val="0"/>
                <w:color w:val="auto"/>
                <w:sz w:val="22"/>
                <w:szCs w:val="22"/>
              </w:rPr>
              <w:t xml:space="preserve"> </w:t>
            </w:r>
            <w:r w:rsidRPr="00E758B3">
              <w:rPr>
                <w:rFonts w:ascii="ＭＳ 明朝" w:hAnsi="ＭＳ 明朝" w:cs="ＭＳ Ｐゴシック" w:hint="eastAsia"/>
                <w:b w:val="0"/>
                <w:color w:val="auto"/>
                <w:sz w:val="22"/>
                <w:szCs w:val="22"/>
              </w:rPr>
              <w:t>否</w:t>
            </w:r>
          </w:p>
        </w:tc>
      </w:tr>
      <w:tr w:rsidR="0060373E" w:rsidRPr="00E758B3" w:rsidTr="00351C2E">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E758B3" w:rsidRDefault="00306EC0" w:rsidP="00351C2E">
            <w:pPr>
              <w:widowControl/>
              <w:overflowPunct/>
              <w:adjustRightInd/>
              <w:spacing w:line="300" w:lineRule="exact"/>
              <w:jc w:val="center"/>
              <w:textAlignment w:val="auto"/>
              <w:rPr>
                <w:rFonts w:ascii="ＭＳ 明朝" w:hAnsi="ＭＳ 明朝" w:cs="ＭＳ Ｐゴシック"/>
                <w:color w:val="auto"/>
                <w:sz w:val="22"/>
                <w:szCs w:val="22"/>
              </w:rPr>
            </w:pPr>
          </w:p>
        </w:tc>
        <w:tc>
          <w:tcPr>
            <w:tcW w:w="1417"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06EC0" w:rsidRPr="00E758B3" w:rsidRDefault="00306EC0" w:rsidP="00351C2E">
            <w:pPr>
              <w:widowControl/>
              <w:overflowPunct/>
              <w:adjustRightInd/>
              <w:spacing w:line="300" w:lineRule="exact"/>
              <w:jc w:val="center"/>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裁判官印</w:t>
            </w:r>
          </w:p>
        </w:tc>
      </w:tr>
      <w:tr w:rsidR="0060373E" w:rsidRPr="00E758B3" w:rsidTr="00351C2E">
        <w:trPr>
          <w:trHeight w:val="390"/>
        </w:trPr>
        <w:tc>
          <w:tcPr>
            <w:tcW w:w="8138" w:type="dxa"/>
            <w:gridSpan w:val="2"/>
            <w:tcBorders>
              <w:top w:val="single" w:sz="4" w:space="0" w:color="auto"/>
              <w:left w:val="single" w:sz="12" w:space="0" w:color="auto"/>
              <w:bottom w:val="nil"/>
              <w:right w:val="single" w:sz="12" w:space="0" w:color="auto"/>
            </w:tcBorders>
            <w:shd w:val="clear" w:color="auto" w:fill="auto"/>
            <w:noWrap/>
            <w:vAlign w:val="center"/>
            <w:hideMark/>
          </w:tcPr>
          <w:p w:rsidR="00306EC0" w:rsidRPr="00E758B3" w:rsidRDefault="00306EC0" w:rsidP="00351C2E">
            <w:pPr>
              <w:widowControl/>
              <w:overflowPunct/>
              <w:adjustRightInd/>
              <w:spacing w:line="300" w:lineRule="exact"/>
              <w:jc w:val="left"/>
              <w:textAlignment w:val="auto"/>
              <w:rPr>
                <w:rFonts w:ascii="ＭＳ 明朝" w:hAnsi="ＭＳ 明朝" w:cs="ＭＳ Ｐゴシック"/>
                <w:b w:val="0"/>
                <w:color w:val="auto"/>
              </w:rPr>
            </w:pPr>
            <w:r w:rsidRPr="00E758B3">
              <w:rPr>
                <w:rFonts w:ascii="ＭＳ 明朝" w:hAnsi="ＭＳ 明朝" w:cs="ＭＳ Ｐゴシック" w:hint="eastAsia"/>
                <w:b w:val="0"/>
                <w:color w:val="auto"/>
              </w:rPr>
              <w:t xml:space="preserve">　高知家庭裁判所　　　　　　　御中</w:t>
            </w:r>
          </w:p>
        </w:tc>
        <w:tc>
          <w:tcPr>
            <w:tcW w:w="1417" w:type="dxa"/>
            <w:vMerge w:val="restar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06EC0" w:rsidRPr="00E758B3"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tc>
      </w:tr>
      <w:tr w:rsidR="0060373E" w:rsidRPr="00E758B3" w:rsidTr="00351C2E">
        <w:trPr>
          <w:trHeight w:val="870"/>
        </w:trPr>
        <w:tc>
          <w:tcPr>
            <w:tcW w:w="8138" w:type="dxa"/>
            <w:gridSpan w:val="2"/>
            <w:tcBorders>
              <w:top w:val="nil"/>
              <w:left w:val="single" w:sz="12" w:space="0" w:color="auto"/>
              <w:right w:val="single" w:sz="12" w:space="0" w:color="auto"/>
            </w:tcBorders>
            <w:shd w:val="clear" w:color="auto" w:fill="auto"/>
            <w:noWrap/>
            <w:vAlign w:val="center"/>
            <w:hideMark/>
          </w:tcPr>
          <w:p w:rsidR="00306EC0" w:rsidRPr="00E758B3" w:rsidRDefault="00306EC0" w:rsidP="00351C2E">
            <w:pPr>
              <w:widowControl/>
              <w:overflowPunct/>
              <w:adjustRightInd/>
              <w:spacing w:line="300" w:lineRule="exact"/>
              <w:jc w:val="center"/>
              <w:textAlignment w:val="auto"/>
              <w:rPr>
                <w:rFonts w:ascii="ＭＳ 明朝" w:hAnsi="ＭＳ 明朝" w:cs="ＭＳ Ｐゴシック"/>
                <w:b w:val="0"/>
                <w:color w:val="auto"/>
                <w:sz w:val="32"/>
                <w:szCs w:val="32"/>
              </w:rPr>
            </w:pPr>
            <w:r w:rsidRPr="00E758B3">
              <w:rPr>
                <w:rFonts w:ascii="ＭＳ 明朝" w:hAnsi="ＭＳ 明朝" w:cs="ＭＳ Ｐゴシック" w:hint="eastAsia"/>
                <w:b w:val="0"/>
                <w:color w:val="auto"/>
                <w:sz w:val="32"/>
                <w:szCs w:val="32"/>
              </w:rPr>
              <w:t>交　付　申　請　書</w:t>
            </w:r>
          </w:p>
        </w:tc>
        <w:tc>
          <w:tcPr>
            <w:tcW w:w="1417" w:type="dxa"/>
            <w:vMerge/>
            <w:tcBorders>
              <w:left w:val="single" w:sz="12" w:space="0" w:color="auto"/>
              <w:bottom w:val="single" w:sz="12" w:space="0" w:color="auto"/>
              <w:right w:val="single" w:sz="4" w:space="0" w:color="auto"/>
            </w:tcBorders>
            <w:shd w:val="clear" w:color="auto" w:fill="auto"/>
            <w:noWrap/>
            <w:vAlign w:val="center"/>
            <w:hideMark/>
          </w:tcPr>
          <w:p w:rsidR="00306EC0" w:rsidRPr="00E758B3" w:rsidRDefault="00306EC0" w:rsidP="00351C2E">
            <w:pPr>
              <w:widowControl/>
              <w:overflowPunct/>
              <w:adjustRightInd/>
              <w:spacing w:line="300" w:lineRule="exact"/>
              <w:jc w:val="left"/>
              <w:textAlignment w:val="auto"/>
              <w:rPr>
                <w:rFonts w:ascii="ＭＳ Ｐゴシック" w:eastAsia="ＭＳ Ｐゴシック" w:hAnsi="ＭＳ Ｐゴシック" w:cs="ＭＳ Ｐゴシック"/>
                <w:color w:val="auto"/>
                <w:sz w:val="22"/>
                <w:szCs w:val="22"/>
              </w:rPr>
            </w:pPr>
          </w:p>
        </w:tc>
      </w:tr>
      <w:tr w:rsidR="0060373E" w:rsidRPr="00E758B3" w:rsidTr="00351C2E">
        <w:trPr>
          <w:trHeight w:val="3152"/>
        </w:trPr>
        <w:tc>
          <w:tcPr>
            <w:tcW w:w="9555" w:type="dxa"/>
            <w:gridSpan w:val="3"/>
            <w:tcBorders>
              <w:top w:val="nil"/>
              <w:left w:val="single" w:sz="12" w:space="0" w:color="auto"/>
              <w:bottom w:val="single" w:sz="4" w:space="0" w:color="auto"/>
              <w:right w:val="single" w:sz="12" w:space="0" w:color="auto"/>
            </w:tcBorders>
            <w:shd w:val="clear" w:color="auto" w:fill="auto"/>
            <w:noWrap/>
            <w:hideMark/>
          </w:tcPr>
          <w:p w:rsidR="00306EC0" w:rsidRPr="00E758B3" w:rsidRDefault="00306EC0" w:rsidP="00351C2E">
            <w:pPr>
              <w:widowControl/>
              <w:overflowPunct/>
              <w:adjustRightInd/>
              <w:spacing w:line="300" w:lineRule="exact"/>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 xml:space="preserve">　下記書類を申請人に交付してください。</w:t>
            </w:r>
          </w:p>
          <w:p w:rsidR="00306EC0" w:rsidRPr="00E758B3" w:rsidRDefault="00306EC0" w:rsidP="00351C2E">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p>
          <w:p w:rsidR="00306EC0" w:rsidRPr="00E758B3" w:rsidRDefault="00386F75" w:rsidP="00351C2E">
            <w:pPr>
              <w:widowControl/>
              <w:overflowPunct/>
              <w:adjustRightInd/>
              <w:spacing w:line="300" w:lineRule="exact"/>
              <w:ind w:firstLineChars="100" w:firstLine="232"/>
              <w:textAlignment w:val="auto"/>
              <w:rPr>
                <w:rFonts w:ascii="ＭＳ 明朝" w:hAnsi="ＭＳ 明朝" w:cs="ＭＳ Ｐゴシック"/>
                <w:b w:val="0"/>
                <w:color w:val="auto"/>
                <w:sz w:val="20"/>
                <w:szCs w:val="20"/>
              </w:rPr>
            </w:pPr>
            <w:r w:rsidRPr="00E758B3">
              <w:rPr>
                <w:rFonts w:ascii="ＭＳ 明朝" w:hAnsi="ＭＳ 明朝" w:cs="ＭＳ Ｐゴシック" w:hint="eastAsia"/>
                <w:b w:val="0"/>
                <w:color w:val="auto"/>
                <w:sz w:val="22"/>
                <w:szCs w:val="22"/>
              </w:rPr>
              <w:t>令和</w:t>
            </w:r>
            <w:r w:rsidR="00306EC0" w:rsidRPr="00E758B3">
              <w:rPr>
                <w:rFonts w:ascii="ＭＳ 明朝" w:hAnsi="ＭＳ 明朝" w:cs="ＭＳ Ｐゴシック" w:hint="eastAsia"/>
                <w:b w:val="0"/>
                <w:color w:val="auto"/>
                <w:sz w:val="22"/>
                <w:szCs w:val="22"/>
                <w:u w:val="single"/>
              </w:rPr>
              <w:t xml:space="preserve">　　　</w:t>
            </w:r>
            <w:r w:rsidR="00306EC0" w:rsidRPr="00E758B3">
              <w:rPr>
                <w:rFonts w:ascii="ＭＳ 明朝" w:hAnsi="ＭＳ 明朝" w:cs="ＭＳ Ｐゴシック" w:hint="eastAsia"/>
                <w:b w:val="0"/>
                <w:color w:val="auto"/>
                <w:sz w:val="22"/>
                <w:szCs w:val="22"/>
              </w:rPr>
              <w:t>年</w:t>
            </w:r>
            <w:r w:rsidR="00306EC0" w:rsidRPr="00E758B3">
              <w:rPr>
                <w:rFonts w:ascii="ＭＳ 明朝" w:hAnsi="ＭＳ 明朝" w:cs="ＭＳ Ｐゴシック" w:hint="eastAsia"/>
                <w:b w:val="0"/>
                <w:color w:val="auto"/>
                <w:sz w:val="22"/>
                <w:szCs w:val="22"/>
                <w:u w:val="single"/>
              </w:rPr>
              <w:t xml:space="preserve">　　　</w:t>
            </w:r>
            <w:r w:rsidR="00306EC0" w:rsidRPr="00E758B3">
              <w:rPr>
                <w:rFonts w:ascii="ＭＳ 明朝" w:hAnsi="ＭＳ 明朝" w:cs="ＭＳ Ｐゴシック" w:hint="eastAsia"/>
                <w:b w:val="0"/>
                <w:color w:val="auto"/>
                <w:sz w:val="22"/>
                <w:szCs w:val="22"/>
              </w:rPr>
              <w:t>月</w:t>
            </w:r>
            <w:r w:rsidR="00306EC0" w:rsidRPr="00E758B3">
              <w:rPr>
                <w:rFonts w:ascii="ＭＳ 明朝" w:hAnsi="ＭＳ 明朝" w:cs="ＭＳ Ｐゴシック" w:hint="eastAsia"/>
                <w:b w:val="0"/>
                <w:color w:val="auto"/>
                <w:sz w:val="22"/>
                <w:szCs w:val="22"/>
                <w:u w:val="single"/>
              </w:rPr>
              <w:t xml:space="preserve">　　　</w:t>
            </w:r>
            <w:r w:rsidR="00306EC0" w:rsidRPr="00E758B3">
              <w:rPr>
                <w:rFonts w:ascii="ＭＳ 明朝" w:hAnsi="ＭＳ 明朝" w:cs="ＭＳ Ｐゴシック" w:hint="eastAsia"/>
                <w:b w:val="0"/>
                <w:color w:val="auto"/>
                <w:sz w:val="22"/>
                <w:szCs w:val="22"/>
              </w:rPr>
              <w:t xml:space="preserve">日　　　　　</w:t>
            </w:r>
            <w:r w:rsidR="00306EC0" w:rsidRPr="00E758B3">
              <w:rPr>
                <w:rFonts w:ascii="ＭＳ 明朝" w:hAnsi="ＭＳ 明朝" w:cs="ＭＳ Ｐゴシック" w:hint="eastAsia"/>
                <w:b w:val="0"/>
                <w:color w:val="auto"/>
                <w:sz w:val="20"/>
                <w:szCs w:val="20"/>
              </w:rPr>
              <w:t>連絡用℡</w:t>
            </w:r>
            <w:r w:rsidR="00306EC0" w:rsidRPr="00E758B3">
              <w:rPr>
                <w:rFonts w:ascii="ＭＳ 明朝" w:hAnsi="ＭＳ 明朝" w:cs="ＭＳ Ｐゴシック"/>
                <w:b w:val="0"/>
                <w:color w:val="auto"/>
                <w:sz w:val="20"/>
                <w:szCs w:val="20"/>
              </w:rPr>
              <w:t xml:space="preserve"> </w:t>
            </w:r>
            <w:r w:rsidR="00306EC0" w:rsidRPr="00E758B3">
              <w:rPr>
                <w:rFonts w:ascii="ＭＳ 明朝" w:hAnsi="ＭＳ 明朝" w:cs="ＭＳ Ｐゴシック" w:hint="eastAsia"/>
                <w:b w:val="0"/>
                <w:color w:val="auto"/>
                <w:sz w:val="20"/>
                <w:szCs w:val="20"/>
              </w:rPr>
              <w:t xml:space="preserve">（　　</w:t>
            </w:r>
            <w:r w:rsidR="00306EC0" w:rsidRPr="00E758B3">
              <w:rPr>
                <w:rFonts w:ascii="ＭＳ 明朝" w:hAnsi="ＭＳ 明朝" w:cs="ＭＳ Ｐゴシック"/>
                <w:b w:val="0"/>
                <w:color w:val="auto"/>
                <w:sz w:val="20"/>
                <w:szCs w:val="20"/>
              </w:rPr>
              <w:t xml:space="preserve">   </w:t>
            </w:r>
            <w:r w:rsidR="00306EC0" w:rsidRPr="00E758B3">
              <w:rPr>
                <w:rFonts w:ascii="ＭＳ 明朝" w:hAnsi="ＭＳ 明朝" w:cs="ＭＳ Ｐゴシック" w:hint="eastAsia"/>
                <w:b w:val="0"/>
                <w:color w:val="auto"/>
                <w:sz w:val="20"/>
                <w:szCs w:val="20"/>
              </w:rPr>
              <w:t xml:space="preserve">　　－　　　　　　－　）</w:t>
            </w:r>
          </w:p>
          <w:p w:rsidR="00306EC0" w:rsidRPr="00E758B3" w:rsidRDefault="00306EC0" w:rsidP="00351C2E">
            <w:pPr>
              <w:widowControl/>
              <w:overflowPunct/>
              <w:adjustRightInd/>
              <w:spacing w:line="300" w:lineRule="exact"/>
              <w:ind w:firstLineChars="100" w:firstLine="212"/>
              <w:textAlignment w:val="auto"/>
              <w:rPr>
                <w:rFonts w:ascii="ＭＳ 明朝" w:hAnsi="ＭＳ 明朝" w:cs="ＭＳ Ｐゴシック"/>
                <w:b w:val="0"/>
                <w:color w:val="auto"/>
                <w:sz w:val="20"/>
                <w:szCs w:val="20"/>
              </w:rPr>
            </w:pPr>
          </w:p>
          <w:p w:rsidR="00306EC0" w:rsidRPr="00E758B3" w:rsidRDefault="00306EC0" w:rsidP="00351C2E">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住</w:t>
            </w:r>
            <w:r w:rsidRPr="00E758B3">
              <w:rPr>
                <w:rFonts w:ascii="ＭＳ 明朝" w:hAnsi="ＭＳ 明朝" w:cs="ＭＳ Ｐゴシック"/>
                <w:b w:val="0"/>
                <w:color w:val="auto"/>
                <w:sz w:val="22"/>
                <w:szCs w:val="22"/>
              </w:rPr>
              <w:t xml:space="preserve"> </w:t>
            </w:r>
            <w:r w:rsidRPr="00E758B3">
              <w:rPr>
                <w:rFonts w:ascii="ＭＳ 明朝" w:hAnsi="ＭＳ 明朝" w:cs="ＭＳ Ｐゴシック" w:hint="eastAsia"/>
                <w:b w:val="0"/>
                <w:color w:val="auto"/>
                <w:sz w:val="22"/>
                <w:szCs w:val="22"/>
              </w:rPr>
              <w:t>所　〒</w:t>
            </w:r>
            <w:r w:rsidRPr="00E758B3">
              <w:rPr>
                <w:rFonts w:ascii="ＭＳ 明朝" w:hAnsi="ＭＳ 明朝" w:cs="ＭＳ Ｐゴシック" w:hint="eastAsia"/>
                <w:b w:val="0"/>
                <w:color w:val="auto"/>
                <w:sz w:val="22"/>
                <w:szCs w:val="22"/>
                <w:u w:val="single"/>
              </w:rPr>
              <w:t xml:space="preserve">　　　　　</w:t>
            </w:r>
            <w:r w:rsidRPr="00E758B3">
              <w:rPr>
                <w:rFonts w:ascii="ＭＳ 明朝" w:hAnsi="ＭＳ 明朝" w:cs="ＭＳ Ｐゴシック" w:hint="eastAsia"/>
                <w:b w:val="0"/>
                <w:color w:val="auto"/>
                <w:sz w:val="22"/>
                <w:szCs w:val="22"/>
              </w:rPr>
              <w:t>－</w:t>
            </w:r>
            <w:r w:rsidRPr="00E758B3">
              <w:rPr>
                <w:rFonts w:ascii="ＭＳ 明朝" w:hAnsi="ＭＳ 明朝" w:cs="ＭＳ Ｐゴシック" w:hint="eastAsia"/>
                <w:b w:val="0"/>
                <w:color w:val="auto"/>
                <w:sz w:val="22"/>
                <w:szCs w:val="22"/>
                <w:u w:val="single"/>
              </w:rPr>
              <w:t xml:space="preserve">　　　　　</w:t>
            </w:r>
          </w:p>
          <w:p w:rsidR="00306EC0" w:rsidRPr="00E758B3" w:rsidRDefault="00306EC0" w:rsidP="00351C2E">
            <w:pPr>
              <w:widowControl/>
              <w:overflowPunct/>
              <w:adjustRightInd/>
              <w:spacing w:line="300" w:lineRule="exact"/>
              <w:textAlignment w:val="auto"/>
              <w:rPr>
                <w:rFonts w:ascii="ＭＳ 明朝" w:hAnsi="ＭＳ 明朝" w:cs="ＭＳ Ｐゴシック"/>
                <w:b w:val="0"/>
                <w:color w:val="auto"/>
                <w:sz w:val="20"/>
                <w:szCs w:val="20"/>
              </w:rPr>
            </w:pPr>
          </w:p>
          <w:p w:rsidR="00306EC0" w:rsidRPr="00E758B3" w:rsidRDefault="00306EC0" w:rsidP="00351C2E">
            <w:pPr>
              <w:widowControl/>
              <w:overflowPunct/>
              <w:adjustRightInd/>
              <w:spacing w:line="300" w:lineRule="exact"/>
              <w:textAlignment w:val="auto"/>
              <w:rPr>
                <w:rFonts w:ascii="ＭＳ 明朝" w:hAnsi="ＭＳ 明朝" w:cs="ＭＳ Ｐゴシック"/>
                <w:b w:val="0"/>
                <w:color w:val="auto"/>
                <w:sz w:val="20"/>
                <w:szCs w:val="20"/>
                <w:u w:val="single"/>
              </w:rPr>
            </w:pPr>
            <w:r w:rsidRPr="00E758B3">
              <w:rPr>
                <w:rFonts w:ascii="ＭＳ 明朝" w:hAnsi="ＭＳ 明朝" w:cs="ＭＳ Ｐゴシック" w:hint="eastAsia"/>
                <w:b w:val="0"/>
                <w:color w:val="auto"/>
                <w:sz w:val="20"/>
                <w:szCs w:val="20"/>
              </w:rPr>
              <w:t xml:space="preserve">　　　　</w:t>
            </w:r>
            <w:r w:rsidRPr="00E758B3">
              <w:rPr>
                <w:rFonts w:ascii="ＭＳ 明朝" w:hAnsi="ＭＳ 明朝" w:cs="ＭＳ Ｐゴシック" w:hint="eastAsia"/>
                <w:b w:val="0"/>
                <w:color w:val="auto"/>
                <w:sz w:val="20"/>
                <w:szCs w:val="20"/>
                <w:u w:val="single"/>
              </w:rPr>
              <w:t xml:space="preserve">　　　　　　　　　　　　　　　　　　　　　　　　　　　　　　　　　　　　　　　</w:t>
            </w:r>
          </w:p>
          <w:p w:rsidR="00306EC0" w:rsidRPr="00E758B3" w:rsidRDefault="00306EC0" w:rsidP="00351C2E">
            <w:pPr>
              <w:widowControl/>
              <w:overflowPunct/>
              <w:adjustRightInd/>
              <w:spacing w:line="300" w:lineRule="exact"/>
              <w:textAlignment w:val="auto"/>
              <w:rPr>
                <w:rFonts w:ascii="ＭＳ 明朝" w:hAnsi="ＭＳ 明朝" w:cs="ＭＳ Ｐゴシック"/>
                <w:b w:val="0"/>
                <w:color w:val="auto"/>
                <w:sz w:val="20"/>
                <w:szCs w:val="20"/>
              </w:rPr>
            </w:pPr>
          </w:p>
          <w:p w:rsidR="00306EC0" w:rsidRPr="00E758B3" w:rsidRDefault="00306EC0" w:rsidP="00351C2E">
            <w:pPr>
              <w:widowControl/>
              <w:overflowPunct/>
              <w:adjustRightInd/>
              <w:spacing w:line="300" w:lineRule="exact"/>
              <w:ind w:firstLineChars="1400" w:firstLine="3248"/>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申請人（</w:t>
            </w:r>
            <w:r w:rsidR="004E14FF" w:rsidRPr="00E758B3">
              <w:rPr>
                <w:rFonts w:ascii="ＭＳ 明朝" w:hAnsi="ＭＳ 明朝" w:cs="ＭＳ Ｐゴシック" w:hint="eastAsia"/>
                <w:b w:val="0"/>
                <w:color w:val="auto"/>
                <w:sz w:val="22"/>
                <w:szCs w:val="22"/>
              </w:rPr>
              <w:t>未成年後見人</w:t>
            </w:r>
            <w:r w:rsidRPr="00E758B3">
              <w:rPr>
                <w:rFonts w:ascii="ＭＳ 明朝" w:hAnsi="ＭＳ 明朝" w:cs="ＭＳ Ｐゴシック" w:hint="eastAsia"/>
                <w:b w:val="0"/>
                <w:color w:val="auto"/>
                <w:sz w:val="22"/>
                <w:szCs w:val="22"/>
              </w:rPr>
              <w:t>）</w:t>
            </w:r>
            <w:r w:rsidRPr="00E758B3">
              <w:rPr>
                <w:rFonts w:ascii="ＭＳ 明朝" w:hAnsi="ＭＳ 明朝" w:cs="ＭＳ Ｐゴシック" w:hint="eastAsia"/>
                <w:b w:val="0"/>
                <w:color w:val="auto"/>
                <w:sz w:val="22"/>
                <w:szCs w:val="22"/>
                <w:u w:val="single"/>
              </w:rPr>
              <w:t xml:space="preserve">　　　　　　　　　　　　　　</w:t>
            </w:r>
            <w:r w:rsidRPr="00E758B3">
              <w:rPr>
                <w:rFonts w:ascii="ＭＳ 明朝" w:hAnsi="ＭＳ 明朝" w:cs="ＭＳ Ｐゴシック"/>
                <w:b w:val="0"/>
                <w:color w:val="auto"/>
                <w:sz w:val="22"/>
                <w:szCs w:val="22"/>
              </w:rPr>
              <w:t xml:space="preserve"> </w:t>
            </w:r>
          </w:p>
          <w:p w:rsidR="00306EC0" w:rsidRPr="00E758B3" w:rsidRDefault="00306EC0" w:rsidP="00351C2E">
            <w:pPr>
              <w:widowControl/>
              <w:overflowPunct/>
              <w:adjustRightInd/>
              <w:spacing w:line="300" w:lineRule="exact"/>
              <w:textAlignment w:val="auto"/>
              <w:rPr>
                <w:rFonts w:ascii="ＭＳ 明朝" w:hAnsi="ＭＳ 明朝" w:cs="ＭＳ Ｐゴシック"/>
                <w:b w:val="0"/>
                <w:color w:val="auto"/>
                <w:sz w:val="22"/>
                <w:szCs w:val="22"/>
              </w:rPr>
            </w:pPr>
          </w:p>
        </w:tc>
      </w:tr>
      <w:tr w:rsidR="0060373E" w:rsidRPr="00E758B3" w:rsidTr="00351C2E">
        <w:trPr>
          <w:trHeight w:val="705"/>
        </w:trPr>
        <w:tc>
          <w:tcPr>
            <w:tcW w:w="9555"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06EC0" w:rsidRPr="00E758B3" w:rsidRDefault="00306EC0" w:rsidP="00351C2E">
            <w:pPr>
              <w:widowControl/>
              <w:overflowPunct/>
              <w:adjustRightInd/>
              <w:spacing w:line="300" w:lineRule="exact"/>
              <w:jc w:val="left"/>
              <w:textAlignment w:val="auto"/>
              <w:rPr>
                <w:rFonts w:ascii="ＭＳ 明朝" w:hAnsi="ＭＳ 明朝" w:cs="ＭＳ Ｐゴシック"/>
                <w:b w:val="0"/>
                <w:color w:val="auto"/>
              </w:rPr>
            </w:pPr>
            <w:r w:rsidRPr="00E758B3">
              <w:rPr>
                <w:rFonts w:ascii="ＭＳ 明朝" w:hAnsi="ＭＳ 明朝" w:cs="ＭＳ Ｐゴシック"/>
                <w:color w:val="auto"/>
              </w:rPr>
              <w:t xml:space="preserve"> </w:t>
            </w:r>
            <w:r w:rsidRPr="00E758B3">
              <w:rPr>
                <w:rFonts w:ascii="ＭＳ 明朝" w:hAnsi="ＭＳ 明朝" w:cs="ＭＳ Ｐゴシック" w:hint="eastAsia"/>
                <w:b w:val="0"/>
                <w:color w:val="auto"/>
              </w:rPr>
              <w:t xml:space="preserve">事件の表示　</w:t>
            </w:r>
            <w:r w:rsidR="00386F75" w:rsidRPr="00E758B3">
              <w:rPr>
                <w:rFonts w:ascii="ＭＳ 明朝" w:hAnsi="ＭＳ 明朝" w:cs="ＭＳ Ｐゴシック" w:hint="eastAsia"/>
                <w:b w:val="0"/>
                <w:color w:val="auto"/>
              </w:rPr>
              <w:t>令和</w:t>
            </w:r>
            <w:r w:rsidRPr="00E758B3">
              <w:rPr>
                <w:rFonts w:ascii="ＭＳ 明朝" w:hAnsi="ＭＳ 明朝" w:cs="ＭＳ Ｐゴシック" w:hint="eastAsia"/>
                <w:b w:val="0"/>
                <w:color w:val="auto"/>
                <w:u w:val="single"/>
              </w:rPr>
              <w:t xml:space="preserve">　　　</w:t>
            </w:r>
            <w:r w:rsidRPr="00E758B3">
              <w:rPr>
                <w:rFonts w:ascii="ＭＳ 明朝" w:hAnsi="ＭＳ 明朝" w:cs="ＭＳ Ｐゴシック" w:hint="eastAsia"/>
                <w:b w:val="0"/>
                <w:color w:val="auto"/>
              </w:rPr>
              <w:t>年（家　　）第</w:t>
            </w:r>
            <w:r w:rsidRPr="00E758B3">
              <w:rPr>
                <w:rFonts w:ascii="ＭＳ 明朝" w:hAnsi="ＭＳ 明朝" w:cs="ＭＳ Ｐゴシック" w:hint="eastAsia"/>
                <w:b w:val="0"/>
                <w:color w:val="auto"/>
                <w:u w:val="single"/>
              </w:rPr>
              <w:t xml:space="preserve">　　　　　　</w:t>
            </w:r>
            <w:r w:rsidRPr="00E758B3">
              <w:rPr>
                <w:rFonts w:ascii="ＭＳ 明朝" w:hAnsi="ＭＳ 明朝" w:cs="ＭＳ Ｐゴシック" w:hint="eastAsia"/>
                <w:b w:val="0"/>
                <w:color w:val="auto"/>
              </w:rPr>
              <w:t>号</w:t>
            </w:r>
          </w:p>
        </w:tc>
      </w:tr>
      <w:tr w:rsidR="0060373E" w:rsidRPr="00E758B3" w:rsidTr="00351C2E">
        <w:trPr>
          <w:trHeight w:val="1253"/>
        </w:trPr>
        <w:tc>
          <w:tcPr>
            <w:tcW w:w="9555" w:type="dxa"/>
            <w:gridSpan w:val="3"/>
            <w:tcBorders>
              <w:top w:val="single" w:sz="4" w:space="0" w:color="auto"/>
              <w:left w:val="single" w:sz="12" w:space="0" w:color="auto"/>
              <w:right w:val="single" w:sz="12" w:space="0" w:color="auto"/>
            </w:tcBorders>
            <w:shd w:val="clear" w:color="auto" w:fill="auto"/>
            <w:noWrap/>
            <w:vAlign w:val="center"/>
            <w:hideMark/>
          </w:tcPr>
          <w:p w:rsidR="00306EC0" w:rsidRPr="00E758B3" w:rsidRDefault="00306EC0" w:rsidP="00351C2E">
            <w:pPr>
              <w:widowControl/>
              <w:overflowPunct/>
              <w:adjustRightInd/>
              <w:jc w:val="left"/>
              <w:textAlignment w:val="auto"/>
              <w:rPr>
                <w:rFonts w:ascii="ＭＳ 明朝" w:hAnsi="ＭＳ 明朝" w:cs="ＭＳ Ｐゴシック"/>
                <w:b w:val="0"/>
                <w:color w:val="auto"/>
              </w:rPr>
            </w:pPr>
            <w:r w:rsidRPr="00E758B3">
              <w:rPr>
                <w:rFonts w:ascii="ＭＳ 明朝" w:hAnsi="ＭＳ 明朝" w:cs="ＭＳ Ｐゴシック" w:hint="eastAsia"/>
                <w:b w:val="0"/>
                <w:color w:val="auto"/>
              </w:rPr>
              <w:t>交付申請書類</w:t>
            </w:r>
          </w:p>
          <w:p w:rsidR="00306EC0" w:rsidRPr="00E758B3" w:rsidRDefault="00306EC0" w:rsidP="00351C2E">
            <w:pPr>
              <w:widowControl/>
              <w:overflowPunct/>
              <w:adjustRightInd/>
              <w:ind w:leftChars="332" w:left="840"/>
              <w:jc w:val="left"/>
              <w:textAlignment w:val="auto"/>
              <w:rPr>
                <w:rFonts w:ascii="ＭＳ 明朝" w:hAnsi="ＭＳ 明朝" w:cs="ＭＳ Ｐゴシック"/>
                <w:b w:val="0"/>
                <w:color w:val="auto"/>
                <w:u w:val="single"/>
              </w:rPr>
            </w:pPr>
            <w:r w:rsidRPr="00E758B3">
              <w:rPr>
                <w:rFonts w:ascii="ＭＳ 明朝" w:hAnsi="ＭＳ 明朝" w:cs="ＭＳ Ｐゴシック" w:hint="eastAsia"/>
                <w:b w:val="0"/>
                <w:color w:val="auto"/>
              </w:rPr>
              <w:t xml:space="preserve">□　上事件の審判確定証明書　　　　　</w:t>
            </w:r>
            <w:r w:rsidRPr="00E758B3">
              <w:rPr>
                <w:rFonts w:ascii="ＭＳ 明朝" w:hAnsi="ＭＳ 明朝" w:cs="ＭＳ Ｐゴシック" w:hint="eastAsia"/>
                <w:b w:val="0"/>
                <w:color w:val="auto"/>
                <w:u w:val="single"/>
              </w:rPr>
              <w:t xml:space="preserve">　　</w:t>
            </w:r>
            <w:r w:rsidRPr="00E758B3">
              <w:rPr>
                <w:rFonts w:ascii="ＭＳ 明朝" w:hAnsi="ＭＳ 明朝" w:cs="ＭＳ Ｐゴシック" w:hint="eastAsia"/>
                <w:b w:val="0"/>
                <w:color w:val="auto"/>
              </w:rPr>
              <w:t>通</w:t>
            </w:r>
          </w:p>
          <w:p w:rsidR="00306EC0" w:rsidRPr="00E758B3" w:rsidRDefault="00306EC0" w:rsidP="00351C2E">
            <w:pPr>
              <w:widowControl/>
              <w:overflowPunct/>
              <w:adjustRightInd/>
              <w:ind w:leftChars="332" w:left="840"/>
              <w:jc w:val="left"/>
              <w:textAlignment w:val="auto"/>
              <w:rPr>
                <w:rFonts w:ascii="ＭＳ 明朝" w:hAnsi="ＭＳ 明朝" w:cs="ＭＳ Ｐゴシック"/>
                <w:b w:val="0"/>
                <w:color w:val="auto"/>
              </w:rPr>
            </w:pPr>
            <w:r w:rsidRPr="00E758B3">
              <w:rPr>
                <w:rFonts w:ascii="ＭＳ 明朝" w:hAnsi="ＭＳ 明朝" w:cs="ＭＳ Ｐゴシック" w:hint="eastAsia"/>
                <w:b w:val="0"/>
                <w:color w:val="auto"/>
              </w:rPr>
              <w:t xml:space="preserve">□　上事件の審判書謄本　　　　　　　</w:t>
            </w:r>
            <w:r w:rsidRPr="00E758B3">
              <w:rPr>
                <w:rFonts w:ascii="ＭＳ 明朝" w:hAnsi="ＭＳ 明朝" w:cs="ＭＳ Ｐゴシック" w:hint="eastAsia"/>
                <w:b w:val="0"/>
                <w:color w:val="auto"/>
                <w:u w:val="single"/>
              </w:rPr>
              <w:t xml:space="preserve">　　</w:t>
            </w:r>
            <w:r w:rsidRPr="00E758B3">
              <w:rPr>
                <w:rFonts w:ascii="ＭＳ 明朝" w:hAnsi="ＭＳ 明朝" w:cs="ＭＳ Ｐゴシック" w:hint="eastAsia"/>
                <w:b w:val="0"/>
                <w:color w:val="auto"/>
              </w:rPr>
              <w:t>通</w:t>
            </w:r>
          </w:p>
          <w:p w:rsidR="00306EC0" w:rsidRPr="00E758B3" w:rsidRDefault="00306EC0" w:rsidP="00351C2E">
            <w:pPr>
              <w:widowControl/>
              <w:overflowPunct/>
              <w:adjustRightInd/>
              <w:ind w:leftChars="332" w:left="840"/>
              <w:jc w:val="left"/>
              <w:textAlignment w:val="auto"/>
              <w:rPr>
                <w:rFonts w:ascii="ＭＳ 明朝" w:hAnsi="ＭＳ 明朝" w:cs="ＭＳ Ｐゴシック"/>
                <w:b w:val="0"/>
                <w:color w:val="auto"/>
              </w:rPr>
            </w:pPr>
            <w:r w:rsidRPr="00E758B3">
              <w:rPr>
                <w:rFonts w:ascii="ＭＳ 明朝" w:hAnsi="ＭＳ 明朝" w:cs="ＭＳ Ｐゴシック" w:hint="eastAsia"/>
                <w:b w:val="0"/>
                <w:color w:val="auto"/>
              </w:rPr>
              <w:t>□　上事件の</w:t>
            </w:r>
            <w:r w:rsidRPr="00E758B3">
              <w:rPr>
                <w:rFonts w:ascii="ＭＳ 明朝" w:hAnsi="ＭＳ 明朝" w:cs="ＭＳ Ｐゴシック" w:hint="eastAsia"/>
                <w:b w:val="0"/>
                <w:color w:val="auto"/>
                <w:u w:val="single"/>
              </w:rPr>
              <w:t xml:space="preserve">　　　　　　　　　　　</w:t>
            </w:r>
            <w:r w:rsidRPr="00E758B3">
              <w:rPr>
                <w:rFonts w:ascii="ＭＳ 明朝" w:hAnsi="ＭＳ 明朝" w:cs="ＭＳ Ｐゴシック" w:hint="eastAsia"/>
                <w:b w:val="0"/>
                <w:color w:val="auto"/>
              </w:rPr>
              <w:t xml:space="preserve">　</w:t>
            </w:r>
            <w:r w:rsidRPr="00E758B3">
              <w:rPr>
                <w:rFonts w:ascii="ＭＳ 明朝" w:hAnsi="ＭＳ 明朝" w:cs="ＭＳ Ｐゴシック" w:hint="eastAsia"/>
                <w:b w:val="0"/>
                <w:color w:val="auto"/>
                <w:u w:val="single"/>
              </w:rPr>
              <w:t xml:space="preserve">　　</w:t>
            </w:r>
            <w:r w:rsidRPr="00E758B3">
              <w:rPr>
                <w:rFonts w:ascii="ＭＳ 明朝" w:hAnsi="ＭＳ 明朝" w:cs="ＭＳ Ｐゴシック" w:hint="eastAsia"/>
                <w:b w:val="0"/>
                <w:color w:val="auto"/>
              </w:rPr>
              <w:t>通</w:t>
            </w:r>
          </w:p>
        </w:tc>
      </w:tr>
      <w:tr w:rsidR="0060373E" w:rsidRPr="00E758B3" w:rsidTr="00351C2E">
        <w:trPr>
          <w:trHeight w:val="256"/>
        </w:trPr>
        <w:tc>
          <w:tcPr>
            <w:tcW w:w="5202" w:type="dxa"/>
            <w:tcBorders>
              <w:top w:val="single" w:sz="4" w:space="0" w:color="auto"/>
              <w:left w:val="single" w:sz="12" w:space="0" w:color="000000"/>
              <w:bottom w:val="single" w:sz="12" w:space="0" w:color="000000"/>
              <w:right w:val="single" w:sz="12" w:space="0" w:color="000000"/>
            </w:tcBorders>
            <w:shd w:val="clear" w:color="auto" w:fill="auto"/>
            <w:noWrap/>
            <w:vAlign w:val="center"/>
            <w:hideMark/>
          </w:tcPr>
          <w:p w:rsidR="008E22CE" w:rsidRPr="00E758B3" w:rsidRDefault="008E22CE" w:rsidP="00351C2E">
            <w:pPr>
              <w:widowControl/>
              <w:overflowPunct/>
              <w:adjustRightInd/>
              <w:spacing w:line="240" w:lineRule="exact"/>
              <w:jc w:val="left"/>
              <w:textAlignment w:val="auto"/>
              <w:rPr>
                <w:rFonts w:ascii="ＭＳ 明朝" w:hAnsi="ＭＳ 明朝" w:cs="ＭＳ Ｐゴシック"/>
                <w:b w:val="0"/>
                <w:color w:val="auto"/>
                <w:sz w:val="16"/>
                <w:szCs w:val="16"/>
              </w:rPr>
            </w:pPr>
            <w:r w:rsidRPr="00E758B3">
              <w:rPr>
                <w:rFonts w:ascii="ＭＳ 明朝" w:hAnsi="ＭＳ 明朝" w:cs="ＭＳ Ｐゴシック"/>
                <w:b w:val="0"/>
                <w:color w:val="auto"/>
                <w:sz w:val="16"/>
                <w:szCs w:val="16"/>
              </w:rPr>
              <w:t>(この欄は裁判所の窓口で交付を受けるとき記載してください。)</w:t>
            </w:r>
          </w:p>
          <w:p w:rsidR="00306EC0" w:rsidRPr="00E758B3" w:rsidRDefault="00306EC0" w:rsidP="00351C2E">
            <w:pPr>
              <w:widowControl/>
              <w:overflowPunct/>
              <w:adjustRightInd/>
              <w:spacing w:line="240" w:lineRule="exact"/>
              <w:jc w:val="left"/>
              <w:textAlignment w:val="auto"/>
              <w:rPr>
                <w:rFonts w:ascii="ＭＳ 明朝" w:hAnsi="ＭＳ 明朝" w:cs="ＭＳ Ｐゴシック"/>
                <w:b w:val="0"/>
                <w:color w:val="auto"/>
                <w:sz w:val="16"/>
                <w:szCs w:val="16"/>
              </w:rPr>
            </w:pPr>
          </w:p>
          <w:p w:rsidR="00306EC0" w:rsidRPr="00E758B3" w:rsidRDefault="00306EC0" w:rsidP="00351C2E">
            <w:pPr>
              <w:widowControl/>
              <w:overflowPunct/>
              <w:adjustRightInd/>
              <w:spacing w:line="240" w:lineRule="exact"/>
              <w:jc w:val="left"/>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 xml:space="preserve">　上記交付申請書類を受領しました。</w:t>
            </w:r>
          </w:p>
          <w:p w:rsidR="00306EC0" w:rsidRPr="00E758B3" w:rsidRDefault="00306EC0" w:rsidP="00351C2E">
            <w:pPr>
              <w:widowControl/>
              <w:overflowPunct/>
              <w:adjustRightInd/>
              <w:spacing w:line="240" w:lineRule="exact"/>
              <w:jc w:val="left"/>
              <w:textAlignment w:val="auto"/>
              <w:rPr>
                <w:rFonts w:ascii="ＭＳ 明朝" w:hAnsi="ＭＳ 明朝" w:cs="ＭＳ Ｐゴシック"/>
                <w:b w:val="0"/>
                <w:color w:val="auto"/>
                <w:sz w:val="22"/>
                <w:szCs w:val="22"/>
              </w:rPr>
            </w:pPr>
          </w:p>
          <w:p w:rsidR="00306EC0" w:rsidRPr="00E758B3" w:rsidRDefault="00386F75" w:rsidP="00351C2E">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令和</w:t>
            </w:r>
            <w:r w:rsidR="00306EC0" w:rsidRPr="00E758B3">
              <w:rPr>
                <w:rFonts w:ascii="ＭＳ 明朝" w:hAnsi="ＭＳ 明朝" w:cs="ＭＳ Ｐゴシック" w:hint="eastAsia"/>
                <w:b w:val="0"/>
                <w:color w:val="auto"/>
                <w:sz w:val="22"/>
                <w:szCs w:val="22"/>
              </w:rPr>
              <w:t xml:space="preserve">　　年　　月　　日</w:t>
            </w:r>
          </w:p>
          <w:p w:rsidR="00306EC0" w:rsidRPr="00E758B3" w:rsidRDefault="00306EC0" w:rsidP="00351C2E">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p>
          <w:p w:rsidR="00306EC0" w:rsidRPr="00E758B3" w:rsidRDefault="00685E3F" w:rsidP="00351C2E">
            <w:pPr>
              <w:widowControl/>
              <w:overflowPunct/>
              <w:adjustRightInd/>
              <w:spacing w:line="240" w:lineRule="exact"/>
              <w:ind w:firstLineChars="300" w:firstLine="696"/>
              <w:jc w:val="left"/>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 xml:space="preserve">申請人　　　　　　　　　　</w:t>
            </w:r>
            <w:r w:rsidRPr="00E758B3">
              <w:rPr>
                <w:rFonts w:ascii="ＭＳ 明朝" w:hAnsi="ＭＳ 明朝" w:cs="ＭＳ Ｐゴシック"/>
                <w:b w:val="0"/>
                <w:color w:val="auto"/>
                <w:sz w:val="22"/>
                <w:szCs w:val="22"/>
              </w:rPr>
              <w:t>(印)</w:t>
            </w:r>
          </w:p>
          <w:p w:rsidR="00306EC0" w:rsidRPr="00E758B3" w:rsidRDefault="00306EC0" w:rsidP="00351C2E">
            <w:pPr>
              <w:widowControl/>
              <w:overflowPunct/>
              <w:adjustRightInd/>
              <w:spacing w:line="240" w:lineRule="exact"/>
              <w:jc w:val="left"/>
              <w:textAlignment w:val="auto"/>
              <w:rPr>
                <w:rFonts w:ascii="ＭＳ 明朝" w:hAnsi="ＭＳ 明朝" w:cs="ＭＳ Ｐゴシック"/>
                <w:color w:val="auto"/>
                <w:sz w:val="22"/>
                <w:szCs w:val="22"/>
              </w:rPr>
            </w:pPr>
          </w:p>
        </w:tc>
        <w:tc>
          <w:tcPr>
            <w:tcW w:w="4353" w:type="dxa"/>
            <w:gridSpan w:val="2"/>
            <w:tcBorders>
              <w:top w:val="single" w:sz="12" w:space="0" w:color="auto"/>
              <w:left w:val="single" w:sz="12" w:space="0" w:color="000000"/>
              <w:bottom w:val="nil"/>
              <w:right w:val="single" w:sz="4" w:space="0" w:color="auto"/>
            </w:tcBorders>
            <w:shd w:val="clear" w:color="auto" w:fill="auto"/>
            <w:noWrap/>
            <w:hideMark/>
          </w:tcPr>
          <w:p w:rsidR="00306EC0" w:rsidRPr="00E758B3" w:rsidRDefault="00306EC0" w:rsidP="00351C2E">
            <w:pPr>
              <w:widowControl/>
              <w:overflowPunct/>
              <w:adjustRightInd/>
              <w:spacing w:line="300" w:lineRule="exact"/>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受付印</w:t>
            </w:r>
          </w:p>
          <w:p w:rsidR="00306EC0" w:rsidRPr="00E758B3" w:rsidRDefault="00306EC0" w:rsidP="00351C2E">
            <w:pPr>
              <w:spacing w:line="300" w:lineRule="exact"/>
              <w:rPr>
                <w:rFonts w:ascii="ＭＳ 明朝" w:hAnsi="ＭＳ 明朝" w:cs="ＭＳ Ｐゴシック"/>
                <w:color w:val="auto"/>
                <w:sz w:val="22"/>
                <w:szCs w:val="22"/>
              </w:rPr>
            </w:pPr>
          </w:p>
        </w:tc>
      </w:tr>
      <w:tr w:rsidR="0060373E" w:rsidRPr="00E758B3" w:rsidTr="00351C2E">
        <w:trPr>
          <w:trHeight w:val="241"/>
        </w:trPr>
        <w:tc>
          <w:tcPr>
            <w:tcW w:w="5202" w:type="dxa"/>
            <w:vMerge w:val="restart"/>
            <w:tcBorders>
              <w:top w:val="single" w:sz="12" w:space="0" w:color="000000"/>
              <w:left w:val="single" w:sz="4" w:space="0" w:color="auto"/>
              <w:right w:val="single" w:sz="4" w:space="0" w:color="auto"/>
            </w:tcBorders>
            <w:shd w:val="clear" w:color="auto" w:fill="auto"/>
            <w:noWrap/>
            <w:vAlign w:val="center"/>
            <w:hideMark/>
          </w:tcPr>
          <w:p w:rsidR="00306EC0" w:rsidRPr="00E758B3" w:rsidRDefault="00306EC0" w:rsidP="00351C2E">
            <w:pPr>
              <w:widowControl/>
              <w:overflowPunct/>
              <w:adjustRightInd/>
              <w:spacing w:line="300" w:lineRule="exact"/>
              <w:jc w:val="left"/>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上記交付申請書類を郵送した。</w:t>
            </w:r>
          </w:p>
          <w:p w:rsidR="00306EC0" w:rsidRPr="00E758B3" w:rsidRDefault="00386F75" w:rsidP="00351C2E">
            <w:pPr>
              <w:widowControl/>
              <w:overflowPunct/>
              <w:adjustRightInd/>
              <w:spacing w:line="300" w:lineRule="exact"/>
              <w:ind w:firstLineChars="100" w:firstLine="232"/>
              <w:jc w:val="left"/>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令和</w:t>
            </w:r>
            <w:r w:rsidR="00306EC0" w:rsidRPr="00E758B3">
              <w:rPr>
                <w:rFonts w:ascii="ＭＳ 明朝" w:hAnsi="ＭＳ 明朝" w:cs="ＭＳ Ｐゴシック" w:hint="eastAsia"/>
                <w:b w:val="0"/>
                <w:color w:val="auto"/>
                <w:sz w:val="22"/>
                <w:szCs w:val="22"/>
              </w:rPr>
              <w:t xml:space="preserve">　　年　　月　　日</w:t>
            </w:r>
          </w:p>
          <w:p w:rsidR="00306EC0" w:rsidRPr="00E758B3" w:rsidRDefault="00306EC0" w:rsidP="00351C2E">
            <w:pPr>
              <w:spacing w:line="300" w:lineRule="exact"/>
              <w:ind w:firstLineChars="200" w:firstLine="464"/>
              <w:jc w:val="left"/>
              <w:rPr>
                <w:rFonts w:ascii="ＭＳ 明朝" w:hAnsi="ＭＳ 明朝" w:cs="ＭＳ Ｐゴシック"/>
                <w:color w:val="auto"/>
                <w:sz w:val="22"/>
                <w:szCs w:val="22"/>
              </w:rPr>
            </w:pPr>
            <w:r w:rsidRPr="00E758B3">
              <w:rPr>
                <w:rFonts w:ascii="ＭＳ 明朝" w:hAnsi="ＭＳ 明朝" w:cs="ＭＳ Ｐゴシック" w:hint="eastAsia"/>
                <w:b w:val="0"/>
                <w:color w:val="auto"/>
                <w:sz w:val="22"/>
                <w:szCs w:val="22"/>
              </w:rPr>
              <w:t>裁判所書記官　　　　　　　印</w:t>
            </w:r>
          </w:p>
        </w:tc>
        <w:tc>
          <w:tcPr>
            <w:tcW w:w="4353" w:type="dxa"/>
            <w:gridSpan w:val="2"/>
            <w:tcBorders>
              <w:left w:val="single" w:sz="4" w:space="0" w:color="auto"/>
              <w:bottom w:val="nil"/>
              <w:right w:val="single" w:sz="4" w:space="0" w:color="auto"/>
            </w:tcBorders>
            <w:shd w:val="clear" w:color="auto" w:fill="auto"/>
            <w:noWrap/>
            <w:vAlign w:val="center"/>
            <w:hideMark/>
          </w:tcPr>
          <w:p w:rsidR="00306EC0" w:rsidRPr="00E758B3"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tc>
      </w:tr>
      <w:tr w:rsidR="0060373E" w:rsidRPr="00E758B3" w:rsidTr="00351C2E">
        <w:trPr>
          <w:trHeight w:val="345"/>
        </w:trPr>
        <w:tc>
          <w:tcPr>
            <w:tcW w:w="5202" w:type="dxa"/>
            <w:vMerge/>
            <w:tcBorders>
              <w:left w:val="single" w:sz="4" w:space="0" w:color="auto"/>
              <w:right w:val="single" w:sz="4" w:space="0" w:color="auto"/>
            </w:tcBorders>
            <w:shd w:val="clear" w:color="auto" w:fill="auto"/>
            <w:noWrap/>
            <w:vAlign w:val="center"/>
            <w:hideMark/>
          </w:tcPr>
          <w:p w:rsidR="00306EC0" w:rsidRPr="00E758B3" w:rsidRDefault="00306EC0" w:rsidP="00351C2E">
            <w:pPr>
              <w:spacing w:line="300" w:lineRule="exact"/>
              <w:jc w:val="left"/>
              <w:rPr>
                <w:rFonts w:ascii="ＭＳ 明朝" w:hAnsi="ＭＳ 明朝" w:cs="ＭＳ Ｐゴシック"/>
                <w:color w:val="auto"/>
                <w:sz w:val="22"/>
                <w:szCs w:val="22"/>
              </w:rPr>
            </w:pP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EC0" w:rsidRPr="00E758B3" w:rsidRDefault="00306EC0" w:rsidP="00351C2E">
            <w:pPr>
              <w:widowControl/>
              <w:overflowPunct/>
              <w:adjustRightInd/>
              <w:spacing w:line="300" w:lineRule="exact"/>
              <w:jc w:val="left"/>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収入印紙　　　　　　円</w:t>
            </w:r>
          </w:p>
        </w:tc>
      </w:tr>
      <w:tr w:rsidR="0060373E" w:rsidRPr="00E758B3" w:rsidTr="00351C2E">
        <w:trPr>
          <w:trHeight w:val="435"/>
        </w:trPr>
        <w:tc>
          <w:tcPr>
            <w:tcW w:w="5202" w:type="dxa"/>
            <w:vMerge/>
            <w:tcBorders>
              <w:left w:val="single" w:sz="4" w:space="0" w:color="auto"/>
              <w:bottom w:val="single" w:sz="4" w:space="0" w:color="auto"/>
              <w:right w:val="single" w:sz="4" w:space="0" w:color="auto"/>
            </w:tcBorders>
            <w:shd w:val="clear" w:color="auto" w:fill="auto"/>
            <w:noWrap/>
            <w:vAlign w:val="center"/>
            <w:hideMark/>
          </w:tcPr>
          <w:p w:rsidR="00306EC0" w:rsidRPr="00E758B3"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tc>
        <w:tc>
          <w:tcPr>
            <w:tcW w:w="4353" w:type="dxa"/>
            <w:gridSpan w:val="2"/>
            <w:tcBorders>
              <w:top w:val="nil"/>
              <w:left w:val="single" w:sz="4" w:space="0" w:color="auto"/>
              <w:bottom w:val="single" w:sz="4" w:space="0" w:color="auto"/>
              <w:right w:val="single" w:sz="4" w:space="0" w:color="auto"/>
            </w:tcBorders>
            <w:shd w:val="clear" w:color="auto" w:fill="auto"/>
            <w:noWrap/>
            <w:vAlign w:val="center"/>
            <w:hideMark/>
          </w:tcPr>
          <w:p w:rsidR="00306EC0" w:rsidRPr="00E758B3" w:rsidRDefault="00306EC0" w:rsidP="00351C2E">
            <w:pPr>
              <w:widowControl/>
              <w:overflowPunct/>
              <w:adjustRightInd/>
              <w:spacing w:line="300" w:lineRule="exact"/>
              <w:jc w:val="left"/>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郵便切手　　　　　　円</w:t>
            </w:r>
          </w:p>
        </w:tc>
      </w:tr>
      <w:tr w:rsidR="0060373E" w:rsidRPr="00E758B3" w:rsidTr="00351C2E">
        <w:trPr>
          <w:trHeight w:val="527"/>
        </w:trPr>
        <w:tc>
          <w:tcPr>
            <w:tcW w:w="95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06EC0" w:rsidRPr="00E758B3" w:rsidRDefault="00306EC0" w:rsidP="00351C2E">
            <w:pPr>
              <w:widowControl/>
              <w:overflowPunct/>
              <w:adjustRightInd/>
              <w:spacing w:line="300" w:lineRule="exact"/>
              <w:jc w:val="left"/>
              <w:textAlignment w:val="auto"/>
              <w:rPr>
                <w:rFonts w:ascii="ＭＳ 明朝" w:hAnsi="ＭＳ 明朝" w:cs="ＭＳ Ｐゴシック"/>
                <w:b w:val="0"/>
                <w:color w:val="auto"/>
                <w:sz w:val="22"/>
                <w:szCs w:val="22"/>
              </w:rPr>
            </w:pPr>
            <w:r w:rsidRPr="00E758B3">
              <w:rPr>
                <w:rFonts w:ascii="ＭＳ 明朝" w:hAnsi="ＭＳ 明朝" w:cs="ＭＳ Ｐゴシック" w:hint="eastAsia"/>
                <w:b w:val="0"/>
                <w:color w:val="auto"/>
                <w:sz w:val="22"/>
                <w:szCs w:val="22"/>
              </w:rPr>
              <w:t>備考</w:t>
            </w:r>
          </w:p>
          <w:p w:rsidR="00306EC0" w:rsidRPr="00E758B3"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E758B3"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E758B3"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tc>
      </w:tr>
    </w:tbl>
    <w:p w:rsidR="002C35B8" w:rsidRPr="00E758B3" w:rsidRDefault="00377233" w:rsidP="000A1A4E">
      <w:pPr>
        <w:widowControl/>
        <w:overflowPunct/>
        <w:adjustRightInd/>
        <w:spacing w:line="332" w:lineRule="exact"/>
        <w:jc w:val="left"/>
        <w:textAlignment w:val="auto"/>
        <w:rPr>
          <w:b w:val="0"/>
          <w:color w:val="auto"/>
          <w:sz w:val="20"/>
          <w:szCs w:val="20"/>
        </w:rPr>
      </w:pPr>
      <w:r w:rsidRPr="00E758B3">
        <w:rPr>
          <w:rFonts w:hint="eastAsia"/>
          <w:b w:val="0"/>
          <w:color w:val="auto"/>
          <w:sz w:val="20"/>
          <w:szCs w:val="20"/>
        </w:rPr>
        <w:t>※太枠の中のみ記載してください。</w:t>
      </w:r>
    </w:p>
    <w:p w:rsidR="002C35B8" w:rsidRPr="00E758B3" w:rsidRDefault="002C35B8">
      <w:pPr>
        <w:widowControl/>
        <w:overflowPunct/>
        <w:adjustRightInd/>
        <w:jc w:val="left"/>
        <w:textAlignment w:val="auto"/>
        <w:rPr>
          <w:b w:val="0"/>
          <w:color w:val="auto"/>
          <w:sz w:val="20"/>
          <w:szCs w:val="20"/>
        </w:rPr>
      </w:pPr>
      <w:r w:rsidRPr="00E758B3">
        <w:rPr>
          <w:b w:val="0"/>
          <w:color w:val="auto"/>
          <w:sz w:val="20"/>
          <w:szCs w:val="20"/>
        </w:rPr>
        <w:br w:type="page"/>
      </w:r>
    </w:p>
    <w:p w:rsidR="002C35B8" w:rsidRPr="00E758B3" w:rsidRDefault="002C35B8" w:rsidP="002C35B8">
      <w:pPr>
        <w:pStyle w:val="1"/>
        <w:rPr>
          <w:color w:val="auto"/>
        </w:rPr>
      </w:pPr>
      <w:bookmarkStart w:id="167" w:name="_Ref412735592"/>
      <w:bookmarkStart w:id="168" w:name="_Toc412736330"/>
      <w:bookmarkStart w:id="169" w:name="_Toc412964925"/>
      <w:bookmarkStart w:id="170" w:name="_Toc124770295"/>
      <w:r w:rsidRPr="00E758B3">
        <w:rPr>
          <w:rFonts w:hint="eastAsia"/>
          <w:color w:val="auto"/>
        </w:rPr>
        <w:lastRenderedPageBreak/>
        <w:t>別紙第</w:t>
      </w:r>
      <w:r w:rsidR="0012070C" w:rsidRPr="00E758B3">
        <w:rPr>
          <w:color w:val="auto"/>
        </w:rPr>
        <w:t>12</w:t>
      </w:r>
      <w:r w:rsidRPr="00E758B3">
        <w:rPr>
          <w:rFonts w:hint="eastAsia"/>
          <w:color w:val="auto"/>
        </w:rPr>
        <w:t xml:space="preserve">　現金出納帳の作成要領</w:t>
      </w:r>
      <w:bookmarkEnd w:id="167"/>
      <w:bookmarkEnd w:id="168"/>
      <w:bookmarkEnd w:id="169"/>
      <w:bookmarkEnd w:id="170"/>
    </w:p>
    <w:p w:rsidR="00343AF6" w:rsidRPr="00E758B3" w:rsidRDefault="00343AF6" w:rsidP="00343AF6">
      <w:pPr>
        <w:widowControl/>
        <w:overflowPunct/>
        <w:adjustRightInd/>
        <w:spacing w:line="400" w:lineRule="exact"/>
        <w:jc w:val="left"/>
        <w:textAlignment w:val="auto"/>
        <w:rPr>
          <w:rFonts w:asciiTheme="minorEastAsia" w:eastAsiaTheme="minorEastAsia" w:hAnsiTheme="minorEastAsia"/>
          <w:b w:val="0"/>
          <w:color w:val="auto"/>
          <w:sz w:val="21"/>
          <w:szCs w:val="21"/>
        </w:rPr>
      </w:pPr>
    </w:p>
    <w:p w:rsidR="00DF4378" w:rsidRPr="00E758B3" w:rsidRDefault="00DF4378" w:rsidP="00DF4378">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00220C25" w:rsidRPr="00E758B3">
        <w:rPr>
          <w:rFonts w:asciiTheme="minorEastAsia" w:eastAsiaTheme="minorEastAsia" w:hAnsiTheme="minorEastAsia" w:hint="eastAsia"/>
          <w:b w:val="0"/>
          <w:color w:val="auto"/>
          <w:sz w:val="21"/>
          <w:szCs w:val="21"/>
        </w:rPr>
        <w:t>未成年後見人が管理する未成年者の</w:t>
      </w:r>
      <w:r w:rsidRPr="00E758B3">
        <w:rPr>
          <w:rFonts w:asciiTheme="minorEastAsia" w:eastAsiaTheme="minorEastAsia" w:hAnsiTheme="minorEastAsia" w:hint="eastAsia"/>
          <w:b w:val="0"/>
          <w:color w:val="auto"/>
          <w:sz w:val="21"/>
          <w:szCs w:val="21"/>
        </w:rPr>
        <w:t>収支については</w:t>
      </w:r>
      <w:r w:rsidR="00AD5CEB" w:rsidRPr="00E758B3">
        <w:rPr>
          <w:rFonts w:asciiTheme="minorEastAsia" w:eastAsiaTheme="minorEastAsia" w:hAnsiTheme="minorEastAsia" w:hint="eastAsia"/>
          <w:b w:val="0"/>
          <w:color w:val="auto"/>
          <w:sz w:val="21"/>
          <w:szCs w:val="21"/>
        </w:rPr>
        <w:t>，領収書などの証拠書類の保管が最も大事ですが，それだけでは</w:t>
      </w:r>
      <w:r w:rsidRPr="00E758B3">
        <w:rPr>
          <w:rFonts w:asciiTheme="minorEastAsia" w:eastAsiaTheme="minorEastAsia" w:hAnsiTheme="minorEastAsia" w:hint="eastAsia"/>
          <w:b w:val="0"/>
          <w:color w:val="auto"/>
          <w:sz w:val="21"/>
          <w:szCs w:val="21"/>
        </w:rPr>
        <w:t>把握が困難で</w:t>
      </w:r>
      <w:r w:rsidR="00AD5CEB" w:rsidRPr="00E758B3">
        <w:rPr>
          <w:rFonts w:asciiTheme="minorEastAsia" w:eastAsiaTheme="minorEastAsia" w:hAnsiTheme="minorEastAsia" w:hint="eastAsia"/>
          <w:b w:val="0"/>
          <w:color w:val="auto"/>
          <w:sz w:val="21"/>
          <w:szCs w:val="21"/>
        </w:rPr>
        <w:t>あり，</w:t>
      </w:r>
      <w:r w:rsidRPr="00E758B3">
        <w:rPr>
          <w:rFonts w:asciiTheme="minorEastAsia" w:eastAsiaTheme="minorEastAsia" w:hAnsiTheme="minorEastAsia" w:hint="eastAsia"/>
          <w:b w:val="0"/>
          <w:color w:val="auto"/>
          <w:sz w:val="21"/>
          <w:szCs w:val="21"/>
        </w:rPr>
        <w:t>整理した資料が必要です。</w:t>
      </w:r>
    </w:p>
    <w:p w:rsidR="00DF4378" w:rsidRPr="00E758B3" w:rsidRDefault="00DF4378" w:rsidP="00DF4378">
      <w:pPr>
        <w:widowControl/>
        <w:overflowPunct/>
        <w:adjustRightInd/>
        <w:spacing w:line="400" w:lineRule="exact"/>
        <w:jc w:val="left"/>
        <w:textAlignment w:val="auto"/>
        <w:rPr>
          <w:rFonts w:ascii="ＭＳ 明朝" w:hAnsi="ＭＳ 明朝"/>
          <w:b w:val="0"/>
          <w:color w:val="auto"/>
          <w:sz w:val="21"/>
          <w:szCs w:val="21"/>
        </w:rPr>
      </w:pPr>
      <w:r w:rsidRPr="00E758B3">
        <w:rPr>
          <w:rFonts w:asciiTheme="minorEastAsia" w:eastAsiaTheme="minorEastAsia" w:hAnsiTheme="minorEastAsia" w:hint="eastAsia"/>
          <w:b w:val="0"/>
          <w:color w:val="auto"/>
          <w:sz w:val="21"/>
          <w:szCs w:val="21"/>
        </w:rPr>
        <w:t xml:space="preserve">　もっとも簡便で重要な資料は，</w:t>
      </w:r>
      <w:r w:rsidRPr="00E758B3">
        <w:rPr>
          <w:rFonts w:ascii="ＭＳ ゴシック" w:eastAsia="ＭＳ ゴシック" w:hAnsi="ＭＳ ゴシック" w:hint="eastAsia"/>
          <w:color w:val="auto"/>
          <w:sz w:val="21"/>
          <w:szCs w:val="21"/>
        </w:rPr>
        <w:t>①預貯金通帳（の取引明細欄）</w:t>
      </w:r>
      <w:r w:rsidRPr="00E758B3">
        <w:rPr>
          <w:rFonts w:asciiTheme="minorEastAsia" w:eastAsiaTheme="minorEastAsia" w:hAnsiTheme="minorEastAsia" w:hint="eastAsia"/>
          <w:b w:val="0"/>
          <w:color w:val="auto"/>
          <w:sz w:val="21"/>
          <w:szCs w:val="21"/>
        </w:rPr>
        <w:t>です。月謝や寮費などは，口座からの自動引き落としにしておけば，通帳を見る</w:t>
      </w:r>
      <w:r w:rsidR="006277DD" w:rsidRPr="00E758B3">
        <w:rPr>
          <w:rFonts w:asciiTheme="minorEastAsia" w:eastAsiaTheme="minorEastAsia" w:hAnsiTheme="minorEastAsia" w:hint="eastAsia"/>
          <w:b w:val="0"/>
          <w:color w:val="auto"/>
          <w:sz w:val="21"/>
          <w:szCs w:val="21"/>
        </w:rPr>
        <w:t>だけで，いつ，いくら，何のために引き落としがあったのかが確認で</w:t>
      </w:r>
      <w:r w:rsidRPr="00E758B3">
        <w:rPr>
          <w:rFonts w:asciiTheme="minorEastAsia" w:eastAsiaTheme="minorEastAsia" w:hAnsiTheme="minorEastAsia" w:hint="eastAsia"/>
          <w:b w:val="0"/>
          <w:color w:val="auto"/>
          <w:sz w:val="21"/>
          <w:szCs w:val="21"/>
        </w:rPr>
        <w:t>きます。しかし，口座から現金を引き出して支払いに充てた場合には，引き出した現金をどう使ったのかが，通帳だけではわかりません。ですので，引き出した現金を，いつ，いくら，何のために使ったのかがわかるよう，</w:t>
      </w:r>
      <w:r w:rsidRPr="00E758B3">
        <w:rPr>
          <w:rFonts w:asciiTheme="minorEastAsia" w:eastAsiaTheme="minorEastAsia" w:hAnsiTheme="minorEastAsia" w:hint="eastAsia"/>
          <w:color w:val="auto"/>
          <w:sz w:val="21"/>
          <w:szCs w:val="21"/>
        </w:rPr>
        <w:t>②</w:t>
      </w:r>
      <w:r w:rsidRPr="00E758B3">
        <w:rPr>
          <w:rFonts w:ascii="ＭＳ ゴシック" w:eastAsia="ＭＳ ゴシック" w:hAnsi="ＭＳ ゴシック" w:hint="eastAsia"/>
          <w:color w:val="auto"/>
          <w:sz w:val="21"/>
          <w:szCs w:val="21"/>
        </w:rPr>
        <w:t>現金出納帳</w:t>
      </w:r>
      <w:r w:rsidRPr="00E758B3">
        <w:rPr>
          <w:rFonts w:ascii="ＭＳ 明朝" w:hAnsi="ＭＳ 明朝" w:hint="eastAsia"/>
          <w:b w:val="0"/>
          <w:color w:val="auto"/>
          <w:sz w:val="21"/>
          <w:szCs w:val="21"/>
        </w:rPr>
        <w:t>を必ず記帳してください。</w:t>
      </w:r>
    </w:p>
    <w:p w:rsidR="00DF4378" w:rsidRPr="00E758B3" w:rsidRDefault="00DF4378" w:rsidP="001808EC">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w:t>
      </w:r>
      <w:r w:rsidRPr="00E758B3">
        <w:rPr>
          <w:rFonts w:ascii="ＭＳ 明朝" w:hAnsi="ＭＳ 明朝" w:hint="eastAsia"/>
          <w:b w:val="0"/>
          <w:color w:val="auto"/>
          <w:sz w:val="21"/>
          <w:szCs w:val="21"/>
        </w:rPr>
        <w:t>なお，口座から引き出した現金のほか，</w:t>
      </w:r>
      <w:r w:rsidR="00220C25" w:rsidRPr="00E758B3">
        <w:rPr>
          <w:rFonts w:ascii="ＭＳ 明朝" w:hAnsi="ＭＳ 明朝" w:hint="eastAsia"/>
          <w:b w:val="0"/>
          <w:color w:val="auto"/>
          <w:sz w:val="21"/>
          <w:szCs w:val="21"/>
        </w:rPr>
        <w:t>未成年者</w:t>
      </w:r>
      <w:r w:rsidRPr="00E758B3">
        <w:rPr>
          <w:rFonts w:ascii="ＭＳ 明朝" w:hAnsi="ＭＳ 明朝" w:hint="eastAsia"/>
          <w:b w:val="0"/>
          <w:color w:val="auto"/>
          <w:sz w:val="21"/>
          <w:szCs w:val="21"/>
        </w:rPr>
        <w:t>のために現金で受領したものも，これに記帳してください。</w:t>
      </w:r>
      <w:r w:rsidR="00AD5CEB" w:rsidRPr="00E758B3">
        <w:rPr>
          <w:rFonts w:ascii="ＭＳ 明朝" w:hAnsi="ＭＳ 明朝" w:hint="eastAsia"/>
          <w:b w:val="0"/>
          <w:color w:val="auto"/>
          <w:sz w:val="21"/>
          <w:szCs w:val="21"/>
        </w:rPr>
        <w:t>先に</w:t>
      </w:r>
      <w:r w:rsidRPr="00E758B3">
        <w:rPr>
          <w:rFonts w:asciiTheme="minorEastAsia" w:eastAsiaTheme="minorEastAsia" w:hAnsiTheme="minorEastAsia" w:hint="eastAsia"/>
          <w:b w:val="0"/>
          <w:color w:val="auto"/>
          <w:sz w:val="21"/>
          <w:szCs w:val="21"/>
        </w:rPr>
        <w:t>預金から引き出し</w:t>
      </w:r>
      <w:r w:rsidR="00AD5CEB" w:rsidRPr="00E758B3">
        <w:rPr>
          <w:rFonts w:asciiTheme="minorEastAsia" w:eastAsiaTheme="minorEastAsia" w:hAnsiTheme="minorEastAsia" w:hint="eastAsia"/>
          <w:b w:val="0"/>
          <w:color w:val="auto"/>
          <w:sz w:val="21"/>
          <w:szCs w:val="21"/>
        </w:rPr>
        <w:t>をせず，</w:t>
      </w:r>
      <w:r w:rsidRPr="00E758B3">
        <w:rPr>
          <w:rFonts w:asciiTheme="minorEastAsia" w:eastAsiaTheme="minorEastAsia" w:hAnsiTheme="minorEastAsia" w:hint="eastAsia"/>
          <w:b w:val="0"/>
          <w:color w:val="auto"/>
          <w:sz w:val="21"/>
          <w:szCs w:val="21"/>
        </w:rPr>
        <w:t>支払った額</w:t>
      </w:r>
      <w:r w:rsidR="00AD5CEB" w:rsidRPr="00E758B3">
        <w:rPr>
          <w:rFonts w:asciiTheme="minorEastAsia" w:eastAsiaTheme="minorEastAsia" w:hAnsiTheme="minorEastAsia" w:hint="eastAsia"/>
          <w:b w:val="0"/>
          <w:color w:val="auto"/>
          <w:sz w:val="21"/>
          <w:szCs w:val="21"/>
        </w:rPr>
        <w:t>だけ</w:t>
      </w:r>
      <w:r w:rsidRPr="00E758B3">
        <w:rPr>
          <w:rFonts w:asciiTheme="minorEastAsia" w:eastAsiaTheme="minorEastAsia" w:hAnsiTheme="minorEastAsia" w:hint="eastAsia"/>
          <w:b w:val="0"/>
          <w:color w:val="auto"/>
          <w:sz w:val="21"/>
          <w:szCs w:val="21"/>
        </w:rPr>
        <w:t>を後で預金から引き出す場合でも，通帳に使い途が残らない以上は，必ず現金出納帳に記載してください。</w:t>
      </w:r>
    </w:p>
    <w:p w:rsidR="0073194C" w:rsidRPr="00E758B3" w:rsidRDefault="0073194C" w:rsidP="00AD5CEB">
      <w:pPr>
        <w:widowControl/>
        <w:overflowPunct/>
        <w:adjustRightInd/>
        <w:spacing w:before="200" w:line="260" w:lineRule="exact"/>
        <w:ind w:left="384" w:hangingChars="200" w:hanging="384"/>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現金のほかに預貯金から直接に支払いまたは受領した収支も含めた，全体の出納帳を作成することは差し支えありませんが，手間もかかりますし，慣れていないと非常にわかりづらくなることもありますので，注意してください。</w:t>
      </w:r>
    </w:p>
    <w:p w:rsidR="00884FEC" w:rsidRPr="00E758B3" w:rsidRDefault="00884FEC" w:rsidP="0073194C">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未成年者自身が管理するお小遣いその他の未成年後見人の権限が及ばない金銭（</w:t>
      </w:r>
      <w:r w:rsidR="00585289" w:rsidRPr="00177B87">
        <w:rPr>
          <w:rFonts w:asciiTheme="minorEastAsia" w:eastAsiaTheme="minorEastAsia" w:hAnsiTheme="minorEastAsia"/>
          <w:b w:val="0"/>
          <w:color w:val="auto"/>
          <w:sz w:val="18"/>
          <w:szCs w:val="18"/>
        </w:rPr>
        <w:fldChar w:fldCharType="begin"/>
      </w:r>
      <w:r w:rsidRPr="00E758B3">
        <w:rPr>
          <w:rFonts w:asciiTheme="minorEastAsia" w:eastAsiaTheme="minorEastAsia" w:hAnsiTheme="minorEastAsia"/>
          <w:b w:val="0"/>
          <w:color w:val="auto"/>
          <w:sz w:val="18"/>
          <w:szCs w:val="18"/>
        </w:rPr>
        <w:instrText xml:space="preserve"> PAGEREF _Ref406680002 \h </w:instrText>
      </w:r>
      <w:r w:rsidR="00585289" w:rsidRPr="00177B87">
        <w:rPr>
          <w:rFonts w:asciiTheme="minorEastAsia" w:eastAsiaTheme="minorEastAsia" w:hAnsiTheme="minorEastAsia"/>
          <w:b w:val="0"/>
          <w:color w:val="auto"/>
          <w:sz w:val="18"/>
          <w:szCs w:val="18"/>
        </w:rPr>
      </w:r>
      <w:r w:rsidR="00585289" w:rsidRPr="00177B87">
        <w:rPr>
          <w:rFonts w:asciiTheme="minorEastAsia" w:eastAsiaTheme="minorEastAsia" w:hAnsiTheme="minorEastAsia"/>
          <w:b w:val="0"/>
          <w:color w:val="auto"/>
          <w:sz w:val="18"/>
          <w:szCs w:val="18"/>
        </w:rPr>
        <w:fldChar w:fldCharType="separate"/>
      </w:r>
      <w:r w:rsidR="00A43E6F">
        <w:rPr>
          <w:rFonts w:asciiTheme="minorEastAsia" w:eastAsiaTheme="minorEastAsia" w:hAnsiTheme="minorEastAsia"/>
          <w:b w:val="0"/>
          <w:noProof/>
          <w:color w:val="auto"/>
          <w:sz w:val="18"/>
          <w:szCs w:val="18"/>
        </w:rPr>
        <w:t>4</w:t>
      </w:r>
      <w:r w:rsidR="00585289" w:rsidRPr="00177B87">
        <w:rPr>
          <w:rFonts w:asciiTheme="minorEastAsia" w:eastAsiaTheme="minorEastAsia" w:hAnsiTheme="minorEastAsia"/>
          <w:b w:val="0"/>
          <w:color w:val="auto"/>
          <w:sz w:val="18"/>
          <w:szCs w:val="18"/>
        </w:rPr>
        <w:fldChar w:fldCharType="end"/>
      </w:r>
      <w:r w:rsidR="003712FB" w:rsidRPr="00E758B3">
        <w:rPr>
          <w:rFonts w:asciiTheme="minorEastAsia" w:eastAsiaTheme="minorEastAsia" w:hAnsiTheme="minorEastAsia" w:hint="eastAsia"/>
          <w:b w:val="0"/>
          <w:color w:val="auto"/>
          <w:sz w:val="18"/>
          <w:szCs w:val="18"/>
        </w:rPr>
        <w:t>ページ参照）の使途は，現金出納帳に記帳</w:t>
      </w:r>
      <w:r w:rsidRPr="00E758B3">
        <w:rPr>
          <w:rFonts w:asciiTheme="minorEastAsia" w:eastAsiaTheme="minorEastAsia" w:hAnsiTheme="minorEastAsia" w:hint="eastAsia"/>
          <w:b w:val="0"/>
          <w:color w:val="auto"/>
          <w:sz w:val="18"/>
          <w:szCs w:val="18"/>
        </w:rPr>
        <w:t>されなくて結構です。未成年者の寮や入所施設など身近で監護する者に一定の現金の管理と記録を委ねることも</w:t>
      </w:r>
      <w:r w:rsidR="00463183" w:rsidRPr="00E758B3">
        <w:rPr>
          <w:rFonts w:asciiTheme="minorEastAsia" w:eastAsiaTheme="minorEastAsia" w:hAnsiTheme="minorEastAsia" w:hint="eastAsia"/>
          <w:b w:val="0"/>
          <w:color w:val="auto"/>
          <w:sz w:val="18"/>
          <w:szCs w:val="18"/>
        </w:rPr>
        <w:t>差し支えありません</w:t>
      </w:r>
      <w:r w:rsidRPr="00E758B3">
        <w:rPr>
          <w:rFonts w:asciiTheme="minorEastAsia" w:eastAsiaTheme="minorEastAsia" w:hAnsiTheme="minorEastAsia" w:hint="eastAsia"/>
          <w:b w:val="0"/>
          <w:color w:val="auto"/>
          <w:sz w:val="18"/>
          <w:szCs w:val="18"/>
        </w:rPr>
        <w:t>（その際は出納記録を定期的に確認してください。）。</w:t>
      </w:r>
    </w:p>
    <w:p w:rsidR="0073194C" w:rsidRPr="00E758B3" w:rsidRDefault="0073194C" w:rsidP="0073194C">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r w:rsidRPr="00E758B3">
        <w:rPr>
          <w:rFonts w:asciiTheme="minorEastAsia" w:eastAsiaTheme="minorEastAsia" w:hAnsiTheme="minorEastAsia" w:hint="eastAsia"/>
          <w:b w:val="0"/>
          <w:color w:val="auto"/>
          <w:sz w:val="18"/>
          <w:szCs w:val="18"/>
        </w:rPr>
        <w:t xml:space="preserve">　※　</w:t>
      </w:r>
      <w:r w:rsidR="00884FEC" w:rsidRPr="00E758B3">
        <w:rPr>
          <w:rFonts w:asciiTheme="minorEastAsia" w:eastAsiaTheme="minorEastAsia" w:hAnsiTheme="minorEastAsia" w:hint="eastAsia"/>
          <w:b w:val="0"/>
          <w:color w:val="auto"/>
          <w:sz w:val="18"/>
          <w:szCs w:val="18"/>
        </w:rPr>
        <w:t>未成年者の現金の支出を，未成年後見人その他の同居親族</w:t>
      </w:r>
      <w:r w:rsidR="001808EC" w:rsidRPr="00E758B3">
        <w:rPr>
          <w:rFonts w:asciiTheme="minorEastAsia" w:eastAsiaTheme="minorEastAsia" w:hAnsiTheme="minorEastAsia" w:hint="eastAsia"/>
          <w:b w:val="0"/>
          <w:color w:val="auto"/>
          <w:sz w:val="18"/>
          <w:szCs w:val="18"/>
        </w:rPr>
        <w:t>が，</w:t>
      </w:r>
      <w:r w:rsidRPr="00E758B3">
        <w:rPr>
          <w:rFonts w:asciiTheme="minorEastAsia" w:eastAsiaTheme="minorEastAsia" w:hAnsiTheme="minorEastAsia" w:hint="eastAsia"/>
          <w:b w:val="0"/>
          <w:color w:val="auto"/>
          <w:sz w:val="18"/>
          <w:szCs w:val="18"/>
        </w:rPr>
        <w:t>未成年者の保護者として受給する公的</w:t>
      </w:r>
      <w:r w:rsidR="001808EC" w:rsidRPr="00E758B3">
        <w:rPr>
          <w:rFonts w:asciiTheme="minorEastAsia" w:eastAsiaTheme="minorEastAsia" w:hAnsiTheme="minorEastAsia" w:hint="eastAsia"/>
          <w:b w:val="0"/>
          <w:color w:val="auto"/>
          <w:sz w:val="18"/>
          <w:szCs w:val="18"/>
        </w:rPr>
        <w:t>手当</w:t>
      </w:r>
      <w:r w:rsidRPr="00E758B3">
        <w:rPr>
          <w:rFonts w:asciiTheme="minorEastAsia" w:eastAsiaTheme="minorEastAsia" w:hAnsiTheme="minorEastAsia" w:hint="eastAsia"/>
          <w:b w:val="0"/>
          <w:color w:val="auto"/>
          <w:sz w:val="18"/>
          <w:szCs w:val="18"/>
        </w:rPr>
        <w:t>や</w:t>
      </w:r>
      <w:r w:rsidR="00884FEC" w:rsidRPr="00E758B3">
        <w:rPr>
          <w:rFonts w:asciiTheme="minorEastAsia" w:eastAsiaTheme="minorEastAsia" w:hAnsiTheme="minorEastAsia" w:hint="eastAsia"/>
          <w:b w:val="0"/>
          <w:color w:val="auto"/>
          <w:sz w:val="18"/>
          <w:szCs w:val="18"/>
        </w:rPr>
        <w:t>他からもらう</w:t>
      </w:r>
      <w:r w:rsidRPr="00E758B3">
        <w:rPr>
          <w:rFonts w:asciiTheme="minorEastAsia" w:eastAsiaTheme="minorEastAsia" w:hAnsiTheme="minorEastAsia" w:hint="eastAsia"/>
          <w:b w:val="0"/>
          <w:color w:val="auto"/>
          <w:sz w:val="18"/>
          <w:szCs w:val="18"/>
        </w:rPr>
        <w:t>養育費</w:t>
      </w:r>
      <w:r w:rsidR="00884FEC" w:rsidRPr="00E758B3">
        <w:rPr>
          <w:rFonts w:asciiTheme="minorEastAsia" w:eastAsiaTheme="minorEastAsia" w:hAnsiTheme="minorEastAsia" w:hint="eastAsia"/>
          <w:b w:val="0"/>
          <w:color w:val="auto"/>
          <w:sz w:val="18"/>
          <w:szCs w:val="18"/>
        </w:rPr>
        <w:t>を超えて</w:t>
      </w:r>
      <w:r w:rsidR="001808EC" w:rsidRPr="00E758B3">
        <w:rPr>
          <w:rFonts w:asciiTheme="minorEastAsia" w:eastAsiaTheme="minorEastAsia" w:hAnsiTheme="minorEastAsia" w:hint="eastAsia"/>
          <w:b w:val="0"/>
          <w:color w:val="auto"/>
          <w:sz w:val="18"/>
          <w:szCs w:val="18"/>
        </w:rPr>
        <w:t>負担し，未成年者の預</w:t>
      </w:r>
      <w:r w:rsidRPr="00E758B3">
        <w:rPr>
          <w:rFonts w:asciiTheme="minorEastAsia" w:eastAsiaTheme="minorEastAsia" w:hAnsiTheme="minorEastAsia" w:hint="eastAsia"/>
          <w:b w:val="0"/>
          <w:color w:val="auto"/>
          <w:sz w:val="18"/>
          <w:szCs w:val="18"/>
        </w:rPr>
        <w:t>貯金からは現金を</w:t>
      </w:r>
      <w:r w:rsidR="001808EC" w:rsidRPr="00E758B3">
        <w:rPr>
          <w:rFonts w:asciiTheme="minorEastAsia" w:eastAsiaTheme="minorEastAsia" w:hAnsiTheme="minorEastAsia" w:hint="eastAsia"/>
          <w:b w:val="0"/>
          <w:color w:val="auto"/>
          <w:sz w:val="18"/>
          <w:szCs w:val="18"/>
        </w:rPr>
        <w:t>引き出</w:t>
      </w:r>
      <w:r w:rsidRPr="00E758B3">
        <w:rPr>
          <w:rFonts w:asciiTheme="minorEastAsia" w:eastAsiaTheme="minorEastAsia" w:hAnsiTheme="minorEastAsia" w:hint="eastAsia"/>
          <w:b w:val="0"/>
          <w:color w:val="auto"/>
          <w:sz w:val="18"/>
          <w:szCs w:val="18"/>
        </w:rPr>
        <w:t>さず</w:t>
      </w:r>
      <w:r w:rsidR="001808EC" w:rsidRPr="00E758B3">
        <w:rPr>
          <w:rFonts w:asciiTheme="minorEastAsia" w:eastAsiaTheme="minorEastAsia" w:hAnsiTheme="minorEastAsia" w:hint="eastAsia"/>
          <w:b w:val="0"/>
          <w:color w:val="auto"/>
          <w:sz w:val="18"/>
          <w:szCs w:val="18"/>
        </w:rPr>
        <w:t>，</w:t>
      </w:r>
      <w:r w:rsidRPr="00E758B3">
        <w:rPr>
          <w:rFonts w:asciiTheme="minorEastAsia" w:eastAsiaTheme="minorEastAsia" w:hAnsiTheme="minorEastAsia" w:hint="eastAsia"/>
          <w:b w:val="0"/>
          <w:color w:val="auto"/>
          <w:sz w:val="18"/>
          <w:szCs w:val="18"/>
        </w:rPr>
        <w:t>未成年者のために現金で受け取るものもなく，</w:t>
      </w:r>
      <w:r w:rsidR="001808EC" w:rsidRPr="00E758B3">
        <w:rPr>
          <w:rFonts w:asciiTheme="minorEastAsia" w:eastAsiaTheme="minorEastAsia" w:hAnsiTheme="minorEastAsia" w:hint="eastAsia"/>
          <w:b w:val="0"/>
          <w:color w:val="auto"/>
          <w:sz w:val="18"/>
          <w:szCs w:val="18"/>
          <w:u w:val="single"/>
        </w:rPr>
        <w:t>負担した額を将来未成年者その他の親族に請求することもない</w:t>
      </w:r>
      <w:r w:rsidR="001808EC" w:rsidRPr="00E758B3">
        <w:rPr>
          <w:rFonts w:asciiTheme="minorEastAsia" w:eastAsiaTheme="minorEastAsia" w:hAnsiTheme="minorEastAsia" w:hint="eastAsia"/>
          <w:b w:val="0"/>
          <w:color w:val="auto"/>
          <w:sz w:val="18"/>
          <w:szCs w:val="18"/>
        </w:rPr>
        <w:t>，という場合は，</w:t>
      </w:r>
      <w:r w:rsidRPr="00E758B3">
        <w:rPr>
          <w:rFonts w:asciiTheme="minorEastAsia" w:eastAsiaTheme="minorEastAsia" w:hAnsiTheme="minorEastAsia" w:hint="eastAsia"/>
          <w:b w:val="0"/>
          <w:color w:val="auto"/>
          <w:sz w:val="18"/>
          <w:szCs w:val="18"/>
        </w:rPr>
        <w:t>とくに未成年者の現金を手元に持つようになるまでは，</w:t>
      </w:r>
      <w:r w:rsidR="001808EC" w:rsidRPr="00E758B3">
        <w:rPr>
          <w:rFonts w:asciiTheme="minorEastAsia" w:eastAsiaTheme="minorEastAsia" w:hAnsiTheme="minorEastAsia" w:hint="eastAsia"/>
          <w:b w:val="0"/>
          <w:color w:val="auto"/>
          <w:sz w:val="18"/>
          <w:szCs w:val="18"/>
        </w:rPr>
        <w:t>現金出納帳を</w:t>
      </w:r>
      <w:r w:rsidRPr="00E758B3">
        <w:rPr>
          <w:rFonts w:asciiTheme="minorEastAsia" w:eastAsiaTheme="minorEastAsia" w:hAnsiTheme="minorEastAsia" w:hint="eastAsia"/>
          <w:b w:val="0"/>
          <w:color w:val="auto"/>
          <w:sz w:val="18"/>
          <w:szCs w:val="18"/>
        </w:rPr>
        <w:t>作成されなくても結構です。</w:t>
      </w:r>
      <w:r w:rsidR="001808EC" w:rsidRPr="00E758B3">
        <w:rPr>
          <w:rFonts w:asciiTheme="minorEastAsia" w:eastAsiaTheme="minorEastAsia" w:hAnsiTheme="minorEastAsia" w:hint="eastAsia"/>
          <w:b w:val="0"/>
          <w:color w:val="auto"/>
          <w:sz w:val="18"/>
          <w:szCs w:val="18"/>
        </w:rPr>
        <w:t>ただし，未成年者のための定期的な支出がいくらになるのかは，把握しておいてください。</w:t>
      </w:r>
      <w:r w:rsidRPr="00E758B3">
        <w:rPr>
          <w:rFonts w:asciiTheme="minorEastAsia" w:eastAsiaTheme="minorEastAsia" w:hAnsiTheme="minorEastAsia" w:hint="eastAsia"/>
          <w:b w:val="0"/>
          <w:color w:val="auto"/>
          <w:sz w:val="18"/>
          <w:szCs w:val="18"/>
        </w:rPr>
        <w:t>また，未成年者が就業して自活し，その収支も未成年者が</w:t>
      </w:r>
      <w:r w:rsidR="00220C25" w:rsidRPr="00E758B3">
        <w:rPr>
          <w:rFonts w:asciiTheme="minorEastAsia" w:eastAsiaTheme="minorEastAsia" w:hAnsiTheme="minorEastAsia" w:hint="eastAsia"/>
          <w:b w:val="0"/>
          <w:color w:val="auto"/>
          <w:sz w:val="18"/>
          <w:szCs w:val="18"/>
        </w:rPr>
        <w:t>全て</w:t>
      </w:r>
      <w:r w:rsidRPr="00E758B3">
        <w:rPr>
          <w:rFonts w:asciiTheme="minorEastAsia" w:eastAsiaTheme="minorEastAsia" w:hAnsiTheme="minorEastAsia" w:hint="eastAsia"/>
          <w:b w:val="0"/>
          <w:color w:val="auto"/>
          <w:sz w:val="18"/>
          <w:szCs w:val="18"/>
        </w:rPr>
        <w:t>自主的に管理しているという場合も同様です。</w:t>
      </w:r>
    </w:p>
    <w:p w:rsidR="00DF4378" w:rsidRPr="00E758B3" w:rsidRDefault="00DF4378" w:rsidP="00AD5CEB">
      <w:pPr>
        <w:widowControl/>
        <w:overflowPunct/>
        <w:adjustRightInd/>
        <w:spacing w:before="200" w:line="400" w:lineRule="exact"/>
        <w:ind w:left="222" w:hangingChars="100" w:hanging="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１　現金出納帳の書式例は</w:t>
      </w:r>
      <w:r w:rsidR="004A1FA2" w:rsidRPr="00177B87">
        <w:rPr>
          <w:rFonts w:asciiTheme="minorEastAsia" w:eastAsiaTheme="minorEastAsia" w:hAnsiTheme="minorEastAsia"/>
          <w:b w:val="0"/>
          <w:color w:val="auto"/>
          <w:sz w:val="21"/>
          <w:szCs w:val="21"/>
        </w:rPr>
        <w:fldChar w:fldCharType="begin"/>
      </w:r>
      <w:r w:rsidR="004A1FA2" w:rsidRPr="00E758B3">
        <w:rPr>
          <w:rFonts w:asciiTheme="minorEastAsia" w:eastAsiaTheme="minorEastAsia" w:hAnsiTheme="minorEastAsia"/>
          <w:b w:val="0"/>
          <w:color w:val="auto"/>
          <w:sz w:val="21"/>
          <w:szCs w:val="21"/>
        </w:rPr>
        <w:instrText xml:space="preserve"> PAGEREF  _Ref412735544 \h </w:instrText>
      </w:r>
      <w:r w:rsidR="004A1FA2" w:rsidRPr="00177B87">
        <w:rPr>
          <w:rFonts w:asciiTheme="minorEastAsia" w:eastAsiaTheme="minorEastAsia" w:hAnsiTheme="minorEastAsia"/>
          <w:b w:val="0"/>
          <w:color w:val="auto"/>
          <w:sz w:val="21"/>
          <w:szCs w:val="21"/>
        </w:rPr>
      </w:r>
      <w:r w:rsidR="004A1FA2" w:rsidRPr="00177B87">
        <w:rPr>
          <w:rFonts w:asciiTheme="minorEastAsia" w:eastAsiaTheme="minorEastAsia" w:hAnsiTheme="minorEastAsia"/>
          <w:b w:val="0"/>
          <w:color w:val="auto"/>
          <w:sz w:val="21"/>
          <w:szCs w:val="21"/>
        </w:rPr>
        <w:fldChar w:fldCharType="separate"/>
      </w:r>
      <w:r w:rsidR="00A43E6F">
        <w:rPr>
          <w:rFonts w:asciiTheme="minorEastAsia" w:eastAsiaTheme="minorEastAsia" w:hAnsiTheme="minorEastAsia"/>
          <w:b w:val="0"/>
          <w:noProof/>
          <w:color w:val="auto"/>
          <w:sz w:val="21"/>
          <w:szCs w:val="21"/>
        </w:rPr>
        <w:t>60</w:t>
      </w:r>
      <w:r w:rsidR="004A1FA2" w:rsidRPr="00177B87">
        <w:rPr>
          <w:rFonts w:asciiTheme="minorEastAsia" w:eastAsiaTheme="minorEastAsia" w:hAnsiTheme="minorEastAsia"/>
          <w:b w:val="0"/>
          <w:color w:val="auto"/>
          <w:sz w:val="21"/>
          <w:szCs w:val="21"/>
        </w:rPr>
        <w:fldChar w:fldCharType="end"/>
      </w:r>
      <w:r w:rsidRPr="00E758B3">
        <w:rPr>
          <w:rFonts w:asciiTheme="minorEastAsia" w:eastAsiaTheme="minorEastAsia" w:hAnsiTheme="minorEastAsia" w:hint="eastAsia"/>
          <w:b w:val="0"/>
          <w:color w:val="auto"/>
          <w:sz w:val="21"/>
          <w:szCs w:val="21"/>
        </w:rPr>
        <w:t>ページ，記載例はその次のページのとおりです。この書式は一例であり，市販の出納帳やパソコンソフトなどを利用されると良いでしょう。</w:t>
      </w:r>
    </w:p>
    <w:p w:rsidR="00DF4378" w:rsidRPr="00E758B3" w:rsidRDefault="00DF4378" w:rsidP="00DF4378">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これに，現金を得る都度（預貯金から引き出した場合も含む），及び現金を使う都度，その日付・内容・金額を記録していってください。</w:t>
      </w:r>
    </w:p>
    <w:p w:rsidR="00DF4378" w:rsidRPr="00E758B3" w:rsidRDefault="00DF4378" w:rsidP="00DF4378">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 xml:space="preserve">　　また，定期的に，現金出納帳と，預金通帳の取引明細とをつきあわせて，誤記がないか確認してください。</w:t>
      </w:r>
      <w:r w:rsidRPr="00E758B3">
        <w:rPr>
          <w:rFonts w:asciiTheme="minorEastAsia" w:eastAsiaTheme="minorEastAsia" w:hAnsiTheme="minorEastAsia" w:hint="eastAsia"/>
          <w:b w:val="0"/>
          <w:color w:val="auto"/>
          <w:sz w:val="21"/>
          <w:szCs w:val="21"/>
          <w:u w:val="single"/>
        </w:rPr>
        <w:t>口座から現金として引き落とした金額は，必ず現金出納帳の収入に記載されていなければなりません。</w:t>
      </w:r>
      <w:r w:rsidRPr="00E758B3">
        <w:rPr>
          <w:rFonts w:asciiTheme="minorEastAsia" w:eastAsiaTheme="minorEastAsia" w:hAnsiTheme="minorEastAsia" w:hint="eastAsia"/>
          <w:b w:val="0"/>
          <w:color w:val="auto"/>
          <w:sz w:val="21"/>
          <w:szCs w:val="21"/>
        </w:rPr>
        <w:t>口座に現金として入金したときも同様です。領収書や契約書とも食い違いがないよう注意してください。</w:t>
      </w:r>
    </w:p>
    <w:p w:rsidR="00DF4378" w:rsidRPr="00E758B3" w:rsidRDefault="00DF4378" w:rsidP="00AD5CEB">
      <w:pPr>
        <w:widowControl/>
        <w:overflowPunct/>
        <w:adjustRightInd/>
        <w:spacing w:before="200" w:line="400" w:lineRule="exact"/>
        <w:ind w:left="222" w:hangingChars="100" w:hanging="222"/>
        <w:jc w:val="left"/>
        <w:textAlignment w:val="auto"/>
        <w:rPr>
          <w:rFonts w:asciiTheme="minorEastAsia" w:eastAsiaTheme="minorEastAsia" w:hAnsiTheme="minorEastAsia"/>
          <w:b w:val="0"/>
          <w:color w:val="auto"/>
          <w:sz w:val="21"/>
          <w:szCs w:val="21"/>
        </w:rPr>
      </w:pPr>
      <w:r w:rsidRPr="00E758B3">
        <w:rPr>
          <w:rFonts w:asciiTheme="minorEastAsia" w:eastAsiaTheme="minorEastAsia" w:hAnsiTheme="minorEastAsia" w:hint="eastAsia"/>
          <w:b w:val="0"/>
          <w:color w:val="auto"/>
          <w:sz w:val="21"/>
          <w:szCs w:val="21"/>
        </w:rPr>
        <w:t>２　現金出納帳をきちんと作成している場合でも，紛失・盗難のおそれが高く，また不正を疑われるおそれもあるので，不必要な現金を手元に置くことは避けてください。</w:t>
      </w:r>
    </w:p>
    <w:p w:rsidR="00DF4378" w:rsidRPr="00E758B3" w:rsidRDefault="00DF4378" w:rsidP="00DF4378">
      <w:pPr>
        <w:widowControl/>
        <w:overflowPunct/>
        <w:adjustRightInd/>
        <w:spacing w:line="400" w:lineRule="exact"/>
        <w:ind w:leftChars="100" w:left="253" w:firstLineChars="100" w:firstLine="223"/>
        <w:jc w:val="left"/>
        <w:textAlignment w:val="auto"/>
        <w:rPr>
          <w:rFonts w:ascii="ＭＳ ゴシック" w:eastAsia="ＭＳ ゴシック" w:hAnsi="ＭＳ ゴシック"/>
          <w:color w:val="auto"/>
          <w:sz w:val="21"/>
          <w:szCs w:val="21"/>
        </w:rPr>
      </w:pPr>
      <w:r w:rsidRPr="00E758B3">
        <w:rPr>
          <w:rFonts w:ascii="ＭＳ ゴシック" w:eastAsia="ＭＳ ゴシック" w:hAnsi="ＭＳ ゴシック" w:hint="eastAsia"/>
          <w:color w:val="auto"/>
          <w:sz w:val="21"/>
          <w:szCs w:val="21"/>
        </w:rPr>
        <w:t>状況にもよりますが，</w:t>
      </w:r>
      <w:r w:rsidR="001808EC" w:rsidRPr="00E758B3">
        <w:rPr>
          <w:rFonts w:ascii="ＭＳ ゴシック" w:eastAsia="ＭＳ ゴシック" w:hAnsi="ＭＳ ゴシック" w:hint="eastAsia"/>
          <w:color w:val="auto"/>
          <w:sz w:val="21"/>
          <w:szCs w:val="21"/>
        </w:rPr>
        <w:t>未成年後見人の</w:t>
      </w:r>
      <w:r w:rsidRPr="00E758B3">
        <w:rPr>
          <w:rFonts w:ascii="ＭＳ ゴシック" w:eastAsia="ＭＳ ゴシック" w:hAnsi="ＭＳ ゴシック" w:hint="eastAsia"/>
          <w:color w:val="auto"/>
          <w:sz w:val="21"/>
          <w:szCs w:val="21"/>
        </w:rPr>
        <w:t>手持ち現金がおおよそ１０万円を超えるような場合には，当面不要の分を</w:t>
      </w:r>
      <w:r w:rsidR="00C82D8A" w:rsidRPr="00E758B3">
        <w:rPr>
          <w:rFonts w:ascii="ＭＳ ゴシック" w:eastAsia="ＭＳ ゴシック" w:hAnsi="ＭＳ ゴシック" w:hint="eastAsia"/>
          <w:color w:val="auto"/>
          <w:sz w:val="21"/>
          <w:szCs w:val="21"/>
        </w:rPr>
        <w:t>未成年者</w:t>
      </w:r>
      <w:r w:rsidRPr="00E758B3">
        <w:rPr>
          <w:rFonts w:ascii="ＭＳ ゴシック" w:eastAsia="ＭＳ ゴシック" w:hAnsi="ＭＳ ゴシック" w:hint="eastAsia"/>
          <w:color w:val="auto"/>
          <w:sz w:val="21"/>
          <w:szCs w:val="21"/>
        </w:rPr>
        <w:t>の預貯金口座に入金するようにしてください。</w:t>
      </w:r>
    </w:p>
    <w:p w:rsidR="002C35B8" w:rsidRPr="00E758B3" w:rsidRDefault="00884FEC" w:rsidP="00AD5CEB">
      <w:pPr>
        <w:widowControl/>
        <w:overflowPunct/>
        <w:adjustRightInd/>
        <w:spacing w:before="200"/>
        <w:jc w:val="left"/>
        <w:textAlignment w:val="auto"/>
        <w:rPr>
          <w:b w:val="0"/>
          <w:color w:val="auto"/>
          <w:sz w:val="20"/>
          <w:szCs w:val="20"/>
        </w:rPr>
      </w:pPr>
      <w:r w:rsidRPr="00E758B3">
        <w:rPr>
          <w:rFonts w:asciiTheme="minorEastAsia" w:eastAsiaTheme="minorEastAsia" w:hAnsiTheme="minorEastAsia" w:hint="eastAsia"/>
          <w:b w:val="0"/>
          <w:color w:val="auto"/>
          <w:sz w:val="21"/>
          <w:szCs w:val="21"/>
        </w:rPr>
        <w:t>３</w:t>
      </w:r>
      <w:r w:rsidR="00DF4378" w:rsidRPr="00E758B3">
        <w:rPr>
          <w:rFonts w:asciiTheme="minorEastAsia" w:eastAsiaTheme="minorEastAsia" w:hAnsiTheme="minorEastAsia" w:hint="eastAsia"/>
          <w:b w:val="0"/>
          <w:color w:val="auto"/>
          <w:sz w:val="21"/>
          <w:szCs w:val="21"/>
        </w:rPr>
        <w:t xml:space="preserve">　家庭裁判所や未成年後見監督人は，現金出納帳を確認することがあります。</w:t>
      </w:r>
      <w:r w:rsidR="002C35B8" w:rsidRPr="00E758B3">
        <w:rPr>
          <w:b w:val="0"/>
          <w:color w:val="auto"/>
          <w:sz w:val="20"/>
          <w:szCs w:val="20"/>
        </w:rPr>
        <w:br w:type="page"/>
      </w:r>
    </w:p>
    <w:p w:rsidR="002C35B8" w:rsidRPr="00E758B3" w:rsidRDefault="002C35B8" w:rsidP="002C35B8">
      <w:pPr>
        <w:pStyle w:val="2"/>
        <w:rPr>
          <w:b/>
          <w:color w:val="auto"/>
        </w:rPr>
      </w:pPr>
      <w:bookmarkStart w:id="171" w:name="_Ref412735544"/>
      <w:bookmarkStart w:id="172" w:name="_Toc412736331"/>
      <w:bookmarkStart w:id="173" w:name="_Toc412964926"/>
      <w:bookmarkStart w:id="174" w:name="_Toc124770296"/>
      <w:r w:rsidRPr="00E758B3">
        <w:rPr>
          <w:rFonts w:hint="eastAsia"/>
          <w:color w:val="auto"/>
        </w:rPr>
        <w:lastRenderedPageBreak/>
        <w:t>書式</w:t>
      </w:r>
      <w:r w:rsidR="0012070C" w:rsidRPr="00E758B3">
        <w:rPr>
          <w:color w:val="auto"/>
        </w:rPr>
        <w:t>12</w:t>
      </w:r>
      <w:r w:rsidRPr="00E758B3">
        <w:rPr>
          <w:rFonts w:hint="eastAsia"/>
          <w:color w:val="auto"/>
        </w:rPr>
        <w:t xml:space="preserve">　現金出納帳</w:t>
      </w:r>
      <w:bookmarkEnd w:id="171"/>
      <w:bookmarkEnd w:id="172"/>
      <w:bookmarkEnd w:id="173"/>
      <w:bookmarkEnd w:id="174"/>
    </w:p>
    <w:tbl>
      <w:tblPr>
        <w:tblStyle w:val="a5"/>
        <w:tblW w:w="0" w:type="auto"/>
        <w:tblInd w:w="108" w:type="dxa"/>
        <w:tblLook w:val="04A0" w:firstRow="1" w:lastRow="0" w:firstColumn="1" w:lastColumn="0" w:noHBand="0" w:noVBand="1"/>
      </w:tblPr>
      <w:tblGrid>
        <w:gridCol w:w="1812"/>
        <w:gridCol w:w="3345"/>
        <w:gridCol w:w="1359"/>
        <w:gridCol w:w="1360"/>
        <w:gridCol w:w="1359"/>
      </w:tblGrid>
      <w:tr w:rsidR="0060373E" w:rsidRPr="00E758B3" w:rsidTr="002C35B8">
        <w:trPr>
          <w:trHeight w:val="482"/>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年月日</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項　目</w:t>
            </w: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収　入</w:t>
            </w: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支　出</w:t>
            </w: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残　高</w:t>
            </w: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bl>
    <w:p w:rsidR="002C35B8" w:rsidRPr="00E758B3" w:rsidRDefault="002C35B8" w:rsidP="002C35B8">
      <w:pPr>
        <w:widowControl/>
        <w:overflowPunct/>
        <w:adjustRightInd/>
        <w:spacing w:line="332" w:lineRule="exact"/>
        <w:jc w:val="left"/>
        <w:textAlignment w:val="auto"/>
        <w:rPr>
          <w:b w:val="0"/>
          <w:color w:val="auto"/>
          <w:sz w:val="20"/>
          <w:szCs w:val="20"/>
          <w:bdr w:val="single" w:sz="4" w:space="0" w:color="auto"/>
        </w:rPr>
      </w:pPr>
      <w:r w:rsidRPr="00E758B3">
        <w:rPr>
          <w:rFonts w:hint="eastAsia"/>
          <w:b w:val="0"/>
          <w:color w:val="auto"/>
          <w:sz w:val="20"/>
          <w:szCs w:val="20"/>
          <w:bdr w:val="single" w:sz="4" w:space="0" w:color="auto"/>
        </w:rPr>
        <w:lastRenderedPageBreak/>
        <w:t>現金出納帳記載例</w:t>
      </w:r>
    </w:p>
    <w:p w:rsidR="002C35B8" w:rsidRPr="00E758B3" w:rsidRDefault="002C35B8" w:rsidP="002C35B8">
      <w:pPr>
        <w:widowControl/>
        <w:overflowPunct/>
        <w:adjustRightInd/>
        <w:spacing w:line="332" w:lineRule="exact"/>
        <w:jc w:val="left"/>
        <w:textAlignment w:val="auto"/>
        <w:rPr>
          <w:b w:val="0"/>
          <w:color w:val="auto"/>
          <w:sz w:val="20"/>
          <w:szCs w:val="20"/>
        </w:rPr>
      </w:pPr>
    </w:p>
    <w:tbl>
      <w:tblPr>
        <w:tblStyle w:val="a5"/>
        <w:tblW w:w="0" w:type="auto"/>
        <w:tblInd w:w="108" w:type="dxa"/>
        <w:tblLook w:val="04A0" w:firstRow="1" w:lastRow="0" w:firstColumn="1" w:lastColumn="0" w:noHBand="0" w:noVBand="1"/>
      </w:tblPr>
      <w:tblGrid>
        <w:gridCol w:w="1797"/>
        <w:gridCol w:w="3303"/>
        <w:gridCol w:w="1378"/>
        <w:gridCol w:w="1379"/>
        <w:gridCol w:w="1378"/>
      </w:tblGrid>
      <w:tr w:rsidR="0060373E" w:rsidRPr="00E758B3" w:rsidTr="002C35B8">
        <w:trPr>
          <w:trHeight w:val="482"/>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年　月　日</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項　目</w:t>
            </w: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収　入</w:t>
            </w: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支　出</w:t>
            </w: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残　高</w:t>
            </w: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p>
        </w:tc>
        <w:tc>
          <w:tcPr>
            <w:tcW w:w="3528" w:type="dxa"/>
            <w:vAlign w:val="center"/>
          </w:tcPr>
          <w:p w:rsidR="002C35B8" w:rsidRPr="00E758B3" w:rsidRDefault="002C35B8" w:rsidP="002C35B8">
            <w:pPr>
              <w:widowControl/>
              <w:overflowPunct/>
              <w:adjustRightInd/>
              <w:spacing w:line="332" w:lineRule="exact"/>
              <w:jc w:val="left"/>
              <w:textAlignment w:val="auto"/>
              <w:rPr>
                <w:b w:val="0"/>
                <w:color w:val="auto"/>
                <w:sz w:val="20"/>
                <w:szCs w:val="20"/>
              </w:rPr>
            </w:pPr>
            <w:r w:rsidRPr="00E758B3">
              <w:rPr>
                <w:rFonts w:hint="eastAsia"/>
                <w:b w:val="0"/>
                <w:color w:val="auto"/>
                <w:sz w:val="20"/>
                <w:szCs w:val="20"/>
              </w:rPr>
              <w:t>○○銀行普通口座より引出し</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50,000</w:t>
            </w:r>
          </w:p>
        </w:tc>
        <w:tc>
          <w:tcPr>
            <w:tcW w:w="1418"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50,000</w:t>
            </w: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p>
        </w:tc>
        <w:tc>
          <w:tcPr>
            <w:tcW w:w="3528" w:type="dxa"/>
            <w:vAlign w:val="center"/>
          </w:tcPr>
          <w:p w:rsidR="002C35B8" w:rsidRPr="00E758B3" w:rsidRDefault="001573AC" w:rsidP="001573AC">
            <w:pPr>
              <w:widowControl/>
              <w:overflowPunct/>
              <w:adjustRightInd/>
              <w:spacing w:line="332" w:lineRule="exact"/>
              <w:jc w:val="left"/>
              <w:textAlignment w:val="auto"/>
              <w:rPr>
                <w:b w:val="0"/>
                <w:color w:val="auto"/>
                <w:sz w:val="20"/>
                <w:szCs w:val="20"/>
              </w:rPr>
            </w:pPr>
            <w:r w:rsidRPr="00E758B3">
              <w:rPr>
                <w:rFonts w:hint="eastAsia"/>
                <w:b w:val="0"/>
                <w:color w:val="auto"/>
                <w:sz w:val="20"/>
                <w:szCs w:val="20"/>
              </w:rPr>
              <w:t>未成年者へ</w:t>
            </w:r>
            <w:r w:rsidR="002C35B8" w:rsidRPr="00E758B3">
              <w:rPr>
                <w:rFonts w:hint="eastAsia"/>
                <w:b w:val="0"/>
                <w:color w:val="auto"/>
                <w:sz w:val="20"/>
                <w:szCs w:val="20"/>
              </w:rPr>
              <w:t>小遣い</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p>
        </w:tc>
        <w:tc>
          <w:tcPr>
            <w:tcW w:w="1418" w:type="dxa"/>
            <w:vAlign w:val="center"/>
          </w:tcPr>
          <w:p w:rsidR="002C35B8" w:rsidRPr="00E758B3" w:rsidRDefault="001573AC"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5,000</w:t>
            </w:r>
          </w:p>
        </w:tc>
        <w:tc>
          <w:tcPr>
            <w:tcW w:w="1417" w:type="dxa"/>
            <w:vAlign w:val="center"/>
          </w:tcPr>
          <w:p w:rsidR="002C35B8" w:rsidRPr="00E758B3" w:rsidRDefault="001573AC"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45,000</w:t>
            </w: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p>
        </w:tc>
        <w:tc>
          <w:tcPr>
            <w:tcW w:w="3528" w:type="dxa"/>
            <w:vAlign w:val="center"/>
          </w:tcPr>
          <w:p w:rsidR="002C35B8" w:rsidRPr="00E758B3" w:rsidRDefault="001573AC" w:rsidP="001573AC">
            <w:pPr>
              <w:widowControl/>
              <w:overflowPunct/>
              <w:adjustRightInd/>
              <w:spacing w:line="200" w:lineRule="exact"/>
              <w:jc w:val="left"/>
              <w:textAlignment w:val="auto"/>
              <w:rPr>
                <w:b w:val="0"/>
                <w:color w:val="auto"/>
                <w:sz w:val="18"/>
                <w:szCs w:val="18"/>
              </w:rPr>
            </w:pPr>
            <w:r w:rsidRPr="00E758B3">
              <w:rPr>
                <w:rFonts w:hint="eastAsia"/>
                <w:b w:val="0"/>
                <w:color w:val="auto"/>
                <w:sz w:val="18"/>
                <w:szCs w:val="18"/>
              </w:rPr>
              <w:t>○月分食費・光熱水費（世帯</w:t>
            </w:r>
            <w:r w:rsidRPr="00E758B3">
              <w:rPr>
                <w:b w:val="0"/>
                <w:color w:val="auto"/>
                <w:sz w:val="18"/>
                <w:szCs w:val="18"/>
              </w:rPr>
              <w:t>4</w:t>
            </w:r>
            <w:r w:rsidRPr="00E758B3">
              <w:rPr>
                <w:rFonts w:hint="eastAsia"/>
                <w:b w:val="0"/>
                <w:color w:val="auto"/>
                <w:sz w:val="18"/>
                <w:szCs w:val="18"/>
              </w:rPr>
              <w:t>人で頭割り）</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p>
        </w:tc>
        <w:tc>
          <w:tcPr>
            <w:tcW w:w="1418" w:type="dxa"/>
            <w:vAlign w:val="center"/>
          </w:tcPr>
          <w:p w:rsidR="002C35B8" w:rsidRPr="00E758B3" w:rsidRDefault="001573AC"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37</w:t>
            </w:r>
            <w:r w:rsidR="002C35B8" w:rsidRPr="00E758B3">
              <w:rPr>
                <w:b w:val="0"/>
                <w:color w:val="auto"/>
                <w:sz w:val="20"/>
                <w:szCs w:val="20"/>
              </w:rPr>
              <w:t>,899</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7,101</w:t>
            </w: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p>
        </w:tc>
        <w:tc>
          <w:tcPr>
            <w:tcW w:w="3528" w:type="dxa"/>
            <w:vAlign w:val="center"/>
          </w:tcPr>
          <w:p w:rsidR="002C35B8" w:rsidRPr="00E758B3" w:rsidRDefault="001573AC" w:rsidP="001573AC">
            <w:pPr>
              <w:widowControl/>
              <w:overflowPunct/>
              <w:adjustRightInd/>
              <w:spacing w:line="332" w:lineRule="exact"/>
              <w:jc w:val="left"/>
              <w:textAlignment w:val="auto"/>
              <w:rPr>
                <w:b w:val="0"/>
                <w:color w:val="auto"/>
                <w:sz w:val="20"/>
                <w:szCs w:val="20"/>
              </w:rPr>
            </w:pPr>
            <w:r w:rsidRPr="00E758B3">
              <w:rPr>
                <w:rFonts w:hint="eastAsia"/>
                <w:b w:val="0"/>
                <w:color w:val="auto"/>
                <w:sz w:val="20"/>
                <w:szCs w:val="20"/>
              </w:rPr>
              <w:t>学校へ部活合宿</w:t>
            </w:r>
            <w:r w:rsidR="002C35B8" w:rsidRPr="00E758B3">
              <w:rPr>
                <w:rFonts w:hint="eastAsia"/>
                <w:b w:val="0"/>
                <w:color w:val="auto"/>
                <w:sz w:val="20"/>
                <w:szCs w:val="20"/>
              </w:rPr>
              <w:t>代支払い</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19,440</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-12,339</w:t>
            </w: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p>
        </w:tc>
        <w:tc>
          <w:tcPr>
            <w:tcW w:w="3528" w:type="dxa"/>
            <w:vAlign w:val="center"/>
          </w:tcPr>
          <w:p w:rsidR="002C35B8" w:rsidRPr="00E758B3" w:rsidRDefault="002C35B8" w:rsidP="002C35B8">
            <w:pPr>
              <w:widowControl/>
              <w:overflowPunct/>
              <w:adjustRightInd/>
              <w:spacing w:line="332" w:lineRule="exact"/>
              <w:jc w:val="left"/>
              <w:textAlignment w:val="auto"/>
              <w:rPr>
                <w:b w:val="0"/>
                <w:color w:val="auto"/>
                <w:sz w:val="20"/>
                <w:szCs w:val="20"/>
              </w:rPr>
            </w:pPr>
            <w:r w:rsidRPr="00E758B3">
              <w:rPr>
                <w:rFonts w:hint="eastAsia"/>
                <w:b w:val="0"/>
                <w:color w:val="auto"/>
                <w:sz w:val="20"/>
                <w:szCs w:val="20"/>
              </w:rPr>
              <w:t>○○銀行普通口座より引出し</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100,000</w:t>
            </w:r>
          </w:p>
        </w:tc>
        <w:tc>
          <w:tcPr>
            <w:tcW w:w="1418"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87,661</w:t>
            </w: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p>
        </w:tc>
        <w:tc>
          <w:tcPr>
            <w:tcW w:w="3528" w:type="dxa"/>
            <w:vAlign w:val="center"/>
          </w:tcPr>
          <w:p w:rsidR="002C35B8" w:rsidRPr="00E758B3" w:rsidRDefault="001573AC" w:rsidP="002C35B8">
            <w:pPr>
              <w:widowControl/>
              <w:overflowPunct/>
              <w:adjustRightInd/>
              <w:spacing w:line="332" w:lineRule="exact"/>
              <w:jc w:val="left"/>
              <w:textAlignment w:val="auto"/>
              <w:rPr>
                <w:b w:val="0"/>
                <w:color w:val="auto"/>
                <w:sz w:val="20"/>
                <w:szCs w:val="20"/>
              </w:rPr>
            </w:pPr>
            <w:r w:rsidRPr="00E758B3">
              <w:rPr>
                <w:rFonts w:hint="eastAsia"/>
                <w:b w:val="0"/>
                <w:color w:val="auto"/>
                <w:sz w:val="20"/>
                <w:szCs w:val="20"/>
              </w:rPr>
              <w:t>未</w:t>
            </w:r>
            <w:r w:rsidR="002C35B8" w:rsidRPr="00E758B3">
              <w:rPr>
                <w:rFonts w:hint="eastAsia"/>
                <w:b w:val="0"/>
                <w:color w:val="auto"/>
                <w:sz w:val="20"/>
                <w:szCs w:val="20"/>
              </w:rPr>
              <w:t>成年後見人報酬</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86,400</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1,261</w:t>
            </w: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p>
        </w:tc>
        <w:tc>
          <w:tcPr>
            <w:tcW w:w="3528" w:type="dxa"/>
            <w:vAlign w:val="center"/>
          </w:tcPr>
          <w:p w:rsidR="002C35B8" w:rsidRPr="00E758B3" w:rsidRDefault="002C35B8" w:rsidP="002C35B8">
            <w:pPr>
              <w:widowControl/>
              <w:overflowPunct/>
              <w:adjustRightInd/>
              <w:spacing w:line="332" w:lineRule="exact"/>
              <w:jc w:val="left"/>
              <w:textAlignment w:val="auto"/>
              <w:rPr>
                <w:b w:val="0"/>
                <w:color w:val="auto"/>
                <w:sz w:val="20"/>
                <w:szCs w:val="20"/>
              </w:rPr>
            </w:pPr>
            <w:r w:rsidRPr="00E758B3">
              <w:rPr>
                <w:rFonts w:hint="eastAsia"/>
                <w:b w:val="0"/>
                <w:color w:val="auto"/>
                <w:sz w:val="20"/>
                <w:szCs w:val="20"/>
              </w:rPr>
              <w:t>債務者○○○○より弁済</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250,000</w:t>
            </w:r>
          </w:p>
        </w:tc>
        <w:tc>
          <w:tcPr>
            <w:tcW w:w="1418"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251,261</w:t>
            </w: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r w:rsidRPr="00E758B3">
              <w:rPr>
                <w:b w:val="0"/>
                <w:color w:val="auto"/>
                <w:sz w:val="20"/>
                <w:szCs w:val="20"/>
              </w:rPr>
              <w:t xml:space="preserve"> </w:t>
            </w:r>
            <w:r w:rsidRPr="00E758B3">
              <w:rPr>
                <w:rFonts w:hint="eastAsia"/>
                <w:b w:val="0"/>
                <w:color w:val="auto"/>
                <w:sz w:val="20"/>
                <w:szCs w:val="20"/>
              </w:rPr>
              <w:t>・○</w:t>
            </w:r>
          </w:p>
        </w:tc>
        <w:tc>
          <w:tcPr>
            <w:tcW w:w="3528" w:type="dxa"/>
            <w:vAlign w:val="center"/>
          </w:tcPr>
          <w:p w:rsidR="002C35B8" w:rsidRPr="00E758B3" w:rsidRDefault="002C35B8" w:rsidP="002C35B8">
            <w:pPr>
              <w:widowControl/>
              <w:overflowPunct/>
              <w:adjustRightInd/>
              <w:spacing w:line="332" w:lineRule="exact"/>
              <w:jc w:val="left"/>
              <w:textAlignment w:val="auto"/>
              <w:rPr>
                <w:b w:val="0"/>
                <w:color w:val="auto"/>
                <w:sz w:val="20"/>
                <w:szCs w:val="20"/>
              </w:rPr>
            </w:pPr>
            <w:r w:rsidRPr="00E758B3">
              <w:rPr>
                <w:rFonts w:hint="eastAsia"/>
                <w:b w:val="0"/>
                <w:color w:val="auto"/>
                <w:sz w:val="20"/>
                <w:szCs w:val="20"/>
              </w:rPr>
              <w:t>○○銀行普通口座へ預け入れ</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200,000</w:t>
            </w:r>
          </w:p>
        </w:tc>
        <w:tc>
          <w:tcPr>
            <w:tcW w:w="1417" w:type="dxa"/>
            <w:vAlign w:val="center"/>
          </w:tcPr>
          <w:p w:rsidR="002C35B8" w:rsidRPr="00E758B3" w:rsidRDefault="002C35B8" w:rsidP="002C35B8">
            <w:pPr>
              <w:widowControl/>
              <w:overflowPunct/>
              <w:adjustRightInd/>
              <w:spacing w:line="332" w:lineRule="exact"/>
              <w:jc w:val="right"/>
              <w:textAlignment w:val="auto"/>
              <w:rPr>
                <w:b w:val="0"/>
                <w:color w:val="auto"/>
                <w:sz w:val="20"/>
                <w:szCs w:val="20"/>
              </w:rPr>
            </w:pPr>
            <w:r w:rsidRPr="00E758B3">
              <w:rPr>
                <w:b w:val="0"/>
                <w:color w:val="auto"/>
                <w:sz w:val="20"/>
                <w:szCs w:val="20"/>
              </w:rPr>
              <w:t>51,261</w:t>
            </w: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60373E"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r w:rsidR="002C35B8" w:rsidRPr="00E758B3" w:rsidTr="002C35B8">
        <w:trPr>
          <w:trHeight w:val="545"/>
        </w:trPr>
        <w:tc>
          <w:tcPr>
            <w:tcW w:w="1859"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r w:rsidRPr="00E758B3">
              <w:rPr>
                <w:rFonts w:hint="eastAsia"/>
                <w:b w:val="0"/>
                <w:color w:val="auto"/>
                <w:sz w:val="20"/>
                <w:szCs w:val="20"/>
              </w:rPr>
              <w:t>・　　・</w:t>
            </w:r>
          </w:p>
        </w:tc>
        <w:tc>
          <w:tcPr>
            <w:tcW w:w="352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8"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c>
          <w:tcPr>
            <w:tcW w:w="1417" w:type="dxa"/>
            <w:vAlign w:val="center"/>
          </w:tcPr>
          <w:p w:rsidR="002C35B8" w:rsidRPr="00E758B3" w:rsidRDefault="002C35B8" w:rsidP="002C35B8">
            <w:pPr>
              <w:widowControl/>
              <w:overflowPunct/>
              <w:adjustRightInd/>
              <w:spacing w:line="332" w:lineRule="exact"/>
              <w:jc w:val="center"/>
              <w:textAlignment w:val="auto"/>
              <w:rPr>
                <w:b w:val="0"/>
                <w:color w:val="auto"/>
                <w:sz w:val="20"/>
                <w:szCs w:val="20"/>
              </w:rPr>
            </w:pPr>
          </w:p>
        </w:tc>
      </w:tr>
    </w:tbl>
    <w:p w:rsidR="00055A23" w:rsidRPr="00E758B3" w:rsidRDefault="00055A23" w:rsidP="000A1A4E">
      <w:pPr>
        <w:widowControl/>
        <w:overflowPunct/>
        <w:adjustRightInd/>
        <w:spacing w:line="332" w:lineRule="exact"/>
        <w:jc w:val="left"/>
        <w:textAlignment w:val="auto"/>
        <w:rPr>
          <w:b w:val="0"/>
          <w:color w:val="auto"/>
          <w:sz w:val="20"/>
          <w:szCs w:val="20"/>
        </w:rPr>
      </w:pPr>
    </w:p>
    <w:p w:rsidR="002C35B8" w:rsidRPr="00E758B3" w:rsidRDefault="002C35B8" w:rsidP="000A1A4E">
      <w:pPr>
        <w:widowControl/>
        <w:overflowPunct/>
        <w:adjustRightInd/>
        <w:spacing w:line="332" w:lineRule="exact"/>
        <w:jc w:val="left"/>
        <w:textAlignment w:val="auto"/>
        <w:rPr>
          <w:b w:val="0"/>
          <w:color w:val="auto"/>
          <w:sz w:val="20"/>
          <w:szCs w:val="20"/>
        </w:rPr>
        <w:sectPr w:rsidR="002C35B8" w:rsidRPr="00E758B3" w:rsidSect="001451CF">
          <w:headerReference w:type="even" r:id="rId12"/>
          <w:headerReference w:type="default" r:id="rId13"/>
          <w:pgSz w:w="11906" w:h="16838" w:code="9"/>
          <w:pgMar w:top="1077" w:right="1191" w:bottom="567" w:left="1588" w:header="567" w:footer="567" w:gutter="0"/>
          <w:pgNumType w:start="1"/>
          <w:cols w:space="425"/>
          <w:docGrid w:type="linesAndChars" w:linePitch="512" w:charSpace="2458"/>
        </w:sectPr>
      </w:pPr>
    </w:p>
    <w:p w:rsidR="00377233" w:rsidRPr="00E758B3" w:rsidRDefault="00377233" w:rsidP="000A1A4E">
      <w:pPr>
        <w:widowControl/>
        <w:overflowPunct/>
        <w:adjustRightInd/>
        <w:spacing w:line="332" w:lineRule="exact"/>
        <w:jc w:val="left"/>
        <w:textAlignment w:val="auto"/>
        <w:rPr>
          <w:b w:val="0"/>
          <w:color w:val="auto"/>
          <w:sz w:val="20"/>
          <w:szCs w:val="20"/>
        </w:rPr>
      </w:pPr>
    </w:p>
    <w:sectPr w:rsidR="00377233" w:rsidRPr="00E758B3" w:rsidSect="00055A23">
      <w:type w:val="continuous"/>
      <w:pgSz w:w="11906" w:h="16838" w:code="9"/>
      <w:pgMar w:top="851" w:right="567" w:bottom="851" w:left="1701" w:header="454" w:footer="567" w:gutter="0"/>
      <w:pgNumType w:start="0"/>
      <w:cols w:space="425"/>
      <w:titlePg/>
      <w:docGrid w:type="linesAndChars" w:linePitch="512"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61" w:rsidRDefault="009C2D61" w:rsidP="007A01E7">
      <w:r>
        <w:separator/>
      </w:r>
    </w:p>
  </w:endnote>
  <w:endnote w:type="continuationSeparator" w:id="0">
    <w:p w:rsidR="009C2D61" w:rsidRDefault="009C2D61" w:rsidP="007A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61" w:rsidRDefault="009C2D61" w:rsidP="007A01E7">
      <w:r>
        <w:separator/>
      </w:r>
    </w:p>
  </w:footnote>
  <w:footnote w:type="continuationSeparator" w:id="0">
    <w:p w:rsidR="009C2D61" w:rsidRDefault="009C2D61" w:rsidP="007A0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E5" w:rsidRDefault="00387AE5" w:rsidP="00B56400">
    <w:pPr>
      <w:pStyle w:val="a6"/>
      <w:spacing w:line="220"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E5" w:rsidRPr="00C8244A" w:rsidRDefault="00387AE5">
    <w:pPr>
      <w:pStyle w:val="a6"/>
      <w:rPr>
        <w:b w:val="0"/>
        <w:sz w:val="18"/>
        <w:szCs w:val="18"/>
      </w:rPr>
    </w:pPr>
    <w:r w:rsidRPr="00E86AEF">
      <w:rPr>
        <w:rFonts w:hint="eastAsia"/>
        <w:b w:val="0"/>
        <w:sz w:val="21"/>
        <w:szCs w:val="21"/>
      </w:rPr>
      <w:t>P</w:t>
    </w:r>
    <w:r>
      <w:rPr>
        <w:rFonts w:hint="eastAsia"/>
        <w:b w:val="0"/>
        <w:sz w:val="21"/>
        <w:szCs w:val="21"/>
      </w:rPr>
      <w:t xml:space="preserve"> </w:t>
    </w:r>
    <w:r>
      <w:rPr>
        <w:noProof/>
        <w:lang w:val="ja-JP"/>
      </w:rPr>
      <w:fldChar w:fldCharType="begin"/>
    </w:r>
    <w:r>
      <w:rPr>
        <w:noProof/>
        <w:lang w:val="ja-JP"/>
      </w:rPr>
      <w:instrText xml:space="preserve"> PAGE   \* MERGEFORMAT </w:instrText>
    </w:r>
    <w:r>
      <w:rPr>
        <w:noProof/>
        <w:lang w:val="ja-JP"/>
      </w:rPr>
      <w:fldChar w:fldCharType="separate"/>
    </w:r>
    <w:r w:rsidR="00177B87">
      <w:rPr>
        <w:noProof/>
        <w:lang w:val="ja-JP"/>
      </w:rPr>
      <w:t>4</w:t>
    </w:r>
    <w:r>
      <w:rPr>
        <w:noProof/>
        <w:lang w:val="ja-JP"/>
      </w:rPr>
      <w:fldChar w:fldCharType="end"/>
    </w:r>
    <w:r>
      <w:rPr>
        <w:b w:val="0"/>
        <w:sz w:val="21"/>
        <w:szCs w:val="21"/>
      </w:rPr>
      <w:t xml:space="preserve"> </w:t>
    </w:r>
    <w:sdt>
      <w:sdtPr>
        <w:rPr>
          <w:b w:val="0"/>
          <w:sz w:val="21"/>
          <w:szCs w:val="21"/>
        </w:rPr>
        <w:id w:val="7580147"/>
        <w:docPartObj>
          <w:docPartGallery w:val="Page Numbers (Top of Page)"/>
          <w:docPartUnique/>
        </w:docPartObj>
      </w:sdtPr>
      <w:sdtEndPr>
        <w:rPr>
          <w:sz w:val="18"/>
          <w:szCs w:val="18"/>
        </w:rPr>
      </w:sdtEndPr>
      <w:sdtContent>
        <w:r w:rsidRPr="001451CF">
          <w:rPr>
            <w:rFonts w:hint="eastAsia"/>
            <w:b w:val="0"/>
            <w:sz w:val="18"/>
            <w:szCs w:val="18"/>
          </w:rPr>
          <w:t xml:space="preserve">　高知家裁　未成年後見人ハンドブック</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146"/>
      <w:docPartObj>
        <w:docPartGallery w:val="Page Numbers (Top of Page)"/>
        <w:docPartUnique/>
      </w:docPartObj>
    </w:sdtPr>
    <w:sdtEndPr/>
    <w:sdtContent>
      <w:p w:rsidR="00387AE5" w:rsidRDefault="00387AE5" w:rsidP="00B56400">
        <w:pPr>
          <w:pStyle w:val="a6"/>
          <w:spacing w:line="220" w:lineRule="exact"/>
          <w:jc w:val="right"/>
        </w:pPr>
        <w:r w:rsidRPr="00BE4100">
          <w:rPr>
            <w:rFonts w:hint="eastAsia"/>
            <w:b w:val="0"/>
            <w:sz w:val="18"/>
            <w:szCs w:val="18"/>
          </w:rPr>
          <w:t>高知家裁</w:t>
        </w:r>
        <w:r w:rsidRPr="00BE4100">
          <w:rPr>
            <w:rFonts w:hint="eastAsia"/>
            <w:sz w:val="18"/>
            <w:szCs w:val="18"/>
          </w:rPr>
          <w:t xml:space="preserve">　</w:t>
        </w:r>
        <w:r w:rsidRPr="00BE4100">
          <w:rPr>
            <w:rFonts w:hint="eastAsia"/>
            <w:b w:val="0"/>
            <w:sz w:val="18"/>
            <w:szCs w:val="18"/>
          </w:rPr>
          <w:t>未成年後見人ハンドブック</w:t>
        </w:r>
        <w:r w:rsidRPr="00E86AEF">
          <w:rPr>
            <w:rFonts w:hint="eastAsia"/>
            <w:b w:val="0"/>
            <w:sz w:val="21"/>
            <w:szCs w:val="21"/>
          </w:rPr>
          <w:t xml:space="preserve">　</w:t>
        </w:r>
        <w:r w:rsidRPr="00E86AEF">
          <w:rPr>
            <w:rFonts w:hint="eastAsia"/>
            <w:b w:val="0"/>
            <w:sz w:val="21"/>
            <w:szCs w:val="21"/>
          </w:rPr>
          <w:t>P</w:t>
        </w:r>
        <w:r>
          <w:rPr>
            <w:rFonts w:hint="eastAsia"/>
            <w:b w:val="0"/>
            <w:sz w:val="21"/>
            <w:szCs w:val="21"/>
          </w:rPr>
          <w:t xml:space="preserve"> </w:t>
        </w:r>
        <w:r>
          <w:rPr>
            <w:noProof/>
            <w:lang w:val="ja-JP"/>
          </w:rPr>
          <w:fldChar w:fldCharType="begin"/>
        </w:r>
        <w:r>
          <w:rPr>
            <w:noProof/>
            <w:lang w:val="ja-JP"/>
          </w:rPr>
          <w:instrText xml:space="preserve"> PAGE   \* MERGEFORMAT </w:instrText>
        </w:r>
        <w:r>
          <w:rPr>
            <w:noProof/>
            <w:lang w:val="ja-JP"/>
          </w:rPr>
          <w:fldChar w:fldCharType="separate"/>
        </w:r>
        <w:r w:rsidR="00177B87">
          <w:rPr>
            <w:noProof/>
            <w:lang w:val="ja-JP"/>
          </w:rPr>
          <w:t>3</w:t>
        </w:r>
        <w:r>
          <w:rPr>
            <w:noProof/>
            <w:lang w:val="ja-JP"/>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2E3381"/>
    <w:multiLevelType w:val="hybridMultilevel"/>
    <w:tmpl w:val="8E34E296"/>
    <w:lvl w:ilvl="0" w:tplc="CAD62BEE">
      <w:start w:val="1"/>
      <w:numFmt w:val="decimal"/>
      <w:lvlText w:val="(%1)"/>
      <w:lvlJc w:val="left"/>
      <w:pPr>
        <w:ind w:left="900" w:hanging="675"/>
      </w:pPr>
      <w:rPr>
        <w:rFonts w:ascii="ＭＳ ゴシック" w:eastAsia="ＭＳ ゴシック" w:hAnsi="ＭＳ ゴシック" w:hint="default"/>
        <w:b/>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9434A66"/>
    <w:multiLevelType w:val="hybridMultilevel"/>
    <w:tmpl w:val="4106EE22"/>
    <w:lvl w:ilvl="0" w:tplc="5D842268">
      <w:start w:val="1"/>
      <w:numFmt w:val="decimal"/>
      <w:lvlText w:val="(%1)"/>
      <w:lvlJc w:val="left"/>
      <w:pPr>
        <w:ind w:left="780" w:hanging="555"/>
      </w:pPr>
      <w:rPr>
        <w:rFonts w:ascii="ＭＳ ゴシック" w:eastAsia="ＭＳ ゴシック" w:hAnsi="ＭＳ ゴシック" w:hint="default"/>
        <w:b/>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C51E3A"/>
    <w:multiLevelType w:val="hybridMultilevel"/>
    <w:tmpl w:val="4A261624"/>
    <w:lvl w:ilvl="0" w:tplc="9036FEF2">
      <w:start w:val="1"/>
      <w:numFmt w:val="decimal"/>
      <w:lvlText w:val="(%1)"/>
      <w:lvlJc w:val="left"/>
      <w:pPr>
        <w:ind w:left="780" w:hanging="57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7AF41FB"/>
    <w:multiLevelType w:val="hybridMultilevel"/>
    <w:tmpl w:val="F93C20BA"/>
    <w:lvl w:ilvl="0" w:tplc="99FE4A12">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B72"/>
    <w:rsid w:val="000029B7"/>
    <w:rsid w:val="0000325F"/>
    <w:rsid w:val="00003364"/>
    <w:rsid w:val="00003606"/>
    <w:rsid w:val="0000395E"/>
    <w:rsid w:val="00003AA5"/>
    <w:rsid w:val="00005BE9"/>
    <w:rsid w:val="00005E0B"/>
    <w:rsid w:val="0000787D"/>
    <w:rsid w:val="0001310E"/>
    <w:rsid w:val="000149B2"/>
    <w:rsid w:val="00014BB9"/>
    <w:rsid w:val="00015FD5"/>
    <w:rsid w:val="00020519"/>
    <w:rsid w:val="00021754"/>
    <w:rsid w:val="00021E25"/>
    <w:rsid w:val="000238C4"/>
    <w:rsid w:val="00023D2B"/>
    <w:rsid w:val="0002429A"/>
    <w:rsid w:val="00025337"/>
    <w:rsid w:val="00026734"/>
    <w:rsid w:val="000272E1"/>
    <w:rsid w:val="0003056A"/>
    <w:rsid w:val="0003080F"/>
    <w:rsid w:val="00030C7F"/>
    <w:rsid w:val="000322C2"/>
    <w:rsid w:val="0003495B"/>
    <w:rsid w:val="00034C27"/>
    <w:rsid w:val="0004036A"/>
    <w:rsid w:val="00040E4A"/>
    <w:rsid w:val="00041DC4"/>
    <w:rsid w:val="00046962"/>
    <w:rsid w:val="00046E6D"/>
    <w:rsid w:val="0004744F"/>
    <w:rsid w:val="00050772"/>
    <w:rsid w:val="000521DA"/>
    <w:rsid w:val="0005279D"/>
    <w:rsid w:val="00052A35"/>
    <w:rsid w:val="00054D40"/>
    <w:rsid w:val="00055A23"/>
    <w:rsid w:val="00055D3C"/>
    <w:rsid w:val="00055E01"/>
    <w:rsid w:val="00061426"/>
    <w:rsid w:val="00061D08"/>
    <w:rsid w:val="00065503"/>
    <w:rsid w:val="00065816"/>
    <w:rsid w:val="00066159"/>
    <w:rsid w:val="0006717F"/>
    <w:rsid w:val="000708EF"/>
    <w:rsid w:val="00071549"/>
    <w:rsid w:val="00073F72"/>
    <w:rsid w:val="00074E06"/>
    <w:rsid w:val="00077CB2"/>
    <w:rsid w:val="00084219"/>
    <w:rsid w:val="00085870"/>
    <w:rsid w:val="0008740A"/>
    <w:rsid w:val="00087542"/>
    <w:rsid w:val="0009022A"/>
    <w:rsid w:val="00091CEA"/>
    <w:rsid w:val="00093A3C"/>
    <w:rsid w:val="00097B14"/>
    <w:rsid w:val="00097EAE"/>
    <w:rsid w:val="000A08B6"/>
    <w:rsid w:val="000A1160"/>
    <w:rsid w:val="000A12A4"/>
    <w:rsid w:val="000A152A"/>
    <w:rsid w:val="000A1A4E"/>
    <w:rsid w:val="000A2AFA"/>
    <w:rsid w:val="000A2C41"/>
    <w:rsid w:val="000A3D09"/>
    <w:rsid w:val="000A6698"/>
    <w:rsid w:val="000A6E59"/>
    <w:rsid w:val="000A7907"/>
    <w:rsid w:val="000A7AF5"/>
    <w:rsid w:val="000B1037"/>
    <w:rsid w:val="000B4BC3"/>
    <w:rsid w:val="000B70AC"/>
    <w:rsid w:val="000C08B8"/>
    <w:rsid w:val="000C3585"/>
    <w:rsid w:val="000C68B2"/>
    <w:rsid w:val="000D05F6"/>
    <w:rsid w:val="000D1211"/>
    <w:rsid w:val="000D1AF7"/>
    <w:rsid w:val="000D51CF"/>
    <w:rsid w:val="000D6832"/>
    <w:rsid w:val="000D73F7"/>
    <w:rsid w:val="000D776F"/>
    <w:rsid w:val="000E0A00"/>
    <w:rsid w:val="000E122A"/>
    <w:rsid w:val="000E2D23"/>
    <w:rsid w:val="000E558D"/>
    <w:rsid w:val="000E5828"/>
    <w:rsid w:val="000E714E"/>
    <w:rsid w:val="000E77E3"/>
    <w:rsid w:val="000F1D63"/>
    <w:rsid w:val="000F2008"/>
    <w:rsid w:val="000F4CCD"/>
    <w:rsid w:val="000F55F9"/>
    <w:rsid w:val="000F6363"/>
    <w:rsid w:val="000F672F"/>
    <w:rsid w:val="000F77E7"/>
    <w:rsid w:val="00101AAD"/>
    <w:rsid w:val="00101AB3"/>
    <w:rsid w:val="001032E4"/>
    <w:rsid w:val="00104632"/>
    <w:rsid w:val="00104A29"/>
    <w:rsid w:val="001056E2"/>
    <w:rsid w:val="00111E6F"/>
    <w:rsid w:val="00115D9F"/>
    <w:rsid w:val="00116222"/>
    <w:rsid w:val="00116EFF"/>
    <w:rsid w:val="00117CEC"/>
    <w:rsid w:val="00117F49"/>
    <w:rsid w:val="0012070C"/>
    <w:rsid w:val="00124EA2"/>
    <w:rsid w:val="00134B8C"/>
    <w:rsid w:val="00137D7E"/>
    <w:rsid w:val="001417EF"/>
    <w:rsid w:val="00142090"/>
    <w:rsid w:val="001451CF"/>
    <w:rsid w:val="00145762"/>
    <w:rsid w:val="00146DF3"/>
    <w:rsid w:val="00146EE5"/>
    <w:rsid w:val="00150296"/>
    <w:rsid w:val="0015305F"/>
    <w:rsid w:val="001573AC"/>
    <w:rsid w:val="001574F0"/>
    <w:rsid w:val="00160401"/>
    <w:rsid w:val="00160E67"/>
    <w:rsid w:val="001631B5"/>
    <w:rsid w:val="001634E3"/>
    <w:rsid w:val="0016379B"/>
    <w:rsid w:val="00164C79"/>
    <w:rsid w:val="00170B72"/>
    <w:rsid w:val="001722F9"/>
    <w:rsid w:val="0017251E"/>
    <w:rsid w:val="00175291"/>
    <w:rsid w:val="00175759"/>
    <w:rsid w:val="00177B87"/>
    <w:rsid w:val="0018015B"/>
    <w:rsid w:val="001808EC"/>
    <w:rsid w:val="00181B80"/>
    <w:rsid w:val="00185C6F"/>
    <w:rsid w:val="00185FD5"/>
    <w:rsid w:val="001941EC"/>
    <w:rsid w:val="001A03FA"/>
    <w:rsid w:val="001A549C"/>
    <w:rsid w:val="001A78B8"/>
    <w:rsid w:val="001A7AFE"/>
    <w:rsid w:val="001B1E97"/>
    <w:rsid w:val="001B21A1"/>
    <w:rsid w:val="001B3588"/>
    <w:rsid w:val="001B48FC"/>
    <w:rsid w:val="001C2F0D"/>
    <w:rsid w:val="001C350C"/>
    <w:rsid w:val="001C5E7E"/>
    <w:rsid w:val="001C61F7"/>
    <w:rsid w:val="001D09F4"/>
    <w:rsid w:val="001D0C7C"/>
    <w:rsid w:val="001D3852"/>
    <w:rsid w:val="001D48A1"/>
    <w:rsid w:val="001D5471"/>
    <w:rsid w:val="001D5539"/>
    <w:rsid w:val="001D5737"/>
    <w:rsid w:val="001D722B"/>
    <w:rsid w:val="001E11D1"/>
    <w:rsid w:val="001E1496"/>
    <w:rsid w:val="001E21C1"/>
    <w:rsid w:val="001E42FC"/>
    <w:rsid w:val="001E51DD"/>
    <w:rsid w:val="001E61BC"/>
    <w:rsid w:val="001F0117"/>
    <w:rsid w:val="001F08B2"/>
    <w:rsid w:val="001F1856"/>
    <w:rsid w:val="001F1C2F"/>
    <w:rsid w:val="001F23F0"/>
    <w:rsid w:val="001F2409"/>
    <w:rsid w:val="001F5032"/>
    <w:rsid w:val="00201714"/>
    <w:rsid w:val="002045DC"/>
    <w:rsid w:val="00205075"/>
    <w:rsid w:val="00210168"/>
    <w:rsid w:val="002120F2"/>
    <w:rsid w:val="00213B6E"/>
    <w:rsid w:val="00216CF4"/>
    <w:rsid w:val="00220676"/>
    <w:rsid w:val="00220C25"/>
    <w:rsid w:val="0022108C"/>
    <w:rsid w:val="00224AAE"/>
    <w:rsid w:val="0022515C"/>
    <w:rsid w:val="00225A44"/>
    <w:rsid w:val="00225C3E"/>
    <w:rsid w:val="00227E60"/>
    <w:rsid w:val="00232CA8"/>
    <w:rsid w:val="0023540E"/>
    <w:rsid w:val="00237567"/>
    <w:rsid w:val="0024057E"/>
    <w:rsid w:val="002408EB"/>
    <w:rsid w:val="00243868"/>
    <w:rsid w:val="00245968"/>
    <w:rsid w:val="00246319"/>
    <w:rsid w:val="00251F6E"/>
    <w:rsid w:val="002569E8"/>
    <w:rsid w:val="0026257F"/>
    <w:rsid w:val="00262F6A"/>
    <w:rsid w:val="00263007"/>
    <w:rsid w:val="002639BE"/>
    <w:rsid w:val="00271EDD"/>
    <w:rsid w:val="0027345B"/>
    <w:rsid w:val="00273560"/>
    <w:rsid w:val="00275463"/>
    <w:rsid w:val="00276E14"/>
    <w:rsid w:val="00286810"/>
    <w:rsid w:val="00286D34"/>
    <w:rsid w:val="002876C8"/>
    <w:rsid w:val="0029126C"/>
    <w:rsid w:val="00291666"/>
    <w:rsid w:val="00292B2A"/>
    <w:rsid w:val="00292F7E"/>
    <w:rsid w:val="002937CF"/>
    <w:rsid w:val="00293998"/>
    <w:rsid w:val="00296A6A"/>
    <w:rsid w:val="002979D6"/>
    <w:rsid w:val="002A0167"/>
    <w:rsid w:val="002A3473"/>
    <w:rsid w:val="002A39D4"/>
    <w:rsid w:val="002A47B2"/>
    <w:rsid w:val="002A69A8"/>
    <w:rsid w:val="002A733C"/>
    <w:rsid w:val="002B0267"/>
    <w:rsid w:val="002B15B5"/>
    <w:rsid w:val="002B6CF6"/>
    <w:rsid w:val="002C35B8"/>
    <w:rsid w:val="002C40EC"/>
    <w:rsid w:val="002C6EB2"/>
    <w:rsid w:val="002D4C10"/>
    <w:rsid w:val="002E09C5"/>
    <w:rsid w:val="002E13C0"/>
    <w:rsid w:val="002E2D2A"/>
    <w:rsid w:val="002E34E3"/>
    <w:rsid w:val="002E3F09"/>
    <w:rsid w:val="002F03C2"/>
    <w:rsid w:val="002F15C3"/>
    <w:rsid w:val="002F16C9"/>
    <w:rsid w:val="002F1BFD"/>
    <w:rsid w:val="002F3184"/>
    <w:rsid w:val="002F3520"/>
    <w:rsid w:val="002F547C"/>
    <w:rsid w:val="002F5A09"/>
    <w:rsid w:val="00300511"/>
    <w:rsid w:val="00301397"/>
    <w:rsid w:val="00306B7F"/>
    <w:rsid w:val="00306EC0"/>
    <w:rsid w:val="00307AE1"/>
    <w:rsid w:val="00307CB5"/>
    <w:rsid w:val="003104B5"/>
    <w:rsid w:val="00311C39"/>
    <w:rsid w:val="003136B1"/>
    <w:rsid w:val="00313BBA"/>
    <w:rsid w:val="00314860"/>
    <w:rsid w:val="003151FA"/>
    <w:rsid w:val="0031582A"/>
    <w:rsid w:val="00315FB6"/>
    <w:rsid w:val="003167C9"/>
    <w:rsid w:val="00317F50"/>
    <w:rsid w:val="00320B12"/>
    <w:rsid w:val="00321797"/>
    <w:rsid w:val="00321FA0"/>
    <w:rsid w:val="00324957"/>
    <w:rsid w:val="0032661C"/>
    <w:rsid w:val="0033005E"/>
    <w:rsid w:val="00331691"/>
    <w:rsid w:val="00335AD4"/>
    <w:rsid w:val="00335B19"/>
    <w:rsid w:val="00336CE2"/>
    <w:rsid w:val="00341791"/>
    <w:rsid w:val="00343AF6"/>
    <w:rsid w:val="003474BD"/>
    <w:rsid w:val="00350FB7"/>
    <w:rsid w:val="00351C2E"/>
    <w:rsid w:val="003523A0"/>
    <w:rsid w:val="00353EF0"/>
    <w:rsid w:val="00356490"/>
    <w:rsid w:val="00360B9E"/>
    <w:rsid w:val="00361E41"/>
    <w:rsid w:val="0036511F"/>
    <w:rsid w:val="00365FC5"/>
    <w:rsid w:val="00370858"/>
    <w:rsid w:val="003712FB"/>
    <w:rsid w:val="00371A94"/>
    <w:rsid w:val="003746B2"/>
    <w:rsid w:val="003769DD"/>
    <w:rsid w:val="00377233"/>
    <w:rsid w:val="0038260B"/>
    <w:rsid w:val="003831B0"/>
    <w:rsid w:val="003865D5"/>
    <w:rsid w:val="00386F75"/>
    <w:rsid w:val="00387AE5"/>
    <w:rsid w:val="00387E9D"/>
    <w:rsid w:val="00387F00"/>
    <w:rsid w:val="00390F5A"/>
    <w:rsid w:val="00391DE6"/>
    <w:rsid w:val="00393AB5"/>
    <w:rsid w:val="00393F84"/>
    <w:rsid w:val="00397825"/>
    <w:rsid w:val="003A0222"/>
    <w:rsid w:val="003A1666"/>
    <w:rsid w:val="003A4BC6"/>
    <w:rsid w:val="003A7FD5"/>
    <w:rsid w:val="003B052A"/>
    <w:rsid w:val="003B25A5"/>
    <w:rsid w:val="003B28E9"/>
    <w:rsid w:val="003B5EC3"/>
    <w:rsid w:val="003C4DBF"/>
    <w:rsid w:val="003C5C52"/>
    <w:rsid w:val="003C6302"/>
    <w:rsid w:val="003C7411"/>
    <w:rsid w:val="003D0103"/>
    <w:rsid w:val="003D2DDE"/>
    <w:rsid w:val="003D3A28"/>
    <w:rsid w:val="003D3DE1"/>
    <w:rsid w:val="003D52AD"/>
    <w:rsid w:val="003D6B31"/>
    <w:rsid w:val="003D6D3F"/>
    <w:rsid w:val="003E18D1"/>
    <w:rsid w:val="003E238E"/>
    <w:rsid w:val="003E2575"/>
    <w:rsid w:val="003E4BBE"/>
    <w:rsid w:val="003E7192"/>
    <w:rsid w:val="003E7BA8"/>
    <w:rsid w:val="003F2D40"/>
    <w:rsid w:val="003F7AD2"/>
    <w:rsid w:val="004006F6"/>
    <w:rsid w:val="00402F9F"/>
    <w:rsid w:val="00403151"/>
    <w:rsid w:val="004105B8"/>
    <w:rsid w:val="0041338A"/>
    <w:rsid w:val="00414EFD"/>
    <w:rsid w:val="004150E1"/>
    <w:rsid w:val="00415A99"/>
    <w:rsid w:val="00415FF4"/>
    <w:rsid w:val="004161C0"/>
    <w:rsid w:val="00417B8D"/>
    <w:rsid w:val="004201C2"/>
    <w:rsid w:val="00427796"/>
    <w:rsid w:val="00435080"/>
    <w:rsid w:val="004458AA"/>
    <w:rsid w:val="00445DA2"/>
    <w:rsid w:val="0044755F"/>
    <w:rsid w:val="004502D5"/>
    <w:rsid w:val="00450B1B"/>
    <w:rsid w:val="004562E7"/>
    <w:rsid w:val="00457F83"/>
    <w:rsid w:val="0046184C"/>
    <w:rsid w:val="004626EB"/>
    <w:rsid w:val="00463183"/>
    <w:rsid w:val="00467CCB"/>
    <w:rsid w:val="004708EE"/>
    <w:rsid w:val="00471E65"/>
    <w:rsid w:val="00471E77"/>
    <w:rsid w:val="0047226F"/>
    <w:rsid w:val="004813C4"/>
    <w:rsid w:val="00481536"/>
    <w:rsid w:val="00484666"/>
    <w:rsid w:val="0048735D"/>
    <w:rsid w:val="00496FAC"/>
    <w:rsid w:val="004A083C"/>
    <w:rsid w:val="004A0FDB"/>
    <w:rsid w:val="004A1FA2"/>
    <w:rsid w:val="004A3C75"/>
    <w:rsid w:val="004A60D9"/>
    <w:rsid w:val="004A719D"/>
    <w:rsid w:val="004B2CAF"/>
    <w:rsid w:val="004B595B"/>
    <w:rsid w:val="004C119C"/>
    <w:rsid w:val="004C18B2"/>
    <w:rsid w:val="004C2EBB"/>
    <w:rsid w:val="004C4E39"/>
    <w:rsid w:val="004C6AE6"/>
    <w:rsid w:val="004D2D34"/>
    <w:rsid w:val="004D4B4F"/>
    <w:rsid w:val="004D5F3E"/>
    <w:rsid w:val="004D7912"/>
    <w:rsid w:val="004E14FF"/>
    <w:rsid w:val="004E7031"/>
    <w:rsid w:val="004F4717"/>
    <w:rsid w:val="004F48E4"/>
    <w:rsid w:val="004F6559"/>
    <w:rsid w:val="004F6771"/>
    <w:rsid w:val="004F7641"/>
    <w:rsid w:val="005008A2"/>
    <w:rsid w:val="00501D98"/>
    <w:rsid w:val="005142DB"/>
    <w:rsid w:val="00515108"/>
    <w:rsid w:val="00516425"/>
    <w:rsid w:val="00516F4F"/>
    <w:rsid w:val="00524CEC"/>
    <w:rsid w:val="0052709C"/>
    <w:rsid w:val="0053029B"/>
    <w:rsid w:val="00531F32"/>
    <w:rsid w:val="00533A52"/>
    <w:rsid w:val="00533CE5"/>
    <w:rsid w:val="005416AC"/>
    <w:rsid w:val="00543F5C"/>
    <w:rsid w:val="005477CA"/>
    <w:rsid w:val="00547D43"/>
    <w:rsid w:val="0055050B"/>
    <w:rsid w:val="005508B9"/>
    <w:rsid w:val="00550A53"/>
    <w:rsid w:val="00553313"/>
    <w:rsid w:val="005564CF"/>
    <w:rsid w:val="00560E52"/>
    <w:rsid w:val="0056150D"/>
    <w:rsid w:val="005625D6"/>
    <w:rsid w:val="00570673"/>
    <w:rsid w:val="00570699"/>
    <w:rsid w:val="00571C9B"/>
    <w:rsid w:val="0057466F"/>
    <w:rsid w:val="00574B43"/>
    <w:rsid w:val="00574CAA"/>
    <w:rsid w:val="005755D8"/>
    <w:rsid w:val="005836F6"/>
    <w:rsid w:val="00583714"/>
    <w:rsid w:val="00585289"/>
    <w:rsid w:val="00586270"/>
    <w:rsid w:val="0058665D"/>
    <w:rsid w:val="00586B77"/>
    <w:rsid w:val="00590F0E"/>
    <w:rsid w:val="005951B4"/>
    <w:rsid w:val="00595361"/>
    <w:rsid w:val="005954BB"/>
    <w:rsid w:val="005A50F4"/>
    <w:rsid w:val="005A6FAB"/>
    <w:rsid w:val="005B0B6B"/>
    <w:rsid w:val="005B10B0"/>
    <w:rsid w:val="005B19A5"/>
    <w:rsid w:val="005B1E76"/>
    <w:rsid w:val="005B69EB"/>
    <w:rsid w:val="005B6A24"/>
    <w:rsid w:val="005C3889"/>
    <w:rsid w:val="005C67F6"/>
    <w:rsid w:val="005C74AB"/>
    <w:rsid w:val="005C77D8"/>
    <w:rsid w:val="005D14AC"/>
    <w:rsid w:val="005D3CEA"/>
    <w:rsid w:val="005D61AB"/>
    <w:rsid w:val="005D7745"/>
    <w:rsid w:val="005E21D6"/>
    <w:rsid w:val="005E2AFC"/>
    <w:rsid w:val="005E71B5"/>
    <w:rsid w:val="005E73F5"/>
    <w:rsid w:val="005E7F3D"/>
    <w:rsid w:val="005F5BD4"/>
    <w:rsid w:val="006018FE"/>
    <w:rsid w:val="0060373E"/>
    <w:rsid w:val="00607C35"/>
    <w:rsid w:val="0061163C"/>
    <w:rsid w:val="00612012"/>
    <w:rsid w:val="00612D78"/>
    <w:rsid w:val="00613145"/>
    <w:rsid w:val="0061499F"/>
    <w:rsid w:val="0061578C"/>
    <w:rsid w:val="0062153A"/>
    <w:rsid w:val="00621712"/>
    <w:rsid w:val="00623547"/>
    <w:rsid w:val="006258E2"/>
    <w:rsid w:val="006277DD"/>
    <w:rsid w:val="00630AB6"/>
    <w:rsid w:val="0064148B"/>
    <w:rsid w:val="0064266F"/>
    <w:rsid w:val="00643310"/>
    <w:rsid w:val="00644398"/>
    <w:rsid w:val="00646BF1"/>
    <w:rsid w:val="006505D8"/>
    <w:rsid w:val="006541D5"/>
    <w:rsid w:val="00655FD8"/>
    <w:rsid w:val="00657416"/>
    <w:rsid w:val="006575D7"/>
    <w:rsid w:val="00662A87"/>
    <w:rsid w:val="00663048"/>
    <w:rsid w:val="0066323D"/>
    <w:rsid w:val="0066392C"/>
    <w:rsid w:val="006650F7"/>
    <w:rsid w:val="00665129"/>
    <w:rsid w:val="00665133"/>
    <w:rsid w:val="00666859"/>
    <w:rsid w:val="0066764A"/>
    <w:rsid w:val="00670309"/>
    <w:rsid w:val="006708D3"/>
    <w:rsid w:val="00671591"/>
    <w:rsid w:val="00674470"/>
    <w:rsid w:val="00674691"/>
    <w:rsid w:val="00675F79"/>
    <w:rsid w:val="006773DF"/>
    <w:rsid w:val="00682BC5"/>
    <w:rsid w:val="00683065"/>
    <w:rsid w:val="00685B7F"/>
    <w:rsid w:val="00685E3F"/>
    <w:rsid w:val="00686CEF"/>
    <w:rsid w:val="006872E7"/>
    <w:rsid w:val="00687A03"/>
    <w:rsid w:val="006941E1"/>
    <w:rsid w:val="006952B0"/>
    <w:rsid w:val="006972A7"/>
    <w:rsid w:val="006A0E9C"/>
    <w:rsid w:val="006A5489"/>
    <w:rsid w:val="006A553A"/>
    <w:rsid w:val="006B2D3E"/>
    <w:rsid w:val="006B48FA"/>
    <w:rsid w:val="006B5745"/>
    <w:rsid w:val="006B61E9"/>
    <w:rsid w:val="006C0248"/>
    <w:rsid w:val="006C2614"/>
    <w:rsid w:val="006C3B5F"/>
    <w:rsid w:val="006C6F98"/>
    <w:rsid w:val="006C7154"/>
    <w:rsid w:val="006D5773"/>
    <w:rsid w:val="006D6E38"/>
    <w:rsid w:val="006E03A1"/>
    <w:rsid w:val="006E09E7"/>
    <w:rsid w:val="006E348E"/>
    <w:rsid w:val="006E659D"/>
    <w:rsid w:val="006E7A27"/>
    <w:rsid w:val="006F3EE2"/>
    <w:rsid w:val="006F593E"/>
    <w:rsid w:val="006F5F7A"/>
    <w:rsid w:val="006F6BE3"/>
    <w:rsid w:val="00703EA9"/>
    <w:rsid w:val="0070541B"/>
    <w:rsid w:val="00705ADA"/>
    <w:rsid w:val="00705E8D"/>
    <w:rsid w:val="00707F9A"/>
    <w:rsid w:val="00710A85"/>
    <w:rsid w:val="007116CB"/>
    <w:rsid w:val="00711939"/>
    <w:rsid w:val="00711D1F"/>
    <w:rsid w:val="007146F0"/>
    <w:rsid w:val="007153D2"/>
    <w:rsid w:val="00720014"/>
    <w:rsid w:val="00721012"/>
    <w:rsid w:val="00721371"/>
    <w:rsid w:val="00724200"/>
    <w:rsid w:val="00724B0A"/>
    <w:rsid w:val="00726EE8"/>
    <w:rsid w:val="0073194C"/>
    <w:rsid w:val="00733477"/>
    <w:rsid w:val="00733B5A"/>
    <w:rsid w:val="00733E16"/>
    <w:rsid w:val="007359B5"/>
    <w:rsid w:val="00740F8B"/>
    <w:rsid w:val="00741FA3"/>
    <w:rsid w:val="00743620"/>
    <w:rsid w:val="007460E2"/>
    <w:rsid w:val="00747B58"/>
    <w:rsid w:val="00747D85"/>
    <w:rsid w:val="007508FC"/>
    <w:rsid w:val="007522DC"/>
    <w:rsid w:val="00752C40"/>
    <w:rsid w:val="0075682D"/>
    <w:rsid w:val="00757236"/>
    <w:rsid w:val="00757288"/>
    <w:rsid w:val="007619FA"/>
    <w:rsid w:val="007646FB"/>
    <w:rsid w:val="007652F2"/>
    <w:rsid w:val="00765C2B"/>
    <w:rsid w:val="007663CC"/>
    <w:rsid w:val="0076676E"/>
    <w:rsid w:val="007674C9"/>
    <w:rsid w:val="00767B4A"/>
    <w:rsid w:val="00780911"/>
    <w:rsid w:val="00781037"/>
    <w:rsid w:val="007824E8"/>
    <w:rsid w:val="00783634"/>
    <w:rsid w:val="00783FDB"/>
    <w:rsid w:val="0078472B"/>
    <w:rsid w:val="007850C6"/>
    <w:rsid w:val="00791FAD"/>
    <w:rsid w:val="00794741"/>
    <w:rsid w:val="00796FE9"/>
    <w:rsid w:val="00797355"/>
    <w:rsid w:val="007A01E7"/>
    <w:rsid w:val="007A1CB5"/>
    <w:rsid w:val="007A2FBD"/>
    <w:rsid w:val="007A32F6"/>
    <w:rsid w:val="007A49E2"/>
    <w:rsid w:val="007A6CCD"/>
    <w:rsid w:val="007B5F47"/>
    <w:rsid w:val="007B6D4B"/>
    <w:rsid w:val="007B7139"/>
    <w:rsid w:val="007C06A4"/>
    <w:rsid w:val="007C68E1"/>
    <w:rsid w:val="007D087A"/>
    <w:rsid w:val="007D16E7"/>
    <w:rsid w:val="007D31C4"/>
    <w:rsid w:val="007D4A03"/>
    <w:rsid w:val="007D6200"/>
    <w:rsid w:val="007E2ECD"/>
    <w:rsid w:val="007E4F2E"/>
    <w:rsid w:val="007F3E26"/>
    <w:rsid w:val="007F7C53"/>
    <w:rsid w:val="007F7C86"/>
    <w:rsid w:val="0080127E"/>
    <w:rsid w:val="00802DEC"/>
    <w:rsid w:val="008038E6"/>
    <w:rsid w:val="00803E42"/>
    <w:rsid w:val="00813027"/>
    <w:rsid w:val="00815CD0"/>
    <w:rsid w:val="0082026E"/>
    <w:rsid w:val="00820CB8"/>
    <w:rsid w:val="00821ED6"/>
    <w:rsid w:val="00824138"/>
    <w:rsid w:val="008333AF"/>
    <w:rsid w:val="008430FA"/>
    <w:rsid w:val="008431A0"/>
    <w:rsid w:val="00846300"/>
    <w:rsid w:val="00854C86"/>
    <w:rsid w:val="00855A84"/>
    <w:rsid w:val="00856A9D"/>
    <w:rsid w:val="00857A23"/>
    <w:rsid w:val="008620F3"/>
    <w:rsid w:val="00862653"/>
    <w:rsid w:val="008700E8"/>
    <w:rsid w:val="00870712"/>
    <w:rsid w:val="00872A68"/>
    <w:rsid w:val="00875466"/>
    <w:rsid w:val="008801BF"/>
    <w:rsid w:val="008825BF"/>
    <w:rsid w:val="00884FEC"/>
    <w:rsid w:val="008858F7"/>
    <w:rsid w:val="0089460D"/>
    <w:rsid w:val="0089515C"/>
    <w:rsid w:val="008A1752"/>
    <w:rsid w:val="008A2741"/>
    <w:rsid w:val="008A43DE"/>
    <w:rsid w:val="008A7230"/>
    <w:rsid w:val="008B02D1"/>
    <w:rsid w:val="008B13FE"/>
    <w:rsid w:val="008B1854"/>
    <w:rsid w:val="008B20F0"/>
    <w:rsid w:val="008B3741"/>
    <w:rsid w:val="008B5E82"/>
    <w:rsid w:val="008C4D3E"/>
    <w:rsid w:val="008D27EE"/>
    <w:rsid w:val="008E04D1"/>
    <w:rsid w:val="008E22CE"/>
    <w:rsid w:val="008E7B83"/>
    <w:rsid w:val="008F021A"/>
    <w:rsid w:val="008F04BF"/>
    <w:rsid w:val="008F1F13"/>
    <w:rsid w:val="008F25CA"/>
    <w:rsid w:val="008F360F"/>
    <w:rsid w:val="008F3FA2"/>
    <w:rsid w:val="008F55A0"/>
    <w:rsid w:val="00901A05"/>
    <w:rsid w:val="00901FD1"/>
    <w:rsid w:val="0090332F"/>
    <w:rsid w:val="00903A31"/>
    <w:rsid w:val="009043F1"/>
    <w:rsid w:val="00905338"/>
    <w:rsid w:val="00907458"/>
    <w:rsid w:val="00907A57"/>
    <w:rsid w:val="0091428B"/>
    <w:rsid w:val="009178DF"/>
    <w:rsid w:val="00917A14"/>
    <w:rsid w:val="00920613"/>
    <w:rsid w:val="00920BE6"/>
    <w:rsid w:val="00922A79"/>
    <w:rsid w:val="00923233"/>
    <w:rsid w:val="009237D6"/>
    <w:rsid w:val="00923C88"/>
    <w:rsid w:val="00924F27"/>
    <w:rsid w:val="0092544B"/>
    <w:rsid w:val="00925AD2"/>
    <w:rsid w:val="00926B40"/>
    <w:rsid w:val="00933D5B"/>
    <w:rsid w:val="00934173"/>
    <w:rsid w:val="0093616B"/>
    <w:rsid w:val="00936650"/>
    <w:rsid w:val="0093737B"/>
    <w:rsid w:val="00940B83"/>
    <w:rsid w:val="0094415E"/>
    <w:rsid w:val="009457E2"/>
    <w:rsid w:val="00945CB5"/>
    <w:rsid w:val="00947197"/>
    <w:rsid w:val="00950488"/>
    <w:rsid w:val="00950991"/>
    <w:rsid w:val="00951109"/>
    <w:rsid w:val="00954B12"/>
    <w:rsid w:val="00956088"/>
    <w:rsid w:val="00956588"/>
    <w:rsid w:val="00960E93"/>
    <w:rsid w:val="00962751"/>
    <w:rsid w:val="00962FA4"/>
    <w:rsid w:val="009630A2"/>
    <w:rsid w:val="00967DCC"/>
    <w:rsid w:val="009732B4"/>
    <w:rsid w:val="00974C1C"/>
    <w:rsid w:val="009756FE"/>
    <w:rsid w:val="00977ECE"/>
    <w:rsid w:val="00980A52"/>
    <w:rsid w:val="0098131A"/>
    <w:rsid w:val="00981FC2"/>
    <w:rsid w:val="0098554A"/>
    <w:rsid w:val="00991571"/>
    <w:rsid w:val="00993CBE"/>
    <w:rsid w:val="009A17E5"/>
    <w:rsid w:val="009A661A"/>
    <w:rsid w:val="009B2222"/>
    <w:rsid w:val="009B286A"/>
    <w:rsid w:val="009B36E3"/>
    <w:rsid w:val="009B474C"/>
    <w:rsid w:val="009B6568"/>
    <w:rsid w:val="009B7E56"/>
    <w:rsid w:val="009C242D"/>
    <w:rsid w:val="009C2CF4"/>
    <w:rsid w:val="009C2D61"/>
    <w:rsid w:val="009C3095"/>
    <w:rsid w:val="009C6197"/>
    <w:rsid w:val="009C63AE"/>
    <w:rsid w:val="009C77BE"/>
    <w:rsid w:val="009C7F03"/>
    <w:rsid w:val="009D181F"/>
    <w:rsid w:val="009D1EB0"/>
    <w:rsid w:val="009D4836"/>
    <w:rsid w:val="009D519A"/>
    <w:rsid w:val="009D56E0"/>
    <w:rsid w:val="009D599A"/>
    <w:rsid w:val="009D609F"/>
    <w:rsid w:val="009E32F1"/>
    <w:rsid w:val="009E4D1C"/>
    <w:rsid w:val="009E4FEC"/>
    <w:rsid w:val="009E6518"/>
    <w:rsid w:val="009E7BAE"/>
    <w:rsid w:val="009F1D0D"/>
    <w:rsid w:val="009F1F63"/>
    <w:rsid w:val="009F7194"/>
    <w:rsid w:val="009F7A33"/>
    <w:rsid w:val="009F7C99"/>
    <w:rsid w:val="00A00047"/>
    <w:rsid w:val="00A02102"/>
    <w:rsid w:val="00A037A4"/>
    <w:rsid w:val="00A041ED"/>
    <w:rsid w:val="00A04421"/>
    <w:rsid w:val="00A05D5A"/>
    <w:rsid w:val="00A1045D"/>
    <w:rsid w:val="00A12D85"/>
    <w:rsid w:val="00A1446C"/>
    <w:rsid w:val="00A147F8"/>
    <w:rsid w:val="00A15216"/>
    <w:rsid w:val="00A16EA6"/>
    <w:rsid w:val="00A2097A"/>
    <w:rsid w:val="00A22010"/>
    <w:rsid w:val="00A23E04"/>
    <w:rsid w:val="00A252A0"/>
    <w:rsid w:val="00A2583A"/>
    <w:rsid w:val="00A30910"/>
    <w:rsid w:val="00A32913"/>
    <w:rsid w:val="00A32D2F"/>
    <w:rsid w:val="00A337F5"/>
    <w:rsid w:val="00A33B6B"/>
    <w:rsid w:val="00A419FB"/>
    <w:rsid w:val="00A4398C"/>
    <w:rsid w:val="00A43E6F"/>
    <w:rsid w:val="00A43FA3"/>
    <w:rsid w:val="00A44D6E"/>
    <w:rsid w:val="00A50A15"/>
    <w:rsid w:val="00A5652F"/>
    <w:rsid w:val="00A577F5"/>
    <w:rsid w:val="00A611EA"/>
    <w:rsid w:val="00A6145C"/>
    <w:rsid w:val="00A61FC1"/>
    <w:rsid w:val="00A62EE8"/>
    <w:rsid w:val="00A6352F"/>
    <w:rsid w:val="00A65A6D"/>
    <w:rsid w:val="00A71379"/>
    <w:rsid w:val="00A71BE5"/>
    <w:rsid w:val="00A75386"/>
    <w:rsid w:val="00A77EA4"/>
    <w:rsid w:val="00A82FD8"/>
    <w:rsid w:val="00A83D8F"/>
    <w:rsid w:val="00A8448D"/>
    <w:rsid w:val="00A84DA2"/>
    <w:rsid w:val="00A87A74"/>
    <w:rsid w:val="00A87D99"/>
    <w:rsid w:val="00A90340"/>
    <w:rsid w:val="00A91F7F"/>
    <w:rsid w:val="00A92620"/>
    <w:rsid w:val="00A94EF0"/>
    <w:rsid w:val="00A95485"/>
    <w:rsid w:val="00A95C77"/>
    <w:rsid w:val="00AA00AD"/>
    <w:rsid w:val="00AA029E"/>
    <w:rsid w:val="00AA033F"/>
    <w:rsid w:val="00AA22AE"/>
    <w:rsid w:val="00AA38C5"/>
    <w:rsid w:val="00AA3E57"/>
    <w:rsid w:val="00AA49DF"/>
    <w:rsid w:val="00AA4B14"/>
    <w:rsid w:val="00AA5F55"/>
    <w:rsid w:val="00AB011C"/>
    <w:rsid w:val="00AB09BE"/>
    <w:rsid w:val="00AB510E"/>
    <w:rsid w:val="00AC792A"/>
    <w:rsid w:val="00AD0B76"/>
    <w:rsid w:val="00AD5CEB"/>
    <w:rsid w:val="00AD77A1"/>
    <w:rsid w:val="00AE05E5"/>
    <w:rsid w:val="00AE15AF"/>
    <w:rsid w:val="00AE381E"/>
    <w:rsid w:val="00AE4BCF"/>
    <w:rsid w:val="00AE536C"/>
    <w:rsid w:val="00AE63F2"/>
    <w:rsid w:val="00AE7DB9"/>
    <w:rsid w:val="00AF1582"/>
    <w:rsid w:val="00AF2B64"/>
    <w:rsid w:val="00AF31DC"/>
    <w:rsid w:val="00AF33B1"/>
    <w:rsid w:val="00AF39AE"/>
    <w:rsid w:val="00AF4398"/>
    <w:rsid w:val="00AF4B21"/>
    <w:rsid w:val="00AF6FDE"/>
    <w:rsid w:val="00AF78AE"/>
    <w:rsid w:val="00B0023A"/>
    <w:rsid w:val="00B02524"/>
    <w:rsid w:val="00B033BA"/>
    <w:rsid w:val="00B04259"/>
    <w:rsid w:val="00B04835"/>
    <w:rsid w:val="00B11884"/>
    <w:rsid w:val="00B11B0C"/>
    <w:rsid w:val="00B13767"/>
    <w:rsid w:val="00B13FAC"/>
    <w:rsid w:val="00B2086C"/>
    <w:rsid w:val="00B243CC"/>
    <w:rsid w:val="00B249DB"/>
    <w:rsid w:val="00B26DF0"/>
    <w:rsid w:val="00B305B0"/>
    <w:rsid w:val="00B30663"/>
    <w:rsid w:val="00B307A3"/>
    <w:rsid w:val="00B309C1"/>
    <w:rsid w:val="00B3193C"/>
    <w:rsid w:val="00B3574D"/>
    <w:rsid w:val="00B35C4D"/>
    <w:rsid w:val="00B40385"/>
    <w:rsid w:val="00B43ED7"/>
    <w:rsid w:val="00B4491B"/>
    <w:rsid w:val="00B51ACC"/>
    <w:rsid w:val="00B5381E"/>
    <w:rsid w:val="00B53AE3"/>
    <w:rsid w:val="00B55640"/>
    <w:rsid w:val="00B56400"/>
    <w:rsid w:val="00B6233A"/>
    <w:rsid w:val="00B635D6"/>
    <w:rsid w:val="00B65AD9"/>
    <w:rsid w:val="00B66AE1"/>
    <w:rsid w:val="00B72187"/>
    <w:rsid w:val="00B7429D"/>
    <w:rsid w:val="00B74B43"/>
    <w:rsid w:val="00B77FD2"/>
    <w:rsid w:val="00B830BB"/>
    <w:rsid w:val="00B914F1"/>
    <w:rsid w:val="00B922B7"/>
    <w:rsid w:val="00B94CD4"/>
    <w:rsid w:val="00BA050C"/>
    <w:rsid w:val="00BA057B"/>
    <w:rsid w:val="00BA2C2D"/>
    <w:rsid w:val="00BA4BA4"/>
    <w:rsid w:val="00BA73CC"/>
    <w:rsid w:val="00BB007C"/>
    <w:rsid w:val="00BB25EB"/>
    <w:rsid w:val="00BB2A35"/>
    <w:rsid w:val="00BB4F83"/>
    <w:rsid w:val="00BB5E45"/>
    <w:rsid w:val="00BB611C"/>
    <w:rsid w:val="00BB64EA"/>
    <w:rsid w:val="00BC3E68"/>
    <w:rsid w:val="00BC5826"/>
    <w:rsid w:val="00BC6A40"/>
    <w:rsid w:val="00BD12B6"/>
    <w:rsid w:val="00BD2CC4"/>
    <w:rsid w:val="00BD7D2B"/>
    <w:rsid w:val="00BE3A66"/>
    <w:rsid w:val="00BE4100"/>
    <w:rsid w:val="00BE46AA"/>
    <w:rsid w:val="00BE611D"/>
    <w:rsid w:val="00BE64CD"/>
    <w:rsid w:val="00BE6F5A"/>
    <w:rsid w:val="00BF3ABC"/>
    <w:rsid w:val="00BF4123"/>
    <w:rsid w:val="00BF79D6"/>
    <w:rsid w:val="00C00884"/>
    <w:rsid w:val="00C00F12"/>
    <w:rsid w:val="00C0366F"/>
    <w:rsid w:val="00C03A28"/>
    <w:rsid w:val="00C0630E"/>
    <w:rsid w:val="00C13634"/>
    <w:rsid w:val="00C222EA"/>
    <w:rsid w:val="00C2254F"/>
    <w:rsid w:val="00C26F34"/>
    <w:rsid w:val="00C328EA"/>
    <w:rsid w:val="00C3331F"/>
    <w:rsid w:val="00C34501"/>
    <w:rsid w:val="00C37683"/>
    <w:rsid w:val="00C40D49"/>
    <w:rsid w:val="00C41142"/>
    <w:rsid w:val="00C414AF"/>
    <w:rsid w:val="00C430EF"/>
    <w:rsid w:val="00C50466"/>
    <w:rsid w:val="00C508A7"/>
    <w:rsid w:val="00C5202C"/>
    <w:rsid w:val="00C548E1"/>
    <w:rsid w:val="00C61974"/>
    <w:rsid w:val="00C61D84"/>
    <w:rsid w:val="00C624A9"/>
    <w:rsid w:val="00C62D8E"/>
    <w:rsid w:val="00C6307B"/>
    <w:rsid w:val="00C637E7"/>
    <w:rsid w:val="00C63DF9"/>
    <w:rsid w:val="00C67A6C"/>
    <w:rsid w:val="00C73C41"/>
    <w:rsid w:val="00C77817"/>
    <w:rsid w:val="00C80C57"/>
    <w:rsid w:val="00C8244A"/>
    <w:rsid w:val="00C82D8A"/>
    <w:rsid w:val="00C83B50"/>
    <w:rsid w:val="00C87C3A"/>
    <w:rsid w:val="00C905DF"/>
    <w:rsid w:val="00C91C05"/>
    <w:rsid w:val="00C955B9"/>
    <w:rsid w:val="00CA06D4"/>
    <w:rsid w:val="00CA0C24"/>
    <w:rsid w:val="00CA2732"/>
    <w:rsid w:val="00CA2F03"/>
    <w:rsid w:val="00CA495E"/>
    <w:rsid w:val="00CA6A28"/>
    <w:rsid w:val="00CA6C8A"/>
    <w:rsid w:val="00CB147C"/>
    <w:rsid w:val="00CB2A09"/>
    <w:rsid w:val="00CB2D01"/>
    <w:rsid w:val="00CB4582"/>
    <w:rsid w:val="00CB5505"/>
    <w:rsid w:val="00CB7AFC"/>
    <w:rsid w:val="00CC2399"/>
    <w:rsid w:val="00CC3401"/>
    <w:rsid w:val="00CC454C"/>
    <w:rsid w:val="00CD4242"/>
    <w:rsid w:val="00CD453B"/>
    <w:rsid w:val="00CE24F1"/>
    <w:rsid w:val="00CE46DD"/>
    <w:rsid w:val="00CE6302"/>
    <w:rsid w:val="00CF279C"/>
    <w:rsid w:val="00CF5B27"/>
    <w:rsid w:val="00CF6524"/>
    <w:rsid w:val="00D02456"/>
    <w:rsid w:val="00D05D86"/>
    <w:rsid w:val="00D0613C"/>
    <w:rsid w:val="00D065AF"/>
    <w:rsid w:val="00D06885"/>
    <w:rsid w:val="00D10517"/>
    <w:rsid w:val="00D10A65"/>
    <w:rsid w:val="00D11242"/>
    <w:rsid w:val="00D122B6"/>
    <w:rsid w:val="00D171B2"/>
    <w:rsid w:val="00D17CD5"/>
    <w:rsid w:val="00D210C9"/>
    <w:rsid w:val="00D22283"/>
    <w:rsid w:val="00D26651"/>
    <w:rsid w:val="00D317D3"/>
    <w:rsid w:val="00D3224B"/>
    <w:rsid w:val="00D327EF"/>
    <w:rsid w:val="00D33C34"/>
    <w:rsid w:val="00D371C5"/>
    <w:rsid w:val="00D3726E"/>
    <w:rsid w:val="00D3794B"/>
    <w:rsid w:val="00D37CCE"/>
    <w:rsid w:val="00D413EB"/>
    <w:rsid w:val="00D43437"/>
    <w:rsid w:val="00D4409A"/>
    <w:rsid w:val="00D44394"/>
    <w:rsid w:val="00D463C1"/>
    <w:rsid w:val="00D51CC6"/>
    <w:rsid w:val="00D603D5"/>
    <w:rsid w:val="00D604E3"/>
    <w:rsid w:val="00D6055F"/>
    <w:rsid w:val="00D62855"/>
    <w:rsid w:val="00D661C9"/>
    <w:rsid w:val="00D67A29"/>
    <w:rsid w:val="00D706C3"/>
    <w:rsid w:val="00D75AF4"/>
    <w:rsid w:val="00D80211"/>
    <w:rsid w:val="00D80754"/>
    <w:rsid w:val="00D807F4"/>
    <w:rsid w:val="00D85D2A"/>
    <w:rsid w:val="00D916BD"/>
    <w:rsid w:val="00D91E9D"/>
    <w:rsid w:val="00D9357B"/>
    <w:rsid w:val="00D94FB9"/>
    <w:rsid w:val="00D9560D"/>
    <w:rsid w:val="00D97FD2"/>
    <w:rsid w:val="00DA2E42"/>
    <w:rsid w:val="00DA4742"/>
    <w:rsid w:val="00DA6AA7"/>
    <w:rsid w:val="00DB091F"/>
    <w:rsid w:val="00DB0CC7"/>
    <w:rsid w:val="00DB24C8"/>
    <w:rsid w:val="00DB3963"/>
    <w:rsid w:val="00DB5439"/>
    <w:rsid w:val="00DB7329"/>
    <w:rsid w:val="00DC3090"/>
    <w:rsid w:val="00DC776E"/>
    <w:rsid w:val="00DC7AB1"/>
    <w:rsid w:val="00DD1488"/>
    <w:rsid w:val="00DD2F42"/>
    <w:rsid w:val="00DD4660"/>
    <w:rsid w:val="00DD63F9"/>
    <w:rsid w:val="00DE2083"/>
    <w:rsid w:val="00DE236A"/>
    <w:rsid w:val="00DE3E9F"/>
    <w:rsid w:val="00DE445B"/>
    <w:rsid w:val="00DE4D6E"/>
    <w:rsid w:val="00DF33CC"/>
    <w:rsid w:val="00DF3623"/>
    <w:rsid w:val="00DF4378"/>
    <w:rsid w:val="00DF5B72"/>
    <w:rsid w:val="00E001E0"/>
    <w:rsid w:val="00E0059D"/>
    <w:rsid w:val="00E02DB8"/>
    <w:rsid w:val="00E05BA6"/>
    <w:rsid w:val="00E12F26"/>
    <w:rsid w:val="00E13335"/>
    <w:rsid w:val="00E162FB"/>
    <w:rsid w:val="00E163AB"/>
    <w:rsid w:val="00E17C42"/>
    <w:rsid w:val="00E203D3"/>
    <w:rsid w:val="00E22314"/>
    <w:rsid w:val="00E23E61"/>
    <w:rsid w:val="00E247AB"/>
    <w:rsid w:val="00E247EB"/>
    <w:rsid w:val="00E27AD9"/>
    <w:rsid w:val="00E327DC"/>
    <w:rsid w:val="00E3296F"/>
    <w:rsid w:val="00E33AD3"/>
    <w:rsid w:val="00E359A3"/>
    <w:rsid w:val="00E35AEE"/>
    <w:rsid w:val="00E37937"/>
    <w:rsid w:val="00E460DB"/>
    <w:rsid w:val="00E46CC4"/>
    <w:rsid w:val="00E5453E"/>
    <w:rsid w:val="00E5635B"/>
    <w:rsid w:val="00E57831"/>
    <w:rsid w:val="00E57E01"/>
    <w:rsid w:val="00E6010F"/>
    <w:rsid w:val="00E634D8"/>
    <w:rsid w:val="00E63F54"/>
    <w:rsid w:val="00E6465A"/>
    <w:rsid w:val="00E650A6"/>
    <w:rsid w:val="00E712FA"/>
    <w:rsid w:val="00E758B3"/>
    <w:rsid w:val="00E763F5"/>
    <w:rsid w:val="00E77680"/>
    <w:rsid w:val="00E84648"/>
    <w:rsid w:val="00E84C8F"/>
    <w:rsid w:val="00E86AEF"/>
    <w:rsid w:val="00E91147"/>
    <w:rsid w:val="00E915CC"/>
    <w:rsid w:val="00E91DE5"/>
    <w:rsid w:val="00E932FF"/>
    <w:rsid w:val="00E938F8"/>
    <w:rsid w:val="00E96B96"/>
    <w:rsid w:val="00E97AB5"/>
    <w:rsid w:val="00EA6484"/>
    <w:rsid w:val="00EB0587"/>
    <w:rsid w:val="00EB1572"/>
    <w:rsid w:val="00EB490E"/>
    <w:rsid w:val="00EB54EA"/>
    <w:rsid w:val="00EB7569"/>
    <w:rsid w:val="00EB7AC3"/>
    <w:rsid w:val="00EC0D3A"/>
    <w:rsid w:val="00EC1AA1"/>
    <w:rsid w:val="00EC512A"/>
    <w:rsid w:val="00EC5AA1"/>
    <w:rsid w:val="00ED01FD"/>
    <w:rsid w:val="00ED0CB9"/>
    <w:rsid w:val="00ED386C"/>
    <w:rsid w:val="00ED39C3"/>
    <w:rsid w:val="00ED4AFC"/>
    <w:rsid w:val="00ED5819"/>
    <w:rsid w:val="00EE1711"/>
    <w:rsid w:val="00EE1B0C"/>
    <w:rsid w:val="00EE284C"/>
    <w:rsid w:val="00EE5D72"/>
    <w:rsid w:val="00EE71BB"/>
    <w:rsid w:val="00EF12BE"/>
    <w:rsid w:val="00EF1964"/>
    <w:rsid w:val="00EF28F8"/>
    <w:rsid w:val="00EF2AF8"/>
    <w:rsid w:val="00EF37D7"/>
    <w:rsid w:val="00EF52C2"/>
    <w:rsid w:val="00EF6EF7"/>
    <w:rsid w:val="00F014E1"/>
    <w:rsid w:val="00F03FA9"/>
    <w:rsid w:val="00F04CFE"/>
    <w:rsid w:val="00F05043"/>
    <w:rsid w:val="00F06AA5"/>
    <w:rsid w:val="00F12290"/>
    <w:rsid w:val="00F12EB0"/>
    <w:rsid w:val="00F138C0"/>
    <w:rsid w:val="00F14F19"/>
    <w:rsid w:val="00F215D5"/>
    <w:rsid w:val="00F2348E"/>
    <w:rsid w:val="00F2440D"/>
    <w:rsid w:val="00F270E6"/>
    <w:rsid w:val="00F275DD"/>
    <w:rsid w:val="00F27EEF"/>
    <w:rsid w:val="00F30044"/>
    <w:rsid w:val="00F3100C"/>
    <w:rsid w:val="00F33F22"/>
    <w:rsid w:val="00F3743F"/>
    <w:rsid w:val="00F4034F"/>
    <w:rsid w:val="00F4200F"/>
    <w:rsid w:val="00F5005F"/>
    <w:rsid w:val="00F50227"/>
    <w:rsid w:val="00F50F28"/>
    <w:rsid w:val="00F51335"/>
    <w:rsid w:val="00F520F0"/>
    <w:rsid w:val="00F52E12"/>
    <w:rsid w:val="00F5362E"/>
    <w:rsid w:val="00F53AF6"/>
    <w:rsid w:val="00F551A3"/>
    <w:rsid w:val="00F57B27"/>
    <w:rsid w:val="00F6051D"/>
    <w:rsid w:val="00F60BE1"/>
    <w:rsid w:val="00F66D41"/>
    <w:rsid w:val="00F674AA"/>
    <w:rsid w:val="00F67DA5"/>
    <w:rsid w:val="00F72DC2"/>
    <w:rsid w:val="00F8093E"/>
    <w:rsid w:val="00F81096"/>
    <w:rsid w:val="00F83BC9"/>
    <w:rsid w:val="00F84A4B"/>
    <w:rsid w:val="00F85DC9"/>
    <w:rsid w:val="00F8716E"/>
    <w:rsid w:val="00F87456"/>
    <w:rsid w:val="00F92242"/>
    <w:rsid w:val="00F92362"/>
    <w:rsid w:val="00F9264E"/>
    <w:rsid w:val="00F946F2"/>
    <w:rsid w:val="00F95AF7"/>
    <w:rsid w:val="00FA0B4D"/>
    <w:rsid w:val="00FA5CB3"/>
    <w:rsid w:val="00FB2351"/>
    <w:rsid w:val="00FB32EC"/>
    <w:rsid w:val="00FB4682"/>
    <w:rsid w:val="00FB604E"/>
    <w:rsid w:val="00FB7514"/>
    <w:rsid w:val="00FC0559"/>
    <w:rsid w:val="00FC0717"/>
    <w:rsid w:val="00FC4999"/>
    <w:rsid w:val="00FC73D3"/>
    <w:rsid w:val="00FC7B2A"/>
    <w:rsid w:val="00FD02A4"/>
    <w:rsid w:val="00FD056C"/>
    <w:rsid w:val="00FD29BD"/>
    <w:rsid w:val="00FE1CD4"/>
    <w:rsid w:val="00FE407F"/>
    <w:rsid w:val="00FE4F87"/>
    <w:rsid w:val="00FE79EA"/>
    <w:rsid w:val="00FF0DA8"/>
    <w:rsid w:val="00FF49FC"/>
    <w:rsid w:val="00FF52EA"/>
    <w:rsid w:val="00FF59BF"/>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211"/>
        <o:r id="V:Rule2" type="connector" idref="#_x0000_s1164"/>
        <o:r id="V:Rule3" type="connector" idref="#_x0000_s1261"/>
        <o:r id="V:Rule4" type="connector" idref="#_x0000_s1275"/>
        <o:r id="V:Rule5" type="connector" idref="#_x0000_s1216"/>
        <o:r id="V:Rule6" type="connector" idref="#_x0000_s1251"/>
        <o:r id="V:Rule7" type="connector" idref="#_x0000_s1075"/>
        <o:r id="V:Rule8" type="connector" idref="#_x0000_s1180"/>
        <o:r id="V:Rule9" type="connector" idref="#_x0000_s1289"/>
        <o:r id="V:Rule10" type="connector" idref="#_x0000_s1256"/>
        <o:r id="V:Rule11" type="connector" idref="#_x0000_s1273"/>
        <o:r id="V:Rule12" type="connector" idref="#_x0000_s1062"/>
        <o:r id="V:Rule13" type="connector" idref="#_x0000_s1272"/>
        <o:r id="V:Rule14" type="connector" idref="#_x0000_s1283"/>
        <o:r id="V:Rule15" type="connector" idref="#_x0000_s1292"/>
        <o:r id="V:Rule16" type="connector" idref="#_x0000_s1060"/>
        <o:r id="V:Rule17" type="connector" idref="#_x0000_s1220"/>
        <o:r id="V:Rule18" type="connector" idref="#_x0000_s1288"/>
        <o:r id="V:Rule19" type="connector" idref="#_x0000_s1199"/>
        <o:r id="V:Rule20" type="connector" idref="#_x0000_s1074"/>
        <o:r id="V:Rule21" type="connector" idref="#_x0000_s1285"/>
        <o:r id="V:Rule22" type="connector" idref="#_x0000_s1293"/>
        <o:r id="V:Rule23" type="connector" idref="#_x0000_s1195"/>
        <o:r id="V:Rule24" type="connector" idref="#_x0000_s1178"/>
        <o:r id="V:Rule25" type="connector" idref="#_x0000_s1284"/>
        <o:r id="V:Rule26" type="connector" idref="#_x0000_s1172"/>
        <o:r id="V:Rule27" type="connector" idref="#_x0000_s1252"/>
        <o:r id="V:Rule28" type="connector" idref="#_x0000_s1274"/>
        <o:r id="V:Rule29" type="connector" idref="#_x0000_s1302"/>
        <o:r id="V:Rule30" type="connector" idref="#_x0000_s1290"/>
        <o:r id="V:Rule31" type="connector" idref="#_x0000_s1266"/>
        <o:r id="V:Rule32" type="connector" idref="#_x0000_s1281"/>
        <o:r id="V:Rule33" type="connector" idref="#_x0000_s1143"/>
        <o:r id="V:Rule34" type="connector" idref="#_x0000_s1161"/>
        <o:r id="V:Rule35" type="connector" idref="#_x0000_s1226"/>
        <o:r id="V:Rule36" type="connector" idref="#_x0000_s1228"/>
        <o:r id="V:Rule37" type="connector" idref="#_x0000_s1140"/>
        <o:r id="V:Rule38" type="connector" idref="#_x0000_s1175"/>
        <o:r id="V:Rule39" type="connector" idref="#_x0000_s1190"/>
        <o:r id="V:Rule40" type="connector" idref="#_x0000_s1269"/>
        <o:r id="V:Rule41" type="connector" idref="#_x0000_s1249"/>
        <o:r id="V:Rule42" type="connector" idref="#_x0000_s1300"/>
        <o:r id="V:Rule43" type="connector" idref="#_x0000_s1159"/>
        <o:r id="V:Rule44" type="connector" idref="#_x0000_s1258"/>
        <o:r id="V:Rule45" type="connector" idref="#_x0000_s1291"/>
        <o:r id="V:Rule46" type="connector" idref="#_x0000_s1282"/>
        <o:r id="V:Rule47" type="connector" idref="#_x0000_s1213"/>
      </o:rules>
    </o:shapelayout>
  </w:shapeDefaults>
  <w:decimalSymbol w:val="."/>
  <w:listSeparator w:val=","/>
  <w15:docId w15:val="{42C7DCC1-C588-4ED2-84DB-18FE57E1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41"/>
    <w:pPr>
      <w:widowControl w:val="0"/>
      <w:overflowPunct w:val="0"/>
      <w:adjustRightInd w:val="0"/>
      <w:jc w:val="both"/>
      <w:textAlignment w:val="baseline"/>
    </w:pPr>
    <w:rPr>
      <w:rFonts w:ascii="Times New Roman" w:hAnsi="Times New Roman" w:cs="ＭＳ 明朝"/>
      <w:b/>
      <w:bCs/>
      <w:color w:val="000000"/>
    </w:r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306EC0"/>
    <w:pPr>
      <w:keepNext/>
      <w:outlineLvl w:val="1"/>
    </w:pPr>
    <w:rPr>
      <w:rFonts w:asciiTheme="majorHAnsi" w:eastAsiaTheme="majorEastAsia" w:hAnsiTheme="majorHAnsi" w:cstheme="majorBidi"/>
      <w:b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A65A6D"/>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ascii="ＭＳ 明朝" w:hAnsi="Century" w:cs="Times New Roman"/>
      <w:b w:val="0"/>
      <w:bCs w:val="0"/>
      <w:color w:val="auto"/>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semiHidden/>
    <w:unhideWhenUsed/>
    <w:qFormat/>
    <w:rsid w:val="00F551A3"/>
    <w:pPr>
      <w:keepLines/>
      <w:widowControl/>
      <w:overflowPunct/>
      <w:adjustRightInd/>
      <w:spacing w:before="480" w:line="276" w:lineRule="auto"/>
      <w:jc w:val="left"/>
      <w:textAlignment w:val="auto"/>
      <w:outlineLvl w:val="9"/>
    </w:pPr>
    <w:rPr>
      <w:color w:val="365F91" w:themeColor="accent1" w:themeShade="BF"/>
      <w:sz w:val="28"/>
      <w:szCs w:val="28"/>
    </w:rPr>
  </w:style>
  <w:style w:type="paragraph" w:styleId="11">
    <w:name w:val="toc 1"/>
    <w:basedOn w:val="a"/>
    <w:next w:val="a"/>
    <w:autoRedefine/>
    <w:uiPriority w:val="39"/>
    <w:unhideWhenUsed/>
    <w:qFormat/>
    <w:rsid w:val="00F270E6"/>
    <w:pPr>
      <w:tabs>
        <w:tab w:val="right" w:leader="dot" w:pos="7797"/>
      </w:tabs>
      <w:spacing w:line="360" w:lineRule="exact"/>
      <w:ind w:leftChars="112" w:left="283"/>
    </w:pPr>
    <w:rPr>
      <w:b w:val="0"/>
      <w:sz w:val="21"/>
      <w:szCs w:val="21"/>
    </w:rPr>
  </w:style>
  <w:style w:type="paragraph" w:styleId="21">
    <w:name w:val="toc 2"/>
    <w:basedOn w:val="a"/>
    <w:next w:val="a"/>
    <w:autoRedefine/>
    <w:uiPriority w:val="39"/>
    <w:unhideWhenUsed/>
    <w:qFormat/>
    <w:rsid w:val="00F270E6"/>
    <w:pPr>
      <w:widowControl/>
      <w:tabs>
        <w:tab w:val="right" w:leader="dot" w:pos="8080"/>
        <w:tab w:val="right" w:leader="dot" w:pos="9628"/>
      </w:tabs>
      <w:overflowPunct/>
      <w:adjustRightInd/>
      <w:spacing w:line="240" w:lineRule="exact"/>
      <w:ind w:left="567" w:right="-569"/>
      <w:jc w:val="left"/>
      <w:textAlignment w:val="auto"/>
    </w:pPr>
    <w:rPr>
      <w:rFonts w:asciiTheme="minorHAnsi" w:eastAsiaTheme="minorEastAsia" w:hAnsiTheme="minorHAnsi" w:cstheme="minorBidi"/>
      <w:b w:val="0"/>
      <w:bCs w:val="0"/>
      <w:color w:val="auto"/>
      <w:sz w:val="22"/>
      <w:szCs w:val="22"/>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cstheme="minorBidi"/>
      <w:b w:val="0"/>
      <w:bCs w:val="0"/>
      <w:color w:val="auto"/>
      <w:sz w:val="22"/>
      <w:szCs w:val="22"/>
    </w:rPr>
  </w:style>
  <w:style w:type="character" w:customStyle="1" w:styleId="20">
    <w:name w:val="見出し 2 (文字)"/>
    <w:basedOn w:val="a0"/>
    <w:link w:val="2"/>
    <w:uiPriority w:val="9"/>
    <w:rsid w:val="00306EC0"/>
    <w:rPr>
      <w:rFonts w:asciiTheme="majorHAnsi" w:eastAsiaTheme="majorEastAsia" w:hAnsiTheme="majorHAnsi" w:cstheme="majorBidi"/>
      <w:bCs/>
      <w:color w:val="000000"/>
      <w:sz w:val="21"/>
    </w:rPr>
  </w:style>
  <w:style w:type="paragraph" w:customStyle="1" w:styleId="12">
    <w:name w:val="スタイル1"/>
    <w:basedOn w:val="2"/>
    <w:qFormat/>
    <w:rsid w:val="00306EC0"/>
    <w:rPr>
      <w:b/>
    </w:rPr>
  </w:style>
  <w:style w:type="paragraph" w:styleId="af2">
    <w:name w:val="List Paragraph"/>
    <w:basedOn w:val="a"/>
    <w:uiPriority w:val="34"/>
    <w:qFormat/>
    <w:rsid w:val="00220676"/>
    <w:pPr>
      <w:ind w:leftChars="400" w:left="840"/>
    </w:pPr>
  </w:style>
  <w:style w:type="paragraph" w:styleId="af3">
    <w:name w:val="Note Heading"/>
    <w:basedOn w:val="a"/>
    <w:next w:val="a"/>
    <w:link w:val="af4"/>
    <w:uiPriority w:val="99"/>
    <w:unhideWhenUsed/>
    <w:rsid w:val="006C3B5F"/>
    <w:pPr>
      <w:overflowPunct/>
      <w:adjustRightInd/>
      <w:jc w:val="center"/>
      <w:textAlignment w:val="auto"/>
    </w:pPr>
    <w:rPr>
      <w:rFonts w:asciiTheme="minorEastAsia" w:eastAsiaTheme="minorEastAsia" w:hAnsiTheme="minorEastAsia" w:cstheme="minorBidi"/>
      <w:b w:val="0"/>
      <w:bCs w:val="0"/>
      <w:color w:val="auto"/>
      <w:kern w:val="2"/>
    </w:rPr>
  </w:style>
  <w:style w:type="character" w:customStyle="1" w:styleId="af4">
    <w:name w:val="記 (文字)"/>
    <w:basedOn w:val="a0"/>
    <w:link w:val="af3"/>
    <w:uiPriority w:val="99"/>
    <w:rsid w:val="006C3B5F"/>
    <w:rPr>
      <w:rFonts w:asciiTheme="minorEastAsia" w:eastAsiaTheme="minorEastAsia" w:hAnsiTheme="minorEastAsi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ntaku-kyokai.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g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4C75F-4BC6-4EAB-9882-C8A514B7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10114</Words>
  <Characters>57654</Characters>
  <Application>Microsoft Office Word</Application>
  <DocSecurity>0</DocSecurity>
  <Lines>480</Lines>
  <Paragraphs>135</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67633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杉本　厚</cp:lastModifiedBy>
  <cp:revision>43</cp:revision>
  <cp:lastPrinted>2023-01-16T05:30:00Z</cp:lastPrinted>
  <dcterms:created xsi:type="dcterms:W3CDTF">2015-04-30T00:23:00Z</dcterms:created>
  <dcterms:modified xsi:type="dcterms:W3CDTF">2023-07-21T02:05:00Z</dcterms:modified>
</cp:coreProperties>
</file>