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37" w:tblpY="381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986"/>
        <w:gridCol w:w="7378"/>
      </w:tblGrid>
      <w:tr w:rsidR="002F0886" w:rsidRPr="00617031" w:rsidTr="002F0886">
        <w:trPr>
          <w:trHeight w:val="491"/>
        </w:trPr>
        <w:tc>
          <w:tcPr>
            <w:tcW w:w="992" w:type="dxa"/>
            <w:tcBorders>
              <w:top w:val="single" w:sz="4" w:space="0" w:color="auto"/>
              <w:left w:val="single" w:sz="4" w:space="0" w:color="auto"/>
              <w:bottom w:val="single" w:sz="4" w:space="0" w:color="auto"/>
              <w:right w:val="single" w:sz="4" w:space="0" w:color="auto"/>
            </w:tcBorders>
          </w:tcPr>
          <w:p w:rsidR="002F0886" w:rsidRDefault="002F0886" w:rsidP="002F0886">
            <w:pPr>
              <w:kinsoku w:val="0"/>
              <w:autoSpaceDE w:val="0"/>
              <w:autoSpaceDN w:val="0"/>
              <w:spacing w:line="216" w:lineRule="exact"/>
              <w:rPr>
                <w:rFonts w:cs="Times New Roman"/>
              </w:rPr>
            </w:pPr>
            <w:bookmarkStart w:id="0" w:name="_GoBack"/>
            <w:bookmarkEnd w:id="0"/>
          </w:p>
          <w:p w:rsidR="002F0886" w:rsidRPr="00E14264" w:rsidRDefault="002F0886" w:rsidP="002F0886">
            <w:pPr>
              <w:kinsoku w:val="0"/>
              <w:autoSpaceDE w:val="0"/>
              <w:autoSpaceDN w:val="0"/>
              <w:spacing w:line="216" w:lineRule="exact"/>
              <w:rPr>
                <w:rFonts w:cs="Times New Roman"/>
                <w:b/>
                <w:sz w:val="21"/>
                <w:szCs w:val="21"/>
              </w:rPr>
            </w:pPr>
            <w:r w:rsidRPr="00E14264">
              <w:rPr>
                <w:rFonts w:cs="Times New Roman" w:hint="eastAsia"/>
                <w:sz w:val="21"/>
                <w:szCs w:val="21"/>
              </w:rPr>
              <w:t>準口頭</w:t>
            </w:r>
          </w:p>
          <w:p w:rsidR="002F0886" w:rsidRPr="00C10B5A" w:rsidRDefault="002F0886" w:rsidP="002F0886">
            <w:pPr>
              <w:kinsoku w:val="0"/>
              <w:autoSpaceDE w:val="0"/>
              <w:autoSpaceDN w:val="0"/>
              <w:spacing w:line="216" w:lineRule="exact"/>
              <w:rPr>
                <w:rFonts w:cs="Times New Roman"/>
                <w:sz w:val="21"/>
                <w:szCs w:val="21"/>
              </w:rPr>
            </w:pPr>
          </w:p>
        </w:tc>
        <w:tc>
          <w:tcPr>
            <w:tcW w:w="986" w:type="dxa"/>
            <w:tcBorders>
              <w:top w:val="single" w:sz="4" w:space="0" w:color="auto"/>
              <w:left w:val="single" w:sz="4" w:space="0" w:color="auto"/>
              <w:bottom w:val="single" w:sz="4" w:space="0" w:color="auto"/>
              <w:right w:val="single" w:sz="18" w:space="0" w:color="auto"/>
            </w:tcBorders>
          </w:tcPr>
          <w:p w:rsidR="002F0886" w:rsidRPr="00C10B5A" w:rsidRDefault="002F0886" w:rsidP="002F0886">
            <w:pPr>
              <w:kinsoku w:val="0"/>
              <w:autoSpaceDE w:val="0"/>
              <w:autoSpaceDN w:val="0"/>
              <w:spacing w:line="216" w:lineRule="exact"/>
              <w:rPr>
                <w:rFonts w:cs="Times New Roman"/>
                <w:sz w:val="21"/>
                <w:szCs w:val="21"/>
              </w:rPr>
            </w:pPr>
          </w:p>
        </w:tc>
        <w:tc>
          <w:tcPr>
            <w:tcW w:w="7378" w:type="dxa"/>
            <w:tcBorders>
              <w:top w:val="single" w:sz="18" w:space="0" w:color="auto"/>
              <w:left w:val="single" w:sz="18" w:space="0" w:color="auto"/>
              <w:bottom w:val="single" w:sz="18" w:space="0" w:color="auto"/>
              <w:right w:val="single" w:sz="18" w:space="0" w:color="auto"/>
            </w:tcBorders>
          </w:tcPr>
          <w:p w:rsidR="002F0886" w:rsidRDefault="002F0886" w:rsidP="002F0886">
            <w:pPr>
              <w:kinsoku w:val="0"/>
              <w:autoSpaceDE w:val="0"/>
              <w:autoSpaceDN w:val="0"/>
              <w:spacing w:line="216" w:lineRule="exact"/>
              <w:ind w:left="158"/>
              <w:rPr>
                <w:sz w:val="21"/>
                <w:szCs w:val="21"/>
              </w:rPr>
            </w:pPr>
          </w:p>
          <w:p w:rsidR="002F0886" w:rsidRPr="00E14264" w:rsidRDefault="002F0886" w:rsidP="002F0886">
            <w:pPr>
              <w:kinsoku w:val="0"/>
              <w:autoSpaceDE w:val="0"/>
              <w:autoSpaceDN w:val="0"/>
              <w:spacing w:line="216" w:lineRule="exact"/>
              <w:ind w:left="158"/>
              <w:rPr>
                <w:rFonts w:cs="Times New Roman"/>
                <w:b/>
                <w:sz w:val="21"/>
                <w:szCs w:val="21"/>
              </w:rPr>
            </w:pPr>
            <w:r w:rsidRPr="00E14264">
              <w:rPr>
                <w:rFonts w:hint="eastAsia"/>
                <w:sz w:val="21"/>
                <w:szCs w:val="21"/>
              </w:rPr>
              <w:t>基本事件番号　　　平成　　　　　年（家）第</w:t>
            </w:r>
            <w:r w:rsidRPr="00E14264">
              <w:rPr>
                <w:sz w:val="21"/>
                <w:szCs w:val="21"/>
              </w:rPr>
              <w:t xml:space="preserve">                 </w:t>
            </w:r>
            <w:r w:rsidRPr="00E14264">
              <w:rPr>
                <w:rFonts w:hint="eastAsia"/>
                <w:sz w:val="21"/>
                <w:szCs w:val="21"/>
              </w:rPr>
              <w:t>号</w:t>
            </w:r>
          </w:p>
        </w:tc>
      </w:tr>
    </w:tbl>
    <w:tbl>
      <w:tblPr>
        <w:tblpPr w:leftFromText="142" w:rightFromText="142" w:vertAnchor="text" w:horzAnchor="margin" w:tblpX="119" w:tblpY="45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9"/>
        <w:gridCol w:w="1560"/>
        <w:gridCol w:w="4417"/>
      </w:tblGrid>
      <w:tr w:rsidR="002F0886" w:rsidRPr="00617031" w:rsidTr="002F0886">
        <w:trPr>
          <w:trHeight w:val="1017"/>
        </w:trPr>
        <w:tc>
          <w:tcPr>
            <w:tcW w:w="3379" w:type="dxa"/>
            <w:tcBorders>
              <w:top w:val="single" w:sz="18" w:space="0" w:color="auto"/>
              <w:left w:val="single" w:sz="18" w:space="0" w:color="000000"/>
              <w:bottom w:val="single" w:sz="18" w:space="0" w:color="000000"/>
              <w:right w:val="single" w:sz="4" w:space="0" w:color="000000"/>
            </w:tcBorders>
          </w:tcPr>
          <w:p w:rsidR="002F0886" w:rsidRPr="00A57306" w:rsidRDefault="002F0886" w:rsidP="002F0886">
            <w:pPr>
              <w:kinsoku w:val="0"/>
              <w:autoSpaceDE w:val="0"/>
              <w:autoSpaceDN w:val="0"/>
              <w:spacing w:line="320" w:lineRule="exact"/>
              <w:rPr>
                <w:rFonts w:cs="Times New Roman"/>
                <w:b/>
                <w:sz w:val="21"/>
                <w:szCs w:val="21"/>
              </w:rPr>
            </w:pPr>
            <w:r w:rsidRPr="00A57306">
              <w:rPr>
                <w:rFonts w:hint="eastAsia"/>
                <w:sz w:val="21"/>
                <w:szCs w:val="21"/>
              </w:rPr>
              <w:t>高知家庭裁判所</w:t>
            </w:r>
            <w:r w:rsidRPr="00A57306">
              <w:rPr>
                <w:rFonts w:cs="Times New Roman" w:hint="eastAsia"/>
                <w:sz w:val="21"/>
                <w:szCs w:val="21"/>
              </w:rPr>
              <w:t xml:space="preserve">　　　　　御中</w:t>
            </w:r>
          </w:p>
          <w:p w:rsidR="002F0886" w:rsidRPr="00A57306" w:rsidRDefault="002F0886" w:rsidP="002F0886">
            <w:pPr>
              <w:kinsoku w:val="0"/>
              <w:autoSpaceDE w:val="0"/>
              <w:autoSpaceDN w:val="0"/>
              <w:spacing w:line="320" w:lineRule="exact"/>
              <w:rPr>
                <w:rFonts w:cs="Times New Roman"/>
                <w:b/>
                <w:sz w:val="21"/>
                <w:szCs w:val="21"/>
              </w:rPr>
            </w:pPr>
            <w:r w:rsidRPr="00A57306">
              <w:rPr>
                <w:sz w:val="21"/>
                <w:szCs w:val="21"/>
              </w:rPr>
              <w:t xml:space="preserve">          </w:t>
            </w:r>
            <w:r w:rsidRPr="00A57306">
              <w:rPr>
                <w:rFonts w:hint="eastAsia"/>
                <w:sz w:val="21"/>
                <w:szCs w:val="21"/>
              </w:rPr>
              <w:t xml:space="preserve">　　　　支部</w:t>
            </w:r>
            <w:r w:rsidRPr="00A57306">
              <w:rPr>
                <w:sz w:val="21"/>
                <w:szCs w:val="21"/>
              </w:rPr>
              <w:t xml:space="preserve">  </w:t>
            </w:r>
          </w:p>
          <w:p w:rsidR="002F0886" w:rsidRPr="00A57306" w:rsidRDefault="002F0886" w:rsidP="002F0886">
            <w:pPr>
              <w:kinsoku w:val="0"/>
              <w:autoSpaceDE w:val="0"/>
              <w:autoSpaceDN w:val="0"/>
              <w:spacing w:line="320" w:lineRule="exact"/>
              <w:rPr>
                <w:rFonts w:cs="Times New Roman"/>
                <w:b/>
              </w:rPr>
            </w:pPr>
            <w:r w:rsidRPr="00A57306">
              <w:rPr>
                <w:sz w:val="21"/>
                <w:szCs w:val="21"/>
              </w:rPr>
              <w:t xml:space="preserve"> </w:t>
            </w:r>
            <w:r w:rsidRPr="00A57306">
              <w:rPr>
                <w:rFonts w:hint="eastAsia"/>
                <w:sz w:val="21"/>
                <w:szCs w:val="21"/>
              </w:rPr>
              <w:t>平成　　年　　月　　日</w:t>
            </w:r>
          </w:p>
        </w:tc>
        <w:tc>
          <w:tcPr>
            <w:tcW w:w="1560" w:type="dxa"/>
            <w:tcBorders>
              <w:top w:val="single" w:sz="18" w:space="0" w:color="auto"/>
              <w:left w:val="single" w:sz="4" w:space="0" w:color="000000"/>
              <w:bottom w:val="single" w:sz="18" w:space="0" w:color="000000"/>
              <w:right w:val="single" w:sz="4" w:space="0" w:color="000000"/>
            </w:tcBorders>
            <w:vAlign w:val="center"/>
          </w:tcPr>
          <w:p w:rsidR="002F0886" w:rsidRPr="00A57306" w:rsidRDefault="002F0886" w:rsidP="002F0886">
            <w:pPr>
              <w:kinsoku w:val="0"/>
              <w:spacing w:line="280" w:lineRule="exact"/>
              <w:jc w:val="center"/>
              <w:rPr>
                <w:b/>
                <w:sz w:val="21"/>
                <w:szCs w:val="21"/>
              </w:rPr>
            </w:pPr>
            <w:r w:rsidRPr="00A57306">
              <w:rPr>
                <w:rFonts w:hint="eastAsia"/>
                <w:sz w:val="21"/>
                <w:szCs w:val="21"/>
              </w:rPr>
              <w:t>申 立 人 の</w:t>
            </w:r>
          </w:p>
          <w:p w:rsidR="002F0886" w:rsidRPr="00A57306" w:rsidRDefault="002F0886" w:rsidP="002F0886">
            <w:pPr>
              <w:kinsoku w:val="0"/>
              <w:spacing w:line="280" w:lineRule="exact"/>
              <w:jc w:val="center"/>
              <w:rPr>
                <w:b/>
              </w:rPr>
            </w:pPr>
            <w:r w:rsidRPr="00A57306">
              <w:rPr>
                <w:rFonts w:hint="eastAsia"/>
                <w:sz w:val="21"/>
                <w:szCs w:val="21"/>
              </w:rPr>
              <w:t>記 名 押 印</w:t>
            </w:r>
          </w:p>
        </w:tc>
        <w:tc>
          <w:tcPr>
            <w:tcW w:w="4417" w:type="dxa"/>
            <w:tcBorders>
              <w:top w:val="single" w:sz="18" w:space="0" w:color="auto"/>
              <w:left w:val="single" w:sz="4" w:space="0" w:color="000000"/>
              <w:bottom w:val="single" w:sz="18" w:space="0" w:color="000000"/>
              <w:right w:val="single" w:sz="18" w:space="0" w:color="000000"/>
            </w:tcBorders>
          </w:tcPr>
          <w:p w:rsidR="002F0886" w:rsidRPr="00A57306" w:rsidRDefault="002F0886" w:rsidP="002F0886">
            <w:pPr>
              <w:kinsoku w:val="0"/>
              <w:autoSpaceDE w:val="0"/>
              <w:autoSpaceDN w:val="0"/>
              <w:spacing w:line="162" w:lineRule="exact"/>
              <w:rPr>
                <w:rFonts w:cs="Times New Roman"/>
                <w:b/>
              </w:rPr>
            </w:pPr>
          </w:p>
          <w:p w:rsidR="002F0886" w:rsidRPr="00A57306" w:rsidRDefault="002F0886" w:rsidP="002F0886">
            <w:pPr>
              <w:kinsoku w:val="0"/>
              <w:autoSpaceDE w:val="0"/>
              <w:autoSpaceDN w:val="0"/>
              <w:spacing w:line="162" w:lineRule="exact"/>
              <w:rPr>
                <w:rFonts w:cs="Times New Roman"/>
                <w:b/>
              </w:rPr>
            </w:pPr>
          </w:p>
          <w:p w:rsidR="002F0886" w:rsidRPr="00A57306" w:rsidRDefault="002F0886" w:rsidP="002F0886">
            <w:pPr>
              <w:kinsoku w:val="0"/>
              <w:autoSpaceDE w:val="0"/>
              <w:autoSpaceDN w:val="0"/>
              <w:rPr>
                <w:rFonts w:cs="Times New Roman"/>
                <w:b/>
                <w:sz w:val="21"/>
                <w:szCs w:val="21"/>
              </w:rPr>
            </w:pPr>
            <w:r w:rsidRPr="00A57306">
              <w:t xml:space="preserve">                              </w:t>
            </w:r>
            <w:r w:rsidRPr="00A57306">
              <w:rPr>
                <w:sz w:val="21"/>
                <w:szCs w:val="21"/>
              </w:rPr>
              <w:t xml:space="preserve"> </w:t>
            </w:r>
            <w:r w:rsidRPr="00A57306">
              <w:rPr>
                <w:rFonts w:hint="eastAsia"/>
                <w:sz w:val="21"/>
                <w:szCs w:val="21"/>
              </w:rPr>
              <w:t>印</w:t>
            </w:r>
          </w:p>
        </w:tc>
      </w:tr>
    </w:tbl>
    <w:tbl>
      <w:tblPr>
        <w:tblpPr w:leftFromText="142" w:rightFromText="142" w:vertAnchor="text" w:horzAnchor="margin" w:tblpXSpec="center" w:tblpY="5783"/>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1"/>
        <w:gridCol w:w="8222"/>
      </w:tblGrid>
      <w:tr w:rsidR="002F0886" w:rsidRPr="00F956BA" w:rsidTr="002F0886">
        <w:trPr>
          <w:trHeight w:val="680"/>
        </w:trPr>
        <w:tc>
          <w:tcPr>
            <w:tcW w:w="1151" w:type="dxa"/>
            <w:tcBorders>
              <w:top w:val="single" w:sz="4" w:space="0" w:color="auto"/>
              <w:left w:val="single" w:sz="4" w:space="0" w:color="auto"/>
              <w:bottom w:val="single" w:sz="4" w:space="0" w:color="auto"/>
              <w:right w:val="single" w:sz="18" w:space="0" w:color="auto"/>
            </w:tcBorders>
          </w:tcPr>
          <w:p w:rsidR="002F0886" w:rsidRPr="00A57306" w:rsidRDefault="002F0886" w:rsidP="002F0886">
            <w:pPr>
              <w:kinsoku w:val="0"/>
              <w:autoSpaceDE w:val="0"/>
              <w:autoSpaceDN w:val="0"/>
              <w:spacing w:line="500" w:lineRule="exact"/>
              <w:rPr>
                <w:rFonts w:cs="Times New Roman"/>
                <w:b/>
                <w:sz w:val="21"/>
                <w:szCs w:val="21"/>
              </w:rPr>
            </w:pPr>
            <w:r w:rsidRPr="00A57306">
              <w:rPr>
                <w:rFonts w:cs="Times New Roman"/>
                <w:b/>
                <w:sz w:val="21"/>
                <w:szCs w:val="21"/>
              </w:rPr>
              <w:fldChar w:fldCharType="begin"/>
            </w:r>
            <w:r w:rsidRPr="00A57306">
              <w:rPr>
                <w:rFonts w:cs="Times New Roman"/>
                <w:sz w:val="21"/>
                <w:szCs w:val="21"/>
              </w:rPr>
              <w:instrText>eq \o\ad(</w:instrText>
            </w:r>
            <w:r w:rsidRPr="00A57306">
              <w:rPr>
                <w:rFonts w:hint="eastAsia"/>
                <w:sz w:val="21"/>
                <w:szCs w:val="21"/>
              </w:rPr>
              <w:instrText>添付書類</w:instrText>
            </w:r>
            <w:r w:rsidRPr="00A57306">
              <w:rPr>
                <w:rFonts w:cs="Times New Roman"/>
                <w:sz w:val="21"/>
                <w:szCs w:val="21"/>
              </w:rPr>
              <w:instrText>,</w:instrText>
            </w:r>
            <w:r w:rsidRPr="00A57306">
              <w:rPr>
                <w:rFonts w:cs="Times New Roman" w:hint="eastAsia"/>
                <w:sz w:val="21"/>
                <w:szCs w:val="21"/>
              </w:rPr>
              <w:instrText xml:space="preserve">　　　</w:instrText>
            </w:r>
            <w:r w:rsidRPr="00A57306">
              <w:rPr>
                <w:rFonts w:cs="Times New Roman"/>
                <w:sz w:val="21"/>
                <w:szCs w:val="21"/>
              </w:rPr>
              <w:instrText xml:space="preserve"> )</w:instrText>
            </w:r>
            <w:r w:rsidRPr="00A57306">
              <w:rPr>
                <w:rFonts w:cs="Times New Roman"/>
                <w:b/>
                <w:sz w:val="21"/>
                <w:szCs w:val="21"/>
              </w:rPr>
              <w:fldChar w:fldCharType="separate"/>
            </w:r>
            <w:r w:rsidRPr="00A57306">
              <w:rPr>
                <w:rFonts w:hint="eastAsia"/>
                <w:sz w:val="21"/>
                <w:szCs w:val="21"/>
              </w:rPr>
              <w:t>添付書類</w:t>
            </w:r>
            <w:r w:rsidRPr="00A57306">
              <w:rPr>
                <w:rFonts w:cs="Times New Roman"/>
                <w:b/>
                <w:sz w:val="21"/>
                <w:szCs w:val="21"/>
              </w:rPr>
              <w:fldChar w:fldCharType="end"/>
            </w:r>
          </w:p>
        </w:tc>
        <w:tc>
          <w:tcPr>
            <w:tcW w:w="8222" w:type="dxa"/>
            <w:tcBorders>
              <w:top w:val="single" w:sz="18" w:space="0" w:color="auto"/>
              <w:left w:val="single" w:sz="18" w:space="0" w:color="auto"/>
              <w:bottom w:val="single" w:sz="18" w:space="0" w:color="auto"/>
              <w:right w:val="single" w:sz="18" w:space="0" w:color="auto"/>
            </w:tcBorders>
          </w:tcPr>
          <w:p w:rsidR="002F0886" w:rsidRPr="00A57306" w:rsidRDefault="002F0886" w:rsidP="002F0886">
            <w:pPr>
              <w:kinsoku w:val="0"/>
              <w:autoSpaceDE w:val="0"/>
              <w:autoSpaceDN w:val="0"/>
              <w:spacing w:line="200" w:lineRule="exact"/>
              <w:rPr>
                <w:rFonts w:cs="Times New Roman"/>
                <w:b/>
                <w:sz w:val="18"/>
                <w:szCs w:val="18"/>
              </w:rPr>
            </w:pPr>
            <w:r w:rsidRPr="00A57306">
              <w:rPr>
                <w:rFonts w:cs="Times New Roman" w:hint="eastAsia"/>
                <w:sz w:val="18"/>
                <w:szCs w:val="18"/>
              </w:rPr>
              <w:t>(審理のために必要な場合は，追加書類の提出をお願いすることがあります。)</w:t>
            </w:r>
          </w:p>
          <w:p w:rsidR="002F0886" w:rsidRPr="00A57306" w:rsidRDefault="002F0886" w:rsidP="002F0886">
            <w:pPr>
              <w:kinsoku w:val="0"/>
              <w:autoSpaceDE w:val="0"/>
              <w:autoSpaceDN w:val="0"/>
              <w:spacing w:line="200" w:lineRule="exact"/>
              <w:rPr>
                <w:rFonts w:cs="MS-Mincho"/>
                <w:b/>
                <w:sz w:val="18"/>
                <w:szCs w:val="18"/>
              </w:rPr>
            </w:pPr>
            <w:r w:rsidRPr="00A57306">
              <w:rPr>
                <w:rFonts w:cs="MS-Mincho" w:hint="eastAsia"/>
                <w:sz w:val="18"/>
                <w:szCs w:val="18"/>
              </w:rPr>
              <w:t>□住民票（開始以降に住所の変更があった場合のみ）　　　□必要性に関する報告書</w:t>
            </w:r>
          </w:p>
          <w:p w:rsidR="002F0886" w:rsidRPr="00A57306" w:rsidRDefault="002F0886" w:rsidP="002F0886">
            <w:pPr>
              <w:kinsoku w:val="0"/>
              <w:autoSpaceDE w:val="0"/>
              <w:autoSpaceDN w:val="0"/>
              <w:spacing w:line="200" w:lineRule="exact"/>
              <w:rPr>
                <w:rFonts w:cs="Times New Roman"/>
                <w:b/>
                <w:sz w:val="18"/>
                <w:szCs w:val="18"/>
              </w:rPr>
            </w:pPr>
            <w:r>
              <w:rPr>
                <w:rFonts w:cs="MS-Mincho" w:hint="eastAsia"/>
                <w:sz w:val="18"/>
                <w:szCs w:val="18"/>
              </w:rPr>
              <w:t xml:space="preserve">□財産管理後見人の同意書　　　□成年後見監督人の同意書　　</w:t>
            </w:r>
            <w:r w:rsidRPr="00A57306">
              <w:rPr>
                <w:rFonts w:cs="MS-Mincho" w:hint="eastAsia"/>
                <w:sz w:val="18"/>
                <w:szCs w:val="18"/>
              </w:rPr>
              <w:t xml:space="preserve">　□</w:t>
            </w:r>
          </w:p>
        </w:tc>
      </w:tr>
    </w:tbl>
    <w:p w:rsidR="002F0886" w:rsidRPr="00EB264B" w:rsidRDefault="002F0886" w:rsidP="002F0886">
      <w:pPr>
        <w:pStyle w:val="1"/>
        <w:rPr>
          <w:b/>
        </w:rPr>
      </w:pPr>
      <w:r w:rsidRPr="00EB264B">
        <w:rPr>
          <w:rFonts w:hint="eastAsia"/>
          <w:b/>
        </w:rPr>
        <w:t>成年被後見人に宛てた郵便物等の回送嘱託申立書</w:t>
      </w:r>
    </w:p>
    <w:p w:rsidR="002F0886" w:rsidRDefault="002F0886" w:rsidP="002F0886">
      <w:pPr>
        <w:adjustRightInd/>
        <w:spacing w:line="216" w:lineRule="exact"/>
        <w:ind w:rightChars="-34" w:right="-86"/>
        <w:rPr>
          <w:b/>
        </w:rPr>
      </w:pPr>
    </w:p>
    <w:p w:rsidR="002F0886" w:rsidRPr="002F0886" w:rsidRDefault="002F0886" w:rsidP="00620303">
      <w:pPr>
        <w:adjustRightInd/>
        <w:snapToGrid w:val="0"/>
        <w:spacing w:line="240" w:lineRule="exact"/>
        <w:ind w:rightChars="-34" w:right="-86"/>
      </w:pPr>
      <w:r w:rsidRPr="00DA4E11">
        <w:rPr>
          <w:rFonts w:hint="eastAsia"/>
        </w:rPr>
        <w:t>（注）　太枠の中だけ記入してください。</w:t>
      </w:r>
    </w:p>
    <w:tbl>
      <w:tblPr>
        <w:tblpPr w:leftFromText="142" w:rightFromText="142" w:vertAnchor="page" w:horzAnchor="margin" w:tblpXSpec="center" w:tblpY="166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4"/>
        <w:gridCol w:w="964"/>
        <w:gridCol w:w="124"/>
        <w:gridCol w:w="5947"/>
      </w:tblGrid>
      <w:tr w:rsidR="00011740" w:rsidRPr="00617031" w:rsidTr="00011740">
        <w:trPr>
          <w:trHeight w:val="751"/>
        </w:trPr>
        <w:tc>
          <w:tcPr>
            <w:tcW w:w="3298" w:type="dxa"/>
            <w:gridSpan w:val="2"/>
            <w:vMerge w:val="restart"/>
            <w:tcBorders>
              <w:top w:val="single" w:sz="4" w:space="0" w:color="000000"/>
              <w:left w:val="single" w:sz="4" w:space="0" w:color="000000"/>
              <w:right w:val="single" w:sz="4" w:space="0" w:color="000000"/>
            </w:tcBorders>
          </w:tcPr>
          <w:p w:rsidR="00011740" w:rsidRPr="008646C6" w:rsidRDefault="00011740" w:rsidP="00011740">
            <w:pPr>
              <w:kinsoku w:val="0"/>
              <w:autoSpaceDE w:val="0"/>
              <w:autoSpaceDN w:val="0"/>
              <w:jc w:val="left"/>
            </w:pPr>
            <w:r w:rsidRPr="00617031">
              <w:t xml:space="preserve">  </w:t>
            </w:r>
            <w:r>
              <w:t xml:space="preserve">               </w:t>
            </w:r>
            <w:r w:rsidRPr="00A57306">
              <w:t xml:space="preserve"> </w:t>
            </w:r>
            <w:r w:rsidRPr="00A57306">
              <w:rPr>
                <w:rFonts w:hint="eastAsia"/>
              </w:rPr>
              <w:t>受付印</w:t>
            </w:r>
          </w:p>
          <w:p w:rsidR="00011740" w:rsidRPr="00617031" w:rsidRDefault="00011740" w:rsidP="00011740">
            <w:pPr>
              <w:kinsoku w:val="0"/>
              <w:autoSpaceDE w:val="0"/>
              <w:autoSpaceDN w:val="0"/>
              <w:spacing w:line="144" w:lineRule="exact"/>
              <w:rPr>
                <w:rFonts w:cs="Times New Roman"/>
              </w:rPr>
            </w:pPr>
          </w:p>
        </w:tc>
        <w:tc>
          <w:tcPr>
            <w:tcW w:w="124" w:type="dxa"/>
            <w:tcBorders>
              <w:top w:val="nil"/>
              <w:left w:val="single" w:sz="4" w:space="0" w:color="000000"/>
              <w:bottom w:val="nil"/>
              <w:right w:val="single" w:sz="4" w:space="0" w:color="000000"/>
            </w:tcBorders>
          </w:tcPr>
          <w:p w:rsidR="00011740" w:rsidRPr="00617031" w:rsidRDefault="00011740" w:rsidP="00011740">
            <w:pPr>
              <w:kinsoku w:val="0"/>
              <w:autoSpaceDE w:val="0"/>
              <w:autoSpaceDN w:val="0"/>
              <w:spacing w:line="144" w:lineRule="exact"/>
              <w:rPr>
                <w:rFonts w:cs="Times New Roman"/>
              </w:rPr>
            </w:pPr>
          </w:p>
        </w:tc>
        <w:tc>
          <w:tcPr>
            <w:tcW w:w="5947" w:type="dxa"/>
            <w:tcBorders>
              <w:top w:val="single" w:sz="4" w:space="0" w:color="000000"/>
              <w:left w:val="single" w:sz="4" w:space="0" w:color="000000"/>
              <w:bottom w:val="single" w:sz="4" w:space="0" w:color="000000"/>
              <w:right w:val="single" w:sz="4" w:space="0" w:color="000000"/>
            </w:tcBorders>
          </w:tcPr>
          <w:p w:rsidR="00011740" w:rsidRPr="00617031" w:rsidRDefault="00011740" w:rsidP="00011740">
            <w:pPr>
              <w:kinsoku w:val="0"/>
              <w:autoSpaceDE w:val="0"/>
              <w:autoSpaceDN w:val="0"/>
              <w:spacing w:line="144" w:lineRule="exact"/>
              <w:rPr>
                <w:rFonts w:cs="Times New Roman"/>
              </w:rPr>
            </w:pPr>
          </w:p>
          <w:p w:rsidR="00011740" w:rsidRPr="00A57306" w:rsidRDefault="00011740" w:rsidP="00011740">
            <w:pPr>
              <w:kinsoku w:val="0"/>
              <w:autoSpaceDE w:val="0"/>
              <w:autoSpaceDN w:val="0"/>
              <w:jc w:val="center"/>
              <w:rPr>
                <w:rFonts w:ascii="ＭＳ Ｐ明朝" w:eastAsia="ＭＳ Ｐ明朝" w:hAnsi="ＭＳ Ｐ明朝" w:cs="Times New Roman"/>
                <w:b/>
                <w:sz w:val="36"/>
                <w:szCs w:val="36"/>
              </w:rPr>
            </w:pPr>
            <w:r w:rsidRPr="00E77842">
              <w:rPr>
                <w:rFonts w:ascii="ＭＳ Ｐ明朝" w:eastAsia="ＭＳ Ｐ明朝" w:hAnsi="ＭＳ Ｐ明朝" w:cs="ＭＳ Ｐゴシック" w:hint="eastAsia"/>
                <w:spacing w:val="15"/>
                <w:w w:val="67"/>
                <w:sz w:val="36"/>
                <w:szCs w:val="36"/>
                <w:fitText w:val="5264" w:id="1255861248"/>
              </w:rPr>
              <w:t>成年被後見人に宛てた郵便物等の回送嘱託申立</w:t>
            </w:r>
            <w:r w:rsidRPr="00E77842">
              <w:rPr>
                <w:rFonts w:ascii="ＭＳ Ｐ明朝" w:eastAsia="ＭＳ Ｐ明朝" w:hAnsi="ＭＳ Ｐ明朝" w:cs="ＭＳ Ｐゴシック" w:hint="eastAsia"/>
                <w:spacing w:val="-120"/>
                <w:w w:val="67"/>
                <w:sz w:val="36"/>
                <w:szCs w:val="36"/>
                <w:fitText w:val="5264" w:id="1255861248"/>
              </w:rPr>
              <w:t>書</w:t>
            </w:r>
          </w:p>
        </w:tc>
      </w:tr>
      <w:tr w:rsidR="00011740" w:rsidRPr="00617031" w:rsidTr="00011740">
        <w:trPr>
          <w:trHeight w:val="70"/>
        </w:trPr>
        <w:tc>
          <w:tcPr>
            <w:tcW w:w="3298" w:type="dxa"/>
            <w:gridSpan w:val="2"/>
            <w:vMerge/>
            <w:tcBorders>
              <w:left w:val="single" w:sz="4" w:space="0" w:color="000000"/>
              <w:right w:val="single" w:sz="4" w:space="0" w:color="000000"/>
            </w:tcBorders>
          </w:tcPr>
          <w:p w:rsidR="00011740" w:rsidRPr="00617031" w:rsidRDefault="00011740" w:rsidP="00011740">
            <w:pPr>
              <w:autoSpaceDE w:val="0"/>
              <w:autoSpaceDN w:val="0"/>
              <w:textAlignment w:val="auto"/>
              <w:rPr>
                <w:rFonts w:cs="Times New Roman"/>
              </w:rPr>
            </w:pPr>
          </w:p>
        </w:tc>
        <w:tc>
          <w:tcPr>
            <w:tcW w:w="6071" w:type="dxa"/>
            <w:gridSpan w:val="2"/>
            <w:tcBorders>
              <w:top w:val="nil"/>
              <w:left w:val="single" w:sz="4" w:space="0" w:color="000000"/>
              <w:bottom w:val="nil"/>
              <w:right w:val="nil"/>
            </w:tcBorders>
          </w:tcPr>
          <w:p w:rsidR="00011740" w:rsidRPr="00617031" w:rsidRDefault="00011740" w:rsidP="00011740">
            <w:pPr>
              <w:kinsoku w:val="0"/>
              <w:autoSpaceDE w:val="0"/>
              <w:autoSpaceDN w:val="0"/>
              <w:spacing w:line="216" w:lineRule="exact"/>
              <w:rPr>
                <w:rFonts w:cs="Times New Roman"/>
              </w:rPr>
            </w:pPr>
            <w:r w:rsidRPr="00617031">
              <w:t xml:space="preserve">                                   </w:t>
            </w:r>
            <w:r w:rsidRPr="00617031">
              <w:rPr>
                <w:rFonts w:hint="eastAsia"/>
              </w:rPr>
              <w:t xml:space="preserve">　　　　　　　　　　　　　　　　　　</w:t>
            </w:r>
          </w:p>
        </w:tc>
      </w:tr>
      <w:tr w:rsidR="00011740" w:rsidRPr="00617031" w:rsidTr="00011740">
        <w:trPr>
          <w:trHeight w:val="1156"/>
        </w:trPr>
        <w:tc>
          <w:tcPr>
            <w:tcW w:w="3298" w:type="dxa"/>
            <w:gridSpan w:val="2"/>
            <w:vMerge/>
            <w:tcBorders>
              <w:left w:val="single" w:sz="4" w:space="0" w:color="000000"/>
              <w:bottom w:val="nil"/>
              <w:right w:val="single" w:sz="4" w:space="0" w:color="000000"/>
            </w:tcBorders>
          </w:tcPr>
          <w:p w:rsidR="00011740" w:rsidRPr="00617031" w:rsidRDefault="00011740" w:rsidP="00011740">
            <w:pPr>
              <w:autoSpaceDE w:val="0"/>
              <w:autoSpaceDN w:val="0"/>
              <w:textAlignment w:val="auto"/>
              <w:rPr>
                <w:rFonts w:cs="Times New Roman"/>
              </w:rPr>
            </w:pPr>
          </w:p>
        </w:tc>
        <w:tc>
          <w:tcPr>
            <w:tcW w:w="124" w:type="dxa"/>
            <w:vMerge w:val="restart"/>
            <w:tcBorders>
              <w:top w:val="nil"/>
              <w:left w:val="single" w:sz="4" w:space="0" w:color="000000"/>
              <w:bottom w:val="single" w:sz="4" w:space="0" w:color="auto"/>
              <w:right w:val="single" w:sz="4" w:space="0" w:color="000000"/>
            </w:tcBorders>
          </w:tcPr>
          <w:p w:rsidR="00011740" w:rsidRPr="00617031" w:rsidRDefault="00011740" w:rsidP="00011740">
            <w:pPr>
              <w:kinsoku w:val="0"/>
              <w:autoSpaceDE w:val="0"/>
              <w:autoSpaceDN w:val="0"/>
              <w:spacing w:line="216" w:lineRule="exact"/>
              <w:rPr>
                <w:rFonts w:cs="Times New Roman"/>
              </w:rPr>
            </w:pPr>
          </w:p>
        </w:tc>
        <w:tc>
          <w:tcPr>
            <w:tcW w:w="5947" w:type="dxa"/>
            <w:vMerge w:val="restart"/>
            <w:tcBorders>
              <w:top w:val="single" w:sz="4" w:space="0" w:color="000000"/>
              <w:left w:val="single" w:sz="4" w:space="0" w:color="000000"/>
              <w:bottom w:val="single" w:sz="4" w:space="0" w:color="auto"/>
              <w:right w:val="single" w:sz="4" w:space="0" w:color="000000"/>
            </w:tcBorders>
          </w:tcPr>
          <w:p w:rsidR="00011740" w:rsidRDefault="00011740" w:rsidP="00011740">
            <w:pPr>
              <w:kinsoku w:val="0"/>
              <w:autoSpaceDE w:val="0"/>
              <w:autoSpaceDN w:val="0"/>
              <w:spacing w:line="216" w:lineRule="exact"/>
              <w:rPr>
                <w:b/>
                <w:w w:val="93"/>
                <w:sz w:val="21"/>
                <w:szCs w:val="21"/>
              </w:rPr>
            </w:pPr>
          </w:p>
          <w:p w:rsidR="00011740" w:rsidRPr="00A57306" w:rsidRDefault="00011740" w:rsidP="00011740">
            <w:pPr>
              <w:kinsoku w:val="0"/>
              <w:autoSpaceDE w:val="0"/>
              <w:autoSpaceDN w:val="0"/>
              <w:spacing w:line="216" w:lineRule="exact"/>
              <w:rPr>
                <w:b/>
                <w:sz w:val="21"/>
                <w:szCs w:val="21"/>
              </w:rPr>
            </w:pPr>
            <w:r w:rsidRPr="00A57306">
              <w:rPr>
                <w:rFonts w:hint="eastAsia"/>
                <w:w w:val="93"/>
                <w:sz w:val="21"/>
                <w:szCs w:val="21"/>
              </w:rPr>
              <w:t>（この欄に収入印紙８００円をはる。</w:t>
            </w:r>
            <w:r w:rsidRPr="00A57306">
              <w:rPr>
                <w:rFonts w:hint="eastAsia"/>
                <w:spacing w:val="21"/>
                <w:w w:val="93"/>
                <w:sz w:val="21"/>
                <w:szCs w:val="21"/>
              </w:rPr>
              <w:t>）</w:t>
            </w:r>
          </w:p>
          <w:p w:rsidR="00011740" w:rsidRPr="00265572" w:rsidRDefault="00011740" w:rsidP="00011740">
            <w:pPr>
              <w:kinsoku w:val="0"/>
              <w:autoSpaceDE w:val="0"/>
              <w:autoSpaceDN w:val="0"/>
              <w:spacing w:line="216" w:lineRule="exact"/>
            </w:pPr>
          </w:p>
          <w:p w:rsidR="00011740" w:rsidRDefault="00011740" w:rsidP="00011740">
            <w:pPr>
              <w:kinsoku w:val="0"/>
              <w:autoSpaceDE w:val="0"/>
              <w:autoSpaceDN w:val="0"/>
              <w:spacing w:line="216" w:lineRule="exact"/>
            </w:pPr>
          </w:p>
          <w:p w:rsidR="00011740" w:rsidRDefault="00011740" w:rsidP="00011740">
            <w:pPr>
              <w:kinsoku w:val="0"/>
              <w:autoSpaceDE w:val="0"/>
              <w:autoSpaceDN w:val="0"/>
              <w:spacing w:line="216" w:lineRule="exact"/>
            </w:pPr>
          </w:p>
          <w:p w:rsidR="00011740" w:rsidRDefault="00011740" w:rsidP="00011740">
            <w:pPr>
              <w:kinsoku w:val="0"/>
              <w:autoSpaceDE w:val="0"/>
              <w:autoSpaceDN w:val="0"/>
              <w:spacing w:line="216" w:lineRule="exact"/>
            </w:pPr>
          </w:p>
          <w:p w:rsidR="00011740" w:rsidRPr="00617031" w:rsidRDefault="00011740" w:rsidP="00011740">
            <w:pPr>
              <w:kinsoku w:val="0"/>
              <w:autoSpaceDE w:val="0"/>
              <w:autoSpaceDN w:val="0"/>
              <w:spacing w:line="216" w:lineRule="exact"/>
            </w:pPr>
          </w:p>
          <w:p w:rsidR="00011740" w:rsidRPr="00A57306" w:rsidRDefault="00011740" w:rsidP="00011740">
            <w:pPr>
              <w:kinsoku w:val="0"/>
              <w:autoSpaceDE w:val="0"/>
              <w:autoSpaceDN w:val="0"/>
              <w:spacing w:line="216" w:lineRule="exact"/>
              <w:ind w:firstLineChars="1700" w:firstLine="4300"/>
              <w:rPr>
                <w:b/>
              </w:rPr>
            </w:pPr>
          </w:p>
          <w:p w:rsidR="00011740" w:rsidRPr="00A57306" w:rsidRDefault="00011740" w:rsidP="00011740">
            <w:pPr>
              <w:kinsoku w:val="0"/>
              <w:autoSpaceDE w:val="0"/>
              <w:autoSpaceDN w:val="0"/>
              <w:spacing w:line="216" w:lineRule="exact"/>
              <w:ind w:firstLineChars="700" w:firstLine="1554"/>
              <w:rPr>
                <w:rFonts w:cs="Times New Roman"/>
                <w:b/>
                <w:sz w:val="21"/>
                <w:szCs w:val="21"/>
              </w:rPr>
            </w:pPr>
            <w:r w:rsidRPr="00A57306">
              <w:rPr>
                <w:rFonts w:hint="eastAsia"/>
                <w:sz w:val="21"/>
                <w:szCs w:val="21"/>
              </w:rPr>
              <w:t>（はった印紙に押印しないでください。）</w:t>
            </w:r>
          </w:p>
          <w:p w:rsidR="00011740" w:rsidRPr="00617031" w:rsidRDefault="00011740" w:rsidP="00011740">
            <w:pPr>
              <w:kinsoku w:val="0"/>
              <w:autoSpaceDE w:val="0"/>
              <w:autoSpaceDN w:val="0"/>
              <w:spacing w:line="216" w:lineRule="exact"/>
              <w:rPr>
                <w:rFonts w:cs="Times New Roman"/>
              </w:rPr>
            </w:pPr>
          </w:p>
        </w:tc>
      </w:tr>
      <w:tr w:rsidR="00011740" w:rsidRPr="00617031" w:rsidTr="00011740">
        <w:trPr>
          <w:trHeight w:val="511"/>
        </w:trPr>
        <w:tc>
          <w:tcPr>
            <w:tcW w:w="2334" w:type="dxa"/>
            <w:tcBorders>
              <w:top w:val="single" w:sz="4" w:space="0" w:color="auto"/>
              <w:left w:val="single" w:sz="4" w:space="0" w:color="auto"/>
              <w:right w:val="single" w:sz="4" w:space="0" w:color="auto"/>
            </w:tcBorders>
            <w:vAlign w:val="center"/>
          </w:tcPr>
          <w:p w:rsidR="00011740" w:rsidRPr="00A57306" w:rsidRDefault="00011740" w:rsidP="00011740">
            <w:pPr>
              <w:kinsoku w:val="0"/>
              <w:autoSpaceDE w:val="0"/>
              <w:autoSpaceDN w:val="0"/>
              <w:rPr>
                <w:rFonts w:cs="Times New Roman"/>
                <w:b/>
                <w:sz w:val="21"/>
                <w:szCs w:val="21"/>
              </w:rPr>
            </w:pPr>
            <w:r w:rsidRPr="00A57306">
              <w:rPr>
                <w:rFonts w:cs="Times New Roman" w:hint="eastAsia"/>
                <w:sz w:val="21"/>
                <w:szCs w:val="21"/>
              </w:rPr>
              <w:t>収入印紙　　８００円</w:t>
            </w:r>
          </w:p>
        </w:tc>
        <w:tc>
          <w:tcPr>
            <w:tcW w:w="964" w:type="dxa"/>
            <w:vMerge w:val="restart"/>
            <w:tcBorders>
              <w:top w:val="single" w:sz="4" w:space="0" w:color="auto"/>
              <w:left w:val="single" w:sz="4" w:space="0" w:color="auto"/>
              <w:right w:val="single" w:sz="4" w:space="0" w:color="000000"/>
            </w:tcBorders>
          </w:tcPr>
          <w:p w:rsidR="00011740" w:rsidRPr="00617031" w:rsidRDefault="00011740" w:rsidP="00011740">
            <w:pPr>
              <w:kinsoku w:val="0"/>
              <w:autoSpaceDE w:val="0"/>
              <w:autoSpaceDN w:val="0"/>
              <w:spacing w:line="162" w:lineRule="exact"/>
              <w:rPr>
                <w:rFonts w:cs="Times New Roman"/>
              </w:rPr>
            </w:pPr>
          </w:p>
        </w:tc>
        <w:tc>
          <w:tcPr>
            <w:tcW w:w="124" w:type="dxa"/>
            <w:vMerge/>
            <w:tcBorders>
              <w:left w:val="single" w:sz="4" w:space="0" w:color="000000"/>
              <w:right w:val="single" w:sz="4" w:space="0" w:color="000000"/>
            </w:tcBorders>
          </w:tcPr>
          <w:p w:rsidR="00011740" w:rsidRPr="00617031" w:rsidRDefault="00011740" w:rsidP="00011740">
            <w:pPr>
              <w:autoSpaceDE w:val="0"/>
              <w:autoSpaceDN w:val="0"/>
              <w:textAlignment w:val="auto"/>
              <w:rPr>
                <w:rFonts w:cs="Times New Roman"/>
              </w:rPr>
            </w:pPr>
          </w:p>
        </w:tc>
        <w:tc>
          <w:tcPr>
            <w:tcW w:w="5947" w:type="dxa"/>
            <w:vMerge/>
            <w:tcBorders>
              <w:left w:val="single" w:sz="4" w:space="0" w:color="000000"/>
              <w:right w:val="single" w:sz="4" w:space="0" w:color="000000"/>
            </w:tcBorders>
          </w:tcPr>
          <w:p w:rsidR="00011740" w:rsidRPr="00617031" w:rsidRDefault="00011740" w:rsidP="00011740">
            <w:pPr>
              <w:autoSpaceDE w:val="0"/>
              <w:autoSpaceDN w:val="0"/>
              <w:textAlignment w:val="auto"/>
              <w:rPr>
                <w:rFonts w:cs="Times New Roman"/>
              </w:rPr>
            </w:pPr>
          </w:p>
        </w:tc>
      </w:tr>
      <w:tr w:rsidR="00011740" w:rsidRPr="00617031" w:rsidTr="00011740">
        <w:trPr>
          <w:trHeight w:val="243"/>
        </w:trPr>
        <w:tc>
          <w:tcPr>
            <w:tcW w:w="2334" w:type="dxa"/>
            <w:tcBorders>
              <w:top w:val="single" w:sz="4" w:space="0" w:color="auto"/>
              <w:left w:val="single" w:sz="4" w:space="0" w:color="auto"/>
              <w:right w:val="single" w:sz="4" w:space="0" w:color="auto"/>
            </w:tcBorders>
            <w:vAlign w:val="center"/>
          </w:tcPr>
          <w:p w:rsidR="00011740" w:rsidRPr="00A57306" w:rsidRDefault="00011740" w:rsidP="00011740">
            <w:pPr>
              <w:kinsoku w:val="0"/>
              <w:autoSpaceDE w:val="0"/>
              <w:autoSpaceDN w:val="0"/>
              <w:jc w:val="left"/>
              <w:rPr>
                <w:rFonts w:cs="Times New Roman"/>
                <w:b/>
              </w:rPr>
            </w:pPr>
            <w:r w:rsidRPr="00E77842">
              <w:rPr>
                <w:rFonts w:cs="Times New Roman" w:hint="eastAsia"/>
                <w:w w:val="88"/>
                <w:sz w:val="21"/>
                <w:szCs w:val="21"/>
                <w:fitText w:val="1115" w:id="1255861249"/>
              </w:rPr>
              <w:t>予納郵便切</w:t>
            </w:r>
            <w:r w:rsidRPr="00E77842">
              <w:rPr>
                <w:rFonts w:cs="Times New Roman" w:hint="eastAsia"/>
                <w:spacing w:val="15"/>
                <w:w w:val="88"/>
                <w:sz w:val="21"/>
                <w:szCs w:val="21"/>
                <w:fitText w:val="1115" w:id="1255861249"/>
              </w:rPr>
              <w:t>手</w:t>
            </w:r>
            <w:r w:rsidRPr="00A57306">
              <w:rPr>
                <w:rFonts w:cs="Times New Roman" w:hint="eastAsia"/>
              </w:rPr>
              <w:t xml:space="preserve">　 　　</w:t>
            </w:r>
            <w:r w:rsidRPr="00A57306">
              <w:rPr>
                <w:rFonts w:cs="Times New Roman" w:hint="eastAsia"/>
                <w:sz w:val="21"/>
                <w:szCs w:val="21"/>
              </w:rPr>
              <w:t>円</w:t>
            </w:r>
          </w:p>
        </w:tc>
        <w:tc>
          <w:tcPr>
            <w:tcW w:w="964" w:type="dxa"/>
            <w:vMerge/>
            <w:tcBorders>
              <w:left w:val="single" w:sz="4" w:space="0" w:color="auto"/>
              <w:right w:val="single" w:sz="4" w:space="0" w:color="000000"/>
            </w:tcBorders>
          </w:tcPr>
          <w:p w:rsidR="00011740" w:rsidRPr="00617031" w:rsidRDefault="00011740" w:rsidP="00011740">
            <w:pPr>
              <w:kinsoku w:val="0"/>
              <w:autoSpaceDE w:val="0"/>
              <w:autoSpaceDN w:val="0"/>
              <w:spacing w:line="162" w:lineRule="exact"/>
              <w:rPr>
                <w:rFonts w:cs="Times New Roman"/>
              </w:rPr>
            </w:pPr>
          </w:p>
        </w:tc>
        <w:tc>
          <w:tcPr>
            <w:tcW w:w="124" w:type="dxa"/>
            <w:vMerge/>
            <w:tcBorders>
              <w:left w:val="single" w:sz="4" w:space="0" w:color="000000"/>
              <w:bottom w:val="nil"/>
              <w:right w:val="single" w:sz="4" w:space="0" w:color="000000"/>
            </w:tcBorders>
          </w:tcPr>
          <w:p w:rsidR="00011740" w:rsidRPr="00617031" w:rsidRDefault="00011740" w:rsidP="00011740">
            <w:pPr>
              <w:autoSpaceDE w:val="0"/>
              <w:autoSpaceDN w:val="0"/>
              <w:textAlignment w:val="auto"/>
              <w:rPr>
                <w:rFonts w:cs="Times New Roman"/>
              </w:rPr>
            </w:pPr>
          </w:p>
        </w:tc>
        <w:tc>
          <w:tcPr>
            <w:tcW w:w="5947" w:type="dxa"/>
            <w:vMerge/>
            <w:tcBorders>
              <w:left w:val="single" w:sz="4" w:space="0" w:color="000000"/>
              <w:right w:val="single" w:sz="4" w:space="0" w:color="000000"/>
            </w:tcBorders>
          </w:tcPr>
          <w:p w:rsidR="00011740" w:rsidRPr="00617031" w:rsidRDefault="00011740" w:rsidP="00011740">
            <w:pPr>
              <w:autoSpaceDE w:val="0"/>
              <w:autoSpaceDN w:val="0"/>
              <w:textAlignment w:val="auto"/>
              <w:rPr>
                <w:rFonts w:cs="Times New Roman"/>
              </w:rPr>
            </w:pPr>
          </w:p>
        </w:tc>
      </w:tr>
    </w:tbl>
    <w:tbl>
      <w:tblPr>
        <w:tblpPr w:leftFromText="142" w:rightFromText="142" w:vertAnchor="page" w:horzAnchor="margin" w:tblpXSpec="center" w:tblpY="7861"/>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
        <w:gridCol w:w="1083"/>
        <w:gridCol w:w="7453"/>
      </w:tblGrid>
      <w:tr w:rsidR="00011740" w:rsidRPr="00DA4E11" w:rsidTr="00011740">
        <w:trPr>
          <w:trHeight w:val="946"/>
        </w:trPr>
        <w:tc>
          <w:tcPr>
            <w:tcW w:w="822" w:type="dxa"/>
            <w:vMerge w:val="restart"/>
            <w:tcBorders>
              <w:top w:val="single" w:sz="18" w:space="0" w:color="000000"/>
              <w:left w:val="single" w:sz="18" w:space="0" w:color="000000"/>
              <w:bottom w:val="nil"/>
              <w:right w:val="single" w:sz="4" w:space="0" w:color="000000"/>
            </w:tcBorders>
          </w:tcPr>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b/>
              </w:rPr>
            </w:pPr>
            <w:r w:rsidRPr="00DA4E11">
              <w:t xml:space="preserve"> </w:t>
            </w:r>
            <w:r w:rsidRPr="00DA4E11">
              <w:rPr>
                <w:rFonts w:hint="eastAsia"/>
              </w:rPr>
              <w:t xml:space="preserve">　</w:t>
            </w:r>
          </w:p>
          <w:p w:rsidR="00011740" w:rsidRPr="00DA4E11" w:rsidRDefault="00011740" w:rsidP="00011740">
            <w:pPr>
              <w:kinsoku w:val="0"/>
              <w:autoSpaceDE w:val="0"/>
              <w:autoSpaceDN w:val="0"/>
              <w:spacing w:line="240" w:lineRule="exact"/>
              <w:rPr>
                <w:rFonts w:cs="Times New Roman"/>
                <w:b/>
              </w:rPr>
            </w:pPr>
            <w:r w:rsidRPr="00DA4E11">
              <w:rPr>
                <w:rFonts w:hint="eastAsia"/>
              </w:rPr>
              <w:t xml:space="preserve">　申</w:t>
            </w:r>
          </w:p>
          <w:p w:rsidR="00011740" w:rsidRPr="00DA4E11" w:rsidRDefault="00011740" w:rsidP="00011740">
            <w:pPr>
              <w:kinsoku w:val="0"/>
              <w:autoSpaceDE w:val="0"/>
              <w:autoSpaceDN w:val="0"/>
              <w:spacing w:line="240" w:lineRule="exact"/>
              <w:rPr>
                <w:b/>
                <w:bCs/>
              </w:rPr>
            </w:pPr>
            <w:r w:rsidRPr="00DA4E11">
              <w:rPr>
                <w:rFonts w:hint="eastAsia"/>
              </w:rPr>
              <w:t xml:space="preserve">　</w:t>
            </w:r>
          </w:p>
          <w:p w:rsidR="00011740" w:rsidRPr="00DA4E11" w:rsidRDefault="00011740" w:rsidP="00011740">
            <w:pPr>
              <w:kinsoku w:val="0"/>
              <w:autoSpaceDE w:val="0"/>
              <w:autoSpaceDN w:val="0"/>
              <w:spacing w:line="240" w:lineRule="exact"/>
              <w:rPr>
                <w:b/>
                <w:bCs/>
              </w:rPr>
            </w:pPr>
          </w:p>
          <w:p w:rsidR="00011740" w:rsidRPr="00DA4E11" w:rsidRDefault="00011740" w:rsidP="00011740">
            <w:pPr>
              <w:kinsoku w:val="0"/>
              <w:autoSpaceDE w:val="0"/>
              <w:autoSpaceDN w:val="0"/>
              <w:spacing w:line="240" w:lineRule="exact"/>
              <w:rPr>
                <w:b/>
                <w:bCs/>
              </w:rPr>
            </w:pPr>
          </w:p>
          <w:p w:rsidR="00011740" w:rsidRPr="00DA4E11" w:rsidRDefault="00011740" w:rsidP="00011740">
            <w:pPr>
              <w:kinsoku w:val="0"/>
              <w:autoSpaceDE w:val="0"/>
              <w:autoSpaceDN w:val="0"/>
              <w:spacing w:line="240" w:lineRule="exact"/>
              <w:rPr>
                <w:rFonts w:cs="Times New Roman"/>
                <w:b/>
              </w:rPr>
            </w:pPr>
            <w:r w:rsidRPr="00DA4E11">
              <w:rPr>
                <w:rFonts w:hint="eastAsia"/>
              </w:rPr>
              <w:t xml:space="preserve">　立</w:t>
            </w:r>
          </w:p>
          <w:p w:rsidR="00011740" w:rsidRPr="00DA4E11" w:rsidRDefault="00011740" w:rsidP="00011740">
            <w:pPr>
              <w:kinsoku w:val="0"/>
              <w:autoSpaceDE w:val="0"/>
              <w:autoSpaceDN w:val="0"/>
              <w:spacing w:line="240" w:lineRule="exact"/>
              <w:rPr>
                <w:b/>
                <w:bCs/>
              </w:rPr>
            </w:pPr>
            <w:r w:rsidRPr="00DA4E11">
              <w:rPr>
                <w:rFonts w:hint="eastAsia"/>
              </w:rPr>
              <w:t xml:space="preserve">　</w:t>
            </w:r>
          </w:p>
          <w:p w:rsidR="00011740" w:rsidRPr="00DA4E11" w:rsidRDefault="00011740" w:rsidP="00011740">
            <w:pPr>
              <w:kinsoku w:val="0"/>
              <w:autoSpaceDE w:val="0"/>
              <w:autoSpaceDN w:val="0"/>
              <w:spacing w:line="240" w:lineRule="exact"/>
              <w:rPr>
                <w:b/>
                <w:bCs/>
              </w:rPr>
            </w:pPr>
          </w:p>
          <w:p w:rsidR="00011740" w:rsidRPr="00DA4E11" w:rsidRDefault="00011740" w:rsidP="00011740">
            <w:pPr>
              <w:kinsoku w:val="0"/>
              <w:autoSpaceDE w:val="0"/>
              <w:autoSpaceDN w:val="0"/>
              <w:spacing w:line="240" w:lineRule="exact"/>
              <w:rPr>
                <w:b/>
                <w:bCs/>
              </w:rPr>
            </w:pPr>
          </w:p>
          <w:p w:rsidR="00011740" w:rsidRPr="00DA4E11" w:rsidRDefault="00011740" w:rsidP="00011740">
            <w:pPr>
              <w:kinsoku w:val="0"/>
              <w:autoSpaceDE w:val="0"/>
              <w:autoSpaceDN w:val="0"/>
              <w:spacing w:line="240" w:lineRule="exact"/>
              <w:rPr>
                <w:b/>
                <w:bCs/>
              </w:rPr>
            </w:pPr>
            <w:r w:rsidRPr="00DA4E11">
              <w:rPr>
                <w:rFonts w:hint="eastAsia"/>
              </w:rPr>
              <w:t xml:space="preserve">　人</w:t>
            </w:r>
          </w:p>
          <w:p w:rsidR="00011740" w:rsidRPr="00DA4E11" w:rsidRDefault="00011740" w:rsidP="00011740">
            <w:pPr>
              <w:kinsoku w:val="0"/>
              <w:autoSpaceDE w:val="0"/>
              <w:autoSpaceDN w:val="0"/>
              <w:spacing w:line="240" w:lineRule="exact"/>
              <w:rPr>
                <w:b/>
                <w:bCs/>
              </w:rPr>
            </w:pPr>
            <w:r w:rsidRPr="00DA4E11">
              <w:rPr>
                <w:rFonts w:hint="eastAsia"/>
              </w:rPr>
              <w:t xml:space="preserve">　</w:t>
            </w:r>
          </w:p>
          <w:p w:rsidR="00011740" w:rsidRPr="00DA4E11" w:rsidRDefault="00011740" w:rsidP="00011740">
            <w:pPr>
              <w:kinsoku w:val="0"/>
              <w:autoSpaceDE w:val="0"/>
              <w:autoSpaceDN w:val="0"/>
              <w:spacing w:line="240" w:lineRule="exact"/>
              <w:ind w:left="252" w:hangingChars="100" w:hanging="252"/>
              <w:rPr>
                <w:rFonts w:cs="Times New Roman"/>
                <w:b/>
              </w:rPr>
            </w:pPr>
            <w:r w:rsidRPr="00DA4E11">
              <w:rPr>
                <w:rFonts w:hint="eastAsia"/>
              </w:rPr>
              <w:t xml:space="preserve">　</w:t>
            </w:r>
          </w:p>
        </w:tc>
        <w:tc>
          <w:tcPr>
            <w:tcW w:w="1083" w:type="dxa"/>
            <w:tcBorders>
              <w:top w:val="single" w:sz="18" w:space="0" w:color="000000"/>
              <w:left w:val="single" w:sz="4" w:space="0" w:color="000000"/>
              <w:bottom w:val="dotted" w:sz="4" w:space="0" w:color="auto"/>
              <w:right w:val="single" w:sz="4" w:space="0" w:color="000000"/>
            </w:tcBorders>
          </w:tcPr>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b/>
                <w:sz w:val="20"/>
                <w:szCs w:val="20"/>
              </w:rPr>
            </w:pPr>
          </w:p>
          <w:p w:rsidR="00011740" w:rsidRPr="00DA4E11" w:rsidRDefault="00011740" w:rsidP="00011740">
            <w:pPr>
              <w:kinsoku w:val="0"/>
              <w:autoSpaceDE w:val="0"/>
              <w:autoSpaceDN w:val="0"/>
              <w:spacing w:line="240" w:lineRule="exact"/>
              <w:rPr>
                <w:b/>
                <w:sz w:val="20"/>
                <w:szCs w:val="20"/>
              </w:rPr>
            </w:pPr>
            <w:r w:rsidRPr="00DA4E11">
              <w:rPr>
                <w:rFonts w:hint="eastAsia"/>
                <w:sz w:val="20"/>
                <w:szCs w:val="20"/>
              </w:rPr>
              <w:t>住　　所</w:t>
            </w:r>
          </w:p>
          <w:p w:rsidR="00011740" w:rsidRPr="00DA4E11" w:rsidRDefault="00011740" w:rsidP="00011740">
            <w:pPr>
              <w:kinsoku w:val="0"/>
              <w:autoSpaceDE w:val="0"/>
              <w:autoSpaceDN w:val="0"/>
              <w:spacing w:line="240" w:lineRule="exact"/>
              <w:rPr>
                <w:rFonts w:cs="Times New Roman"/>
                <w:b/>
              </w:rPr>
            </w:pPr>
            <w:r w:rsidRPr="00DA4E11">
              <w:rPr>
                <w:rFonts w:cs="Times New Roman" w:hint="eastAsia"/>
                <w:sz w:val="20"/>
                <w:szCs w:val="20"/>
              </w:rPr>
              <w:t>(事務所)</w:t>
            </w:r>
          </w:p>
        </w:tc>
        <w:tc>
          <w:tcPr>
            <w:tcW w:w="7453" w:type="dxa"/>
            <w:tcBorders>
              <w:top w:val="single" w:sz="18" w:space="0" w:color="000000"/>
              <w:left w:val="single" w:sz="4" w:space="0" w:color="000000"/>
              <w:bottom w:val="dotted" w:sz="4" w:space="0" w:color="auto"/>
              <w:right w:val="single" w:sz="18" w:space="0" w:color="000000"/>
            </w:tcBorders>
          </w:tcPr>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240" w:lineRule="exact"/>
              <w:rPr>
                <w:b/>
              </w:rPr>
            </w:pPr>
            <w:r w:rsidRPr="00DA4E11">
              <w:rPr>
                <w:rFonts w:hint="eastAsia"/>
              </w:rPr>
              <w:t>〒</w:t>
            </w:r>
            <w:r w:rsidRPr="00DA4E11">
              <w:t xml:space="preserve">    </w:t>
            </w:r>
            <w:r w:rsidRPr="00DA4E11">
              <w:rPr>
                <w:rFonts w:hint="eastAsia"/>
              </w:rPr>
              <w:t xml:space="preserve">　－　　　　　　</w:t>
            </w:r>
            <w:r w:rsidRPr="00DA4E11">
              <w:t xml:space="preserve">  </w:t>
            </w:r>
            <w:r w:rsidRPr="00DA4E11">
              <w:rPr>
                <w:rFonts w:hint="eastAsia"/>
              </w:rPr>
              <w:t>電話</w:t>
            </w:r>
            <w:r w:rsidRPr="00DA4E11">
              <w:t xml:space="preserve">          </w:t>
            </w:r>
            <w:r w:rsidRPr="00DA4E11">
              <w:rPr>
                <w:rFonts w:hint="eastAsia"/>
              </w:rPr>
              <w:t>（</w:t>
            </w:r>
            <w:r w:rsidRPr="00DA4E11">
              <w:t xml:space="preserve">        </w:t>
            </w:r>
            <w:r w:rsidRPr="00DA4E11">
              <w:rPr>
                <w:rFonts w:hint="eastAsia"/>
              </w:rPr>
              <w:t xml:space="preserve">　）</w:t>
            </w:r>
          </w:p>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240" w:lineRule="exact"/>
              <w:ind w:left="4032" w:hangingChars="1600" w:hanging="4032"/>
              <w:rPr>
                <w:rFonts w:cs="Times New Roman"/>
                <w:b/>
              </w:rPr>
            </w:pPr>
            <w:r w:rsidRPr="00DA4E11">
              <w:t xml:space="preserve">                                 </w:t>
            </w:r>
            <w:r>
              <w:t xml:space="preserve">                            </w:t>
            </w:r>
            <w:r w:rsidRPr="00DA4E11">
              <w:rPr>
                <w:rFonts w:hint="eastAsia"/>
              </w:rPr>
              <w:t>（　　　　　　　　　方）</w:t>
            </w:r>
          </w:p>
        </w:tc>
      </w:tr>
      <w:tr w:rsidR="00011740" w:rsidRPr="00DA4E11" w:rsidTr="00011740">
        <w:trPr>
          <w:trHeight w:val="1055"/>
        </w:trPr>
        <w:tc>
          <w:tcPr>
            <w:tcW w:w="822" w:type="dxa"/>
            <w:vMerge/>
            <w:tcBorders>
              <w:top w:val="nil"/>
              <w:left w:val="single" w:sz="18" w:space="0" w:color="000000"/>
              <w:bottom w:val="nil"/>
              <w:right w:val="single" w:sz="4" w:space="0" w:color="000000"/>
            </w:tcBorders>
          </w:tcPr>
          <w:p w:rsidR="00011740" w:rsidRPr="00DA4E11" w:rsidRDefault="00011740" w:rsidP="00011740">
            <w:pPr>
              <w:autoSpaceDE w:val="0"/>
              <w:autoSpaceDN w:val="0"/>
              <w:textAlignment w:val="auto"/>
              <w:rPr>
                <w:rFonts w:cs="Times New Roman"/>
                <w:b/>
              </w:rPr>
            </w:pPr>
          </w:p>
        </w:tc>
        <w:tc>
          <w:tcPr>
            <w:tcW w:w="1083" w:type="dxa"/>
            <w:tcBorders>
              <w:top w:val="dotted" w:sz="4" w:space="0" w:color="auto"/>
              <w:left w:val="single" w:sz="4" w:space="0" w:color="000000"/>
              <w:bottom w:val="dotted" w:sz="4" w:space="0" w:color="auto"/>
              <w:right w:val="single" w:sz="4" w:space="0" w:color="000000"/>
            </w:tcBorders>
          </w:tcPr>
          <w:p w:rsidR="00011740" w:rsidRPr="00DA4E11" w:rsidRDefault="00011740" w:rsidP="00011740">
            <w:pPr>
              <w:kinsoku w:val="0"/>
              <w:autoSpaceDE w:val="0"/>
              <w:autoSpaceDN w:val="0"/>
              <w:spacing w:line="240" w:lineRule="exact"/>
              <w:rPr>
                <w:rFonts w:cs="Times New Roman"/>
                <w:b/>
                <w:sz w:val="18"/>
                <w:szCs w:val="18"/>
              </w:rPr>
            </w:pPr>
            <w:r w:rsidRPr="00DA4E11">
              <w:rPr>
                <w:rFonts w:cs="Times New Roman" w:hint="eastAsia"/>
                <w:sz w:val="18"/>
                <w:szCs w:val="18"/>
              </w:rPr>
              <w:t>郵便物等の回送を受ける場所</w:t>
            </w:r>
          </w:p>
        </w:tc>
        <w:tc>
          <w:tcPr>
            <w:tcW w:w="7453" w:type="dxa"/>
            <w:tcBorders>
              <w:top w:val="dotted" w:sz="4" w:space="0" w:color="auto"/>
              <w:left w:val="single" w:sz="4" w:space="0" w:color="000000"/>
              <w:bottom w:val="dotted" w:sz="4" w:space="0" w:color="auto"/>
              <w:right w:val="single" w:sz="18" w:space="0" w:color="000000"/>
            </w:tcBorders>
          </w:tcPr>
          <w:p w:rsidR="00011740" w:rsidRPr="00DA4E11" w:rsidRDefault="00011740" w:rsidP="00011740">
            <w:pPr>
              <w:kinsoku w:val="0"/>
              <w:autoSpaceDE w:val="0"/>
              <w:autoSpaceDN w:val="0"/>
              <w:spacing w:line="260" w:lineRule="exact"/>
              <w:rPr>
                <w:rFonts w:cs="Times New Roman"/>
                <w:b/>
                <w:sz w:val="18"/>
                <w:szCs w:val="18"/>
              </w:rPr>
            </w:pPr>
            <w:r w:rsidRPr="00DA4E11">
              <w:rPr>
                <w:rFonts w:cs="Times New Roman" w:hint="eastAsia"/>
                <w:sz w:val="18"/>
                <w:szCs w:val="18"/>
              </w:rPr>
              <w:t>（□上記の住所（事務所）と同じ）</w:t>
            </w:r>
          </w:p>
          <w:p w:rsidR="00011740" w:rsidRPr="00DA4E11" w:rsidRDefault="00011740" w:rsidP="00011740">
            <w:pPr>
              <w:kinsoku w:val="0"/>
              <w:autoSpaceDE w:val="0"/>
              <w:autoSpaceDN w:val="0"/>
              <w:spacing w:line="260" w:lineRule="exact"/>
              <w:rPr>
                <w:rFonts w:cs="Times New Roman"/>
                <w:b/>
              </w:rPr>
            </w:pPr>
            <w:r w:rsidRPr="00DA4E11">
              <w:rPr>
                <w:rFonts w:hint="eastAsia"/>
              </w:rPr>
              <w:t>〒</w:t>
            </w:r>
            <w:r w:rsidRPr="00DA4E11">
              <w:t xml:space="preserve">     </w:t>
            </w:r>
            <w:r w:rsidRPr="00DA4E11">
              <w:rPr>
                <w:rFonts w:hint="eastAsia"/>
              </w:rPr>
              <w:t xml:space="preserve">　</w:t>
            </w:r>
            <w:r w:rsidRPr="00DA4E11">
              <w:t xml:space="preserve">   </w:t>
            </w:r>
            <w:r w:rsidRPr="00DA4E11">
              <w:rPr>
                <w:rFonts w:hint="eastAsia"/>
              </w:rPr>
              <w:t>－</w:t>
            </w:r>
            <w:r w:rsidRPr="00DA4E11">
              <w:t xml:space="preserve">   </w:t>
            </w:r>
          </w:p>
        </w:tc>
      </w:tr>
      <w:tr w:rsidR="00011740" w:rsidRPr="00DA4E11" w:rsidTr="00011740">
        <w:trPr>
          <w:trHeight w:val="1116"/>
        </w:trPr>
        <w:tc>
          <w:tcPr>
            <w:tcW w:w="822" w:type="dxa"/>
            <w:vMerge/>
            <w:tcBorders>
              <w:top w:val="nil"/>
              <w:left w:val="single" w:sz="18" w:space="0" w:color="000000"/>
              <w:bottom w:val="nil"/>
              <w:right w:val="single" w:sz="4" w:space="0" w:color="000000"/>
            </w:tcBorders>
          </w:tcPr>
          <w:p w:rsidR="00011740" w:rsidRPr="00DA4E11" w:rsidRDefault="00011740" w:rsidP="00011740">
            <w:pPr>
              <w:autoSpaceDE w:val="0"/>
              <w:autoSpaceDN w:val="0"/>
              <w:textAlignment w:val="auto"/>
              <w:rPr>
                <w:rFonts w:cs="Times New Roman"/>
                <w:b/>
              </w:rPr>
            </w:pPr>
          </w:p>
        </w:tc>
        <w:tc>
          <w:tcPr>
            <w:tcW w:w="1083" w:type="dxa"/>
            <w:tcBorders>
              <w:top w:val="dotted" w:sz="4" w:space="0" w:color="auto"/>
              <w:left w:val="single" w:sz="4" w:space="0" w:color="000000"/>
              <w:right w:val="single" w:sz="4" w:space="0" w:color="000000"/>
            </w:tcBorders>
          </w:tcPr>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r w:rsidRPr="00DA4E11">
              <w:rPr>
                <w:rFonts w:hint="eastAsia"/>
                <w:sz w:val="20"/>
                <w:szCs w:val="20"/>
              </w:rPr>
              <w:t>氏　　名</w:t>
            </w:r>
          </w:p>
          <w:p w:rsidR="00011740" w:rsidRPr="00DA4E11" w:rsidRDefault="00011740" w:rsidP="00011740">
            <w:pPr>
              <w:kinsoku w:val="0"/>
              <w:autoSpaceDE w:val="0"/>
              <w:autoSpaceDN w:val="0"/>
              <w:spacing w:line="240" w:lineRule="exact"/>
              <w:rPr>
                <w:rFonts w:cs="Times New Roman"/>
                <w:b/>
              </w:rPr>
            </w:pPr>
          </w:p>
        </w:tc>
        <w:tc>
          <w:tcPr>
            <w:tcW w:w="7453" w:type="dxa"/>
            <w:tcBorders>
              <w:top w:val="dotted" w:sz="4" w:space="0" w:color="auto"/>
              <w:left w:val="single" w:sz="4" w:space="0" w:color="000000"/>
              <w:right w:val="single" w:sz="18" w:space="0" w:color="000000"/>
            </w:tcBorders>
          </w:tcPr>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160" w:lineRule="exact"/>
              <w:rPr>
                <w:rFonts w:cs="Times New Roman"/>
                <w:b/>
              </w:rPr>
            </w:pPr>
            <w:r w:rsidRPr="00DA4E11">
              <w:t xml:space="preserve">                                </w:t>
            </w:r>
            <w:r w:rsidRPr="00DA4E11">
              <w:rPr>
                <w:rFonts w:hint="eastAsia"/>
              </w:rPr>
              <w:t xml:space="preserve">　　　　　　　　　　　　　　　</w:t>
            </w:r>
          </w:p>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160" w:lineRule="exact"/>
              <w:rPr>
                <w:b/>
              </w:rPr>
            </w:pPr>
          </w:p>
        </w:tc>
      </w:tr>
      <w:tr w:rsidR="00011740" w:rsidRPr="00DA4E11" w:rsidTr="00011740">
        <w:trPr>
          <w:trHeight w:val="904"/>
        </w:trPr>
        <w:tc>
          <w:tcPr>
            <w:tcW w:w="822" w:type="dxa"/>
            <w:vMerge w:val="restart"/>
            <w:tcBorders>
              <w:top w:val="single" w:sz="4" w:space="0" w:color="000000"/>
              <w:left w:val="single" w:sz="18" w:space="0" w:color="000000"/>
              <w:bottom w:val="nil"/>
              <w:right w:val="single" w:sz="4" w:space="0" w:color="000000"/>
            </w:tcBorders>
          </w:tcPr>
          <w:p w:rsidR="00011740" w:rsidRPr="00DA4E11" w:rsidRDefault="00011740" w:rsidP="00011740">
            <w:pPr>
              <w:kinsoku w:val="0"/>
              <w:autoSpaceDE w:val="0"/>
              <w:autoSpaceDN w:val="0"/>
              <w:spacing w:line="144" w:lineRule="exact"/>
              <w:rPr>
                <w:rFonts w:cs="Times New Roman"/>
                <w:b/>
              </w:rPr>
            </w:pPr>
          </w:p>
          <w:p w:rsidR="00011740" w:rsidRPr="00DA4E11" w:rsidRDefault="00011740" w:rsidP="00011740">
            <w:pPr>
              <w:kinsoku w:val="0"/>
              <w:autoSpaceDE w:val="0"/>
              <w:autoSpaceDN w:val="0"/>
              <w:spacing w:line="144" w:lineRule="exact"/>
              <w:rPr>
                <w:rFonts w:cs="Times New Roman"/>
                <w:b/>
              </w:rPr>
            </w:pPr>
          </w:p>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jc w:val="center"/>
              <w:rPr>
                <w:b/>
              </w:rPr>
            </w:pPr>
            <w:r w:rsidRPr="00DA4E11">
              <w:rPr>
                <w:rFonts w:hint="eastAsia"/>
              </w:rPr>
              <w:t>成</w:t>
            </w:r>
          </w:p>
          <w:p w:rsidR="00011740" w:rsidRPr="00DA4E11" w:rsidRDefault="00011740" w:rsidP="00011740">
            <w:pPr>
              <w:kinsoku w:val="0"/>
              <w:autoSpaceDE w:val="0"/>
              <w:autoSpaceDN w:val="0"/>
              <w:spacing w:line="240" w:lineRule="exact"/>
              <w:rPr>
                <w:b/>
              </w:rPr>
            </w:pPr>
          </w:p>
          <w:p w:rsidR="00011740" w:rsidRPr="00DA4E11" w:rsidRDefault="00011740" w:rsidP="00011740">
            <w:pPr>
              <w:kinsoku w:val="0"/>
              <w:autoSpaceDE w:val="0"/>
              <w:autoSpaceDN w:val="0"/>
              <w:spacing w:line="240" w:lineRule="exact"/>
              <w:jc w:val="center"/>
              <w:rPr>
                <w:b/>
              </w:rPr>
            </w:pPr>
            <w:r w:rsidRPr="00DA4E11">
              <w:rPr>
                <w:rFonts w:hint="eastAsia"/>
              </w:rPr>
              <w:t>年</w:t>
            </w:r>
          </w:p>
          <w:p w:rsidR="00011740" w:rsidRPr="00DA4E11" w:rsidRDefault="00011740" w:rsidP="00011740">
            <w:pPr>
              <w:kinsoku w:val="0"/>
              <w:autoSpaceDE w:val="0"/>
              <w:autoSpaceDN w:val="0"/>
              <w:spacing w:line="240" w:lineRule="exact"/>
              <w:rPr>
                <w:b/>
              </w:rPr>
            </w:pPr>
          </w:p>
          <w:p w:rsidR="00011740" w:rsidRPr="00DA4E11" w:rsidRDefault="00011740" w:rsidP="00011740">
            <w:pPr>
              <w:kinsoku w:val="0"/>
              <w:autoSpaceDE w:val="0"/>
              <w:autoSpaceDN w:val="0"/>
              <w:spacing w:line="240" w:lineRule="exact"/>
              <w:jc w:val="center"/>
              <w:rPr>
                <w:b/>
              </w:rPr>
            </w:pPr>
            <w:r w:rsidRPr="00DA4E11">
              <w:rPr>
                <w:rFonts w:hint="eastAsia"/>
              </w:rPr>
              <w:t>被</w:t>
            </w:r>
          </w:p>
          <w:p w:rsidR="00011740" w:rsidRPr="00DA4E11" w:rsidRDefault="00011740" w:rsidP="00011740">
            <w:pPr>
              <w:kinsoku w:val="0"/>
              <w:autoSpaceDE w:val="0"/>
              <w:autoSpaceDN w:val="0"/>
              <w:spacing w:line="240" w:lineRule="exact"/>
              <w:rPr>
                <w:b/>
              </w:rPr>
            </w:pPr>
          </w:p>
          <w:p w:rsidR="00011740" w:rsidRPr="00DA4E11" w:rsidRDefault="00011740" w:rsidP="00011740">
            <w:pPr>
              <w:kinsoku w:val="0"/>
              <w:autoSpaceDE w:val="0"/>
              <w:autoSpaceDN w:val="0"/>
              <w:spacing w:line="240" w:lineRule="exact"/>
              <w:jc w:val="center"/>
              <w:rPr>
                <w:b/>
              </w:rPr>
            </w:pPr>
            <w:r w:rsidRPr="00DA4E11">
              <w:rPr>
                <w:rFonts w:hint="eastAsia"/>
              </w:rPr>
              <w:t>後</w:t>
            </w:r>
          </w:p>
          <w:p w:rsidR="00011740" w:rsidRPr="00DA4E11" w:rsidRDefault="00011740" w:rsidP="00011740">
            <w:pPr>
              <w:kinsoku w:val="0"/>
              <w:autoSpaceDE w:val="0"/>
              <w:autoSpaceDN w:val="0"/>
              <w:spacing w:line="240" w:lineRule="exact"/>
              <w:rPr>
                <w:b/>
              </w:rPr>
            </w:pPr>
          </w:p>
          <w:p w:rsidR="00011740" w:rsidRPr="00DA4E11" w:rsidRDefault="00011740" w:rsidP="00011740">
            <w:pPr>
              <w:kinsoku w:val="0"/>
              <w:autoSpaceDE w:val="0"/>
              <w:autoSpaceDN w:val="0"/>
              <w:spacing w:line="240" w:lineRule="exact"/>
              <w:jc w:val="center"/>
              <w:rPr>
                <w:b/>
              </w:rPr>
            </w:pPr>
            <w:r w:rsidRPr="00DA4E11">
              <w:rPr>
                <w:rFonts w:hint="eastAsia"/>
              </w:rPr>
              <w:t>見</w:t>
            </w:r>
          </w:p>
          <w:p w:rsidR="00011740" w:rsidRPr="00DA4E11" w:rsidRDefault="00011740" w:rsidP="00011740">
            <w:pPr>
              <w:kinsoku w:val="0"/>
              <w:autoSpaceDE w:val="0"/>
              <w:autoSpaceDN w:val="0"/>
              <w:spacing w:line="240" w:lineRule="exact"/>
              <w:rPr>
                <w:b/>
              </w:rPr>
            </w:pPr>
          </w:p>
          <w:p w:rsidR="00011740" w:rsidRPr="00DA4E11" w:rsidRDefault="00011740" w:rsidP="00011740">
            <w:pPr>
              <w:kinsoku w:val="0"/>
              <w:autoSpaceDE w:val="0"/>
              <w:autoSpaceDN w:val="0"/>
              <w:spacing w:line="240" w:lineRule="exact"/>
              <w:jc w:val="center"/>
              <w:rPr>
                <w:rFonts w:cs="Times New Roman"/>
                <w:b/>
              </w:rPr>
            </w:pPr>
            <w:r w:rsidRPr="00DA4E11">
              <w:rPr>
                <w:rFonts w:hint="eastAsia"/>
              </w:rPr>
              <w:t>人</w:t>
            </w:r>
          </w:p>
          <w:p w:rsidR="00011740" w:rsidRPr="00DA4E11" w:rsidRDefault="00011740" w:rsidP="00011740">
            <w:pPr>
              <w:kinsoku w:val="0"/>
              <w:autoSpaceDE w:val="0"/>
              <w:autoSpaceDN w:val="0"/>
              <w:spacing w:line="144" w:lineRule="exact"/>
              <w:rPr>
                <w:rFonts w:cs="Times New Roman"/>
                <w:b/>
              </w:rPr>
            </w:pPr>
          </w:p>
        </w:tc>
        <w:tc>
          <w:tcPr>
            <w:tcW w:w="1083" w:type="dxa"/>
            <w:tcBorders>
              <w:top w:val="single" w:sz="4" w:space="0" w:color="000000"/>
              <w:left w:val="single" w:sz="4" w:space="0" w:color="000000"/>
              <w:bottom w:val="dotted" w:sz="4" w:space="0" w:color="auto"/>
              <w:right w:val="single" w:sz="4" w:space="0" w:color="000000"/>
            </w:tcBorders>
          </w:tcPr>
          <w:p w:rsidR="00011740" w:rsidRPr="00DA4E11" w:rsidRDefault="00011740" w:rsidP="00011740">
            <w:pPr>
              <w:kinsoku w:val="0"/>
              <w:autoSpaceDE w:val="0"/>
              <w:autoSpaceDN w:val="0"/>
              <w:spacing w:line="240" w:lineRule="exact"/>
              <w:rPr>
                <w:b/>
                <w:sz w:val="20"/>
                <w:szCs w:val="20"/>
              </w:rPr>
            </w:pPr>
          </w:p>
          <w:p w:rsidR="00011740" w:rsidRDefault="00011740" w:rsidP="00011740">
            <w:pPr>
              <w:kinsoku w:val="0"/>
              <w:autoSpaceDE w:val="0"/>
              <w:autoSpaceDN w:val="0"/>
              <w:spacing w:line="240" w:lineRule="exact"/>
              <w:rPr>
                <w:b/>
                <w:sz w:val="20"/>
                <w:szCs w:val="20"/>
              </w:rPr>
            </w:pPr>
            <w:r w:rsidRPr="00DA4E11">
              <w:rPr>
                <w:rFonts w:hint="eastAsia"/>
                <w:sz w:val="20"/>
                <w:szCs w:val="20"/>
              </w:rPr>
              <w:t>本　　籍</w:t>
            </w:r>
          </w:p>
          <w:p w:rsidR="00011740" w:rsidRPr="00DA4E11" w:rsidRDefault="00011740" w:rsidP="00011740">
            <w:pPr>
              <w:kinsoku w:val="0"/>
              <w:autoSpaceDE w:val="0"/>
              <w:autoSpaceDN w:val="0"/>
              <w:spacing w:line="240" w:lineRule="exact"/>
              <w:rPr>
                <w:b/>
                <w:sz w:val="20"/>
                <w:szCs w:val="20"/>
              </w:rPr>
            </w:pPr>
            <w:r w:rsidRPr="00DA4E11">
              <w:rPr>
                <w:sz w:val="20"/>
                <w:szCs w:val="20"/>
              </w:rPr>
              <w:t>(</w:t>
            </w:r>
            <w:r w:rsidRPr="00DA4E11">
              <w:rPr>
                <w:rFonts w:hint="eastAsia"/>
                <w:sz w:val="20"/>
                <w:szCs w:val="20"/>
              </w:rPr>
              <w:t>国　籍）</w:t>
            </w:r>
          </w:p>
        </w:tc>
        <w:tc>
          <w:tcPr>
            <w:tcW w:w="7453" w:type="dxa"/>
            <w:tcBorders>
              <w:top w:val="single" w:sz="4" w:space="0" w:color="000000"/>
              <w:left w:val="single" w:sz="4" w:space="0" w:color="000000"/>
              <w:bottom w:val="dotted" w:sz="4" w:space="0" w:color="auto"/>
              <w:right w:val="single" w:sz="18" w:space="0" w:color="000000"/>
            </w:tcBorders>
          </w:tcPr>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240" w:lineRule="exact"/>
              <w:rPr>
                <w:rFonts w:cs="Times New Roman"/>
                <w:b/>
              </w:rPr>
            </w:pPr>
            <w:r w:rsidRPr="00DA4E11">
              <w:t xml:space="preserve">                </w:t>
            </w:r>
            <w:r w:rsidRPr="00DA4E11">
              <w:rPr>
                <w:rFonts w:hint="eastAsia"/>
              </w:rPr>
              <w:t>都　道</w:t>
            </w:r>
          </w:p>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r w:rsidRPr="00DA4E11">
              <w:t xml:space="preserve">                </w:t>
            </w:r>
            <w:r w:rsidRPr="00DA4E11">
              <w:rPr>
                <w:rFonts w:hint="eastAsia"/>
              </w:rPr>
              <w:t>府　県</w:t>
            </w:r>
          </w:p>
        </w:tc>
      </w:tr>
      <w:tr w:rsidR="00011740" w:rsidRPr="00DA4E11" w:rsidTr="00011740">
        <w:trPr>
          <w:trHeight w:val="1028"/>
        </w:trPr>
        <w:tc>
          <w:tcPr>
            <w:tcW w:w="822" w:type="dxa"/>
            <w:vMerge/>
            <w:tcBorders>
              <w:top w:val="nil"/>
              <w:left w:val="single" w:sz="18" w:space="0" w:color="000000"/>
              <w:bottom w:val="nil"/>
              <w:right w:val="single" w:sz="4" w:space="0" w:color="000000"/>
            </w:tcBorders>
          </w:tcPr>
          <w:p w:rsidR="00011740" w:rsidRPr="00DA4E11" w:rsidRDefault="00011740" w:rsidP="00011740">
            <w:pPr>
              <w:autoSpaceDE w:val="0"/>
              <w:autoSpaceDN w:val="0"/>
              <w:textAlignment w:val="auto"/>
              <w:rPr>
                <w:rFonts w:cs="Times New Roman"/>
                <w:b/>
              </w:rPr>
            </w:pPr>
          </w:p>
        </w:tc>
        <w:tc>
          <w:tcPr>
            <w:tcW w:w="1083" w:type="dxa"/>
            <w:tcBorders>
              <w:top w:val="dotted" w:sz="4" w:space="0" w:color="auto"/>
              <w:left w:val="single" w:sz="4" w:space="0" w:color="000000"/>
              <w:bottom w:val="dotted" w:sz="4" w:space="0" w:color="auto"/>
              <w:right w:val="single" w:sz="4" w:space="0" w:color="000000"/>
            </w:tcBorders>
          </w:tcPr>
          <w:p w:rsidR="00011740" w:rsidRPr="00DA4E11" w:rsidRDefault="00011740" w:rsidP="00011740">
            <w:pPr>
              <w:kinsoku w:val="0"/>
              <w:autoSpaceDE w:val="0"/>
              <w:autoSpaceDN w:val="0"/>
              <w:spacing w:line="240" w:lineRule="exact"/>
              <w:rPr>
                <w:b/>
                <w:sz w:val="20"/>
                <w:szCs w:val="20"/>
              </w:rPr>
            </w:pPr>
          </w:p>
          <w:p w:rsidR="00196F83" w:rsidRDefault="00196F83" w:rsidP="00011740">
            <w:pPr>
              <w:kinsoku w:val="0"/>
              <w:autoSpaceDE w:val="0"/>
              <w:autoSpaceDN w:val="0"/>
              <w:spacing w:line="240" w:lineRule="exact"/>
              <w:rPr>
                <w:b/>
                <w:sz w:val="20"/>
                <w:szCs w:val="20"/>
              </w:rPr>
            </w:pPr>
          </w:p>
          <w:p w:rsidR="00011740" w:rsidRPr="00DA4E11" w:rsidRDefault="00011740" w:rsidP="00011740">
            <w:pPr>
              <w:kinsoku w:val="0"/>
              <w:autoSpaceDE w:val="0"/>
              <w:autoSpaceDN w:val="0"/>
              <w:spacing w:line="240" w:lineRule="exact"/>
              <w:rPr>
                <w:rFonts w:cs="Times New Roman"/>
                <w:b/>
              </w:rPr>
            </w:pPr>
            <w:r w:rsidRPr="00DA4E11">
              <w:rPr>
                <w:rFonts w:hint="eastAsia"/>
                <w:sz w:val="20"/>
                <w:szCs w:val="20"/>
              </w:rPr>
              <w:t>住　　所</w:t>
            </w:r>
          </w:p>
        </w:tc>
        <w:tc>
          <w:tcPr>
            <w:tcW w:w="7453" w:type="dxa"/>
            <w:tcBorders>
              <w:top w:val="dotted" w:sz="4" w:space="0" w:color="auto"/>
              <w:left w:val="single" w:sz="4" w:space="0" w:color="000000"/>
              <w:bottom w:val="dotted" w:sz="4" w:space="0" w:color="auto"/>
              <w:right w:val="single" w:sz="18" w:space="0" w:color="000000"/>
            </w:tcBorders>
          </w:tcPr>
          <w:p w:rsidR="00011740" w:rsidRPr="00DA4E11" w:rsidRDefault="00011740" w:rsidP="00BC4FAD">
            <w:pPr>
              <w:kinsoku w:val="0"/>
              <w:autoSpaceDE w:val="0"/>
              <w:autoSpaceDN w:val="0"/>
              <w:spacing w:line="160" w:lineRule="exact"/>
              <w:rPr>
                <w:rFonts w:cs="Times New Roman"/>
                <w:b/>
              </w:rPr>
            </w:pPr>
          </w:p>
          <w:p w:rsidR="00011740" w:rsidRPr="00DA4E11" w:rsidRDefault="00011740" w:rsidP="00BC4FAD">
            <w:pPr>
              <w:kinsoku w:val="0"/>
              <w:autoSpaceDE w:val="0"/>
              <w:autoSpaceDN w:val="0"/>
              <w:spacing w:line="240" w:lineRule="exact"/>
              <w:rPr>
                <w:rFonts w:cs="Times New Roman"/>
                <w:b/>
              </w:rPr>
            </w:pPr>
            <w:r w:rsidRPr="00DA4E11">
              <w:rPr>
                <w:rFonts w:hint="eastAsia"/>
              </w:rPr>
              <w:t>〒</w:t>
            </w:r>
            <w:r w:rsidRPr="00DA4E11">
              <w:t xml:space="preserve">       </w:t>
            </w:r>
            <w:r w:rsidRPr="00DA4E11">
              <w:rPr>
                <w:rFonts w:hint="eastAsia"/>
              </w:rPr>
              <w:t xml:space="preserve">　</w:t>
            </w:r>
            <w:r w:rsidRPr="00DA4E11">
              <w:t xml:space="preserve"> </w:t>
            </w:r>
            <w:r w:rsidRPr="00DA4E11">
              <w:rPr>
                <w:rFonts w:hint="eastAsia"/>
              </w:rPr>
              <w:t xml:space="preserve">－　</w:t>
            </w:r>
            <w:r w:rsidRPr="00DA4E11">
              <w:t xml:space="preserve">                                   </w:t>
            </w:r>
          </w:p>
          <w:p w:rsidR="00BC4FAD" w:rsidRDefault="00011740" w:rsidP="00011740">
            <w:pPr>
              <w:kinsoku w:val="0"/>
              <w:autoSpaceDE w:val="0"/>
              <w:autoSpaceDN w:val="0"/>
              <w:spacing w:line="160" w:lineRule="exact"/>
              <w:rPr>
                <w:b/>
              </w:rPr>
            </w:pPr>
            <w:r w:rsidRPr="00DA4E11">
              <w:t xml:space="preserve">                                                   </w:t>
            </w:r>
          </w:p>
          <w:p w:rsidR="00BC4FAD" w:rsidRPr="00BC4FAD" w:rsidRDefault="00BC4FAD" w:rsidP="00011740">
            <w:pPr>
              <w:kinsoku w:val="0"/>
              <w:autoSpaceDE w:val="0"/>
              <w:autoSpaceDN w:val="0"/>
              <w:spacing w:line="160" w:lineRule="exact"/>
              <w:rPr>
                <w:rFonts w:cs="Times New Roman"/>
                <w:b/>
              </w:rPr>
            </w:pPr>
          </w:p>
          <w:p w:rsidR="00011740" w:rsidRPr="00DA4E11" w:rsidRDefault="00011740" w:rsidP="00BC4FAD">
            <w:pPr>
              <w:kinsoku w:val="0"/>
              <w:autoSpaceDE w:val="0"/>
              <w:autoSpaceDN w:val="0"/>
              <w:spacing w:line="240" w:lineRule="exact"/>
              <w:ind w:left="4788" w:hangingChars="1900" w:hanging="4788"/>
              <w:rPr>
                <w:rFonts w:cs="Times New Roman"/>
                <w:b/>
              </w:rPr>
            </w:pPr>
            <w:r w:rsidRPr="00DA4E11">
              <w:t xml:space="preserve">                                                               </w:t>
            </w:r>
            <w:r w:rsidRPr="00DA4E11">
              <w:rPr>
                <w:rFonts w:hint="eastAsia"/>
              </w:rPr>
              <w:t>（</w:t>
            </w:r>
            <w:r w:rsidR="00BC4FAD">
              <w:rPr>
                <w:rFonts w:hint="eastAsia"/>
              </w:rPr>
              <w:t xml:space="preserve">　　　　</w:t>
            </w:r>
            <w:r w:rsidRPr="00DA4E11">
              <w:rPr>
                <w:rFonts w:hint="eastAsia"/>
              </w:rPr>
              <w:t xml:space="preserve">　　　方）</w:t>
            </w:r>
          </w:p>
        </w:tc>
      </w:tr>
      <w:tr w:rsidR="00011740" w:rsidRPr="00DA4E11" w:rsidTr="00011740">
        <w:trPr>
          <w:trHeight w:val="986"/>
        </w:trPr>
        <w:tc>
          <w:tcPr>
            <w:tcW w:w="822" w:type="dxa"/>
            <w:vMerge/>
            <w:tcBorders>
              <w:top w:val="nil"/>
              <w:left w:val="single" w:sz="18" w:space="0" w:color="000000"/>
              <w:bottom w:val="nil"/>
              <w:right w:val="single" w:sz="4" w:space="0" w:color="000000"/>
            </w:tcBorders>
          </w:tcPr>
          <w:p w:rsidR="00011740" w:rsidRPr="00DA4E11" w:rsidRDefault="00011740" w:rsidP="00011740">
            <w:pPr>
              <w:autoSpaceDE w:val="0"/>
              <w:autoSpaceDN w:val="0"/>
              <w:textAlignment w:val="auto"/>
              <w:rPr>
                <w:rFonts w:cs="Times New Roman"/>
                <w:b/>
              </w:rPr>
            </w:pPr>
          </w:p>
        </w:tc>
        <w:tc>
          <w:tcPr>
            <w:tcW w:w="1083" w:type="dxa"/>
            <w:tcBorders>
              <w:top w:val="dotted" w:sz="4" w:space="0" w:color="auto"/>
              <w:left w:val="single" w:sz="4" w:space="0" w:color="000000"/>
              <w:bottom w:val="dotted" w:sz="4" w:space="0" w:color="auto"/>
              <w:right w:val="single" w:sz="4" w:space="0" w:color="000000"/>
            </w:tcBorders>
          </w:tcPr>
          <w:p w:rsidR="00196F83" w:rsidRDefault="00196F83" w:rsidP="00011740">
            <w:pPr>
              <w:kinsoku w:val="0"/>
              <w:autoSpaceDE w:val="0"/>
              <w:autoSpaceDN w:val="0"/>
              <w:spacing w:line="240" w:lineRule="exact"/>
              <w:rPr>
                <w:b/>
                <w:sz w:val="16"/>
                <w:szCs w:val="16"/>
              </w:rPr>
            </w:pPr>
          </w:p>
          <w:p w:rsidR="00196F83" w:rsidRDefault="00196F83" w:rsidP="00011740">
            <w:pPr>
              <w:kinsoku w:val="0"/>
              <w:autoSpaceDE w:val="0"/>
              <w:autoSpaceDN w:val="0"/>
              <w:spacing w:line="240" w:lineRule="exact"/>
              <w:rPr>
                <w:b/>
                <w:sz w:val="16"/>
                <w:szCs w:val="16"/>
              </w:rPr>
            </w:pPr>
          </w:p>
          <w:p w:rsidR="00011740" w:rsidRDefault="00011740" w:rsidP="00011740">
            <w:pPr>
              <w:kinsoku w:val="0"/>
              <w:autoSpaceDE w:val="0"/>
              <w:autoSpaceDN w:val="0"/>
              <w:spacing w:line="240" w:lineRule="exact"/>
              <w:rPr>
                <w:b/>
                <w:sz w:val="16"/>
                <w:szCs w:val="16"/>
              </w:rPr>
            </w:pPr>
            <w:r w:rsidRPr="00DA4E11">
              <w:rPr>
                <w:rFonts w:hint="eastAsia"/>
                <w:sz w:val="20"/>
                <w:szCs w:val="20"/>
              </w:rPr>
              <w:t>居　　所</w:t>
            </w:r>
          </w:p>
          <w:p w:rsidR="00196F83" w:rsidRPr="00196F83" w:rsidRDefault="00196F83" w:rsidP="00011740">
            <w:pPr>
              <w:kinsoku w:val="0"/>
              <w:autoSpaceDE w:val="0"/>
              <w:autoSpaceDN w:val="0"/>
              <w:spacing w:line="240" w:lineRule="exact"/>
              <w:rPr>
                <w:rFonts w:cs="Times New Roman"/>
                <w:b/>
                <w:sz w:val="16"/>
                <w:szCs w:val="16"/>
              </w:rPr>
            </w:pPr>
          </w:p>
        </w:tc>
        <w:tc>
          <w:tcPr>
            <w:tcW w:w="7453" w:type="dxa"/>
            <w:tcBorders>
              <w:top w:val="dotted" w:sz="4" w:space="0" w:color="auto"/>
              <w:left w:val="single" w:sz="4" w:space="0" w:color="000000"/>
              <w:bottom w:val="dotted" w:sz="4" w:space="0" w:color="auto"/>
              <w:right w:val="single" w:sz="18" w:space="0" w:color="000000"/>
            </w:tcBorders>
          </w:tcPr>
          <w:p w:rsidR="00011740" w:rsidRPr="00DA4E11" w:rsidRDefault="00011740" w:rsidP="00011740">
            <w:pPr>
              <w:kinsoku w:val="0"/>
              <w:autoSpaceDE w:val="0"/>
              <w:autoSpaceDN w:val="0"/>
              <w:spacing w:line="160" w:lineRule="exact"/>
              <w:rPr>
                <w:rFonts w:cs="Times New Roman"/>
                <w:b/>
              </w:rPr>
            </w:pPr>
          </w:p>
          <w:p w:rsidR="00011740" w:rsidRPr="00DA4E11" w:rsidRDefault="00011740" w:rsidP="00BC4FAD">
            <w:pPr>
              <w:kinsoku w:val="0"/>
              <w:autoSpaceDE w:val="0"/>
              <w:autoSpaceDN w:val="0"/>
              <w:spacing w:line="240" w:lineRule="exact"/>
              <w:rPr>
                <w:rFonts w:cs="Times New Roman"/>
                <w:b/>
              </w:rPr>
            </w:pPr>
            <w:r w:rsidRPr="00DA4E11">
              <w:rPr>
                <w:rFonts w:hint="eastAsia"/>
              </w:rPr>
              <w:t>〒</w:t>
            </w:r>
            <w:r w:rsidRPr="00DA4E11">
              <w:t xml:space="preserve">        </w:t>
            </w:r>
            <w:r w:rsidRPr="00DA4E11">
              <w:rPr>
                <w:rFonts w:hint="eastAsia"/>
              </w:rPr>
              <w:t xml:space="preserve">　－</w:t>
            </w:r>
            <w:r w:rsidRPr="00DA4E11">
              <w:t xml:space="preserve">                               </w:t>
            </w:r>
          </w:p>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160" w:lineRule="exact"/>
              <w:rPr>
                <w:rFonts w:cs="Times New Roman"/>
                <w:b/>
              </w:rPr>
            </w:pPr>
            <w:r w:rsidRPr="00DA4E11">
              <w:t xml:space="preserve">                                                  </w:t>
            </w:r>
          </w:p>
          <w:p w:rsidR="00011740" w:rsidRPr="00DA4E11" w:rsidRDefault="00BC4FAD" w:rsidP="00BC4FAD">
            <w:pPr>
              <w:kinsoku w:val="0"/>
              <w:autoSpaceDE w:val="0"/>
              <w:autoSpaceDN w:val="0"/>
              <w:spacing w:line="240" w:lineRule="exact"/>
              <w:ind w:left="4788" w:hangingChars="1900" w:hanging="4788"/>
              <w:rPr>
                <w:rFonts w:cs="Times New Roman"/>
                <w:b/>
              </w:rPr>
            </w:pPr>
            <w:r>
              <w:t xml:space="preserve">            </w:t>
            </w:r>
            <w:r>
              <w:rPr>
                <w:rFonts w:hint="eastAsia"/>
              </w:rPr>
              <w:t xml:space="preserve">　　　　　</w:t>
            </w:r>
            <w:r w:rsidR="00011740" w:rsidRPr="00DA4E11">
              <w:t xml:space="preserve">               </w:t>
            </w:r>
            <w:r>
              <w:rPr>
                <w:rFonts w:hint="eastAsia"/>
              </w:rPr>
              <w:t xml:space="preserve"> （　  　　　</w:t>
            </w:r>
            <w:r w:rsidR="00011740" w:rsidRPr="00DA4E11">
              <w:rPr>
                <w:rFonts w:hint="eastAsia"/>
              </w:rPr>
              <w:t xml:space="preserve">　　方）</w:t>
            </w:r>
          </w:p>
        </w:tc>
      </w:tr>
      <w:tr w:rsidR="00011740" w:rsidRPr="00DA4E11" w:rsidTr="00011740">
        <w:trPr>
          <w:trHeight w:val="1129"/>
        </w:trPr>
        <w:tc>
          <w:tcPr>
            <w:tcW w:w="822" w:type="dxa"/>
            <w:vMerge/>
            <w:tcBorders>
              <w:top w:val="nil"/>
              <w:left w:val="single" w:sz="18" w:space="0" w:color="000000"/>
              <w:bottom w:val="single" w:sz="18" w:space="0" w:color="auto"/>
              <w:right w:val="single" w:sz="4" w:space="0" w:color="000000"/>
            </w:tcBorders>
          </w:tcPr>
          <w:p w:rsidR="00011740" w:rsidRPr="00DA4E11" w:rsidRDefault="00011740" w:rsidP="00011740">
            <w:pPr>
              <w:autoSpaceDE w:val="0"/>
              <w:autoSpaceDN w:val="0"/>
              <w:textAlignment w:val="auto"/>
              <w:rPr>
                <w:rFonts w:cs="Times New Roman"/>
                <w:b/>
              </w:rPr>
            </w:pPr>
          </w:p>
        </w:tc>
        <w:tc>
          <w:tcPr>
            <w:tcW w:w="1083" w:type="dxa"/>
            <w:tcBorders>
              <w:top w:val="dotted" w:sz="4" w:space="0" w:color="auto"/>
              <w:left w:val="single" w:sz="4" w:space="0" w:color="000000"/>
              <w:bottom w:val="single" w:sz="18" w:space="0" w:color="auto"/>
              <w:right w:val="single" w:sz="4" w:space="0" w:color="000000"/>
            </w:tcBorders>
          </w:tcPr>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p>
          <w:p w:rsidR="00011740" w:rsidRPr="00DA4E11" w:rsidRDefault="00011740" w:rsidP="00011740">
            <w:pPr>
              <w:kinsoku w:val="0"/>
              <w:autoSpaceDE w:val="0"/>
              <w:autoSpaceDN w:val="0"/>
              <w:spacing w:line="240" w:lineRule="exact"/>
              <w:rPr>
                <w:rFonts w:cs="Times New Roman"/>
                <w:b/>
              </w:rPr>
            </w:pPr>
            <w:r w:rsidRPr="00DA4E11">
              <w:rPr>
                <w:rFonts w:hint="eastAsia"/>
                <w:sz w:val="20"/>
                <w:szCs w:val="20"/>
              </w:rPr>
              <w:t>氏　　名</w:t>
            </w:r>
          </w:p>
          <w:p w:rsidR="00011740" w:rsidRPr="00DA4E11" w:rsidRDefault="00011740" w:rsidP="00011740">
            <w:pPr>
              <w:kinsoku w:val="0"/>
              <w:autoSpaceDE w:val="0"/>
              <w:autoSpaceDN w:val="0"/>
              <w:spacing w:line="240" w:lineRule="exact"/>
              <w:rPr>
                <w:rFonts w:cs="Times New Roman"/>
                <w:b/>
              </w:rPr>
            </w:pPr>
          </w:p>
        </w:tc>
        <w:tc>
          <w:tcPr>
            <w:tcW w:w="7453" w:type="dxa"/>
            <w:tcBorders>
              <w:top w:val="dotted" w:sz="4" w:space="0" w:color="auto"/>
              <w:left w:val="single" w:sz="4" w:space="0" w:color="000000"/>
              <w:bottom w:val="single" w:sz="18" w:space="0" w:color="auto"/>
              <w:right w:val="single" w:sz="18" w:space="0" w:color="000000"/>
            </w:tcBorders>
          </w:tcPr>
          <w:p w:rsidR="00011740" w:rsidRPr="00DA4E11" w:rsidRDefault="00011740" w:rsidP="00011740">
            <w:pPr>
              <w:kinsoku w:val="0"/>
              <w:autoSpaceDE w:val="0"/>
              <w:autoSpaceDN w:val="0"/>
              <w:spacing w:line="160" w:lineRule="exact"/>
              <w:rPr>
                <w:b/>
              </w:rPr>
            </w:pPr>
          </w:p>
          <w:p w:rsidR="00011740" w:rsidRPr="00DA4E11" w:rsidRDefault="00011740" w:rsidP="00011740">
            <w:pPr>
              <w:kinsoku w:val="0"/>
              <w:autoSpaceDE w:val="0"/>
              <w:autoSpaceDN w:val="0"/>
              <w:spacing w:line="160" w:lineRule="exact"/>
              <w:rPr>
                <w:rFonts w:cs="Times New Roman"/>
                <w:b/>
              </w:rPr>
            </w:pPr>
            <w:r w:rsidRPr="00DA4E11">
              <w:t xml:space="preserve">                                                   </w:t>
            </w:r>
            <w:r w:rsidRPr="00DA4E11">
              <w:rPr>
                <w:rFonts w:hint="eastAsia"/>
              </w:rPr>
              <w:t xml:space="preserve">　　　　　　　　　　　　　　　　</w:t>
            </w:r>
          </w:p>
          <w:p w:rsidR="00011740" w:rsidRPr="00DA4E11" w:rsidRDefault="00011740" w:rsidP="00011740">
            <w:pPr>
              <w:kinsoku w:val="0"/>
              <w:autoSpaceDE w:val="0"/>
              <w:autoSpaceDN w:val="0"/>
              <w:spacing w:line="160" w:lineRule="exact"/>
              <w:rPr>
                <w:rFonts w:cs="Times New Roman"/>
                <w:b/>
              </w:rPr>
            </w:pPr>
          </w:p>
          <w:p w:rsidR="00011740" w:rsidRPr="00DA4E11" w:rsidRDefault="00011740" w:rsidP="00011740">
            <w:pPr>
              <w:kinsoku w:val="0"/>
              <w:autoSpaceDE w:val="0"/>
              <w:autoSpaceDN w:val="0"/>
              <w:spacing w:line="160" w:lineRule="exact"/>
              <w:rPr>
                <w:rFonts w:cs="Times New Roman"/>
                <w:b/>
              </w:rPr>
            </w:pPr>
          </w:p>
        </w:tc>
      </w:tr>
    </w:tbl>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57306" w:rsidTr="00A57306">
        <w:trPr>
          <w:trHeight w:val="644"/>
        </w:trPr>
        <w:tc>
          <w:tcPr>
            <w:tcW w:w="9303" w:type="dxa"/>
            <w:tcBorders>
              <w:top w:val="single" w:sz="18" w:space="0" w:color="auto"/>
              <w:left w:val="single" w:sz="18" w:space="0" w:color="auto"/>
              <w:bottom w:val="single" w:sz="18" w:space="0" w:color="auto"/>
              <w:right w:val="single" w:sz="18" w:space="0" w:color="auto"/>
            </w:tcBorders>
          </w:tcPr>
          <w:p w:rsidR="00A57306" w:rsidRPr="007C1A66" w:rsidRDefault="00A57306" w:rsidP="00A57306">
            <w:pPr>
              <w:kinsoku w:val="0"/>
              <w:autoSpaceDE w:val="0"/>
              <w:autoSpaceDN w:val="0"/>
              <w:spacing w:line="340" w:lineRule="exact"/>
              <w:jc w:val="center"/>
              <w:rPr>
                <w:rFonts w:asciiTheme="majorEastAsia" w:eastAsiaTheme="majorEastAsia" w:hAnsiTheme="majorEastAsia"/>
                <w:b/>
                <w:sz w:val="25"/>
                <w:szCs w:val="25"/>
              </w:rPr>
            </w:pPr>
            <w:r w:rsidRPr="007C1A66">
              <w:rPr>
                <w:rFonts w:asciiTheme="majorEastAsia" w:eastAsiaTheme="majorEastAsia" w:hAnsiTheme="majorEastAsia" w:hint="eastAsia"/>
                <w:sz w:val="25"/>
                <w:szCs w:val="25"/>
              </w:rPr>
              <w:lastRenderedPageBreak/>
              <w:t>申　　立　　て　　の　　趣　　旨</w:t>
            </w:r>
          </w:p>
          <w:p w:rsidR="00A57306" w:rsidRPr="006A2DA5" w:rsidRDefault="00A57306" w:rsidP="00A57306">
            <w:pPr>
              <w:kinsoku w:val="0"/>
              <w:autoSpaceDE w:val="0"/>
              <w:autoSpaceDN w:val="0"/>
              <w:spacing w:line="340" w:lineRule="exact"/>
              <w:jc w:val="center"/>
              <w:rPr>
                <w:rFonts w:cs="Times New Roman"/>
                <w:sz w:val="21"/>
                <w:szCs w:val="21"/>
              </w:rPr>
            </w:pPr>
            <w:r w:rsidRPr="007C1A66">
              <w:rPr>
                <w:rFonts w:asciiTheme="majorEastAsia" w:eastAsiaTheme="majorEastAsia" w:hAnsiTheme="majorEastAsia" w:hint="eastAsia"/>
                <w:sz w:val="21"/>
                <w:szCs w:val="21"/>
              </w:rPr>
              <w:t>（該当する□にチェックしたもの）</w:t>
            </w:r>
          </w:p>
        </w:tc>
      </w:tr>
      <w:tr w:rsidR="00A57306" w:rsidRPr="00072E29" w:rsidTr="00A57306">
        <w:trPr>
          <w:trHeight w:val="1954"/>
        </w:trPr>
        <w:tc>
          <w:tcPr>
            <w:tcW w:w="9303" w:type="dxa"/>
            <w:tcBorders>
              <w:top w:val="single" w:sz="18" w:space="0" w:color="auto"/>
              <w:left w:val="single" w:sz="18" w:space="0" w:color="auto"/>
              <w:bottom w:val="single" w:sz="18" w:space="0" w:color="auto"/>
              <w:right w:val="single" w:sz="18" w:space="0" w:color="auto"/>
            </w:tcBorders>
          </w:tcPr>
          <w:p w:rsidR="00A57306" w:rsidRDefault="00A57306" w:rsidP="00A57306">
            <w:pPr>
              <w:spacing w:line="280" w:lineRule="exact"/>
              <w:rPr>
                <w:rFonts w:asciiTheme="majorEastAsia" w:eastAsiaTheme="majorEastAsia" w:hAnsiTheme="majorEastAsia" w:cs="Times New Roman"/>
              </w:rPr>
            </w:pPr>
          </w:p>
          <w:p w:rsidR="00A57306" w:rsidRPr="007C1A66" w:rsidRDefault="00A57306" w:rsidP="00A57306">
            <w:pPr>
              <w:spacing w:line="280" w:lineRule="exact"/>
              <w:ind w:left="504" w:hangingChars="200" w:hanging="504"/>
              <w:rPr>
                <w:rFonts w:asciiTheme="minorEastAsia" w:eastAsiaTheme="minorEastAsia" w:hAnsiTheme="minorEastAsia"/>
                <w:b/>
                <w:sz w:val="21"/>
                <w:szCs w:val="21"/>
              </w:rPr>
            </w:pPr>
            <w:r w:rsidRPr="00072E29">
              <w:rPr>
                <w:rFonts w:asciiTheme="majorEastAsia" w:eastAsiaTheme="majorEastAsia" w:hAnsiTheme="majorEastAsia" w:cs="Times New Roman" w:hint="eastAsia"/>
              </w:rPr>
              <w:t xml:space="preserve">　</w:t>
            </w:r>
            <w:r w:rsidRPr="007C1A66">
              <w:rPr>
                <w:rFonts w:asciiTheme="majorEastAsia" w:eastAsiaTheme="majorEastAsia" w:hAnsiTheme="majorEastAsia" w:cs="Times New Roman" w:hint="eastAsia"/>
                <w:sz w:val="21"/>
                <w:szCs w:val="21"/>
              </w:rPr>
              <w:t>□（郵便物の回送嘱託）</w:t>
            </w:r>
            <w:r w:rsidRPr="007C1A66">
              <w:rPr>
                <w:rFonts w:asciiTheme="minorEastAsia" w:eastAsiaTheme="minorEastAsia" w:hAnsiTheme="minorEastAsia" w:cs="Times New Roman" w:hint="eastAsia"/>
                <w:sz w:val="21"/>
                <w:szCs w:val="21"/>
              </w:rPr>
              <w:t>日本郵便株式会社</w:t>
            </w:r>
            <w:r w:rsidRPr="007C1A66">
              <w:rPr>
                <w:rFonts w:asciiTheme="minorEastAsia" w:eastAsiaTheme="minorEastAsia" w:hAnsiTheme="minorEastAsia" w:hint="eastAsia"/>
                <w:sz w:val="21"/>
                <w:szCs w:val="21"/>
              </w:rPr>
              <w:t>に対し，成年被後見人の（□住所，□居所）に宛てて差し出された成年被後見人宛ての郵便物を申立人（成年後見人）に配達すべき旨を嘱託するとの審判を求める。</w:t>
            </w:r>
          </w:p>
          <w:p w:rsidR="00A57306" w:rsidRPr="007C1A66" w:rsidRDefault="00A57306" w:rsidP="00A57306">
            <w:pPr>
              <w:spacing w:line="280" w:lineRule="exact"/>
              <w:rPr>
                <w:rFonts w:asciiTheme="minorEastAsia" w:eastAsiaTheme="minorEastAsia" w:hAnsiTheme="minorEastAsia"/>
                <w:b/>
                <w:sz w:val="21"/>
                <w:szCs w:val="21"/>
              </w:rPr>
            </w:pPr>
          </w:p>
          <w:p w:rsidR="00A57306" w:rsidRPr="006A2DA5" w:rsidRDefault="00A57306" w:rsidP="007C1A66">
            <w:pPr>
              <w:spacing w:line="280" w:lineRule="exact"/>
              <w:ind w:left="444" w:hangingChars="200" w:hanging="444"/>
              <w:rPr>
                <w:rFonts w:asciiTheme="minorEastAsia" w:eastAsiaTheme="minorEastAsia" w:hAnsiTheme="minorEastAsia"/>
              </w:rPr>
            </w:pPr>
            <w:r w:rsidRPr="007C1A66">
              <w:rPr>
                <w:rFonts w:asciiTheme="minorEastAsia" w:eastAsiaTheme="minorEastAsia" w:hAnsiTheme="minorEastAsia" w:hint="eastAsia"/>
                <w:sz w:val="21"/>
                <w:szCs w:val="21"/>
              </w:rPr>
              <w:t xml:space="preserve">　</w:t>
            </w:r>
            <w:r w:rsidRPr="007C1A66">
              <w:rPr>
                <w:rFonts w:asciiTheme="majorEastAsia" w:eastAsiaTheme="majorEastAsia" w:hAnsiTheme="majorEastAsia" w:hint="eastAsia"/>
                <w:sz w:val="21"/>
                <w:szCs w:val="21"/>
              </w:rPr>
              <w:t>□（信書便物の回送嘱託）</w:t>
            </w:r>
            <w:r w:rsidRPr="007C1A66">
              <w:rPr>
                <w:rFonts w:asciiTheme="minorEastAsia" w:eastAsiaTheme="minorEastAsia" w:hAnsiTheme="minorEastAsia" w:hint="eastAsia"/>
                <w:sz w:val="21"/>
                <w:szCs w:val="21"/>
                <w:u w:val="single"/>
              </w:rPr>
              <w:t xml:space="preserve">　　　　　　　　　　　</w:t>
            </w:r>
            <w:r w:rsidRPr="007C1A66">
              <w:rPr>
                <w:rFonts w:asciiTheme="minorEastAsia" w:eastAsiaTheme="minorEastAsia" w:hAnsiTheme="minorEastAsia" w:hint="eastAsia"/>
                <w:sz w:val="21"/>
                <w:szCs w:val="21"/>
              </w:rPr>
              <w:t>に対し，成年被後見人の（□住所，□居所）に宛てて差し出された成年被後見人宛ての民間事業者による信書の送達に関する法律第２条第３項に規定する信書便物を申立人（成年後見人）に配達すべき旨を嘱託するとの審判を求める。</w:t>
            </w:r>
          </w:p>
        </w:tc>
      </w:tr>
      <w:tr w:rsidR="00A57306" w:rsidTr="00A57306">
        <w:trPr>
          <w:trHeight w:val="644"/>
        </w:trPr>
        <w:tc>
          <w:tcPr>
            <w:tcW w:w="9303" w:type="dxa"/>
            <w:tcBorders>
              <w:top w:val="single" w:sz="18" w:space="0" w:color="auto"/>
              <w:left w:val="single" w:sz="18" w:space="0" w:color="auto"/>
              <w:bottom w:val="single" w:sz="18" w:space="0" w:color="auto"/>
              <w:right w:val="single" w:sz="18" w:space="0" w:color="auto"/>
            </w:tcBorders>
          </w:tcPr>
          <w:p w:rsidR="00A57306" w:rsidRPr="007C1A66" w:rsidRDefault="00A57306" w:rsidP="00A57306">
            <w:pPr>
              <w:kinsoku w:val="0"/>
              <w:autoSpaceDE w:val="0"/>
              <w:autoSpaceDN w:val="0"/>
              <w:spacing w:line="302" w:lineRule="atLeast"/>
              <w:jc w:val="center"/>
              <w:rPr>
                <w:rFonts w:asciiTheme="majorEastAsia" w:eastAsiaTheme="majorEastAsia" w:hAnsiTheme="majorEastAsia" w:cs="Times New Roman"/>
                <w:b/>
              </w:rPr>
            </w:pPr>
            <w:r w:rsidRPr="007C1A66">
              <w:rPr>
                <w:rFonts w:asciiTheme="majorEastAsia" w:eastAsiaTheme="majorEastAsia" w:hAnsiTheme="majorEastAsia" w:hint="eastAsia"/>
                <w:sz w:val="25"/>
                <w:szCs w:val="25"/>
              </w:rPr>
              <w:t>申　　立　　て　　の　　理　　由</w:t>
            </w:r>
          </w:p>
        </w:tc>
      </w:tr>
      <w:tr w:rsidR="00A57306" w:rsidTr="00A57306">
        <w:trPr>
          <w:trHeight w:val="8585"/>
        </w:trPr>
        <w:tc>
          <w:tcPr>
            <w:tcW w:w="9303" w:type="dxa"/>
            <w:tcBorders>
              <w:top w:val="single" w:sz="18" w:space="0" w:color="auto"/>
              <w:left w:val="single" w:sz="18" w:space="0" w:color="auto"/>
              <w:bottom w:val="dashed" w:sz="4" w:space="0" w:color="auto"/>
              <w:right w:val="single" w:sz="18" w:space="0" w:color="auto"/>
            </w:tcBorders>
          </w:tcPr>
          <w:p w:rsidR="00A57306" w:rsidRPr="006A2DA5" w:rsidRDefault="00A57306" w:rsidP="00A57306">
            <w:pPr>
              <w:pStyle w:val="af3"/>
              <w:spacing w:line="280" w:lineRule="exact"/>
              <w:ind w:firstLineChars="100" w:firstLine="223"/>
              <w:jc w:val="both"/>
              <w:rPr>
                <w:rFonts w:asciiTheme="majorEastAsia" w:eastAsiaTheme="majorEastAsia" w:hAnsiTheme="majorEastAsia" w:cs="Arial"/>
                <w:sz w:val="21"/>
              </w:rPr>
            </w:pPr>
            <w:r w:rsidRPr="006A2DA5">
              <w:rPr>
                <w:rFonts w:asciiTheme="majorEastAsia" w:eastAsiaTheme="majorEastAsia" w:hAnsiTheme="majorEastAsia" w:cs="Arial" w:hint="eastAsia"/>
                <w:sz w:val="21"/>
              </w:rPr>
              <w:t>回送嘱託の必要性は，以下の□にチェックしたとおりである。</w:t>
            </w:r>
          </w:p>
          <w:p w:rsidR="00A57306" w:rsidRPr="006A2DA5" w:rsidRDefault="00A57306" w:rsidP="00A57306">
            <w:pPr>
              <w:pStyle w:val="af3"/>
              <w:spacing w:line="280" w:lineRule="exact"/>
              <w:ind w:firstLineChars="100" w:firstLine="223"/>
              <w:jc w:val="both"/>
              <w:rPr>
                <w:rFonts w:asciiTheme="minorEastAsia" w:eastAsiaTheme="minorEastAsia" w:hAnsiTheme="minorEastAsia" w:cs="Arial"/>
                <w:sz w:val="21"/>
              </w:rPr>
            </w:pPr>
          </w:p>
          <w:p w:rsidR="00A57306" w:rsidRPr="00965518" w:rsidRDefault="00A57306" w:rsidP="00A57306">
            <w:pPr>
              <w:kinsoku w:val="0"/>
              <w:autoSpaceDE w:val="0"/>
              <w:autoSpaceDN w:val="0"/>
              <w:spacing w:line="280" w:lineRule="exact"/>
              <w:rPr>
                <w:rFonts w:asciiTheme="majorEastAsia" w:eastAsiaTheme="majorEastAsia" w:hAnsiTheme="majorEastAsia"/>
                <w:b/>
                <w:sz w:val="21"/>
                <w:szCs w:val="21"/>
              </w:rPr>
            </w:pPr>
            <w:r w:rsidRPr="006A2DA5">
              <w:rPr>
                <w:rFonts w:asciiTheme="minorEastAsia" w:eastAsiaTheme="minorEastAsia" w:hAnsiTheme="minorEastAsia" w:hint="eastAsia"/>
                <w:sz w:val="21"/>
                <w:szCs w:val="21"/>
              </w:rPr>
              <w:t xml:space="preserve">　</w:t>
            </w:r>
            <w:r w:rsidRPr="00965518">
              <w:rPr>
                <w:rFonts w:asciiTheme="majorEastAsia" w:eastAsiaTheme="majorEastAsia" w:hAnsiTheme="majorEastAsia" w:cs="Arial" w:hint="eastAsia"/>
                <w:b/>
                <w:sz w:val="21"/>
                <w:szCs w:val="21"/>
              </w:rPr>
              <w:t>□１　成年後見人に選任されてから１年以内における初回申立て</w:t>
            </w:r>
          </w:p>
          <w:p w:rsidR="00A57306" w:rsidRPr="006A2DA5" w:rsidRDefault="00A57306" w:rsidP="00A57306">
            <w:pPr>
              <w:pStyle w:val="af3"/>
              <w:spacing w:line="280" w:lineRule="exact"/>
              <w:ind w:leftChars="200" w:left="727" w:hangingChars="100" w:hanging="223"/>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rPr>
              <w:t>□　成年被後見人は自宅に独居しているが，自ら郵便物等を管理することができず，かつ，</w:t>
            </w:r>
          </w:p>
          <w:p w:rsidR="00A57306" w:rsidRPr="006A2DA5" w:rsidRDefault="00A57306" w:rsidP="00A57306">
            <w:pPr>
              <w:pStyle w:val="af3"/>
              <w:spacing w:line="280" w:lineRule="exact"/>
              <w:ind w:leftChars="400" w:left="1008"/>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A57306" w:rsidRPr="006A2DA5" w:rsidRDefault="00A57306" w:rsidP="00A57306">
            <w:pPr>
              <w:pStyle w:val="af3"/>
              <w:spacing w:line="280" w:lineRule="exact"/>
              <w:ind w:leftChars="200" w:left="727" w:hangingChars="100" w:hanging="223"/>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rPr>
              <w:t>□　成年被後見人は施設に入所中であるが，自ら郵便物等を管理することができず，かつ，</w:t>
            </w:r>
          </w:p>
          <w:p w:rsidR="00A57306" w:rsidRPr="006A2DA5" w:rsidRDefault="00A57306" w:rsidP="00A57306">
            <w:pPr>
              <w:pStyle w:val="af3"/>
              <w:spacing w:line="280" w:lineRule="exact"/>
              <w:ind w:leftChars="400" w:left="1008"/>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A57306" w:rsidRPr="006A2DA5" w:rsidRDefault="00A57306" w:rsidP="00A57306">
            <w:pPr>
              <w:pStyle w:val="af3"/>
              <w:spacing w:line="280" w:lineRule="exact"/>
              <w:ind w:leftChars="200" w:left="727" w:hangingChars="100" w:hanging="223"/>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rPr>
              <w:t>□　成年被後見人は親族と同居しているが，自ら郵便物等を管理することができず，かつ，</w:t>
            </w:r>
          </w:p>
          <w:p w:rsidR="00A57306" w:rsidRPr="006A2DA5" w:rsidRDefault="00A57306" w:rsidP="00A57306">
            <w:pPr>
              <w:pStyle w:val="af3"/>
              <w:spacing w:line="280" w:lineRule="exact"/>
              <w:ind w:leftChars="400" w:left="1008"/>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，これを管理することのできる同居の親族から，成年後見人への郵便物等の引渡しについての協力を得られない。</w:t>
            </w:r>
          </w:p>
          <w:p w:rsidR="00A57306" w:rsidRPr="006A2DA5" w:rsidRDefault="00A57306" w:rsidP="00A57306">
            <w:pPr>
              <w:pStyle w:val="af3"/>
              <w:spacing w:line="280" w:lineRule="exact"/>
              <w:ind w:leftChars="100" w:left="252" w:firstLineChars="100" w:firstLine="223"/>
              <w:rPr>
                <w:rFonts w:asciiTheme="minorEastAsia" w:eastAsiaTheme="minorEastAsia" w:hAnsiTheme="minorEastAsia" w:cs="Arial"/>
                <w:sz w:val="21"/>
              </w:rPr>
            </w:pPr>
            <w:r w:rsidRPr="006A2DA5">
              <w:rPr>
                <w:rFonts w:asciiTheme="minorEastAsia" w:eastAsiaTheme="minorEastAsia" w:hAnsiTheme="minorEastAsia" w:cs="Arial" w:hint="eastAsia"/>
                <w:sz w:val="21"/>
              </w:rPr>
              <w:t>□　その他（具体的事情は，</w:t>
            </w: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である。）</w:t>
            </w:r>
          </w:p>
          <w:p w:rsidR="00A57306" w:rsidRPr="006A2DA5" w:rsidRDefault="00A57306" w:rsidP="00A57306">
            <w:pPr>
              <w:pStyle w:val="af3"/>
              <w:spacing w:line="280" w:lineRule="exact"/>
              <w:ind w:leftChars="100" w:left="252" w:firstLineChars="100" w:firstLine="223"/>
              <w:rPr>
                <w:rFonts w:asciiTheme="minorEastAsia" w:eastAsiaTheme="minorEastAsia" w:hAnsiTheme="minorEastAsia" w:cs="Arial"/>
                <w:sz w:val="21"/>
              </w:rPr>
            </w:pPr>
          </w:p>
          <w:p w:rsidR="00A57306" w:rsidRPr="006A2DA5" w:rsidRDefault="00A57306" w:rsidP="00A57306">
            <w:pPr>
              <w:pStyle w:val="af3"/>
              <w:spacing w:line="280" w:lineRule="exact"/>
              <w:ind w:leftChars="100" w:left="252"/>
              <w:jc w:val="both"/>
              <w:rPr>
                <w:rFonts w:asciiTheme="majorEastAsia" w:eastAsiaTheme="majorEastAsia" w:hAnsiTheme="majorEastAsia" w:cs="Arial"/>
                <w:sz w:val="21"/>
              </w:rPr>
            </w:pPr>
            <w:r w:rsidRPr="006A2DA5">
              <w:rPr>
                <w:rFonts w:asciiTheme="majorEastAsia" w:eastAsiaTheme="majorEastAsia" w:hAnsiTheme="majorEastAsia" w:cs="Arial" w:hint="eastAsia"/>
                <w:sz w:val="21"/>
              </w:rPr>
              <w:t>□２　成年後見人に選任されてから１年以上経過した後における初回申立て</w:t>
            </w:r>
          </w:p>
          <w:p w:rsidR="00A57306" w:rsidRPr="006A2DA5" w:rsidRDefault="00A57306" w:rsidP="00E14264">
            <w:pPr>
              <w:pStyle w:val="af3"/>
              <w:spacing w:line="280" w:lineRule="exact"/>
              <w:ind w:left="668" w:hangingChars="300" w:hanging="668"/>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rPr>
              <w:t xml:space="preserve">　　　　これまでの財産・収支の管理及びその把握について生じていた支障に関する具体的事情は，</w:t>
            </w: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である。</w:t>
            </w:r>
          </w:p>
          <w:p w:rsidR="00A57306" w:rsidRPr="006A2DA5" w:rsidRDefault="00A57306" w:rsidP="00A57306">
            <w:pPr>
              <w:pStyle w:val="af3"/>
              <w:spacing w:line="280" w:lineRule="exact"/>
              <w:ind w:leftChars="200" w:left="504" w:firstLineChars="100" w:firstLine="223"/>
              <w:jc w:val="both"/>
              <w:rPr>
                <w:rFonts w:asciiTheme="minorEastAsia" w:eastAsiaTheme="minorEastAsia" w:hAnsiTheme="minorEastAsia" w:cs="Arial"/>
                <w:sz w:val="21"/>
              </w:rPr>
            </w:pPr>
          </w:p>
          <w:p w:rsidR="00A57306" w:rsidRPr="006A2DA5" w:rsidRDefault="00A57306" w:rsidP="00A57306">
            <w:pPr>
              <w:pStyle w:val="af3"/>
              <w:spacing w:line="280" w:lineRule="exact"/>
              <w:ind w:leftChars="100" w:left="475" w:hangingChars="100" w:hanging="223"/>
              <w:jc w:val="both"/>
              <w:rPr>
                <w:rFonts w:asciiTheme="majorEastAsia" w:eastAsiaTheme="majorEastAsia" w:hAnsiTheme="majorEastAsia" w:cs="Arial"/>
                <w:sz w:val="21"/>
              </w:rPr>
            </w:pPr>
            <w:r w:rsidRPr="006A2DA5">
              <w:rPr>
                <w:rFonts w:asciiTheme="majorEastAsia" w:eastAsiaTheme="majorEastAsia" w:hAnsiTheme="majorEastAsia" w:cs="Arial" w:hint="eastAsia"/>
                <w:sz w:val="21"/>
              </w:rPr>
              <w:t>□３　再度の申立て</w:t>
            </w:r>
          </w:p>
          <w:p w:rsidR="00A57306" w:rsidRPr="006A2DA5" w:rsidRDefault="00A57306" w:rsidP="00E14264">
            <w:pPr>
              <w:pStyle w:val="af3"/>
              <w:spacing w:line="280" w:lineRule="exact"/>
              <w:ind w:left="446" w:hangingChars="200" w:hanging="446"/>
              <w:jc w:val="both"/>
              <w:rPr>
                <w:rFonts w:asciiTheme="minorEastAsia" w:eastAsiaTheme="minorEastAsia" w:hAnsiTheme="minorEastAsia" w:cs="Arial"/>
                <w:sz w:val="21"/>
              </w:rPr>
            </w:pPr>
            <w:r w:rsidRPr="006A2DA5">
              <w:rPr>
                <w:rFonts w:asciiTheme="minorEastAsia" w:eastAsiaTheme="minorEastAsia" w:hAnsiTheme="minorEastAsia" w:cs="Arial" w:hint="eastAsia"/>
                <w:sz w:val="21"/>
              </w:rPr>
              <w:t xml:space="preserve">　　　　前回の回送期間内に財産・収支の状況を把握できなかった具体的事情は，</w:t>
            </w:r>
            <w:r w:rsidRPr="006A2DA5">
              <w:rPr>
                <w:rFonts w:asciiTheme="minorEastAsia" w:eastAsiaTheme="minorEastAsia" w:hAnsiTheme="minorEastAsia" w:cs="Arial" w:hint="eastAsia"/>
                <w:sz w:val="21"/>
                <w:u w:val="single"/>
              </w:rPr>
              <w:t>後記４に具体的に述べるとおり</w:t>
            </w:r>
            <w:r w:rsidRPr="006A2DA5">
              <w:rPr>
                <w:rFonts w:asciiTheme="minorEastAsia" w:eastAsiaTheme="minorEastAsia" w:hAnsiTheme="minorEastAsia" w:cs="Arial" w:hint="eastAsia"/>
                <w:sz w:val="21"/>
              </w:rPr>
              <w:t>である。</w:t>
            </w:r>
          </w:p>
          <w:p w:rsidR="00A57306" w:rsidRPr="006A2DA5" w:rsidRDefault="00A57306" w:rsidP="00A57306">
            <w:pPr>
              <w:pStyle w:val="af3"/>
              <w:spacing w:line="280" w:lineRule="exact"/>
              <w:ind w:left="446" w:hangingChars="200" w:hanging="446"/>
              <w:jc w:val="both"/>
              <w:rPr>
                <w:rFonts w:asciiTheme="minorEastAsia" w:eastAsiaTheme="minorEastAsia" w:hAnsiTheme="minorEastAsia" w:cs="Arial"/>
                <w:sz w:val="21"/>
              </w:rPr>
            </w:pPr>
          </w:p>
          <w:p w:rsidR="00A57306" w:rsidRPr="006A2DA5" w:rsidRDefault="00A57306" w:rsidP="00A57306">
            <w:pPr>
              <w:pStyle w:val="af3"/>
              <w:spacing w:line="280" w:lineRule="exact"/>
              <w:ind w:leftChars="100" w:left="475" w:hangingChars="100" w:hanging="223"/>
              <w:jc w:val="both"/>
              <w:rPr>
                <w:rFonts w:asciiTheme="majorEastAsia" w:eastAsiaTheme="majorEastAsia" w:hAnsiTheme="majorEastAsia" w:cs="Arial"/>
                <w:sz w:val="21"/>
              </w:rPr>
            </w:pPr>
            <w:r w:rsidRPr="006A2DA5">
              <w:rPr>
                <w:rFonts w:asciiTheme="majorEastAsia" w:eastAsiaTheme="majorEastAsia" w:hAnsiTheme="majorEastAsia" w:cs="Arial" w:hint="eastAsia"/>
                <w:sz w:val="21"/>
              </w:rPr>
              <w:t>□４　具体的事情</w:t>
            </w:r>
          </w:p>
          <w:p w:rsidR="00A57306" w:rsidRPr="006A2DA5" w:rsidRDefault="00A57306" w:rsidP="00A57306">
            <w:pPr>
              <w:pStyle w:val="af3"/>
              <w:spacing w:line="280" w:lineRule="exact"/>
              <w:ind w:left="446" w:hangingChars="200" w:hanging="446"/>
              <w:rPr>
                <w:rFonts w:asciiTheme="minorEastAsia" w:eastAsiaTheme="minorEastAsia" w:hAnsiTheme="minorEastAsia"/>
                <w:sz w:val="21"/>
              </w:rPr>
            </w:pPr>
            <w:r w:rsidRPr="006A2DA5">
              <w:rPr>
                <w:rFonts w:asciiTheme="minorEastAsia" w:eastAsiaTheme="minorEastAsia" w:hAnsiTheme="minorEastAsia" w:hint="eastAsia"/>
                <w:sz w:val="21"/>
              </w:rPr>
              <w:t xml:space="preserve">　</w:t>
            </w:r>
          </w:p>
          <w:p w:rsidR="00A57306" w:rsidRPr="006A2DA5" w:rsidRDefault="00A57306" w:rsidP="00A57306">
            <w:pPr>
              <w:pStyle w:val="af3"/>
              <w:spacing w:line="280" w:lineRule="exact"/>
              <w:ind w:left="446" w:hangingChars="200" w:hanging="446"/>
              <w:rPr>
                <w:rFonts w:asciiTheme="minorEastAsia" w:eastAsiaTheme="minorEastAsia" w:hAnsiTheme="minorEastAsia"/>
                <w:sz w:val="21"/>
              </w:rPr>
            </w:pPr>
          </w:p>
          <w:p w:rsidR="00A57306" w:rsidRPr="006A2DA5" w:rsidRDefault="00A57306" w:rsidP="00A57306">
            <w:pPr>
              <w:pStyle w:val="af3"/>
              <w:spacing w:line="280" w:lineRule="exact"/>
              <w:ind w:left="446" w:hangingChars="200" w:hanging="446"/>
              <w:rPr>
                <w:rFonts w:asciiTheme="minorEastAsia" w:eastAsiaTheme="minorEastAsia" w:hAnsiTheme="minorEastAsia"/>
                <w:sz w:val="21"/>
              </w:rPr>
            </w:pPr>
          </w:p>
          <w:p w:rsidR="00A57306" w:rsidRPr="006A2DA5" w:rsidRDefault="00A57306" w:rsidP="00A57306">
            <w:pPr>
              <w:pStyle w:val="af3"/>
              <w:spacing w:line="280" w:lineRule="exact"/>
              <w:ind w:left="446" w:hangingChars="200" w:hanging="446"/>
              <w:rPr>
                <w:rFonts w:asciiTheme="minorEastAsia" w:eastAsiaTheme="minorEastAsia" w:hAnsiTheme="minorEastAsia"/>
                <w:sz w:val="21"/>
              </w:rPr>
            </w:pPr>
          </w:p>
          <w:p w:rsidR="00A57306" w:rsidRDefault="00A57306" w:rsidP="00A57306">
            <w:pPr>
              <w:kinsoku w:val="0"/>
              <w:autoSpaceDE w:val="0"/>
              <w:autoSpaceDN w:val="0"/>
              <w:spacing w:line="280" w:lineRule="exact"/>
              <w:rPr>
                <w:rFonts w:asciiTheme="majorEastAsia" w:eastAsiaTheme="majorEastAsia" w:hAnsiTheme="majorEastAsia"/>
                <w:sz w:val="21"/>
                <w:szCs w:val="21"/>
              </w:rPr>
            </w:pPr>
          </w:p>
          <w:p w:rsidR="00E14264" w:rsidRDefault="00E14264" w:rsidP="00A57306">
            <w:pPr>
              <w:kinsoku w:val="0"/>
              <w:autoSpaceDE w:val="0"/>
              <w:autoSpaceDN w:val="0"/>
              <w:spacing w:line="280" w:lineRule="exact"/>
              <w:rPr>
                <w:rFonts w:asciiTheme="majorEastAsia" w:eastAsiaTheme="majorEastAsia" w:hAnsiTheme="majorEastAsia"/>
                <w:sz w:val="21"/>
                <w:szCs w:val="21"/>
              </w:rPr>
            </w:pPr>
          </w:p>
          <w:p w:rsidR="00E14264" w:rsidRDefault="00E14264" w:rsidP="00A57306">
            <w:pPr>
              <w:kinsoku w:val="0"/>
              <w:autoSpaceDE w:val="0"/>
              <w:autoSpaceDN w:val="0"/>
              <w:spacing w:line="280" w:lineRule="exact"/>
              <w:rPr>
                <w:rFonts w:asciiTheme="majorEastAsia" w:eastAsiaTheme="majorEastAsia" w:hAnsiTheme="majorEastAsia"/>
                <w:sz w:val="21"/>
                <w:szCs w:val="21"/>
              </w:rPr>
            </w:pPr>
          </w:p>
          <w:p w:rsidR="00E14264" w:rsidRDefault="00E14264" w:rsidP="00A57306">
            <w:pPr>
              <w:kinsoku w:val="0"/>
              <w:autoSpaceDE w:val="0"/>
              <w:autoSpaceDN w:val="0"/>
              <w:spacing w:line="280" w:lineRule="exact"/>
              <w:rPr>
                <w:rFonts w:asciiTheme="majorEastAsia" w:eastAsiaTheme="majorEastAsia" w:hAnsiTheme="majorEastAsia"/>
                <w:sz w:val="21"/>
                <w:szCs w:val="21"/>
              </w:rPr>
            </w:pPr>
          </w:p>
          <w:p w:rsidR="00E14264" w:rsidRDefault="00E14264" w:rsidP="00A57306">
            <w:pPr>
              <w:kinsoku w:val="0"/>
              <w:autoSpaceDE w:val="0"/>
              <w:autoSpaceDN w:val="0"/>
              <w:spacing w:line="280" w:lineRule="exact"/>
              <w:rPr>
                <w:rFonts w:asciiTheme="majorEastAsia" w:eastAsiaTheme="majorEastAsia" w:hAnsiTheme="majorEastAsia"/>
                <w:sz w:val="21"/>
                <w:szCs w:val="21"/>
              </w:rPr>
            </w:pPr>
          </w:p>
          <w:p w:rsidR="00E14264" w:rsidRPr="006A2DA5" w:rsidRDefault="00E14264" w:rsidP="00A57306">
            <w:pPr>
              <w:kinsoku w:val="0"/>
              <w:autoSpaceDE w:val="0"/>
              <w:autoSpaceDN w:val="0"/>
              <w:spacing w:line="280" w:lineRule="exact"/>
              <w:rPr>
                <w:rFonts w:asciiTheme="majorEastAsia" w:eastAsiaTheme="majorEastAsia" w:hAnsiTheme="majorEastAsia"/>
                <w:sz w:val="21"/>
                <w:szCs w:val="21"/>
              </w:rPr>
            </w:pPr>
          </w:p>
        </w:tc>
      </w:tr>
      <w:tr w:rsidR="00A57306" w:rsidTr="00A57306">
        <w:trPr>
          <w:trHeight w:val="475"/>
        </w:trPr>
        <w:tc>
          <w:tcPr>
            <w:tcW w:w="9303" w:type="dxa"/>
            <w:tcBorders>
              <w:top w:val="dashed" w:sz="4" w:space="0" w:color="auto"/>
              <w:left w:val="single" w:sz="18" w:space="0" w:color="auto"/>
              <w:bottom w:val="single" w:sz="18" w:space="0" w:color="auto"/>
              <w:right w:val="single" w:sz="18" w:space="0" w:color="auto"/>
            </w:tcBorders>
          </w:tcPr>
          <w:p w:rsidR="00A57306" w:rsidRPr="007C1A66" w:rsidRDefault="00A57306" w:rsidP="00E14264">
            <w:pPr>
              <w:kinsoku w:val="0"/>
              <w:autoSpaceDE w:val="0"/>
              <w:autoSpaceDN w:val="0"/>
              <w:spacing w:line="280" w:lineRule="exact"/>
              <w:rPr>
                <w:rFonts w:asciiTheme="majorEastAsia" w:eastAsiaTheme="majorEastAsia" w:hAnsiTheme="majorEastAsia" w:cs="Times New Roman"/>
                <w:b/>
                <w:sz w:val="21"/>
                <w:szCs w:val="21"/>
              </w:rPr>
            </w:pPr>
            <w:r w:rsidRPr="006A2DA5">
              <w:rPr>
                <w:rFonts w:asciiTheme="majorEastAsia" w:eastAsiaTheme="majorEastAsia" w:hAnsiTheme="majorEastAsia" w:cs="Times New Roman" w:hint="eastAsia"/>
                <w:sz w:val="21"/>
                <w:szCs w:val="21"/>
              </w:rPr>
              <w:t xml:space="preserve">　</w:t>
            </w:r>
            <w:r w:rsidRPr="007C1A66">
              <w:rPr>
                <w:rFonts w:asciiTheme="majorEastAsia" w:eastAsiaTheme="majorEastAsia" w:hAnsiTheme="majorEastAsia" w:cs="Times New Roman" w:hint="eastAsia"/>
                <w:sz w:val="21"/>
                <w:szCs w:val="21"/>
              </w:rPr>
              <w:t>回送嘱託を行う集配郵便局等　　別添のとおり</w:t>
            </w:r>
          </w:p>
        </w:tc>
      </w:tr>
    </w:tbl>
    <w:p w:rsidR="008646C6" w:rsidRDefault="008646C6">
      <w:pPr>
        <w:widowControl/>
        <w:overflowPunct/>
        <w:adjustRightInd/>
        <w:jc w:val="left"/>
        <w:textAlignment w:val="auto"/>
      </w:pPr>
      <w:r>
        <w:rPr>
          <w:rFonts w:hint="eastAsia"/>
        </w:rPr>
        <w:t xml:space="preserve">　</w:t>
      </w:r>
    </w:p>
    <w:p w:rsidR="00A57306" w:rsidRDefault="00A57306" w:rsidP="00A57306">
      <w:pPr>
        <w:pStyle w:val="a8"/>
        <w:ind w:firstLineChars="2650" w:firstLine="6678"/>
      </w:pPr>
    </w:p>
    <w:p w:rsidR="00A57306" w:rsidRDefault="00A57306" w:rsidP="00A57306">
      <w:pPr>
        <w:adjustRightInd/>
        <w:spacing w:line="380" w:lineRule="exact"/>
        <w:rPr>
          <w:rFonts w:ascii="ＭＳ ゴシック" w:eastAsia="ＭＳ ゴシック" w:hAnsi="ＭＳ ゴシック" w:cs="Times New Roman"/>
        </w:rPr>
      </w:pPr>
    </w:p>
    <w:p w:rsidR="00A57306" w:rsidRPr="00684B76" w:rsidRDefault="009E4D43" w:rsidP="00A57306">
      <w:pPr>
        <w:adjustRightInd/>
        <w:spacing w:line="380" w:lineRule="exac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76704" behindDoc="0" locked="0" layoutInCell="1" allowOverlap="1">
                <wp:simplePos x="0" y="0"/>
                <wp:positionH relativeFrom="column">
                  <wp:posOffset>909320</wp:posOffset>
                </wp:positionH>
                <wp:positionV relativeFrom="paragraph">
                  <wp:posOffset>107315</wp:posOffset>
                </wp:positionV>
                <wp:extent cx="4537710" cy="1560195"/>
                <wp:effectExtent l="17780" t="15240" r="16510" b="15240"/>
                <wp:wrapNone/>
                <wp:docPr id="1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710" cy="1560195"/>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4F5A3" id="Rectangle 373" o:spid="_x0000_s1026" style="position:absolute;left:0;text-align:left;margin-left:71.6pt;margin-top:8.45pt;width:357.3pt;height:122.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YffAIAAAAF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" filled="f" strokeweight="2.07pt"/>
            </w:pict>
          </mc:Fallback>
        </mc:AlternateContent>
      </w:r>
      <w:r w:rsidR="00E14264">
        <w:rPr>
          <w:rFonts w:ascii="ＭＳ ゴシック" w:eastAsia="ＭＳ ゴシック" w:hAnsi="ＭＳ ゴシック" w:cs="Times New Roman" w:hint="eastAsia"/>
        </w:rPr>
        <w:t xml:space="preserve">　</w:t>
      </w:r>
      <w:r w:rsidR="008646C6">
        <w:rPr>
          <w:rFonts w:ascii="ＭＳ ゴシック" w:eastAsia="ＭＳ ゴシック" w:hAnsi="ＭＳ ゴシック" w:cs="Times New Roman" w:hint="eastAsia"/>
        </w:rPr>
        <w:t xml:space="preserve">　　</w:t>
      </w:r>
    </w:p>
    <w:p w:rsidR="00A57306" w:rsidRPr="007C1A66" w:rsidRDefault="00A57306" w:rsidP="00A57306">
      <w:pPr>
        <w:adjustRightInd/>
        <w:spacing w:line="342" w:lineRule="exact"/>
        <w:rPr>
          <w:rFonts w:cs="Times New Roman"/>
          <w:b/>
          <w:sz w:val="21"/>
          <w:szCs w:val="21"/>
        </w:rPr>
      </w:pPr>
      <w:r w:rsidRPr="00684B76">
        <w:rPr>
          <w:rFonts w:ascii="ＭＳ ゴシック" w:eastAsia="ＭＳ ゴシック" w:hAnsi="ＭＳ ゴシック" w:cs="Times New Roman" w:hint="eastAsia"/>
        </w:rPr>
        <w:t xml:space="preserve">　　　　　　　</w:t>
      </w:r>
      <w:r w:rsidRPr="007C1A66">
        <w:rPr>
          <w:rFonts w:cs="Times New Roman" w:hint="eastAsia"/>
        </w:rPr>
        <w:t xml:space="preserve">　</w:t>
      </w:r>
      <w:r w:rsidRPr="007C1A66">
        <w:rPr>
          <w:rFonts w:cs="Times New Roman" w:hint="eastAsia"/>
          <w:sz w:val="21"/>
          <w:szCs w:val="21"/>
        </w:rPr>
        <w:t>〒</w:t>
      </w:r>
      <w:r w:rsidRPr="007C1A66">
        <w:rPr>
          <w:rFonts w:cs="Times New Roman" w:hint="eastAsia"/>
          <w:sz w:val="21"/>
          <w:szCs w:val="21"/>
          <w:u w:val="single"/>
        </w:rPr>
        <w:t xml:space="preserve">　　　　　－　　　　　　　</w:t>
      </w:r>
    </w:p>
    <w:p w:rsidR="00A57306" w:rsidRPr="007C1A66" w:rsidRDefault="00A57306" w:rsidP="00A57306">
      <w:pPr>
        <w:adjustRightInd/>
        <w:spacing w:line="310" w:lineRule="exact"/>
        <w:rPr>
          <w:rFonts w:cs="Times New Roman"/>
          <w:b/>
        </w:rPr>
      </w:pPr>
      <w:r w:rsidRPr="007C1A66">
        <w:rPr>
          <w:rFonts w:cs="Times New Roman" w:hint="eastAsia"/>
        </w:rPr>
        <w:t xml:space="preserve">　　　　　　　</w:t>
      </w:r>
    </w:p>
    <w:p w:rsidR="00A57306" w:rsidRPr="007C1A66" w:rsidRDefault="00A57306" w:rsidP="007C1A66">
      <w:pPr>
        <w:adjustRightInd/>
        <w:spacing w:line="310" w:lineRule="exact"/>
        <w:ind w:firstLineChars="700" w:firstLine="1554"/>
        <w:rPr>
          <w:rFonts w:cs="Times New Roman"/>
          <w:b/>
          <w:sz w:val="21"/>
          <w:szCs w:val="21"/>
        </w:rPr>
      </w:pPr>
      <w:r w:rsidRPr="007C1A66">
        <w:rPr>
          <w:rFonts w:cs="Times New Roman" w:hint="eastAsia"/>
          <w:sz w:val="21"/>
          <w:szCs w:val="21"/>
        </w:rPr>
        <w:t xml:space="preserve">所在地　</w:t>
      </w:r>
      <w:r w:rsidRPr="007C1A66">
        <w:rPr>
          <w:rFonts w:cs="Times New Roman" w:hint="eastAsia"/>
          <w:sz w:val="21"/>
          <w:szCs w:val="21"/>
          <w:u w:val="single"/>
        </w:rPr>
        <w:t xml:space="preserve"> 　　　　　　　　　　　　　　　　　　　　　　　　 </w:t>
      </w:r>
    </w:p>
    <w:p w:rsidR="00A57306" w:rsidRPr="007C1A66" w:rsidRDefault="00A57306" w:rsidP="00A57306">
      <w:pPr>
        <w:adjustRightInd/>
        <w:spacing w:line="310" w:lineRule="exact"/>
        <w:rPr>
          <w:rFonts w:cs="Times New Roman"/>
          <w:b/>
        </w:rPr>
      </w:pPr>
      <w:r w:rsidRPr="007C1A66">
        <w:rPr>
          <w:rFonts w:cs="Times New Roman" w:hint="eastAsia"/>
        </w:rPr>
        <w:t xml:space="preserve">　　　　　　　　　</w:t>
      </w:r>
    </w:p>
    <w:p w:rsidR="00A57306" w:rsidRPr="007C1A66" w:rsidRDefault="00A57306" w:rsidP="00A57306">
      <w:pPr>
        <w:adjustRightInd/>
        <w:spacing w:line="310" w:lineRule="exact"/>
        <w:rPr>
          <w:rFonts w:cs="Times New Roman"/>
          <w:b/>
        </w:rPr>
      </w:pPr>
      <w:r w:rsidRPr="007C1A66">
        <w:rPr>
          <w:rFonts w:cs="Times New Roman" w:hint="eastAsia"/>
        </w:rPr>
        <w:t xml:space="preserve">　　　</w:t>
      </w:r>
    </w:p>
    <w:p w:rsidR="00A57306" w:rsidRPr="007C1A66" w:rsidRDefault="006F1315" w:rsidP="00A57306">
      <w:pPr>
        <w:adjustRightInd/>
        <w:spacing w:line="310" w:lineRule="exact"/>
        <w:rPr>
          <w:rFonts w:cs="Times New Roman"/>
          <w:b/>
          <w:sz w:val="21"/>
          <w:szCs w:val="21"/>
        </w:rPr>
      </w:pPr>
      <w:r w:rsidRPr="007C1A66">
        <w:rPr>
          <w:rFonts w:cs="Times New Roman" w:hint="eastAsia"/>
        </w:rPr>
        <w:t xml:space="preserve">　　　　</w:t>
      </w:r>
      <w:r w:rsidR="008646C6" w:rsidRPr="007C1A66">
        <w:rPr>
          <w:rFonts w:cs="Times New Roman" w:hint="eastAsia"/>
        </w:rPr>
        <w:t xml:space="preserve">　 </w:t>
      </w:r>
      <w:r w:rsidR="00A57306" w:rsidRPr="007C1A66">
        <w:rPr>
          <w:rFonts w:cs="Times New Roman" w:hint="eastAsia"/>
        </w:rPr>
        <w:t xml:space="preserve">　</w:t>
      </w:r>
      <w:r w:rsidR="00A57306" w:rsidRPr="007C1A66">
        <w:rPr>
          <w:rFonts w:cs="Times New Roman" w:hint="eastAsia"/>
          <w:sz w:val="21"/>
          <w:szCs w:val="21"/>
        </w:rPr>
        <w:t xml:space="preserve">名　称　</w:t>
      </w:r>
      <w:r w:rsidR="00A57306" w:rsidRPr="007C1A66">
        <w:rPr>
          <w:rFonts w:cs="Times New Roman" w:hint="eastAsia"/>
          <w:sz w:val="21"/>
          <w:szCs w:val="21"/>
          <w:u w:val="single"/>
        </w:rPr>
        <w:t xml:space="preserve">　　　　　　　　　　　　　　　　　　　　　　　　　</w:t>
      </w:r>
    </w:p>
    <w:p w:rsidR="00A57306" w:rsidRPr="00684B76" w:rsidRDefault="00A57306" w:rsidP="00A57306">
      <w:pPr>
        <w:adjustRightInd/>
        <w:spacing w:line="310" w:lineRule="exact"/>
        <w:rPr>
          <w:rFonts w:ascii="ＭＳ ゴシック" w:eastAsia="ＭＳ ゴシック" w:hAnsi="ＭＳ ゴシック" w:cs="Times New Roman"/>
        </w:rPr>
      </w:pPr>
    </w:p>
    <w:p w:rsidR="00A57306" w:rsidRPr="00684B76" w:rsidRDefault="00A57306" w:rsidP="00A57306">
      <w:pPr>
        <w:adjustRightInd/>
        <w:spacing w:line="310" w:lineRule="exact"/>
        <w:rPr>
          <w:rFonts w:ascii="ＭＳ ゴシック" w:eastAsia="ＭＳ ゴシック" w:hAnsi="ＭＳ ゴシック" w:cs="Times New Roman"/>
        </w:rPr>
      </w:pPr>
    </w:p>
    <w:p w:rsidR="00A57306" w:rsidRPr="00684B76" w:rsidRDefault="00A57306" w:rsidP="00A57306">
      <w:pPr>
        <w:adjustRightInd/>
        <w:spacing w:line="310" w:lineRule="exact"/>
        <w:rPr>
          <w:rFonts w:ascii="ＭＳ ゴシック" w:eastAsia="ＭＳ ゴシック" w:hAnsi="ＭＳ ゴシック" w:cs="Times New Roman"/>
        </w:rPr>
      </w:pPr>
    </w:p>
    <w:p w:rsidR="00A57306" w:rsidRPr="00684B76" w:rsidRDefault="00A57306" w:rsidP="00A57306">
      <w:pPr>
        <w:adjustRightInd/>
        <w:spacing w:line="310" w:lineRule="exact"/>
        <w:rPr>
          <w:rFonts w:ascii="ＭＳ ゴシック" w:eastAsia="ＭＳ ゴシック" w:hAnsi="ＭＳ ゴシック" w:cs="Times New Roman"/>
        </w:rPr>
      </w:pPr>
    </w:p>
    <w:p w:rsidR="00A57306" w:rsidRPr="007C1A66" w:rsidRDefault="00A57306" w:rsidP="007C1A66">
      <w:pPr>
        <w:adjustRightInd/>
        <w:spacing w:line="310" w:lineRule="exact"/>
        <w:ind w:firstLineChars="100" w:firstLine="222"/>
        <w:rPr>
          <w:rFonts w:cs="Times New Roman"/>
          <w:b/>
          <w:sz w:val="21"/>
          <w:szCs w:val="21"/>
        </w:rPr>
      </w:pPr>
      <w:r w:rsidRPr="007C1A66">
        <w:rPr>
          <w:rFonts w:cs="Times New Roman" w:hint="eastAsia"/>
          <w:sz w:val="21"/>
          <w:szCs w:val="21"/>
        </w:rPr>
        <w:t>※　回送嘱託を行う集配郵便局等の所在地及び名称を上記の枠内に記入してください。</w:t>
      </w:r>
    </w:p>
    <w:p w:rsidR="00A57306" w:rsidRPr="00F54A3A" w:rsidRDefault="00A57306" w:rsidP="007C1A66">
      <w:pPr>
        <w:adjustRightInd/>
        <w:spacing w:line="310" w:lineRule="exact"/>
        <w:ind w:firstLineChars="200" w:firstLine="444"/>
        <w:rPr>
          <w:rFonts w:cs="Times New Roman"/>
        </w:rPr>
      </w:pPr>
      <w:r w:rsidRPr="007C1A66">
        <w:rPr>
          <w:rFonts w:cs="Times New Roman" w:hint="eastAsia"/>
          <w:sz w:val="21"/>
          <w:szCs w:val="21"/>
        </w:rPr>
        <w:t>（１か所につき１用紙）</w:t>
      </w:r>
    </w:p>
    <w:p w:rsidR="00A57306" w:rsidRPr="00F54A3A" w:rsidRDefault="009E4D43" w:rsidP="00A57306">
      <w:pPr>
        <w:adjustRightInd/>
        <w:spacing w:line="310" w:lineRule="exact"/>
        <w:rPr>
          <w:rFonts w:cs="Times New Roman"/>
        </w:rPr>
      </w:pPr>
      <w:r>
        <w:rPr>
          <w:noProof/>
        </w:rPr>
        <mc:AlternateContent>
          <mc:Choice Requires="wps">
            <w:drawing>
              <wp:anchor distT="0" distB="0" distL="114300" distR="114300" simplePos="0" relativeHeight="251974656" behindDoc="0" locked="0" layoutInCell="1" allowOverlap="1">
                <wp:simplePos x="0" y="0"/>
                <wp:positionH relativeFrom="column">
                  <wp:posOffset>20320</wp:posOffset>
                </wp:positionH>
                <wp:positionV relativeFrom="paragraph">
                  <wp:posOffset>115570</wp:posOffset>
                </wp:positionV>
                <wp:extent cx="539750" cy="0"/>
                <wp:effectExtent l="14605" t="18415" r="17145" b="19685"/>
                <wp:wrapNone/>
                <wp:docPr id="16"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D1FC" id="Line 371" o:spid="_x0000_s1026" style="position:absolute;left:0;text-align:lef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" strokeweight="2.27pt">
                <v:stroke dashstyle="dash"/>
              </v:line>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6177915</wp:posOffset>
                </wp:positionH>
                <wp:positionV relativeFrom="paragraph">
                  <wp:posOffset>115570</wp:posOffset>
                </wp:positionV>
                <wp:extent cx="539750" cy="0"/>
                <wp:effectExtent l="19050" t="18415" r="22225" b="19685"/>
                <wp:wrapNone/>
                <wp:docPr id="1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81D0" id="Line 372" o:spid="_x0000_s1026" style="position:absolute;left:0;text-align:lef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" strokeweight="2.27pt">
                <v:stroke dashstyle="dash"/>
              </v:line>
            </w:pict>
          </mc:Fallback>
        </mc:AlternateContent>
      </w:r>
    </w:p>
    <w:p w:rsidR="00476F2B" w:rsidRDefault="00476F2B" w:rsidP="00F75A90">
      <w:pPr>
        <w:widowControl/>
        <w:overflowPunct/>
        <w:adjustRightInd/>
        <w:jc w:val="left"/>
        <w:textAlignment w:val="auto"/>
        <w:rPr>
          <w:rFonts w:asciiTheme="majorEastAsia" w:eastAsiaTheme="majorEastAsia" w:hAnsiTheme="majorEastAsia"/>
          <w:b/>
        </w:rPr>
      </w:pPr>
    </w:p>
    <w:sectPr w:rsidR="00476F2B" w:rsidSect="009E4D43">
      <w:headerReference w:type="default" r:id="rId8"/>
      <w:type w:val="continuous"/>
      <w:pgSz w:w="11906" w:h="16838" w:code="9"/>
      <w:pgMar w:top="1134" w:right="567" w:bottom="567" w:left="1701" w:header="454" w:footer="567" w:gutter="0"/>
      <w:pgNumType w:start="1"/>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42" w:rsidRDefault="00E77842" w:rsidP="007A01E7">
      <w:r>
        <w:separator/>
      </w:r>
    </w:p>
  </w:endnote>
  <w:endnote w:type="continuationSeparator" w:id="0">
    <w:p w:rsidR="00E77842" w:rsidRDefault="00E77842"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42" w:rsidRDefault="00E77842" w:rsidP="007A01E7">
      <w:r>
        <w:separator/>
      </w:r>
    </w:p>
  </w:footnote>
  <w:footnote w:type="continuationSeparator" w:id="0">
    <w:p w:rsidR="00E77842" w:rsidRDefault="00E77842" w:rsidP="007A0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26" w:rsidRDefault="009F4F26" w:rsidP="00B56400">
    <w:pPr>
      <w:pStyle w:val="a6"/>
      <w:spacing w:line="22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2"/>
    <w:rsid w:val="00000A3F"/>
    <w:rsid w:val="000029B7"/>
    <w:rsid w:val="0000325F"/>
    <w:rsid w:val="00003364"/>
    <w:rsid w:val="000039A5"/>
    <w:rsid w:val="00005E0B"/>
    <w:rsid w:val="00006E4E"/>
    <w:rsid w:val="0000787D"/>
    <w:rsid w:val="00010342"/>
    <w:rsid w:val="00011740"/>
    <w:rsid w:val="000125A4"/>
    <w:rsid w:val="00013A93"/>
    <w:rsid w:val="00015943"/>
    <w:rsid w:val="00016F44"/>
    <w:rsid w:val="00020416"/>
    <w:rsid w:val="00021754"/>
    <w:rsid w:val="00021E25"/>
    <w:rsid w:val="0002208B"/>
    <w:rsid w:val="00022564"/>
    <w:rsid w:val="000233AB"/>
    <w:rsid w:val="000238C4"/>
    <w:rsid w:val="00023D2B"/>
    <w:rsid w:val="00026734"/>
    <w:rsid w:val="00030C7F"/>
    <w:rsid w:val="000314D5"/>
    <w:rsid w:val="0003151E"/>
    <w:rsid w:val="00032246"/>
    <w:rsid w:val="000322C2"/>
    <w:rsid w:val="0003495B"/>
    <w:rsid w:val="00034C27"/>
    <w:rsid w:val="00035575"/>
    <w:rsid w:val="0004036A"/>
    <w:rsid w:val="00040ECA"/>
    <w:rsid w:val="00042FE7"/>
    <w:rsid w:val="00044AE9"/>
    <w:rsid w:val="00046E6D"/>
    <w:rsid w:val="0004744F"/>
    <w:rsid w:val="00050CC1"/>
    <w:rsid w:val="000521DA"/>
    <w:rsid w:val="0005279D"/>
    <w:rsid w:val="0005283C"/>
    <w:rsid w:val="00052D14"/>
    <w:rsid w:val="00053753"/>
    <w:rsid w:val="00054D40"/>
    <w:rsid w:val="00055A23"/>
    <w:rsid w:val="00055E01"/>
    <w:rsid w:val="000567C7"/>
    <w:rsid w:val="0005704A"/>
    <w:rsid w:val="00057706"/>
    <w:rsid w:val="000578CA"/>
    <w:rsid w:val="000579BB"/>
    <w:rsid w:val="000609F7"/>
    <w:rsid w:val="00060F89"/>
    <w:rsid w:val="00061426"/>
    <w:rsid w:val="00061AE1"/>
    <w:rsid w:val="00065816"/>
    <w:rsid w:val="00066949"/>
    <w:rsid w:val="00071549"/>
    <w:rsid w:val="00073F72"/>
    <w:rsid w:val="0007458A"/>
    <w:rsid w:val="00074F43"/>
    <w:rsid w:val="000756FB"/>
    <w:rsid w:val="00080C55"/>
    <w:rsid w:val="00081E8C"/>
    <w:rsid w:val="00082A91"/>
    <w:rsid w:val="00085870"/>
    <w:rsid w:val="0008740A"/>
    <w:rsid w:val="00091C4A"/>
    <w:rsid w:val="00094332"/>
    <w:rsid w:val="00094A85"/>
    <w:rsid w:val="00094C85"/>
    <w:rsid w:val="00096429"/>
    <w:rsid w:val="000A0F0C"/>
    <w:rsid w:val="000A152A"/>
    <w:rsid w:val="000A1A4E"/>
    <w:rsid w:val="000A3721"/>
    <w:rsid w:val="000A3D09"/>
    <w:rsid w:val="000A4A6E"/>
    <w:rsid w:val="000A5A5C"/>
    <w:rsid w:val="000A6484"/>
    <w:rsid w:val="000A7907"/>
    <w:rsid w:val="000B1037"/>
    <w:rsid w:val="000B1A94"/>
    <w:rsid w:val="000B225B"/>
    <w:rsid w:val="000B5384"/>
    <w:rsid w:val="000B5502"/>
    <w:rsid w:val="000B70AC"/>
    <w:rsid w:val="000B7F41"/>
    <w:rsid w:val="000C09F3"/>
    <w:rsid w:val="000C120A"/>
    <w:rsid w:val="000C1B42"/>
    <w:rsid w:val="000C2614"/>
    <w:rsid w:val="000C267D"/>
    <w:rsid w:val="000C2EFB"/>
    <w:rsid w:val="000C32B7"/>
    <w:rsid w:val="000C3585"/>
    <w:rsid w:val="000C4E07"/>
    <w:rsid w:val="000C68B2"/>
    <w:rsid w:val="000D05F6"/>
    <w:rsid w:val="000D1211"/>
    <w:rsid w:val="000D1AF7"/>
    <w:rsid w:val="000D20DD"/>
    <w:rsid w:val="000D51CF"/>
    <w:rsid w:val="000D73F7"/>
    <w:rsid w:val="000E0B9B"/>
    <w:rsid w:val="000E276F"/>
    <w:rsid w:val="000E5806"/>
    <w:rsid w:val="000E5828"/>
    <w:rsid w:val="000E714E"/>
    <w:rsid w:val="000E72DC"/>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3EB5"/>
    <w:rsid w:val="00115267"/>
    <w:rsid w:val="00115725"/>
    <w:rsid w:val="00116222"/>
    <w:rsid w:val="00117CEC"/>
    <w:rsid w:val="00121A01"/>
    <w:rsid w:val="00122A5D"/>
    <w:rsid w:val="001241E2"/>
    <w:rsid w:val="00124F1C"/>
    <w:rsid w:val="001266E3"/>
    <w:rsid w:val="001301FA"/>
    <w:rsid w:val="001309E6"/>
    <w:rsid w:val="00131675"/>
    <w:rsid w:val="00140B40"/>
    <w:rsid w:val="001417EF"/>
    <w:rsid w:val="00144D05"/>
    <w:rsid w:val="001458C0"/>
    <w:rsid w:val="0014604D"/>
    <w:rsid w:val="00146DF3"/>
    <w:rsid w:val="00150296"/>
    <w:rsid w:val="00152D59"/>
    <w:rsid w:val="00153550"/>
    <w:rsid w:val="001537C3"/>
    <w:rsid w:val="001545B1"/>
    <w:rsid w:val="00155C97"/>
    <w:rsid w:val="001563D7"/>
    <w:rsid w:val="00157A4F"/>
    <w:rsid w:val="00157B2A"/>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8B2"/>
    <w:rsid w:val="00187BED"/>
    <w:rsid w:val="0019075C"/>
    <w:rsid w:val="00191C0F"/>
    <w:rsid w:val="00196F83"/>
    <w:rsid w:val="00197808"/>
    <w:rsid w:val="001A0608"/>
    <w:rsid w:val="001A4279"/>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96"/>
    <w:rsid w:val="001E2080"/>
    <w:rsid w:val="001E21C1"/>
    <w:rsid w:val="001E3CBB"/>
    <w:rsid w:val="001E42FC"/>
    <w:rsid w:val="001E4D2D"/>
    <w:rsid w:val="001F0117"/>
    <w:rsid w:val="001F1C2F"/>
    <w:rsid w:val="001F23F0"/>
    <w:rsid w:val="001F6645"/>
    <w:rsid w:val="001F6C78"/>
    <w:rsid w:val="00201714"/>
    <w:rsid w:val="00204D72"/>
    <w:rsid w:val="00205075"/>
    <w:rsid w:val="00205E82"/>
    <w:rsid w:val="00206F11"/>
    <w:rsid w:val="00210FE8"/>
    <w:rsid w:val="00211EC2"/>
    <w:rsid w:val="00212802"/>
    <w:rsid w:val="00213B6E"/>
    <w:rsid 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rsid w:val="00242A4D"/>
    <w:rsid w:val="0024372B"/>
    <w:rsid w:val="00243E8F"/>
    <w:rsid w:val="00246319"/>
    <w:rsid w:val="00250D3E"/>
    <w:rsid w:val="00253C74"/>
    <w:rsid w:val="002569E8"/>
    <w:rsid w:val="0026096D"/>
    <w:rsid w:val="00261DBD"/>
    <w:rsid w:val="00261F9B"/>
    <w:rsid w:val="00262F6A"/>
    <w:rsid w:val="002643AE"/>
    <w:rsid w:val="00264A19"/>
    <w:rsid w:val="0026611D"/>
    <w:rsid w:val="002679C9"/>
    <w:rsid w:val="002707B2"/>
    <w:rsid w:val="00273560"/>
    <w:rsid w:val="00273E70"/>
    <w:rsid w:val="002751BE"/>
    <w:rsid w:val="00276092"/>
    <w:rsid w:val="00277BC8"/>
    <w:rsid w:val="00281D21"/>
    <w:rsid w:val="00285E86"/>
    <w:rsid w:val="00292B2A"/>
    <w:rsid w:val="00292F7E"/>
    <w:rsid w:val="0029443B"/>
    <w:rsid w:val="00296A6A"/>
    <w:rsid w:val="002979D6"/>
    <w:rsid w:val="002A0513"/>
    <w:rsid w:val="002A26DA"/>
    <w:rsid w:val="002A6806"/>
    <w:rsid w:val="002A733C"/>
    <w:rsid w:val="002A7586"/>
    <w:rsid w:val="002A76C4"/>
    <w:rsid w:val="002A7797"/>
    <w:rsid w:val="002B0267"/>
    <w:rsid w:val="002B263A"/>
    <w:rsid w:val="002B4DB9"/>
    <w:rsid w:val="002B69A9"/>
    <w:rsid w:val="002C1D9B"/>
    <w:rsid w:val="002C1E12"/>
    <w:rsid w:val="002C40EC"/>
    <w:rsid w:val="002C51DA"/>
    <w:rsid w:val="002D0EEE"/>
    <w:rsid w:val="002D13D1"/>
    <w:rsid w:val="002D2125"/>
    <w:rsid w:val="002D2F2E"/>
    <w:rsid w:val="002D32A6"/>
    <w:rsid w:val="002D4C10"/>
    <w:rsid w:val="002D4C2D"/>
    <w:rsid w:val="002D4F72"/>
    <w:rsid w:val="002D6680"/>
    <w:rsid w:val="002D6794"/>
    <w:rsid w:val="002E038D"/>
    <w:rsid w:val="002E13C0"/>
    <w:rsid w:val="002E2D2A"/>
    <w:rsid w:val="002E3F09"/>
    <w:rsid w:val="002E5A76"/>
    <w:rsid w:val="002E74AB"/>
    <w:rsid w:val="002F03C2"/>
    <w:rsid w:val="002F04A3"/>
    <w:rsid w:val="002F0886"/>
    <w:rsid w:val="002F2B49"/>
    <w:rsid w:val="002F6336"/>
    <w:rsid w:val="002F67C0"/>
    <w:rsid w:val="00300511"/>
    <w:rsid w:val="003019F0"/>
    <w:rsid w:val="003033EA"/>
    <w:rsid w:val="003034B9"/>
    <w:rsid w:val="0030542B"/>
    <w:rsid w:val="00306EC0"/>
    <w:rsid w:val="00307AE1"/>
    <w:rsid w:val="003102AB"/>
    <w:rsid w:val="00310D85"/>
    <w:rsid w:val="003136B1"/>
    <w:rsid w:val="0031582A"/>
    <w:rsid w:val="003161CF"/>
    <w:rsid w:val="003163C7"/>
    <w:rsid w:val="00316A32"/>
    <w:rsid w:val="00316C47"/>
    <w:rsid w:val="00320B12"/>
    <w:rsid w:val="00321797"/>
    <w:rsid w:val="00321B62"/>
    <w:rsid w:val="00321BE0"/>
    <w:rsid w:val="003236C7"/>
    <w:rsid w:val="00324957"/>
    <w:rsid w:val="00325BD3"/>
    <w:rsid w:val="00325CE5"/>
    <w:rsid w:val="00325E7B"/>
    <w:rsid w:val="003305F9"/>
    <w:rsid w:val="00331CB1"/>
    <w:rsid w:val="003331D6"/>
    <w:rsid w:val="0033437F"/>
    <w:rsid w:val="00334915"/>
    <w:rsid w:val="00335B19"/>
    <w:rsid w:val="00336BA9"/>
    <w:rsid w:val="003372A7"/>
    <w:rsid w:val="0034472C"/>
    <w:rsid w:val="00344DF5"/>
    <w:rsid w:val="0034676B"/>
    <w:rsid w:val="00350FB7"/>
    <w:rsid w:val="003517C2"/>
    <w:rsid w:val="00353EF0"/>
    <w:rsid w:val="00357470"/>
    <w:rsid w:val="00357CE2"/>
    <w:rsid w:val="00360B9E"/>
    <w:rsid w:val="00361E41"/>
    <w:rsid w:val="00364022"/>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F84"/>
    <w:rsid w:val="003978E6"/>
    <w:rsid w:val="003A0037"/>
    <w:rsid w:val="003A0222"/>
    <w:rsid w:val="003A0EB4"/>
    <w:rsid w:val="003A0FFD"/>
    <w:rsid w:val="003A20F1"/>
    <w:rsid w:val="003A286E"/>
    <w:rsid w:val="003A2BA0"/>
    <w:rsid w:val="003A2DA0"/>
    <w:rsid w:val="003A347E"/>
    <w:rsid w:val="003A3AC9"/>
    <w:rsid w:val="003A620E"/>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42A6"/>
    <w:rsid w:val="003D4F83"/>
    <w:rsid w:val="003D52AD"/>
    <w:rsid w:val="003E0089"/>
    <w:rsid w:val="003E0B26"/>
    <w:rsid w:val="003E48D1"/>
    <w:rsid w:val="003E4DE1"/>
    <w:rsid w:val="003F19B0"/>
    <w:rsid w:val="003F2380"/>
    <w:rsid w:val="003F2D40"/>
    <w:rsid w:val="003F4D92"/>
    <w:rsid w:val="004016B2"/>
    <w:rsid w:val="00402DDB"/>
    <w:rsid w:val="00402F9F"/>
    <w:rsid w:val="00404D3D"/>
    <w:rsid w:val="004105B8"/>
    <w:rsid w:val="00410E5B"/>
    <w:rsid w:val="00411E36"/>
    <w:rsid w:val="00412061"/>
    <w:rsid w:val="0041338A"/>
    <w:rsid w:val="004135BC"/>
    <w:rsid w:val="004148CD"/>
    <w:rsid w:val="00414EFD"/>
    <w:rsid w:val="00416F8A"/>
    <w:rsid w:val="00417B8D"/>
    <w:rsid w:val="00417F3E"/>
    <w:rsid w:val="004201C2"/>
    <w:rsid w:val="00421D53"/>
    <w:rsid w:val="0042377A"/>
    <w:rsid w:val="00427631"/>
    <w:rsid w:val="0043040A"/>
    <w:rsid w:val="00430BCE"/>
    <w:rsid w:val="004315FF"/>
    <w:rsid w:val="0043560D"/>
    <w:rsid w:val="0044481D"/>
    <w:rsid w:val="00444888"/>
    <w:rsid w:val="00444AA6"/>
    <w:rsid w:val="00445DA2"/>
    <w:rsid w:val="00446A2B"/>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4156"/>
    <w:rsid w:val="00465038"/>
    <w:rsid w:val="00465427"/>
    <w:rsid w:val="004665C9"/>
    <w:rsid w:val="004708EE"/>
    <w:rsid w:val="00471E65"/>
    <w:rsid w:val="00472A92"/>
    <w:rsid w:val="00473F80"/>
    <w:rsid w:val="00476C23"/>
    <w:rsid w:val="00476F2B"/>
    <w:rsid w:val="00481984"/>
    <w:rsid w:val="00483242"/>
    <w:rsid w:val="0048735D"/>
    <w:rsid w:val="00487BAC"/>
    <w:rsid w:val="00490918"/>
    <w:rsid w:val="00490A6F"/>
    <w:rsid w:val="004961B1"/>
    <w:rsid w:val="00496A2F"/>
    <w:rsid w:val="00496FAC"/>
    <w:rsid w:val="004A083C"/>
    <w:rsid w:val="004A1159"/>
    <w:rsid w:val="004A46BE"/>
    <w:rsid w:val="004A5703"/>
    <w:rsid w:val="004A60D9"/>
    <w:rsid w:val="004A719D"/>
    <w:rsid w:val="004B28F8"/>
    <w:rsid w:val="004B48EB"/>
    <w:rsid w:val="004B688A"/>
    <w:rsid w:val="004C18B2"/>
    <w:rsid w:val="004D12E2"/>
    <w:rsid w:val="004D14A8"/>
    <w:rsid w:val="004D1E77"/>
    <w:rsid w:val="004D2D34"/>
    <w:rsid w:val="004D7912"/>
    <w:rsid w:val="004E1E94"/>
    <w:rsid w:val="004E326B"/>
    <w:rsid w:val="004E4C29"/>
    <w:rsid w:val="004E7031"/>
    <w:rsid w:val="004F0307"/>
    <w:rsid w:val="004F3D8E"/>
    <w:rsid w:val="004F6559"/>
    <w:rsid w:val="004F6771"/>
    <w:rsid w:val="005008A2"/>
    <w:rsid w:val="00501D98"/>
    <w:rsid w:val="0050225F"/>
    <w:rsid w:val="00502E30"/>
    <w:rsid w:val="00503172"/>
    <w:rsid w:val="005051C8"/>
    <w:rsid w:val="00511D19"/>
    <w:rsid w:val="00514D3E"/>
    <w:rsid w:val="005155AC"/>
    <w:rsid w:val="00515D61"/>
    <w:rsid w:val="00516F4F"/>
    <w:rsid w:val="00520A37"/>
    <w:rsid w:val="00520C6E"/>
    <w:rsid w:val="00524CEC"/>
    <w:rsid w:val="00525C78"/>
    <w:rsid w:val="005264B4"/>
    <w:rsid w:val="00526FD0"/>
    <w:rsid w:val="0052709C"/>
    <w:rsid w:val="00530264"/>
    <w:rsid w:val="005314AB"/>
    <w:rsid w:val="00531F32"/>
    <w:rsid w:val="005324C9"/>
    <w:rsid w:val="0053303C"/>
    <w:rsid w:val="005335D1"/>
    <w:rsid w:val="00535E97"/>
    <w:rsid w:val="00541008"/>
    <w:rsid w:val="00541263"/>
    <w:rsid w:val="00542BD1"/>
    <w:rsid w:val="005453FE"/>
    <w:rsid w:val="00545A44"/>
    <w:rsid w:val="00545FC2"/>
    <w:rsid w:val="005463D7"/>
    <w:rsid w:val="00546661"/>
    <w:rsid w:val="005477CA"/>
    <w:rsid w:val="005479C5"/>
    <w:rsid w:val="005508B9"/>
    <w:rsid w:val="005523AF"/>
    <w:rsid w:val="00553313"/>
    <w:rsid w:val="005556E3"/>
    <w:rsid w:val="00556937"/>
    <w:rsid w:val="005569F5"/>
    <w:rsid w:val="005570E3"/>
    <w:rsid w:val="00557BB1"/>
    <w:rsid w:val="005625D6"/>
    <w:rsid w:val="00564F20"/>
    <w:rsid w:val="00565B89"/>
    <w:rsid w:val="00571C9B"/>
    <w:rsid w:val="00572754"/>
    <w:rsid w:val="00572F20"/>
    <w:rsid w:val="00574CAA"/>
    <w:rsid w:val="00580CE7"/>
    <w:rsid w:val="005843A3"/>
    <w:rsid w:val="00590F0E"/>
    <w:rsid w:val="0059196A"/>
    <w:rsid w:val="00591A4A"/>
    <w:rsid w:val="00591AAB"/>
    <w:rsid w:val="00593F49"/>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6EF5"/>
    <w:rsid w:val="005B7BC9"/>
    <w:rsid w:val="005C1A5B"/>
    <w:rsid w:val="005C3889"/>
    <w:rsid w:val="005C402D"/>
    <w:rsid w:val="005C41B2"/>
    <w:rsid w:val="005C74AB"/>
    <w:rsid w:val="005C7990"/>
    <w:rsid w:val="005D3CEA"/>
    <w:rsid w:val="005D4D73"/>
    <w:rsid w:val="005D610B"/>
    <w:rsid w:val="005D6FDB"/>
    <w:rsid w:val="005E21D6"/>
    <w:rsid w:val="005E31FD"/>
    <w:rsid w:val="005E3A3B"/>
    <w:rsid w:val="005E3AA4"/>
    <w:rsid w:val="005E3CC9"/>
    <w:rsid w:val="005E7EA6"/>
    <w:rsid w:val="005E7F3D"/>
    <w:rsid w:val="005F0FB0"/>
    <w:rsid w:val="005F7803"/>
    <w:rsid w:val="00601528"/>
    <w:rsid w:val="00602D3E"/>
    <w:rsid w:val="00603404"/>
    <w:rsid w:val="00605ADF"/>
    <w:rsid w:val="00605D36"/>
    <w:rsid w:val="00606BB6"/>
    <w:rsid w:val="00610618"/>
    <w:rsid w:val="0061081D"/>
    <w:rsid w:val="0061090C"/>
    <w:rsid w:val="00612012"/>
    <w:rsid w:val="0061578C"/>
    <w:rsid w:val="00620303"/>
    <w:rsid w:val="00620D84"/>
    <w:rsid w:val="0062153A"/>
    <w:rsid w:val="00621712"/>
    <w:rsid w:val="00623547"/>
    <w:rsid w:val="0062402D"/>
    <w:rsid w:val="00625349"/>
    <w:rsid w:val="006258E2"/>
    <w:rsid w:val="00626026"/>
    <w:rsid w:val="006261CF"/>
    <w:rsid w:val="00630305"/>
    <w:rsid w:val="006309B2"/>
    <w:rsid w:val="00632E13"/>
    <w:rsid w:val="0063538C"/>
    <w:rsid w:val="00636BF1"/>
    <w:rsid w:val="006375BA"/>
    <w:rsid w:val="00641083"/>
    <w:rsid w:val="0064266F"/>
    <w:rsid w:val="00643310"/>
    <w:rsid w:val="006505D8"/>
    <w:rsid w:val="0065119A"/>
    <w:rsid w:val="006575D7"/>
    <w:rsid w:val="0066323D"/>
    <w:rsid w:val="006632DC"/>
    <w:rsid w:val="00663620"/>
    <w:rsid w:val="006650F7"/>
    <w:rsid w:val="00666D9C"/>
    <w:rsid w:val="006708D3"/>
    <w:rsid w:val="00674470"/>
    <w:rsid w:val="00675B40"/>
    <w:rsid w:val="00675F79"/>
    <w:rsid w:val="00676577"/>
    <w:rsid w:val="00676B95"/>
    <w:rsid w:val="006773DF"/>
    <w:rsid w:val="00681C81"/>
    <w:rsid w:val="00683065"/>
    <w:rsid w:val="00683673"/>
    <w:rsid w:val="006838FF"/>
    <w:rsid w:val="00686CEF"/>
    <w:rsid w:val="00691D5E"/>
    <w:rsid w:val="00692CDC"/>
    <w:rsid w:val="00693216"/>
    <w:rsid w:val="006933E3"/>
    <w:rsid w:val="00693B50"/>
    <w:rsid w:val="00693CF7"/>
    <w:rsid w:val="006952B0"/>
    <w:rsid w:val="00697FA8"/>
    <w:rsid w:val="006A692C"/>
    <w:rsid w:val="006B0857"/>
    <w:rsid w:val="006B3684"/>
    <w:rsid w:val="006C3A5C"/>
    <w:rsid w:val="006C52DC"/>
    <w:rsid w:val="006C6277"/>
    <w:rsid w:val="006C7E58"/>
    <w:rsid w:val="006D14AE"/>
    <w:rsid w:val="006D2B52"/>
    <w:rsid w:val="006D4D00"/>
    <w:rsid w:val="006D4E8A"/>
    <w:rsid w:val="006D5221"/>
    <w:rsid w:val="006D5773"/>
    <w:rsid w:val="006E03A1"/>
    <w:rsid w:val="006E09E7"/>
    <w:rsid w:val="006E0A8B"/>
    <w:rsid w:val="006E19C2"/>
    <w:rsid w:val="006E1E1D"/>
    <w:rsid w:val="006E6001"/>
    <w:rsid w:val="006E7D34"/>
    <w:rsid w:val="006F0228"/>
    <w:rsid w:val="006F0A5D"/>
    <w:rsid w:val="006F1315"/>
    <w:rsid w:val="006F1A65"/>
    <w:rsid w:val="006F31D2"/>
    <w:rsid w:val="006F3996"/>
    <w:rsid w:val="006F3EE2"/>
    <w:rsid w:val="006F470B"/>
    <w:rsid w:val="006F593E"/>
    <w:rsid w:val="006F5F7A"/>
    <w:rsid w:val="00701DF2"/>
    <w:rsid w:val="00702D6A"/>
    <w:rsid w:val="007030DE"/>
    <w:rsid w:val="007046A1"/>
    <w:rsid w:val="00705E8D"/>
    <w:rsid w:val="00707F9A"/>
    <w:rsid w:val="007116CB"/>
    <w:rsid w:val="00712BFB"/>
    <w:rsid w:val="0071395C"/>
    <w:rsid w:val="007153D2"/>
    <w:rsid w:val="007161DF"/>
    <w:rsid w:val="0071776B"/>
    <w:rsid w:val="00720CE2"/>
    <w:rsid w:val="00724200"/>
    <w:rsid w:val="007242C9"/>
    <w:rsid w:val="00725638"/>
    <w:rsid w:val="00726E09"/>
    <w:rsid w:val="00730B47"/>
    <w:rsid w:val="00733477"/>
    <w:rsid w:val="00733E16"/>
    <w:rsid w:val="007359B5"/>
    <w:rsid w:val="00740B5C"/>
    <w:rsid w:val="00740F8B"/>
    <w:rsid w:val="00741301"/>
    <w:rsid w:val="00743EB9"/>
    <w:rsid w:val="007460E2"/>
    <w:rsid w:val="00747B58"/>
    <w:rsid w:val="007508FC"/>
    <w:rsid w:val="0075267C"/>
    <w:rsid w:val="007530FE"/>
    <w:rsid w:val="007549C4"/>
    <w:rsid w:val="00755AE0"/>
    <w:rsid w:val="0075682D"/>
    <w:rsid w:val="007571A2"/>
    <w:rsid w:val="00761EBA"/>
    <w:rsid w:val="00762A10"/>
    <w:rsid w:val="00764144"/>
    <w:rsid w:val="007646FB"/>
    <w:rsid w:val="00765C2B"/>
    <w:rsid w:val="00765E24"/>
    <w:rsid w:val="007674C9"/>
    <w:rsid w:val="00767B4A"/>
    <w:rsid w:val="00770504"/>
    <w:rsid w:val="00781213"/>
    <w:rsid w:val="007815D7"/>
    <w:rsid w:val="00781654"/>
    <w:rsid w:val="007824E8"/>
    <w:rsid w:val="007844BE"/>
    <w:rsid w:val="007844BF"/>
    <w:rsid w:val="007846C9"/>
    <w:rsid w:val="00787A55"/>
    <w:rsid w:val="00791F3E"/>
    <w:rsid w:val="00794741"/>
    <w:rsid w:val="007951F9"/>
    <w:rsid w:val="007965DC"/>
    <w:rsid w:val="00796FE9"/>
    <w:rsid w:val="00797E8D"/>
    <w:rsid w:val="007A01E7"/>
    <w:rsid w:val="007A1996"/>
    <w:rsid w:val="007A1C26"/>
    <w:rsid w:val="007A421A"/>
    <w:rsid w:val="007A49E2"/>
    <w:rsid w:val="007A6CCD"/>
    <w:rsid w:val="007B710F"/>
    <w:rsid w:val="007C0D47"/>
    <w:rsid w:val="007C1A66"/>
    <w:rsid w:val="007C28EE"/>
    <w:rsid w:val="007C6363"/>
    <w:rsid w:val="007C68E1"/>
    <w:rsid w:val="007C774B"/>
    <w:rsid w:val="007D16E7"/>
    <w:rsid w:val="007D6200"/>
    <w:rsid w:val="007D6F03"/>
    <w:rsid w:val="007E27C5"/>
    <w:rsid w:val="007E4F2E"/>
    <w:rsid w:val="007F2919"/>
    <w:rsid w:val="007F3E26"/>
    <w:rsid w:val="007F48C5"/>
    <w:rsid w:val="007F6A0F"/>
    <w:rsid w:val="007F7C86"/>
    <w:rsid w:val="007F7DA6"/>
    <w:rsid w:val="0080127E"/>
    <w:rsid w:val="00801A64"/>
    <w:rsid w:val="008031A8"/>
    <w:rsid w:val="008040A3"/>
    <w:rsid w:val="008064E2"/>
    <w:rsid w:val="00807E90"/>
    <w:rsid w:val="00812CDA"/>
    <w:rsid w:val="00813027"/>
    <w:rsid w:val="0081387B"/>
    <w:rsid w:val="00813C3F"/>
    <w:rsid w:val="0081798A"/>
    <w:rsid w:val="008214F3"/>
    <w:rsid w:val="008233BB"/>
    <w:rsid w:val="008234BD"/>
    <w:rsid w:val="00823DA4"/>
    <w:rsid w:val="00824E42"/>
    <w:rsid w:val="00825FB4"/>
    <w:rsid w:val="008311A3"/>
    <w:rsid w:val="00837C39"/>
    <w:rsid w:val="00842C97"/>
    <w:rsid w:val="008431A0"/>
    <w:rsid w:val="00845822"/>
    <w:rsid w:val="00847EAD"/>
    <w:rsid w:val="00853BD0"/>
    <w:rsid w:val="008540FC"/>
    <w:rsid w:val="00854C86"/>
    <w:rsid w:val="00854E0A"/>
    <w:rsid w:val="00854ED2"/>
    <w:rsid w:val="008555F8"/>
    <w:rsid w:val="00855A84"/>
    <w:rsid w:val="00855EC8"/>
    <w:rsid w:val="00856A9D"/>
    <w:rsid w:val="00857A23"/>
    <w:rsid w:val="00860A5C"/>
    <w:rsid w:val="008620F3"/>
    <w:rsid w:val="00862626"/>
    <w:rsid w:val="008646C6"/>
    <w:rsid w:val="00867996"/>
    <w:rsid w:val="0087138B"/>
    <w:rsid w:val="00872875"/>
    <w:rsid w:val="00873A1C"/>
    <w:rsid w:val="0087504E"/>
    <w:rsid w:val="00875208"/>
    <w:rsid w:val="00875B6B"/>
    <w:rsid w:val="008765D3"/>
    <w:rsid w:val="00876AE2"/>
    <w:rsid w:val="00881D8D"/>
    <w:rsid w:val="008825BF"/>
    <w:rsid w:val="008826DC"/>
    <w:rsid w:val="008848FB"/>
    <w:rsid w:val="008849BD"/>
    <w:rsid w:val="0088672B"/>
    <w:rsid w:val="00887027"/>
    <w:rsid w:val="00887DF8"/>
    <w:rsid w:val="00892BA9"/>
    <w:rsid w:val="0089479C"/>
    <w:rsid w:val="0089515C"/>
    <w:rsid w:val="008A125F"/>
    <w:rsid w:val="008A2741"/>
    <w:rsid w:val="008B02D1"/>
    <w:rsid w:val="008B0CAD"/>
    <w:rsid w:val="008B2B06"/>
    <w:rsid w:val="008B3154"/>
    <w:rsid w:val="008B55A8"/>
    <w:rsid w:val="008B595C"/>
    <w:rsid w:val="008B5E82"/>
    <w:rsid w:val="008B7054"/>
    <w:rsid w:val="008B7882"/>
    <w:rsid w:val="008B7AE6"/>
    <w:rsid w:val="008C39E2"/>
    <w:rsid w:val="008C55BD"/>
    <w:rsid w:val="008C56E5"/>
    <w:rsid w:val="008D0D4A"/>
    <w:rsid w:val="008D0ECE"/>
    <w:rsid w:val="008D3791"/>
    <w:rsid w:val="008D4129"/>
    <w:rsid w:val="008D46CD"/>
    <w:rsid w:val="008D52E2"/>
    <w:rsid w:val="008E0103"/>
    <w:rsid w:val="008E0BE3"/>
    <w:rsid w:val="008E17C7"/>
    <w:rsid w:val="008E2C87"/>
    <w:rsid w:val="008E304C"/>
    <w:rsid w:val="008E38C2"/>
    <w:rsid w:val="008E4480"/>
    <w:rsid w:val="008F04BF"/>
    <w:rsid w:val="008F0AAE"/>
    <w:rsid w:val="008F360F"/>
    <w:rsid w:val="008F3FA2"/>
    <w:rsid w:val="008F4E5B"/>
    <w:rsid w:val="008F55A0"/>
    <w:rsid w:val="008F7CCF"/>
    <w:rsid w:val="00901610"/>
    <w:rsid w:val="00901A05"/>
    <w:rsid w:val="0090332F"/>
    <w:rsid w:val="00903A31"/>
    <w:rsid w:val="00903AEC"/>
    <w:rsid w:val="009043F1"/>
    <w:rsid w:val="00905338"/>
    <w:rsid w:val="00906ED4"/>
    <w:rsid w:val="00912C07"/>
    <w:rsid w:val="00914C48"/>
    <w:rsid w:val="009168EA"/>
    <w:rsid w:val="00916C5B"/>
    <w:rsid w:val="00917A14"/>
    <w:rsid w:val="00920CEF"/>
    <w:rsid w:val="00921520"/>
    <w:rsid w:val="00922627"/>
    <w:rsid w:val="00922A79"/>
    <w:rsid w:val="00923233"/>
    <w:rsid w:val="009237D6"/>
    <w:rsid w:val="00924653"/>
    <w:rsid w:val="00924F27"/>
    <w:rsid w:val="009257B4"/>
    <w:rsid w:val="00925AD2"/>
    <w:rsid w:val="0092616C"/>
    <w:rsid w:val="00926A4F"/>
    <w:rsid w:val="00926B40"/>
    <w:rsid w:val="00930FB7"/>
    <w:rsid w:val="00931E34"/>
    <w:rsid w:val="00931FF2"/>
    <w:rsid w:val="00937E9C"/>
    <w:rsid w:val="0094037B"/>
    <w:rsid w:val="0094232B"/>
    <w:rsid w:val="00942E5F"/>
    <w:rsid w:val="0094415E"/>
    <w:rsid w:val="009457E2"/>
    <w:rsid w:val="00945CB5"/>
    <w:rsid w:val="009504D9"/>
    <w:rsid w:val="00950991"/>
    <w:rsid w:val="00954193"/>
    <w:rsid w:val="009553C0"/>
    <w:rsid w:val="00956088"/>
    <w:rsid w:val="00956588"/>
    <w:rsid w:val="00960E93"/>
    <w:rsid w:val="009630A2"/>
    <w:rsid w:val="00965518"/>
    <w:rsid w:val="00966752"/>
    <w:rsid w:val="00967F70"/>
    <w:rsid w:val="00970083"/>
    <w:rsid w:val="009706E9"/>
    <w:rsid w:val="00970EA5"/>
    <w:rsid w:val="009732B4"/>
    <w:rsid w:val="00974274"/>
    <w:rsid w:val="00975F36"/>
    <w:rsid w:val="00976CDF"/>
    <w:rsid w:val="00980A52"/>
    <w:rsid w:val="00981FC2"/>
    <w:rsid w:val="009855A2"/>
    <w:rsid w:val="00985CEB"/>
    <w:rsid w:val="00985E2A"/>
    <w:rsid w:val="00991571"/>
    <w:rsid w:val="009917A8"/>
    <w:rsid w:val="00993C8B"/>
    <w:rsid w:val="00993CBE"/>
    <w:rsid w:val="00995EF3"/>
    <w:rsid w:val="00996265"/>
    <w:rsid w:val="009976BB"/>
    <w:rsid w:val="009A1C3B"/>
    <w:rsid w:val="009A6494"/>
    <w:rsid w:val="009B351F"/>
    <w:rsid w:val="009B5264"/>
    <w:rsid w:val="009B6568"/>
    <w:rsid w:val="009B766D"/>
    <w:rsid w:val="009C242D"/>
    <w:rsid w:val="009C2CF4"/>
    <w:rsid w:val="009C2E0A"/>
    <w:rsid w:val="009C503F"/>
    <w:rsid w:val="009C5DA6"/>
    <w:rsid w:val="009C7F03"/>
    <w:rsid w:val="009C7F93"/>
    <w:rsid w:val="009D181F"/>
    <w:rsid w:val="009D1EB0"/>
    <w:rsid w:val="009D2520"/>
    <w:rsid w:val="009D3621"/>
    <w:rsid w:val="009D4676"/>
    <w:rsid w:val="009E180D"/>
    <w:rsid w:val="009E235A"/>
    <w:rsid w:val="009E3402"/>
    <w:rsid w:val="009E4D43"/>
    <w:rsid w:val="009F1D0D"/>
    <w:rsid w:val="009F297D"/>
    <w:rsid w:val="009F2CAC"/>
    <w:rsid w:val="009F32A6"/>
    <w:rsid w:val="009F440C"/>
    <w:rsid w:val="009F4F26"/>
    <w:rsid w:val="009F7194"/>
    <w:rsid w:val="00A030B6"/>
    <w:rsid w:val="00A03835"/>
    <w:rsid w:val="00A0446D"/>
    <w:rsid w:val="00A074FD"/>
    <w:rsid w:val="00A07993"/>
    <w:rsid w:val="00A1045D"/>
    <w:rsid w:val="00A116FB"/>
    <w:rsid w:val="00A12A84"/>
    <w:rsid w:val="00A12D85"/>
    <w:rsid w:val="00A13241"/>
    <w:rsid w:val="00A13E7B"/>
    <w:rsid w:val="00A1446C"/>
    <w:rsid w:val="00A147F8"/>
    <w:rsid w:val="00A1486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8DC"/>
    <w:rsid w:val="00A419FB"/>
    <w:rsid w:val="00A42261"/>
    <w:rsid w:val="00A42B90"/>
    <w:rsid w:val="00A43381"/>
    <w:rsid w:val="00A4398C"/>
    <w:rsid w:val="00A466C2"/>
    <w:rsid w:val="00A51914"/>
    <w:rsid w:val="00A53504"/>
    <w:rsid w:val="00A53CD0"/>
    <w:rsid w:val="00A555F2"/>
    <w:rsid w:val="00A5603A"/>
    <w:rsid w:val="00A57306"/>
    <w:rsid w:val="00A577F5"/>
    <w:rsid w:val="00A611EA"/>
    <w:rsid w:val="00A63A7D"/>
    <w:rsid w:val="00A640D3"/>
    <w:rsid w:val="00A65A6D"/>
    <w:rsid w:val="00A66F34"/>
    <w:rsid w:val="00A71379"/>
    <w:rsid w:val="00A73185"/>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8C5"/>
    <w:rsid w:val="00AA3E57"/>
    <w:rsid w:val="00AA42D4"/>
    <w:rsid w:val="00AA49DF"/>
    <w:rsid w:val="00AA4AFA"/>
    <w:rsid w:val="00AA5B03"/>
    <w:rsid w:val="00AA74CD"/>
    <w:rsid w:val="00AA7902"/>
    <w:rsid w:val="00AB011C"/>
    <w:rsid w:val="00AB1704"/>
    <w:rsid w:val="00AB42A8"/>
    <w:rsid w:val="00AB4310"/>
    <w:rsid w:val="00AB452C"/>
    <w:rsid w:val="00AB510E"/>
    <w:rsid w:val="00AB6740"/>
    <w:rsid w:val="00AB6CD3"/>
    <w:rsid w:val="00AC1301"/>
    <w:rsid w:val="00AC6112"/>
    <w:rsid w:val="00AC6ED6"/>
    <w:rsid w:val="00AD226F"/>
    <w:rsid w:val="00AD5577"/>
    <w:rsid w:val="00AD5B9C"/>
    <w:rsid w:val="00AD74BA"/>
    <w:rsid w:val="00AD77A1"/>
    <w:rsid w:val="00AE0089"/>
    <w:rsid w:val="00AE212F"/>
    <w:rsid w:val="00AE536C"/>
    <w:rsid w:val="00AE63F2"/>
    <w:rsid w:val="00AE7DB9"/>
    <w:rsid w:val="00AF1582"/>
    <w:rsid w:val="00AF255C"/>
    <w:rsid w:val="00AF25ED"/>
    <w:rsid w:val="00AF31DC"/>
    <w:rsid w:val="00AF3CD0"/>
    <w:rsid w:val="00AF4398"/>
    <w:rsid w:val="00AF481F"/>
    <w:rsid w:val="00AF5B49"/>
    <w:rsid w:val="00AF6FDE"/>
    <w:rsid w:val="00AF7186"/>
    <w:rsid w:val="00B01216"/>
    <w:rsid w:val="00B02524"/>
    <w:rsid w:val="00B02F74"/>
    <w:rsid w:val="00B04835"/>
    <w:rsid w:val="00B04F18"/>
    <w:rsid w:val="00B051D7"/>
    <w:rsid w:val="00B06BDA"/>
    <w:rsid w:val="00B06DBC"/>
    <w:rsid w:val="00B071F7"/>
    <w:rsid w:val="00B10403"/>
    <w:rsid w:val="00B11068"/>
    <w:rsid w:val="00B14CA9"/>
    <w:rsid w:val="00B214BF"/>
    <w:rsid w:val="00B22CDD"/>
    <w:rsid w:val="00B23568"/>
    <w:rsid w:val="00B266C7"/>
    <w:rsid w:val="00B26DF0"/>
    <w:rsid w:val="00B278E8"/>
    <w:rsid w:val="00B30663"/>
    <w:rsid w:val="00B307A3"/>
    <w:rsid w:val="00B30D8A"/>
    <w:rsid w:val="00B35823"/>
    <w:rsid w:val="00B40BE0"/>
    <w:rsid w:val="00B412F3"/>
    <w:rsid w:val="00B431C1"/>
    <w:rsid w:val="00B43206"/>
    <w:rsid w:val="00B43ED7"/>
    <w:rsid w:val="00B448F1"/>
    <w:rsid w:val="00B44BCD"/>
    <w:rsid w:val="00B45440"/>
    <w:rsid w:val="00B46E31"/>
    <w:rsid w:val="00B5039C"/>
    <w:rsid w:val="00B529A2"/>
    <w:rsid w:val="00B53556"/>
    <w:rsid w:val="00B55640"/>
    <w:rsid w:val="00B56400"/>
    <w:rsid w:val="00B60AC7"/>
    <w:rsid w:val="00B61ECA"/>
    <w:rsid w:val="00B635D6"/>
    <w:rsid w:val="00B66AE1"/>
    <w:rsid w:val="00B71A82"/>
    <w:rsid w:val="00B72187"/>
    <w:rsid w:val="00B753D8"/>
    <w:rsid w:val="00B77724"/>
    <w:rsid w:val="00B77FD2"/>
    <w:rsid w:val="00B85897"/>
    <w:rsid w:val="00B86076"/>
    <w:rsid w:val="00B87317"/>
    <w:rsid w:val="00B90439"/>
    <w:rsid w:val="00B914F1"/>
    <w:rsid w:val="00B924AB"/>
    <w:rsid w:val="00B942C2"/>
    <w:rsid w:val="00B94CD4"/>
    <w:rsid w:val="00B969E4"/>
    <w:rsid w:val="00BA057B"/>
    <w:rsid w:val="00BA17B5"/>
    <w:rsid w:val="00BA58F2"/>
    <w:rsid w:val="00BA623A"/>
    <w:rsid w:val="00BA76E7"/>
    <w:rsid w:val="00BB111E"/>
    <w:rsid w:val="00BB1690"/>
    <w:rsid w:val="00BB1B0F"/>
    <w:rsid w:val="00BB1FF2"/>
    <w:rsid w:val="00BB60BE"/>
    <w:rsid w:val="00BC21DF"/>
    <w:rsid w:val="00BC3793"/>
    <w:rsid w:val="00BC3F85"/>
    <w:rsid w:val="00BC4FAD"/>
    <w:rsid w:val="00BC6164"/>
    <w:rsid w:val="00BC6A40"/>
    <w:rsid w:val="00BD05D6"/>
    <w:rsid w:val="00BD0FBF"/>
    <w:rsid w:val="00BD12B6"/>
    <w:rsid w:val="00BD2CC4"/>
    <w:rsid w:val="00BD55DD"/>
    <w:rsid w:val="00BD7D2B"/>
    <w:rsid w:val="00BE0D01"/>
    <w:rsid w:val="00BE1023"/>
    <w:rsid w:val="00BE611D"/>
    <w:rsid w:val="00BE64CD"/>
    <w:rsid w:val="00BF31B2"/>
    <w:rsid w:val="00BF4123"/>
    <w:rsid w:val="00BF7778"/>
    <w:rsid w:val="00BF79D6"/>
    <w:rsid w:val="00C05A60"/>
    <w:rsid w:val="00C07F4D"/>
    <w:rsid w:val="00C11229"/>
    <w:rsid w:val="00C1148A"/>
    <w:rsid w:val="00C12F99"/>
    <w:rsid w:val="00C1315C"/>
    <w:rsid w:val="00C13634"/>
    <w:rsid w:val="00C13D42"/>
    <w:rsid w:val="00C14FAC"/>
    <w:rsid w:val="00C17B5A"/>
    <w:rsid w:val="00C20099"/>
    <w:rsid w:val="00C220B7"/>
    <w:rsid w:val="00C2254F"/>
    <w:rsid w:val="00C2386C"/>
    <w:rsid w:val="00C239FA"/>
    <w:rsid w:val="00C23D38"/>
    <w:rsid w:val="00C24C9B"/>
    <w:rsid w:val="00C30077"/>
    <w:rsid w:val="00C318EF"/>
    <w:rsid w:val="00C32849"/>
    <w:rsid w:val="00C3331F"/>
    <w:rsid w:val="00C34501"/>
    <w:rsid w:val="00C37683"/>
    <w:rsid w:val="00C37BC5"/>
    <w:rsid w:val="00C40D49"/>
    <w:rsid w:val="00C41142"/>
    <w:rsid w:val="00C457C0"/>
    <w:rsid w:val="00C45B3A"/>
    <w:rsid w:val="00C46986"/>
    <w:rsid w:val="00C4725B"/>
    <w:rsid w:val="00C47A8F"/>
    <w:rsid w:val="00C51D72"/>
    <w:rsid w:val="00C5386D"/>
    <w:rsid w:val="00C53F8B"/>
    <w:rsid w:val="00C54743"/>
    <w:rsid w:val="00C548E1"/>
    <w:rsid w:val="00C61974"/>
    <w:rsid w:val="00C6307B"/>
    <w:rsid w:val="00C639C2"/>
    <w:rsid w:val="00C63DF9"/>
    <w:rsid w:val="00C65313"/>
    <w:rsid w:val="00C71F63"/>
    <w:rsid w:val="00C7296E"/>
    <w:rsid w:val="00C73C41"/>
    <w:rsid w:val="00C75266"/>
    <w:rsid w:val="00C77733"/>
    <w:rsid w:val="00C81B98"/>
    <w:rsid w:val="00C864F6"/>
    <w:rsid w:val="00C87D8F"/>
    <w:rsid w:val="00C9241E"/>
    <w:rsid w:val="00C954C6"/>
    <w:rsid w:val="00C976F3"/>
    <w:rsid w:val="00CA0C24"/>
    <w:rsid w:val="00CA24F6"/>
    <w:rsid w:val="00CA2942"/>
    <w:rsid w:val="00CA495E"/>
    <w:rsid w:val="00CA6C8A"/>
    <w:rsid w:val="00CB0486"/>
    <w:rsid w:val="00CB0AF7"/>
    <w:rsid w:val="00CB0C3E"/>
    <w:rsid w:val="00CB2230"/>
    <w:rsid w:val="00CB2A09"/>
    <w:rsid w:val="00CB5505"/>
    <w:rsid w:val="00CC0241"/>
    <w:rsid w:val="00CC0F81"/>
    <w:rsid w:val="00CC154E"/>
    <w:rsid w:val="00CC215A"/>
    <w:rsid w:val="00CC2399"/>
    <w:rsid w:val="00CC3401"/>
    <w:rsid w:val="00CC454C"/>
    <w:rsid w:val="00CC48CF"/>
    <w:rsid w:val="00CD4B06"/>
    <w:rsid w:val="00CD5793"/>
    <w:rsid w:val="00CD7368"/>
    <w:rsid w:val="00CD7370"/>
    <w:rsid w:val="00CE0EAC"/>
    <w:rsid w:val="00CE2F3B"/>
    <w:rsid w:val="00CE3845"/>
    <w:rsid w:val="00CE4493"/>
    <w:rsid w:val="00CE46DD"/>
    <w:rsid w:val="00CE6302"/>
    <w:rsid w:val="00CE6392"/>
    <w:rsid w:val="00CE747D"/>
    <w:rsid w:val="00CF279C"/>
    <w:rsid w:val="00CF5D9D"/>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1887"/>
    <w:rsid w:val="00D32110"/>
    <w:rsid w:val="00D3224B"/>
    <w:rsid w:val="00D327EF"/>
    <w:rsid w:val="00D329AA"/>
    <w:rsid w:val="00D33273"/>
    <w:rsid w:val="00D33C34"/>
    <w:rsid w:val="00D340FA"/>
    <w:rsid w:val="00D36595"/>
    <w:rsid w:val="00D3726B"/>
    <w:rsid w:val="00D42E03"/>
    <w:rsid w:val="00D43437"/>
    <w:rsid w:val="00D44199"/>
    <w:rsid w:val="00D44394"/>
    <w:rsid w:val="00D44887"/>
    <w:rsid w:val="00D44C5C"/>
    <w:rsid w:val="00D451BF"/>
    <w:rsid w:val="00D45684"/>
    <w:rsid w:val="00D47C76"/>
    <w:rsid w:val="00D51C45"/>
    <w:rsid w:val="00D54C8F"/>
    <w:rsid w:val="00D55046"/>
    <w:rsid w:val="00D572FD"/>
    <w:rsid w:val="00D603D5"/>
    <w:rsid w:val="00D60693"/>
    <w:rsid w:val="00D607BE"/>
    <w:rsid w:val="00D60C46"/>
    <w:rsid w:val="00D60DB6"/>
    <w:rsid w:val="00D63ED9"/>
    <w:rsid w:val="00D653B3"/>
    <w:rsid w:val="00D65443"/>
    <w:rsid w:val="00D661C9"/>
    <w:rsid w:val="00D70CD7"/>
    <w:rsid w:val="00D71E93"/>
    <w:rsid w:val="00D729ED"/>
    <w:rsid w:val="00D73847"/>
    <w:rsid w:val="00D75AF4"/>
    <w:rsid w:val="00D77FC2"/>
    <w:rsid w:val="00D80211"/>
    <w:rsid w:val="00D804C7"/>
    <w:rsid w:val="00D80754"/>
    <w:rsid w:val="00D807F4"/>
    <w:rsid w:val="00D80B43"/>
    <w:rsid w:val="00D83B95"/>
    <w:rsid w:val="00D83FDC"/>
    <w:rsid w:val="00D84CEC"/>
    <w:rsid w:val="00D8566B"/>
    <w:rsid w:val="00D861B0"/>
    <w:rsid w:val="00D916BD"/>
    <w:rsid w:val="00D94189"/>
    <w:rsid w:val="00D9560D"/>
    <w:rsid w:val="00D95F46"/>
    <w:rsid w:val="00D9630A"/>
    <w:rsid w:val="00D96570"/>
    <w:rsid w:val="00DA2554"/>
    <w:rsid w:val="00DA2FDD"/>
    <w:rsid w:val="00DA40FE"/>
    <w:rsid w:val="00DA4E11"/>
    <w:rsid w:val="00DA5391"/>
    <w:rsid w:val="00DB0027"/>
    <w:rsid w:val="00DB011B"/>
    <w:rsid w:val="00DB0CC7"/>
    <w:rsid w:val="00DB1D19"/>
    <w:rsid w:val="00DB24C8"/>
    <w:rsid w:val="00DB2D16"/>
    <w:rsid w:val="00DB3A23"/>
    <w:rsid w:val="00DB5481"/>
    <w:rsid w:val="00DB7329"/>
    <w:rsid w:val="00DB7CCE"/>
    <w:rsid w:val="00DC236F"/>
    <w:rsid w:val="00DC3235"/>
    <w:rsid w:val="00DC36D9"/>
    <w:rsid w:val="00DC4138"/>
    <w:rsid w:val="00DC6569"/>
    <w:rsid w:val="00DC69D3"/>
    <w:rsid w:val="00DC6E6C"/>
    <w:rsid w:val="00DC776E"/>
    <w:rsid w:val="00DC7AB1"/>
    <w:rsid w:val="00DD0092"/>
    <w:rsid w:val="00DD03F6"/>
    <w:rsid w:val="00DD0EA3"/>
    <w:rsid w:val="00DD1488"/>
    <w:rsid w:val="00DD2DD3"/>
    <w:rsid w:val="00DD34C1"/>
    <w:rsid w:val="00DD3C0F"/>
    <w:rsid w:val="00DD51A3"/>
    <w:rsid w:val="00DD56D8"/>
    <w:rsid w:val="00DD63F9"/>
    <w:rsid w:val="00DD67E8"/>
    <w:rsid w:val="00DD7EE4"/>
    <w:rsid w:val="00DE2008"/>
    <w:rsid w:val="00DE236A"/>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14264"/>
    <w:rsid w:val="00E15153"/>
    <w:rsid w:val="00E23E61"/>
    <w:rsid w:val="00E278AB"/>
    <w:rsid w:val="00E27A11"/>
    <w:rsid w:val="00E32137"/>
    <w:rsid w:val="00E327DC"/>
    <w:rsid w:val="00E3296F"/>
    <w:rsid w:val="00E33AD3"/>
    <w:rsid w:val="00E3775D"/>
    <w:rsid w:val="00E401A5"/>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39"/>
    <w:rsid w:val="00E712FA"/>
    <w:rsid w:val="00E72DA2"/>
    <w:rsid w:val="00E74683"/>
    <w:rsid w:val="00E755C7"/>
    <w:rsid w:val="00E7590A"/>
    <w:rsid w:val="00E771CE"/>
    <w:rsid w:val="00E77842"/>
    <w:rsid w:val="00E8115D"/>
    <w:rsid w:val="00E81DEF"/>
    <w:rsid w:val="00E85FC5"/>
    <w:rsid w:val="00E86AEF"/>
    <w:rsid w:val="00E86FE1"/>
    <w:rsid w:val="00E8779C"/>
    <w:rsid w:val="00E9093C"/>
    <w:rsid w:val="00E915CC"/>
    <w:rsid w:val="00E932FF"/>
    <w:rsid w:val="00E93476"/>
    <w:rsid w:val="00E963E0"/>
    <w:rsid w:val="00EA0D8A"/>
    <w:rsid w:val="00EA7517"/>
    <w:rsid w:val="00EA76C7"/>
    <w:rsid w:val="00EA77A8"/>
    <w:rsid w:val="00EB1035"/>
    <w:rsid w:val="00EB264B"/>
    <w:rsid w:val="00EB29A1"/>
    <w:rsid w:val="00EB7569"/>
    <w:rsid w:val="00EB78C6"/>
    <w:rsid w:val="00EB7AC3"/>
    <w:rsid w:val="00EC0D3A"/>
    <w:rsid w:val="00EC1F58"/>
    <w:rsid w:val="00EC32E7"/>
    <w:rsid w:val="00EC512A"/>
    <w:rsid w:val="00EC7D76"/>
    <w:rsid w:val="00ED01FD"/>
    <w:rsid w:val="00ED39C3"/>
    <w:rsid w:val="00ED4230"/>
    <w:rsid w:val="00ED4AFC"/>
    <w:rsid w:val="00ED5A79"/>
    <w:rsid w:val="00ED6392"/>
    <w:rsid w:val="00EE4ACA"/>
    <w:rsid w:val="00EE4C1F"/>
    <w:rsid w:val="00EE5998"/>
    <w:rsid w:val="00EE5D72"/>
    <w:rsid w:val="00EE71BB"/>
    <w:rsid w:val="00EF12BE"/>
    <w:rsid w:val="00EF1964"/>
    <w:rsid w:val="00EF27B1"/>
    <w:rsid w:val="00EF2AF8"/>
    <w:rsid w:val="00EF52C2"/>
    <w:rsid w:val="00EF6304"/>
    <w:rsid w:val="00EF6D00"/>
    <w:rsid w:val="00F01D91"/>
    <w:rsid w:val="00F030D6"/>
    <w:rsid w:val="00F04952"/>
    <w:rsid w:val="00F06AA5"/>
    <w:rsid w:val="00F1090E"/>
    <w:rsid w:val="00F119E2"/>
    <w:rsid w:val="00F12290"/>
    <w:rsid w:val="00F12EB0"/>
    <w:rsid w:val="00F13EBB"/>
    <w:rsid w:val="00F1485E"/>
    <w:rsid w:val="00F14D4A"/>
    <w:rsid w:val="00F14F19"/>
    <w:rsid w:val="00F16A77"/>
    <w:rsid w:val="00F16CF7"/>
    <w:rsid w:val="00F207E0"/>
    <w:rsid w:val="00F22BCA"/>
    <w:rsid w:val="00F2348E"/>
    <w:rsid w:val="00F23856"/>
    <w:rsid w:val="00F2440D"/>
    <w:rsid w:val="00F26D65"/>
    <w:rsid w:val="00F275DD"/>
    <w:rsid w:val="00F30044"/>
    <w:rsid w:val="00F3100C"/>
    <w:rsid w:val="00F33DF8"/>
    <w:rsid w:val="00F33F22"/>
    <w:rsid w:val="00F3736E"/>
    <w:rsid w:val="00F4034F"/>
    <w:rsid w:val="00F40F36"/>
    <w:rsid w:val="00F4200F"/>
    <w:rsid w:val="00F4215F"/>
    <w:rsid w:val="00F45B36"/>
    <w:rsid w:val="00F478A2"/>
    <w:rsid w:val="00F500EE"/>
    <w:rsid w:val="00F50227"/>
    <w:rsid w:val="00F504A4"/>
    <w:rsid w:val="00F506EB"/>
    <w:rsid w:val="00F50F28"/>
    <w:rsid w:val="00F51BD7"/>
    <w:rsid w:val="00F520F0"/>
    <w:rsid w:val="00F52FCA"/>
    <w:rsid w:val="00F551A3"/>
    <w:rsid w:val="00F608FA"/>
    <w:rsid w:val="00F60B09"/>
    <w:rsid w:val="00F610CA"/>
    <w:rsid w:val="00F61448"/>
    <w:rsid w:val="00F62DF3"/>
    <w:rsid w:val="00F65F2E"/>
    <w:rsid w:val="00F714BE"/>
    <w:rsid w:val="00F728F9"/>
    <w:rsid w:val="00F75A02"/>
    <w:rsid w:val="00F75A90"/>
    <w:rsid w:val="00F81D4D"/>
    <w:rsid w:val="00F84A4B"/>
    <w:rsid w:val="00F8716E"/>
    <w:rsid w:val="00F907BE"/>
    <w:rsid w:val="00F92242"/>
    <w:rsid w:val="00F92CE4"/>
    <w:rsid w:val="00F9353E"/>
    <w:rsid w:val="00F944BD"/>
    <w:rsid w:val="00F950E6"/>
    <w:rsid w:val="00F976BC"/>
    <w:rsid w:val="00FA53A4"/>
    <w:rsid w:val="00FB173D"/>
    <w:rsid w:val="00FB252E"/>
    <w:rsid w:val="00FB4682"/>
    <w:rsid w:val="00FB5901"/>
    <w:rsid w:val="00FB604E"/>
    <w:rsid w:val="00FB6120"/>
    <w:rsid w:val="00FB7CCB"/>
    <w:rsid w:val="00FC0717"/>
    <w:rsid w:val="00FC16BD"/>
    <w:rsid w:val="00FC2D2A"/>
    <w:rsid w:val="00FC3562"/>
    <w:rsid w:val="00FC3C63"/>
    <w:rsid w:val="00FC4999"/>
    <w:rsid w:val="00FC73D3"/>
    <w:rsid w:val="00FC7FCC"/>
    <w:rsid w:val="00FD056C"/>
    <w:rsid w:val="00FD0B21"/>
    <w:rsid w:val="00FD29BD"/>
    <w:rsid w:val="00FD40B9"/>
    <w:rsid w:val="00FD4BE0"/>
    <w:rsid w:val="00FD6FB9"/>
    <w:rsid w:val="00FE0089"/>
    <w:rsid w:val="00FE1CD4"/>
    <w:rsid w:val="00FE247B"/>
    <w:rsid w:val="00FE4D10"/>
    <w:rsid w:val="00FE4F87"/>
    <w:rsid w:val="00FE5DF9"/>
    <w:rsid w:val="00FF099D"/>
    <w:rsid w:val="00FF0F10"/>
    <w:rsid w:val="00FF1484"/>
    <w:rsid w:val="00FF766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5CCDED-6410-4CFC-8B20-3499887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hAnsi="Century" w:cs="Times New Roman"/>
      <w:b/>
      <w:bCs/>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D804C7"/>
    <w:pPr>
      <w:tabs>
        <w:tab w:val="right" w:leader="dot" w:pos="9072"/>
      </w:tabs>
      <w:spacing w:line="280" w:lineRule="exact"/>
      <w:ind w:firstLineChars="100" w:firstLine="222"/>
    </w:pPr>
    <w:rPr>
      <w:b/>
      <w:sz w:val="21"/>
      <w:szCs w:val="21"/>
    </w:rPr>
  </w:style>
  <w:style w:type="paragraph" w:styleId="21">
    <w:name w:val="toc 2"/>
    <w:basedOn w:val="a"/>
    <w:next w:val="a"/>
    <w:autoRedefine/>
    <w:uiPriority w:val="39"/>
    <w:unhideWhenUsed/>
    <w:qFormat/>
    <w:rsid w:val="00901610"/>
    <w:pPr>
      <w:widowControl/>
      <w:tabs>
        <w:tab w:val="left" w:leader="dot" w:pos="8080"/>
      </w:tabs>
      <w:overflowPunct/>
      <w:adjustRightInd/>
      <w:spacing w:line="280" w:lineRule="exact"/>
      <w:ind w:left="221"/>
      <w:jc w:val="left"/>
      <w:textAlignment w:val="auto"/>
    </w:pPr>
    <w:rPr>
      <w:rFonts w:asciiTheme="minorHAnsi" w:eastAsiaTheme="minorEastAsia" w:hAnsiTheme="minorHAnsi"/>
      <w:b/>
      <w:bCs/>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b/>
      <w:bCs/>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val="0"/>
    </w:rPr>
  </w:style>
  <w:style w:type="paragraph" w:styleId="af2">
    <w:name w:val="List Paragraph"/>
    <w:basedOn w:val="a"/>
    <w:uiPriority w:val="34"/>
    <w:qFormat/>
    <w:rsid w:val="008B2B06"/>
    <w:pPr>
      <w:ind w:leftChars="400" w:left="840"/>
    </w:pPr>
  </w:style>
  <w:style w:type="paragraph" w:styleId="af3">
    <w:name w:val="Plain Text"/>
    <w:basedOn w:val="a"/>
    <w:link w:val="af4"/>
    <w:uiPriority w:val="99"/>
    <w:unhideWhenUsed/>
    <w:rsid w:val="00A57306"/>
    <w:pPr>
      <w:overflowPunct/>
      <w:adjustRightInd/>
      <w:jc w:val="left"/>
      <w:textAlignment w:val="auto"/>
    </w:pPr>
    <w:rPr>
      <w:rFonts w:ascii="ＭＳ ゴシック" w:eastAsia="ＭＳ ゴシック" w:hAnsi="Courier New" w:cs="Courier New"/>
      <w:b/>
      <w:bCs/>
      <w:kern w:val="2"/>
      <w:sz w:val="20"/>
      <w:szCs w:val="21"/>
    </w:rPr>
  </w:style>
  <w:style w:type="character" w:customStyle="1" w:styleId="af4">
    <w:name w:val="書式なし (文字)"/>
    <w:basedOn w:val="a0"/>
    <w:link w:val="af3"/>
    <w:uiPriority w:val="99"/>
    <w:rsid w:val="00A57306"/>
    <w:rPr>
      <w:rFonts w:ascii="ＭＳ ゴシック" w:eastAsia="ＭＳ ゴシック" w:hAnsi="Courier New" w:cs="Courier New"/>
      <w:kern w:val="2"/>
      <w:sz w:val="20"/>
      <w:szCs w:val="21"/>
    </w:rPr>
  </w:style>
  <w:style w:type="paragraph" w:styleId="af5">
    <w:name w:val="footnote text"/>
    <w:basedOn w:val="a"/>
    <w:link w:val="af6"/>
    <w:uiPriority w:val="99"/>
    <w:semiHidden/>
    <w:unhideWhenUsed/>
    <w:rsid w:val="00872875"/>
    <w:pPr>
      <w:snapToGrid w:val="0"/>
      <w:jc w:val="left"/>
    </w:pPr>
  </w:style>
  <w:style w:type="character" w:customStyle="1" w:styleId="af6">
    <w:name w:val="脚注文字列 (文字)"/>
    <w:basedOn w:val="a0"/>
    <w:link w:val="af5"/>
    <w:uiPriority w:val="99"/>
    <w:semiHidden/>
    <w:rsid w:val="00872875"/>
    <w:rPr>
      <w:rFonts w:ascii="Times New Roman" w:hAnsi="Times New Roman" w:cs="ＭＳ 明朝"/>
      <w:b/>
      <w:bCs/>
      <w:color w:val="000000"/>
    </w:rPr>
  </w:style>
  <w:style w:type="character" w:styleId="af7">
    <w:name w:val="footnote reference"/>
    <w:basedOn w:val="a0"/>
    <w:uiPriority w:val="99"/>
    <w:semiHidden/>
    <w:unhideWhenUsed/>
    <w:rsid w:val="0087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BF25A6-87F4-4520-99E5-6399A22C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2016-11-18T05:25:00Z</cp:lastPrinted>
  <dcterms:created xsi:type="dcterms:W3CDTF">2017-02-02T06:49:00Z</dcterms:created>
  <dcterms:modified xsi:type="dcterms:W3CDTF">2017-02-02T06:49:00Z</dcterms:modified>
</cp:coreProperties>
</file>