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lang w:eastAsia="zh-TW"/>
        </w:rPr>
      </w:pPr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  <w:lang w:eastAsia="zh-TW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  <w:lang w:eastAsia="zh-TW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  <w:lang w:eastAsia="zh-TW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lang w:eastAsia="zh-TW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  <w:lang w:eastAsia="zh-TW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lang w:eastAsia="zh-TW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lang w:eastAsia="zh-TW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  <w:lang w:eastAsia="zh-TW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  <w:lang w:eastAsia="zh-TW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  <w:lang w:eastAsia="zh-TW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 w:rsidRPr="005440DA">
        <w:rPr>
          <w:rFonts w:ascii="ＭＳ 明朝" w:hAnsi="ＭＳ 明朝" w:hint="eastAsia"/>
          <w:sz w:val="22"/>
          <w:szCs w:val="22"/>
          <w:lang w:eastAsia="zh-TW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  <w:lang w:eastAsia="zh-TW"/>
        </w:rPr>
        <w:t>治療中</w:t>
      </w:r>
      <w:r w:rsidRPr="005440DA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D5B48">
        <w:rPr>
          <w:rFonts w:ascii="ＭＳ 明朝" w:hAnsi="ＭＳ 明朝" w:hint="eastAsia"/>
          <w:sz w:val="22"/>
          <w:szCs w:val="22"/>
          <w:lang w:eastAsia="zh-TW"/>
        </w:rPr>
        <w:t>傷</w:t>
      </w:r>
      <w:r w:rsidR="00667679">
        <w:rPr>
          <w:rFonts w:ascii="ＭＳ 明朝" w:hAnsi="ＭＳ 明朝" w:hint="eastAsia"/>
          <w:sz w:val="22"/>
          <w:szCs w:val="22"/>
          <w:lang w:eastAsia="zh-TW"/>
        </w:rPr>
        <w:t>病名</w:t>
      </w:r>
      <w:r w:rsidRPr="005440DA">
        <w:rPr>
          <w:rFonts w:ascii="ＭＳ 明朝" w:hAnsi="ＭＳ 明朝" w:hint="eastAsia"/>
          <w:sz w:val="22"/>
          <w:szCs w:val="22"/>
          <w:lang w:eastAsia="zh-TW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lang w:eastAsia="zh-TW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lang w:eastAsia="zh-TW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lang w:eastAsia="zh-TW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lang w:eastAsia="zh-TW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  <w:lang w:eastAsia="zh-TW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TW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55" w:rsidRDefault="00274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4E55" w:rsidRPr="00274E55">
      <w:rPr>
        <w:noProof/>
        <w:lang w:val="ja-JP"/>
      </w:rPr>
      <w:t>2</w:t>
    </w:r>
    <w:r>
      <w:fldChar w:fldCharType="end"/>
    </w:r>
  </w:p>
  <w:p w:rsidR="00C01A6B" w:rsidRDefault="00C01A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55" w:rsidRDefault="00274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4E55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2021-03-24T01:21:00Z</dcterms:modified>
</cp:coreProperties>
</file>