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lang w:eastAsia="zh-TW"/>
              </w:rPr>
            </w:pPr>
            <w:r w:rsidRPr="00993417">
              <w:rPr>
                <w:rFonts w:ascii="ＭＳ ゴシック" w:eastAsia="ＭＳ ゴシック" w:hAnsi="ＭＳ ゴシック" w:hint="eastAsia"/>
                <w:b/>
                <w:spacing w:val="0"/>
                <w:sz w:val="32"/>
                <w:szCs w:val="32"/>
                <w:lang w:eastAsia="zh-TW"/>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lang w:eastAsia="zh-TW"/>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lang w:eastAsia="zh-TW"/>
              </w:rPr>
            </w:pPr>
            <w:r>
              <w:rPr>
                <w:rFonts w:ascii="ＭＳ 明朝" w:hAnsi="ＭＳ 明朝" w:hint="eastAsia"/>
                <w:spacing w:val="0"/>
                <w:sz w:val="16"/>
                <w:szCs w:val="16"/>
                <w:lang w:eastAsia="zh-TW"/>
              </w:rPr>
              <w:t>収入印紙</w:t>
            </w:r>
            <w:r w:rsidRPr="00666259">
              <w:rPr>
                <w:rFonts w:ascii="ＭＳ 明朝" w:hAnsi="ＭＳ 明朝" w:hint="eastAsia"/>
                <w:spacing w:val="0"/>
                <w:sz w:val="14"/>
                <w:szCs w:val="14"/>
                <w:lang w:eastAsia="zh-TW"/>
              </w:rPr>
              <w:t>（申立費用）</w:t>
            </w:r>
            <w:r>
              <w:rPr>
                <w:rFonts w:ascii="ＭＳ 明朝" w:hAnsi="ＭＳ 明朝" w:hint="eastAsia"/>
                <w:spacing w:val="0"/>
                <w:sz w:val="14"/>
                <w:szCs w:val="14"/>
                <w:lang w:eastAsia="zh-TW"/>
              </w:rPr>
              <w:t xml:space="preserve"> </w:t>
            </w:r>
            <w:r>
              <w:rPr>
                <w:rFonts w:ascii="ＭＳ 明朝" w:hAnsi="ＭＳ 明朝" w:hint="eastAsia"/>
                <w:spacing w:val="0"/>
                <w:sz w:val="16"/>
                <w:szCs w:val="16"/>
                <w:lang w:eastAsia="zh-TW"/>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lang w:eastAsia="zh-TW"/>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lang w:eastAsia="zh-TW"/>
              </w:rPr>
            </w:pPr>
            <w:r>
              <w:rPr>
                <w:rFonts w:cs="Century"/>
                <w:spacing w:val="-4"/>
                <w:lang w:eastAsia="zh-TW"/>
              </w:rPr>
              <w:t xml:space="preserve"> </w:t>
            </w:r>
            <w:r>
              <w:rPr>
                <w:rFonts w:ascii="ＭＳ 明朝" w:hAnsi="ＭＳ 明朝" w:hint="eastAsia"/>
                <w:spacing w:val="-4"/>
                <w:sz w:val="16"/>
                <w:szCs w:val="16"/>
                <w:lang w:eastAsia="zh-TW"/>
              </w:rPr>
              <w:t xml:space="preserve">関連事件番号　　　　　　年（家　　）第　　</w:t>
            </w:r>
            <w:r w:rsidRPr="003B536E">
              <w:rPr>
                <w:rFonts w:ascii="ＭＳ 明朝" w:hAnsi="ＭＳ 明朝" w:hint="eastAsia"/>
                <w:spacing w:val="-4"/>
                <w:sz w:val="16"/>
                <w:szCs w:val="16"/>
                <w:lang w:eastAsia="zh-TW"/>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lang w:eastAsia="zh-TW"/>
              </w:rPr>
            </w:pPr>
            <w:r>
              <w:rPr>
                <w:rFonts w:ascii="ＭＳ 明朝" w:hAnsi="ＭＳ 明朝" w:hint="eastAsia"/>
                <w:spacing w:val="0"/>
                <w:sz w:val="16"/>
                <w:szCs w:val="16"/>
                <w:lang w:eastAsia="zh-TW"/>
              </w:rPr>
              <w:t>収入印紙</w:t>
            </w:r>
            <w:r w:rsidRPr="00666259">
              <w:rPr>
                <w:rFonts w:ascii="ＭＳ 明朝" w:hAnsi="ＭＳ 明朝" w:hint="eastAsia"/>
                <w:spacing w:val="0"/>
                <w:sz w:val="14"/>
                <w:szCs w:val="14"/>
                <w:lang w:eastAsia="zh-TW"/>
              </w:rPr>
              <w:t>（登記費用）</w:t>
            </w:r>
            <w:r>
              <w:rPr>
                <w:rFonts w:ascii="ＭＳ 明朝" w:hAnsi="ＭＳ 明朝" w:hint="eastAsia"/>
                <w:spacing w:val="0"/>
                <w:sz w:val="14"/>
                <w:szCs w:val="14"/>
                <w:lang w:eastAsia="zh-TW"/>
              </w:rPr>
              <w:t xml:space="preserve">　　　 　</w:t>
            </w:r>
            <w:r>
              <w:rPr>
                <w:rFonts w:ascii="ＭＳ 明朝" w:hAnsi="ＭＳ 明朝" w:hint="eastAsia"/>
                <w:spacing w:val="0"/>
                <w:sz w:val="16"/>
                <w:szCs w:val="16"/>
                <w:lang w:eastAsia="zh-TW"/>
              </w:rPr>
              <w:t>円</w:t>
            </w:r>
          </w:p>
        </w:tc>
        <w:tc>
          <w:tcPr>
            <w:tcW w:w="833" w:type="dxa"/>
            <w:vMerge/>
            <w:tcBorders>
              <w:left w:val="nil"/>
              <w:right w:val="single" w:sz="4" w:space="0" w:color="auto"/>
            </w:tcBorders>
          </w:tcPr>
          <w:p w14:paraId="5D6C424B" w14:textId="77777777" w:rsidR="00B90C8A" w:rsidRDefault="00B90C8A" w:rsidP="00B90C8A">
            <w:pPr>
              <w:pStyle w:val="a3"/>
              <w:rPr>
                <w:spacing w:val="0"/>
                <w:lang w:eastAsia="zh-TW"/>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lang w:eastAsia="zh-TW"/>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lang w:eastAsia="zh-TW"/>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lang w:eastAsia="zh-TW"/>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lang w:eastAsia="zh-TW"/>
              </w:rPr>
            </w:pPr>
            <w:r>
              <w:rPr>
                <w:rFonts w:ascii="ＭＳ 明朝" w:hAnsi="ＭＳ 明朝" w:hint="eastAsia"/>
                <w:spacing w:val="0"/>
                <w:sz w:val="16"/>
                <w:szCs w:val="16"/>
                <w:lang w:eastAsia="zh-TW"/>
              </w:rPr>
              <w:t xml:space="preserve">予納郵便切手　　　　　　 </w:t>
            </w:r>
            <w:r>
              <w:rPr>
                <w:rFonts w:ascii="ＭＳ 明朝" w:hAnsi="ＭＳ 明朝"/>
                <w:spacing w:val="0"/>
                <w:sz w:val="16"/>
                <w:szCs w:val="16"/>
                <w:lang w:eastAsia="zh-TW"/>
              </w:rPr>
              <w:t xml:space="preserve"> </w:t>
            </w:r>
            <w:r>
              <w:rPr>
                <w:rFonts w:ascii="ＭＳ 明朝" w:hAnsi="ＭＳ 明朝" w:hint="eastAsia"/>
                <w:spacing w:val="0"/>
                <w:sz w:val="16"/>
                <w:szCs w:val="16"/>
                <w:lang w:eastAsia="zh-TW"/>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lang w:eastAsia="zh-TW"/>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lang w:eastAsia="zh-TW"/>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lang w:eastAsia="zh-TW"/>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lang w:eastAsia="zh-TW"/>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E81DF4">
              <w:rPr>
                <w:rFonts w:ascii="ＭＳ 明朝" w:hAnsi="ＭＳ 明朝" w:hint="eastAsia"/>
                <w:spacing w:val="200"/>
                <w:sz w:val="20"/>
                <w:szCs w:val="20"/>
                <w:fitText w:val="800" w:id="1915919616"/>
              </w:rPr>
              <w:t>住</w:t>
            </w:r>
            <w:r w:rsidRPr="00E81DF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lang w:eastAsia="zh-TW"/>
              </w:rPr>
            </w:pPr>
            <w:r w:rsidRPr="005A5F82">
              <w:rPr>
                <w:rFonts w:ascii="ＭＳ 明朝" w:hAnsi="ＭＳ 明朝" w:hint="eastAsia"/>
                <w:spacing w:val="-4"/>
                <w:sz w:val="20"/>
                <w:szCs w:val="20"/>
                <w:lang w:eastAsia="zh-TW"/>
              </w:rPr>
              <w:t>電話　　　（　　　　）</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携帯電話</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lang w:eastAsia="zh-TW"/>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E81DF4">
              <w:rPr>
                <w:rFonts w:ascii="ＭＳ 明朝" w:hAnsi="ＭＳ 明朝" w:hint="eastAsia"/>
                <w:spacing w:val="200"/>
                <w:sz w:val="20"/>
                <w:szCs w:val="20"/>
                <w:fitText w:val="800" w:id="1915920384"/>
              </w:rPr>
              <w:t>氏</w:t>
            </w:r>
            <w:r w:rsidRPr="00E81DF4">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E81DF4">
              <w:rPr>
                <w:rFonts w:ascii="ＭＳ 明朝" w:hAnsi="ＭＳ 明朝" w:hint="eastAsia"/>
                <w:spacing w:val="0"/>
                <w:sz w:val="20"/>
                <w:szCs w:val="20"/>
                <w:fitText w:val="800" w:id="1915892225"/>
              </w:rPr>
              <w:t>本人との</w:t>
            </w:r>
            <w:r w:rsidRPr="00E81DF4">
              <w:rPr>
                <w:rFonts w:ascii="ＭＳ 明朝" w:hAnsi="ＭＳ 明朝" w:hint="eastAsia"/>
                <w:spacing w:val="200"/>
                <w:sz w:val="20"/>
                <w:szCs w:val="20"/>
                <w:fitText w:val="800" w:id="1915924736"/>
              </w:rPr>
              <w:t>関</w:t>
            </w:r>
            <w:r w:rsidRPr="00E81DF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E81DF4">
              <w:rPr>
                <w:rFonts w:ascii="ＭＳ 明朝" w:hAnsi="ＭＳ 明朝"/>
                <w:spacing w:val="200"/>
                <w:sz w:val="20"/>
                <w:szCs w:val="20"/>
                <w:fitText w:val="800" w:id="1915919872"/>
              </w:rPr>
              <w:t>住</w:t>
            </w:r>
            <w:r w:rsidRPr="00E81DF4">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E81DF4">
              <w:rPr>
                <w:rFonts w:ascii="ＭＳ 明朝" w:hAnsi="ＭＳ 明朝" w:hint="eastAsia"/>
                <w:spacing w:val="200"/>
                <w:sz w:val="20"/>
                <w:szCs w:val="20"/>
                <w:fitText w:val="800" w:id="1915920384"/>
              </w:rPr>
              <w:t>氏</w:t>
            </w:r>
            <w:r w:rsidRPr="00E81DF4">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E81DF4">
              <w:rPr>
                <w:rFonts w:ascii="ＭＳ 明朝" w:hAnsi="ＭＳ 明朝" w:hint="eastAsia"/>
                <w:spacing w:val="16"/>
                <w:sz w:val="20"/>
                <w:szCs w:val="20"/>
                <w:fitText w:val="900" w:id="1915892736"/>
              </w:rPr>
              <w:t>住民票</w:t>
            </w:r>
            <w:r w:rsidRPr="00E81DF4">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E81DF4">
              <w:rPr>
                <w:rFonts w:ascii="ＭＳ 明朝" w:hAnsi="ＭＳ 明朝" w:hint="eastAsia"/>
                <w:spacing w:val="75"/>
                <w:sz w:val="20"/>
                <w:szCs w:val="20"/>
                <w:fitText w:val="900" w:id="1915892737"/>
              </w:rPr>
              <w:t>の住</w:t>
            </w:r>
            <w:r w:rsidRPr="00E81DF4">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lang w:eastAsia="zh-TW"/>
              </w:rPr>
            </w:pPr>
            <w:r w:rsidRPr="005A5F82">
              <w:rPr>
                <w:rFonts w:ascii="ＭＳ 明朝" w:hAnsi="ＭＳ 明朝" w:hint="eastAsia"/>
                <w:spacing w:val="-4"/>
                <w:sz w:val="20"/>
                <w:szCs w:val="20"/>
                <w:lang w:eastAsia="zh-TW"/>
              </w:rPr>
              <w:t>電話</w:t>
            </w:r>
            <w:r>
              <w:rPr>
                <w:rFonts w:ascii="ＭＳ 明朝" w:hAnsi="ＭＳ 明朝" w:hint="eastAsia"/>
                <w:spacing w:val="-4"/>
                <w:sz w:val="20"/>
                <w:szCs w:val="20"/>
                <w:lang w:eastAsia="zh-TW"/>
              </w:rPr>
              <w:t xml:space="preserve">　　　（　　　　</w:t>
            </w:r>
            <w:r w:rsidRPr="005A5F82">
              <w:rPr>
                <w:rFonts w:ascii="ＭＳ 明朝" w:hAnsi="ＭＳ 明朝" w:hint="eastAsia"/>
                <w:spacing w:val="-4"/>
                <w:sz w:val="20"/>
                <w:szCs w:val="20"/>
                <w:lang w:eastAsia="zh-TW"/>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lang w:eastAsia="zh-TW"/>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E81DF4">
              <w:rPr>
                <w:rFonts w:ascii="ＭＳ 明朝" w:hAnsi="ＭＳ 明朝" w:hint="eastAsia"/>
                <w:spacing w:val="100"/>
                <w:sz w:val="20"/>
                <w:szCs w:val="20"/>
                <w:fitText w:val="1000" w:id="1915893504"/>
              </w:rPr>
              <w:t>実際</w:t>
            </w:r>
            <w:r w:rsidRPr="00E81DF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E81DF4">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E81DF4">
              <w:rPr>
                <w:rFonts w:ascii="ＭＳ 明朝" w:hAnsi="ＭＳ 明朝" w:hint="eastAsia"/>
                <w:spacing w:val="300"/>
                <w:sz w:val="20"/>
                <w:szCs w:val="20"/>
                <w:fitText w:val="1000" w:id="1915893761"/>
              </w:rPr>
              <w:t>場</w:t>
            </w:r>
            <w:r w:rsidRPr="00E81DF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bookmarkStart w:id="0" w:name="_GoBack"/>
                  <w:bookmarkEnd w:id="0"/>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lang w:eastAsia="zh-TW"/>
                    </w:rPr>
                  </w:pPr>
                  <w:r w:rsidRPr="00BB53B6">
                    <w:rPr>
                      <w:rFonts w:ascii="ＭＳ ゴシック" w:eastAsia="ＭＳ ゴシック" w:hAnsi="ＭＳ ゴシック" w:hint="eastAsia"/>
                      <w:sz w:val="22"/>
                      <w:szCs w:val="22"/>
                      <w:lang w:eastAsia="zh-TW"/>
                    </w:rPr>
                    <w:t>□ 訴訟手続等</w:t>
                  </w:r>
                  <w:r>
                    <w:rPr>
                      <w:rFonts w:ascii="ＭＳ ゴシック" w:eastAsia="ＭＳ ゴシック" w:hAnsi="ＭＳ ゴシック" w:hint="eastAsia"/>
                      <w:spacing w:val="0"/>
                      <w:sz w:val="22"/>
                      <w:szCs w:val="22"/>
                      <w:lang w:eastAsia="zh-TW"/>
                    </w:rPr>
                    <w:t xml:space="preserve">　</w:t>
                  </w:r>
                  <w:r w:rsidRPr="00BB53B6">
                    <w:rPr>
                      <w:rFonts w:ascii="ＭＳ ゴシック" w:eastAsia="ＭＳ ゴシック" w:hAnsi="ＭＳ ゴシック" w:hint="eastAsia"/>
                      <w:sz w:val="22"/>
                      <w:szCs w:val="22"/>
                      <w:lang w:eastAsia="zh-TW"/>
                    </w:rPr>
                    <w:t xml:space="preserve">□ </w:t>
                  </w:r>
                  <w:r>
                    <w:rPr>
                      <w:rFonts w:ascii="ＭＳ ゴシック" w:eastAsia="ＭＳ ゴシック" w:hAnsi="ＭＳ ゴシック" w:hint="eastAsia"/>
                      <w:sz w:val="22"/>
                      <w:szCs w:val="22"/>
                      <w:lang w:eastAsia="zh-TW"/>
                    </w:rPr>
                    <w:t xml:space="preserve">介護保険契約　</w:t>
                  </w:r>
                  <w:r w:rsidRPr="00BB53B6">
                    <w:rPr>
                      <w:rFonts w:ascii="ＭＳ ゴシック" w:eastAsia="ＭＳ ゴシック" w:hAnsi="ＭＳ ゴシック" w:hint="eastAsia"/>
                      <w:sz w:val="22"/>
                      <w:szCs w:val="22"/>
                      <w:lang w:eastAsia="zh-TW"/>
                    </w:rPr>
                    <w:t xml:space="preserve">□ </w:t>
                  </w:r>
                  <w:r>
                    <w:rPr>
                      <w:rFonts w:ascii="ＭＳ ゴシック" w:eastAsia="ＭＳ ゴシック" w:hAnsi="ＭＳ ゴシック" w:hint="eastAsia"/>
                      <w:sz w:val="22"/>
                      <w:szCs w:val="22"/>
                      <w:lang w:eastAsia="zh-TW"/>
                    </w:rPr>
                    <w:t>身上監護（福祉施設入所契約等）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E81DF4">
                    <w:rPr>
                      <w:rFonts w:ascii="ＭＳ 明朝" w:hAnsi="ＭＳ 明朝"/>
                      <w:spacing w:val="70"/>
                      <w:sz w:val="20"/>
                      <w:szCs w:val="20"/>
                      <w:fitText w:val="880" w:id="2009264128"/>
                    </w:rPr>
                    <w:t>年月</w:t>
                  </w:r>
                  <w:r w:rsidRPr="00E81DF4">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E81DF4">
                    <w:rPr>
                      <w:rFonts w:ascii="ＭＳ 明朝" w:hAnsi="ＭＳ 明朝"/>
                      <w:spacing w:val="0"/>
                      <w:w w:val="82"/>
                      <w:sz w:val="14"/>
                      <w:szCs w:val="14"/>
                      <w:fitText w:val="2660" w:id="2085408001"/>
                    </w:rPr>
                    <w:t>★Ａ４サイズの用紙をご自分で準備してください</w:t>
                  </w:r>
                  <w:r w:rsidRPr="00E81DF4">
                    <w:rPr>
                      <w:rFonts w:ascii="ＭＳ 明朝" w:hAnsi="ＭＳ 明朝"/>
                      <w:spacing w:val="21"/>
                      <w:w w:val="82"/>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E81DF4">
                    <w:rPr>
                      <w:rFonts w:ascii="ＭＳ 明朝" w:hAnsi="ＭＳ 明朝" w:hint="eastAsia"/>
                      <w:spacing w:val="200"/>
                      <w:sz w:val="20"/>
                      <w:szCs w:val="20"/>
                      <w:fitText w:val="800" w:id="1915923200"/>
                    </w:rPr>
                    <w:t>住</w:t>
                  </w:r>
                  <w:r w:rsidRPr="00E81DF4">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lang w:eastAsia="zh-TW"/>
                    </w:rPr>
                  </w:pPr>
                  <w:r w:rsidRPr="005A5F82">
                    <w:rPr>
                      <w:rFonts w:ascii="ＭＳ 明朝" w:hAnsi="ＭＳ 明朝" w:hint="eastAsia"/>
                      <w:spacing w:val="-4"/>
                      <w:sz w:val="20"/>
                      <w:szCs w:val="20"/>
                      <w:lang w:eastAsia="zh-TW"/>
                    </w:rPr>
                    <w:t>電話　　　（　　　　）</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携帯電話</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lang w:eastAsia="zh-TW"/>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E81DF4">
                    <w:rPr>
                      <w:rFonts w:ascii="ＭＳ 明朝" w:hAnsi="ＭＳ 明朝" w:hint="eastAsia"/>
                      <w:spacing w:val="200"/>
                      <w:sz w:val="20"/>
                      <w:szCs w:val="20"/>
                      <w:fitText w:val="800" w:id="1915922176"/>
                    </w:rPr>
                    <w:t>氏</w:t>
                  </w:r>
                  <w:r w:rsidRPr="00E81DF4">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lang w:eastAsia="zh-TW"/>
                    </w:rPr>
                  </w:pPr>
                  <w:r w:rsidRPr="005A5F82">
                    <w:rPr>
                      <w:rFonts w:ascii="ＭＳ 明朝" w:hAnsi="ＭＳ 明朝" w:hint="eastAsia"/>
                      <w:spacing w:val="-4"/>
                      <w:sz w:val="20"/>
                      <w:szCs w:val="20"/>
                      <w:lang w:eastAsia="zh-TW"/>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lang w:eastAsia="zh-TW"/>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lang w:eastAsia="zh-TW"/>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E81DF4">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E81DF4">
                    <w:rPr>
                      <w:rFonts w:ascii="ＭＳ 明朝" w:hAnsi="ＭＳ 明朝" w:hint="eastAsia"/>
                      <w:spacing w:val="200"/>
                      <w:sz w:val="20"/>
                      <w:szCs w:val="20"/>
                      <w:fitText w:val="800" w:id="1915921921"/>
                    </w:rPr>
                    <w:t>関</w:t>
                  </w:r>
                  <w:r w:rsidRPr="00E81DF4">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lang w:eastAsia="zh-TW"/>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lang w:eastAsia="zh-TW"/>
                    </w:rPr>
                  </w:pP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親　族：□ 配偶者</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親</w:t>
                  </w: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 子</w:t>
                  </w:r>
                  <w:r>
                    <w:rPr>
                      <w:rFonts w:ascii="ＭＳ 明朝" w:hAnsi="ＭＳ 明朝" w:hint="eastAsia"/>
                      <w:spacing w:val="-4"/>
                      <w:sz w:val="20"/>
                      <w:szCs w:val="20"/>
                      <w:lang w:eastAsia="zh-TW"/>
                    </w:rPr>
                    <w:t xml:space="preserve">　　□ 孫　　</w:t>
                  </w:r>
                  <w:r w:rsidRPr="005A5F82">
                    <w:rPr>
                      <w:rFonts w:ascii="ＭＳ 明朝" w:hAnsi="ＭＳ 明朝" w:hint="eastAsia"/>
                      <w:spacing w:val="-4"/>
                      <w:sz w:val="20"/>
                      <w:szCs w:val="20"/>
                      <w:lang w:eastAsia="zh-TW"/>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lang w:eastAsia="zh-TW"/>
                    </w:rPr>
                  </w:pPr>
                  <w:r>
                    <w:rPr>
                      <w:rFonts w:ascii="ＭＳ 明朝" w:hAnsi="ＭＳ 明朝" w:hint="eastAsia"/>
                      <w:spacing w:val="-4"/>
                      <w:sz w:val="20"/>
                      <w:szCs w:val="20"/>
                      <w:lang w:eastAsia="zh-TW"/>
                    </w:rPr>
                    <w:t xml:space="preserve">□　</w:t>
                  </w:r>
                  <w:r w:rsidRPr="005A5F82">
                    <w:rPr>
                      <w:rFonts w:ascii="ＭＳ 明朝" w:hAnsi="ＭＳ 明朝" w:hint="eastAsia"/>
                      <w:spacing w:val="-4"/>
                      <w:sz w:val="20"/>
                      <w:szCs w:val="20"/>
                      <w:lang w:eastAsia="zh-TW"/>
                    </w:rPr>
                    <w:t>親族外：</w:t>
                  </w:r>
                  <w:r w:rsidR="00F414B0">
                    <w:rPr>
                      <w:rFonts w:ascii="ＭＳ 明朝" w:hAnsi="ＭＳ 明朝" w:hint="eastAsia"/>
                      <w:spacing w:val="-4"/>
                      <w:sz w:val="20"/>
                      <w:szCs w:val="20"/>
                      <w:lang w:eastAsia="zh-TW"/>
                    </w:rPr>
                    <w:t xml:space="preserve">（関係：　　　　　　　　　　　　　　　　　　　　</w:t>
                  </w:r>
                  <w:r>
                    <w:rPr>
                      <w:rFonts w:ascii="ＭＳ 明朝" w:hAnsi="ＭＳ 明朝" w:hint="eastAsia"/>
                      <w:spacing w:val="-4"/>
                      <w:sz w:val="20"/>
                      <w:szCs w:val="20"/>
                      <w:lang w:eastAsia="zh-TW"/>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lang w:eastAsia="zh-TW"/>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6725F3" w:rsidRDefault="009E65EE" w:rsidP="009E65EE">
      <w:pPr>
        <w:rPr>
          <w:sz w:val="20"/>
          <w:szCs w:val="20"/>
        </w:rPr>
      </w:pPr>
    </w:p>
    <w:sectPr w:rsidR="009E65EE" w:rsidRPr="006725F3" w:rsidSect="008064A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3C74" w14:textId="77777777" w:rsidR="006725F3" w:rsidRDefault="006725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725F3" w:rsidRPr="006725F3">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286A" w14:textId="77777777" w:rsidR="006725F3" w:rsidRDefault="006725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25F3"/>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81DF4"/>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883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2021-03-24T00:56:00Z</dcterms:created>
  <dcterms:modified xsi:type="dcterms:W3CDTF">2021-03-24T00:57:00Z</dcterms:modified>
</cp:coreProperties>
</file>