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A" w:rsidRDefault="006614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Pr="0066149A" w:rsidRDefault="00515260" w:rsidP="006614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A" w:rsidRDefault="00661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A" w:rsidRDefault="006614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A" w:rsidRDefault="006614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A" w:rsidRDefault="006614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49A"/>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4854</Words>
  <Characters>1979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2019-04-05T04:14:00Z</dcterms:created>
  <dcterms:modified xsi:type="dcterms:W3CDTF">2020-03-17T01:07:00Z</dcterms:modified>
</cp:coreProperties>
</file>