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BA568F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Pr="00081F12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BA568F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BA568F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BA568F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BA568F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sectPr w:rsidR="00FE6FF3" w:rsidSect="00167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209C" w14:textId="77777777" w:rsidR="0072066C" w:rsidRDefault="0072066C" w:rsidP="00674CF1">
      <w:r>
        <w:separator/>
      </w:r>
    </w:p>
  </w:endnote>
  <w:endnote w:type="continuationSeparator" w:id="0">
    <w:p w14:paraId="623BDA15" w14:textId="77777777" w:rsidR="0072066C" w:rsidRDefault="0072066C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1A72E" w14:textId="77777777" w:rsidR="00BA568F" w:rsidRDefault="00BA56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7FE1A" w14:textId="77777777" w:rsidR="00BA568F" w:rsidRDefault="00BA56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E83C" w14:textId="77777777" w:rsidR="00BA568F" w:rsidRDefault="00BA5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CCA3" w14:textId="77777777" w:rsidR="0072066C" w:rsidRDefault="0072066C" w:rsidP="00674CF1">
      <w:r>
        <w:separator/>
      </w:r>
    </w:p>
  </w:footnote>
  <w:footnote w:type="continuationSeparator" w:id="0">
    <w:p w14:paraId="7BE4F138" w14:textId="77777777" w:rsidR="0072066C" w:rsidRDefault="0072066C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66E7" w14:textId="77777777" w:rsidR="00BA568F" w:rsidRDefault="00BA5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9156" w14:textId="77777777" w:rsidR="00BA568F" w:rsidRDefault="00BA5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1F1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066C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A568F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2020-03-17T01:06:00Z</dcterms:modified>
</cp:coreProperties>
</file>