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A58F" w14:textId="77777777" w:rsidR="00BD0BB1" w:rsidRDefault="00BD0B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7DBF" w14:textId="77777777" w:rsidR="00BD0BB1" w:rsidRDefault="00BD0B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711" w14:textId="77777777" w:rsidR="00BD0BB1" w:rsidRDefault="00BD0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4DB8" w14:textId="77777777" w:rsidR="00BD0BB1" w:rsidRDefault="00BD0B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2692" w14:textId="77777777" w:rsidR="00BD0BB1" w:rsidRDefault="00BD0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D0BB1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2019-04-05T04:31:00Z</dcterms:created>
  <dcterms:modified xsi:type="dcterms:W3CDTF">2020-03-17T01:04:00Z</dcterms:modified>
</cp:coreProperties>
</file>