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93" w:rsidRDefault="00136593" w:rsidP="008A095B">
      <w:r>
        <w:separator/>
      </w:r>
    </w:p>
  </w:endnote>
  <w:endnote w:type="continuationSeparator" w:id="0">
    <w:p w:rsidR="00136593" w:rsidRDefault="0013659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935E92" w:rsidRPr="00935E92">
      <w:rPr>
        <w:noProof/>
        <w:lang w:val="ja-JP"/>
      </w:rPr>
      <w:t>8</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93" w:rsidRDefault="00136593" w:rsidP="008A095B">
      <w:r>
        <w:separator/>
      </w:r>
    </w:p>
  </w:footnote>
  <w:footnote w:type="continuationSeparator" w:id="0">
    <w:p w:rsidR="00136593" w:rsidRDefault="00136593"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B44341" w:rsidP="00B44341">
    <w:pPr>
      <w:pStyle w:val="a3"/>
      <w:ind w:firstLineChars="3600" w:firstLine="720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Pr="005931AB" w:rsidRDefault="005931AB" w:rsidP="005931AB">
    <w:pPr>
      <w:pStyle w:val="a3"/>
      <w:jc w:val="right"/>
      <w:rPr>
        <w:sz w:val="20"/>
        <w:szCs w:val="20"/>
      </w:rPr>
    </w:pPr>
    <w:r w:rsidRPr="005931AB">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35E92"/>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4818</Words>
  <Characters>2170</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2020-05-21T08:15:00Z</dcterms:created>
  <dcterms:modified xsi:type="dcterms:W3CDTF">2021-03-24T01:42:00Z</dcterms:modified>
</cp:coreProperties>
</file>