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F1557" w14:textId="5CD2B802" w:rsidR="00393681" w:rsidRPr="00D450EF" w:rsidRDefault="002F5E18" w:rsidP="00701902">
      <w:pPr>
        <w:jc w:val="center"/>
        <w:rPr>
          <w:rFonts w:ascii="ＭＳ ゴシック" w:eastAsia="ＭＳ ゴシック" w:hAnsi="ＭＳ ゴシック"/>
          <w:b/>
          <w:color w:val="C0C0C0"/>
          <w:sz w:val="32"/>
          <w:szCs w:val="32"/>
        </w:rPr>
      </w:pPr>
      <w:bookmarkStart w:id="0" w:name="_GoBack"/>
      <w:bookmarkEnd w:id="0"/>
      <w:r w:rsidRPr="00B178EB">
        <w:rPr>
          <w:rFonts w:ascii="ＭＳ ゴシック" w:eastAsia="ＭＳ ゴシック" w:hAnsi="ＭＳ ゴシック" w:hint="eastAsia"/>
          <w:b/>
          <w:spacing w:val="179"/>
          <w:kern w:val="0"/>
          <w:sz w:val="32"/>
          <w:szCs w:val="32"/>
          <w:fitText w:val="3720" w:id="1926529024"/>
        </w:rPr>
        <w:t>親族の</w:t>
      </w:r>
      <w:r w:rsidR="00CB0169" w:rsidRPr="00B178EB">
        <w:rPr>
          <w:rFonts w:ascii="ＭＳ ゴシック" w:eastAsia="ＭＳ ゴシック" w:hAnsi="ＭＳ ゴシック" w:hint="eastAsia"/>
          <w:b/>
          <w:spacing w:val="179"/>
          <w:kern w:val="0"/>
          <w:sz w:val="32"/>
          <w:szCs w:val="32"/>
          <w:fitText w:val="3720" w:id="1926529024"/>
        </w:rPr>
        <w:t>意見</w:t>
      </w:r>
      <w:r w:rsidR="00085C39" w:rsidRPr="00B178EB">
        <w:rPr>
          <w:rFonts w:ascii="ＭＳ ゴシック" w:eastAsia="ＭＳ ゴシック" w:hAnsi="ＭＳ ゴシック" w:hint="eastAsia"/>
          <w:b/>
          <w:spacing w:val="1"/>
          <w:kern w:val="0"/>
          <w:sz w:val="32"/>
          <w:szCs w:val="32"/>
          <w:fitText w:val="3720" w:id="1926529024"/>
        </w:rPr>
        <w:t>書</w:t>
      </w:r>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8F63B8"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8F63B8"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8F63B8"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8F63B8"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8F63B8"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77777777" w:rsidR="008D4EE8" w:rsidRPr="0043544C" w:rsidRDefault="008D4EE8" w:rsidP="00675C4E">
      <w:pPr>
        <w:ind w:firstLineChars="500" w:firstLine="1151"/>
        <w:rPr>
          <w:b/>
          <w:sz w:val="24"/>
        </w:rPr>
      </w:pP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7CBAD663"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lastRenderedPageBreak/>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5E725A9A" w14:textId="1E525098" w:rsidR="00A91828" w:rsidRPr="00181BF2" w:rsidRDefault="00A91828" w:rsidP="00A91828">
      <w:pPr>
        <w:overflowPunct w:val="0"/>
        <w:jc w:val="center"/>
        <w:textAlignment w:val="baseline"/>
        <w:rPr>
          <w:rFonts w:ascii="ＭＳ ゴシック" w:eastAsia="ＭＳ ゴシック" w:hAnsi="ＭＳ ゴシック" w:cs="ＭＳ 明朝"/>
          <w:b/>
          <w:color w:val="000000"/>
          <w:kern w:val="0"/>
          <w:sz w:val="32"/>
          <w:szCs w:val="32"/>
        </w:rPr>
      </w:pPr>
      <w:r w:rsidRPr="009935AC">
        <w:rPr>
          <w:rFonts w:ascii="ＭＳ ゴシック" w:eastAsia="ＭＳ ゴシック" w:hAnsi="ＭＳ ゴシック" w:cs="ＭＳ 明朝" w:hint="eastAsia"/>
          <w:b/>
          <w:color w:val="000000"/>
          <w:spacing w:val="28"/>
          <w:kern w:val="0"/>
          <w:sz w:val="32"/>
          <w:szCs w:val="32"/>
          <w:fitText w:val="3720" w:id="1926529536"/>
        </w:rPr>
        <w:t>親族の意見書につい</w:t>
      </w:r>
      <w:r w:rsidRPr="009935AC">
        <w:rPr>
          <w:rFonts w:ascii="ＭＳ ゴシック" w:eastAsia="ＭＳ ゴシック" w:hAnsi="ＭＳ ゴシック" w:cs="ＭＳ 明朝" w:hint="eastAsia"/>
          <w:b/>
          <w:color w:val="000000"/>
          <w:spacing w:val="2"/>
          <w:kern w:val="0"/>
          <w:sz w:val="32"/>
          <w:szCs w:val="32"/>
          <w:fitText w:val="3720" w:id="1926529536"/>
        </w:rPr>
        <w:t>て</w:t>
      </w:r>
    </w:p>
    <w:p w14:paraId="640A9DFC"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065BB6CD" w14:textId="2FCD205B"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w:t>
      </w:r>
      <w:r w:rsidR="00F52C39">
        <w:rPr>
          <w:rFonts w:ascii="Times New Roman" w:hAnsi="Times New Roman" w:cs="ＭＳ 明朝" w:hint="eastAsia"/>
          <w:color w:val="000000"/>
          <w:kern w:val="0"/>
          <w:sz w:val="24"/>
        </w:rPr>
        <w:t>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07807951"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5DBB0861" w14:textId="11B24D81" w:rsidR="0043544C"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sidR="00130B70">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6BADDA8" w14:textId="6B3D4B13"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29D66FF1" w14:textId="77777777"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2913856" w14:textId="6FF84D43"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82AEF2B"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622619BD" w14:textId="23B8FA7A"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6AB64EAF"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6EF58668" w14:textId="5E3FF4EF"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5C324721" w14:textId="77777777"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0FDFA6DD" w14:textId="77777777" w:rsidR="00A91828" w:rsidRDefault="00A91828" w:rsidP="00A91828">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12113904" w14:textId="7AFA03F1"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9C501EE"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55E7D922" w14:textId="6476216B"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3A81C6BE"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1FB23540" w14:textId="19E24A58"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12B1A401" w14:textId="77777777" w:rsidR="00A91828" w:rsidRPr="007A4FA2"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p>
    <w:p w14:paraId="43ED8657" w14:textId="32960ED6" w:rsidR="00A91828" w:rsidRDefault="00A91828" w:rsidP="00A91828">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w:t>
      </w:r>
      <w:r w:rsidR="0043544C">
        <w:rPr>
          <w:rFonts w:ascii="Times New Roman" w:hAnsi="Times New Roman" w:cs="ＭＳ 明朝" w:hint="eastAsia"/>
          <w:color w:val="000000"/>
          <w:kern w:val="0"/>
          <w:sz w:val="24"/>
        </w:rPr>
        <w:t>２記載に該当する</w:t>
      </w:r>
      <w:r w:rsidRPr="00A91828">
        <w:rPr>
          <w:rFonts w:ascii="Times New Roman" w:hAnsi="Times New Roman" w:cs="ＭＳ 明朝" w:hint="eastAsia"/>
          <w:color w:val="000000"/>
          <w:kern w:val="0"/>
          <w:sz w:val="24"/>
        </w:rPr>
        <w:t>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sidR="009C717D">
        <w:rPr>
          <w:rFonts w:ascii="Times New Roman" w:hAnsi="Times New Roman" w:cs="ＭＳ 明朝" w:hint="eastAsia"/>
          <w:color w:val="000000"/>
          <w:kern w:val="0"/>
          <w:sz w:val="24"/>
        </w:rPr>
        <w:t>（親族の方に意見書を作成してもらうことが難しい場合には不要です。）</w:t>
      </w:r>
      <w:r w:rsidR="009C717D" w:rsidRPr="00A91828">
        <w:rPr>
          <w:rFonts w:ascii="Times New Roman" w:hAnsi="Times New Roman" w:cs="ＭＳ 明朝" w:hint="eastAsia"/>
          <w:color w:val="000000"/>
          <w:kern w:val="0"/>
          <w:sz w:val="24"/>
        </w:rPr>
        <w:t>。</w:t>
      </w:r>
    </w:p>
    <w:p w14:paraId="0A47987E" w14:textId="77777777" w:rsidR="00A91828" w:rsidRPr="00A91828" w:rsidRDefault="00A91828" w:rsidP="00A91828">
      <w:pPr>
        <w:ind w:left="229" w:hangingChars="100" w:hanging="229"/>
        <w:rPr>
          <w:rFonts w:ascii="Times New Roman" w:hAnsi="Times New Roman" w:cs="ＭＳ 明朝"/>
          <w:color w:val="000000"/>
          <w:kern w:val="0"/>
          <w:sz w:val="24"/>
        </w:rPr>
      </w:pPr>
    </w:p>
    <w:p w14:paraId="77B1C7ED" w14:textId="41C40734" w:rsidR="00A91828" w:rsidRDefault="00A91828" w:rsidP="00A91828">
      <w:pPr>
        <w:ind w:leftChars="-1" w:left="227" w:hangingChars="100" w:hanging="229"/>
        <w:rPr>
          <w:rFonts w:ascii="ＭＳ 明朝" w:hAnsi="ＭＳ 明朝"/>
          <w:sz w:val="24"/>
        </w:rPr>
      </w:pPr>
      <w:r>
        <w:rPr>
          <w:rFonts w:ascii="ＭＳ 明朝" w:hAnsi="ＭＳ 明朝" w:hint="eastAsia"/>
          <w:sz w:val="24"/>
        </w:rPr>
        <w:t>４</w:t>
      </w:r>
      <w:r w:rsidR="00996C21">
        <w:rPr>
          <w:rFonts w:ascii="ＭＳ 明朝" w:hAnsi="ＭＳ 明朝" w:hint="eastAsia"/>
          <w:sz w:val="24"/>
        </w:rPr>
        <w:t xml:space="preserve">　申立人</w:t>
      </w:r>
      <w:r w:rsidR="009C717D">
        <w:rPr>
          <w:rFonts w:ascii="ＭＳ 明朝" w:hAnsi="ＭＳ 明朝"/>
          <w:sz w:val="24"/>
        </w:rPr>
        <w:t>及び</w:t>
      </w:r>
      <w:r w:rsidR="00996C21">
        <w:rPr>
          <w:rFonts w:ascii="ＭＳ 明朝" w:hAnsi="ＭＳ 明朝" w:hint="eastAsia"/>
          <w:sz w:val="24"/>
        </w:rPr>
        <w:t>候補者</w:t>
      </w:r>
      <w:r w:rsidRPr="00A91828">
        <w:rPr>
          <w:rFonts w:ascii="ＭＳ 明朝" w:hAnsi="ＭＳ 明朝" w:hint="eastAsia"/>
          <w:sz w:val="24"/>
        </w:rPr>
        <w:t>の方は，意見書の提出は不要です。</w:t>
      </w:r>
    </w:p>
    <w:p w14:paraId="7A4FCB1A" w14:textId="77777777" w:rsidR="00A91828" w:rsidRPr="00996C21" w:rsidRDefault="00A91828" w:rsidP="00A91828">
      <w:pPr>
        <w:ind w:leftChars="-1" w:left="227" w:hangingChars="100" w:hanging="229"/>
        <w:rPr>
          <w:rFonts w:ascii="ＭＳ 明朝" w:hAnsi="ＭＳ 明朝"/>
          <w:sz w:val="24"/>
        </w:rPr>
      </w:pPr>
    </w:p>
    <w:p w14:paraId="622F95F6" w14:textId="1855277E" w:rsidR="00A91828" w:rsidRDefault="00A91828" w:rsidP="00A91828">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sidR="009C717D">
        <w:rPr>
          <w:rFonts w:ascii="ＭＳ 明朝" w:hAnsi="ＭＳ 明朝" w:hint="eastAsia"/>
          <w:sz w:val="24"/>
        </w:rPr>
        <w:t>やその他の親族</w:t>
      </w:r>
      <w:r w:rsidR="00996C21">
        <w:rPr>
          <w:rFonts w:ascii="ＭＳ 明朝" w:hAnsi="ＭＳ 明朝" w:hint="eastAsia"/>
          <w:sz w:val="24"/>
        </w:rPr>
        <w:t>の方</w:t>
      </w:r>
      <w:r w:rsidRPr="00A91828">
        <w:rPr>
          <w:rFonts w:ascii="ＭＳ 明朝" w:hAnsi="ＭＳ 明朝" w:hint="eastAsia"/>
          <w:sz w:val="24"/>
        </w:rPr>
        <w:t>については，家庭裁判所から意見の照会を行う</w:t>
      </w:r>
      <w:r w:rsidR="00F52C39">
        <w:rPr>
          <w:rFonts w:ascii="ＭＳ 明朝" w:hAnsi="ＭＳ 明朝" w:hint="eastAsia"/>
          <w:sz w:val="24"/>
        </w:rPr>
        <w:t>こと</w:t>
      </w:r>
      <w:r w:rsidRPr="00A91828">
        <w:rPr>
          <w:rFonts w:ascii="ＭＳ 明朝" w:hAnsi="ＭＳ 明朝" w:hint="eastAsia"/>
          <w:sz w:val="24"/>
        </w:rPr>
        <w:t>があります。</w:t>
      </w:r>
    </w:p>
    <w:p w14:paraId="29760FF0" w14:textId="77777777" w:rsidR="0043544C" w:rsidRPr="00A91828" w:rsidRDefault="0043544C" w:rsidP="00A91828">
      <w:pPr>
        <w:ind w:leftChars="-1" w:left="227" w:hangingChars="100" w:hanging="229"/>
        <w:rPr>
          <w:rFonts w:ascii="ＭＳ 明朝" w:hAnsi="ＭＳ 明朝"/>
          <w:sz w:val="24"/>
        </w:rPr>
      </w:pPr>
    </w:p>
    <w:p w14:paraId="5698DF66" w14:textId="77777777" w:rsidR="00A91828" w:rsidRPr="00A91828" w:rsidRDefault="00A91828" w:rsidP="00A91828">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sectPr w:rsidR="00A91828" w:rsidRPr="00A91828" w:rsidSect="000B2DE0">
      <w:headerReference w:type="even" r:id="rId6"/>
      <w:headerReference w:type="default" r:id="rId7"/>
      <w:footerReference w:type="even" r:id="rId8"/>
      <w:footerReference w:type="default" r:id="rId9"/>
      <w:headerReference w:type="first" r:id="rId10"/>
      <w:footerReference w:type="first" r:id="rId11"/>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F89C" w14:textId="77777777" w:rsidR="00124BD3" w:rsidRDefault="00124BD3" w:rsidP="00674CF1">
      <w:r>
        <w:separator/>
      </w:r>
    </w:p>
  </w:endnote>
  <w:endnote w:type="continuationSeparator" w:id="0">
    <w:p w14:paraId="7B43C1EA" w14:textId="77777777" w:rsidR="00124BD3" w:rsidRDefault="00124BD3"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B3CB" w14:textId="77777777" w:rsidR="008F63B8" w:rsidRDefault="008F63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6068" w14:textId="77777777" w:rsidR="008F63B8" w:rsidRDefault="008F63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B242" w14:textId="77777777" w:rsidR="008F63B8" w:rsidRDefault="008F63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B269" w14:textId="77777777" w:rsidR="00124BD3" w:rsidRDefault="00124BD3" w:rsidP="00674CF1">
      <w:r>
        <w:separator/>
      </w:r>
    </w:p>
  </w:footnote>
  <w:footnote w:type="continuationSeparator" w:id="0">
    <w:p w14:paraId="17E2E2E6" w14:textId="77777777" w:rsidR="00124BD3" w:rsidRDefault="00124BD3"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D75F" w14:textId="77777777" w:rsidR="008F63B8" w:rsidRDefault="008F63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B6B2" w14:textId="77777777" w:rsidR="008F63B8" w:rsidRDefault="008F63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8F63B8"/>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703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2020-05-21T09:20:00Z</dcterms:created>
  <dcterms:modified xsi:type="dcterms:W3CDTF">2021-03-24T01:43:00Z</dcterms:modified>
</cp:coreProperties>
</file>