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974"/>
      </w:tblGrid>
      <w:tr w:rsidR="00444EA6" w:rsidRPr="00617031" w:rsidTr="007918CB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6F0909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817D1D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成年被後見人に宛てた郵便物等の回送嘱託申立</w:t>
            </w:r>
            <w:r w:rsidRPr="00817D1D">
              <w:rPr>
                <w:rFonts w:eastAsia="ＭＳ Ｐゴシック" w:cs="ＭＳ Ｐゴシック" w:hint="eastAsia"/>
                <w:b/>
                <w:spacing w:val="180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7918CB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7918CB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7918CB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7918CB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6F0909" w:rsidRPr="00817D1D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="006F0909" w:rsidRPr="00817D1D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AC2DDF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12413D" w:rsidRPr="00617031">
              <w:rPr>
                <w:rFonts w:hint="eastAsia"/>
              </w:rPr>
              <w:t xml:space="preserve">　　　　</w:t>
            </w:r>
            <w:r w:rsidR="0012413D">
              <w:rPr>
                <w:rFonts w:hint="eastAsia"/>
              </w:rPr>
              <w:t xml:space="preserve">　</w:t>
            </w:r>
            <w:r w:rsidR="0012413D" w:rsidRPr="00617031">
              <w:rPr>
                <w:rFonts w:hint="eastAsia"/>
              </w:rPr>
              <w:t>年（家）第</w:t>
            </w:r>
            <w:r w:rsidR="0012413D" w:rsidRPr="00617031">
              <w:t xml:space="preserve">                          </w:t>
            </w:r>
            <w:r w:rsidR="0012413D"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C35DF4" w:rsidP="00C35DF4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rFonts w:hint="eastAsia"/>
              </w:rPr>
              <w:t>甲　府</w:t>
            </w:r>
            <w:r w:rsidR="00F956BA"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7B3B8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Pr="007B3B8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都留支部</w:t>
            </w:r>
            <w:r w:rsidR="00A52959" w:rsidRPr="00617031">
              <w:t xml:space="preserve">  </w:t>
            </w:r>
            <w:r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御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AC2DDF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D74753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</w:t>
            </w:r>
            <w:r w:rsidR="00C35DF4">
              <w:rPr>
                <w:rFonts w:cs="MS-Mincho" w:hint="eastAsia"/>
                <w:color w:val="auto"/>
              </w:rPr>
              <w:t>，マイナンバーの記載のないもの</w:t>
            </w:r>
            <w:r>
              <w:rPr>
                <w:rFonts w:cs="MS-Mincho" w:hint="eastAsia"/>
                <w:color w:val="auto"/>
              </w:rPr>
              <w:t xml:space="preserve">）　　　</w:t>
            </w:r>
            <w:r w:rsidR="008D2F34">
              <w:rPr>
                <w:rFonts w:cs="MS-Mincho" w:hint="eastAsia"/>
                <w:color w:val="auto"/>
              </w:rPr>
              <w:t xml:space="preserve">　　　　　　　</w:t>
            </w:r>
            <w:r>
              <w:rPr>
                <w:rFonts w:cs="MS-Mincho" w:hint="eastAsia"/>
                <w:color w:val="auto"/>
              </w:rPr>
              <w:t>□必要性に関する報告書</w:t>
            </w:r>
          </w:p>
          <w:p w:rsidR="005801A1" w:rsidRPr="005801A1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919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1023"/>
        <w:gridCol w:w="7363"/>
      </w:tblGrid>
      <w:tr w:rsidR="00F075F8" w:rsidRPr="00617031" w:rsidTr="007918CB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363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7918CB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7918CB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D74753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7918CB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7918CB">
              <w:rPr>
                <w:rFonts w:hint="eastAsia"/>
                <w:sz w:val="20"/>
                <w:szCs w:val="20"/>
              </w:rPr>
              <w:t xml:space="preserve"> 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7918CB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7918CB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7918CB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D74753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10" w:rsidRDefault="003C7C10">
      <w:r>
        <w:separator/>
      </w:r>
    </w:p>
  </w:endnote>
  <w:endnote w:type="continuationSeparator" w:id="0">
    <w:p w:rsidR="003C7C10" w:rsidRDefault="003C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10" w:rsidRDefault="003C7C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7C10" w:rsidRDefault="003C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5"/>
    <w:rsid w:val="00001BF4"/>
    <w:rsid w:val="000248F4"/>
    <w:rsid w:val="00086A79"/>
    <w:rsid w:val="000C224C"/>
    <w:rsid w:val="0012413D"/>
    <w:rsid w:val="00150CEF"/>
    <w:rsid w:val="0016115D"/>
    <w:rsid w:val="00164A17"/>
    <w:rsid w:val="001E49C0"/>
    <w:rsid w:val="00232760"/>
    <w:rsid w:val="00263A2A"/>
    <w:rsid w:val="002F0EC0"/>
    <w:rsid w:val="003268CA"/>
    <w:rsid w:val="0034723B"/>
    <w:rsid w:val="00385C84"/>
    <w:rsid w:val="003A6C6D"/>
    <w:rsid w:val="003C7C10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60A1E"/>
    <w:rsid w:val="005801A1"/>
    <w:rsid w:val="005936AE"/>
    <w:rsid w:val="005B1E50"/>
    <w:rsid w:val="006045D1"/>
    <w:rsid w:val="00617031"/>
    <w:rsid w:val="006350DA"/>
    <w:rsid w:val="00655082"/>
    <w:rsid w:val="00675D26"/>
    <w:rsid w:val="00681AA7"/>
    <w:rsid w:val="006834DB"/>
    <w:rsid w:val="00690AE5"/>
    <w:rsid w:val="006E6639"/>
    <w:rsid w:val="006F0909"/>
    <w:rsid w:val="007364B4"/>
    <w:rsid w:val="00767D2A"/>
    <w:rsid w:val="007918CB"/>
    <w:rsid w:val="007A7BCC"/>
    <w:rsid w:val="007B3B83"/>
    <w:rsid w:val="007C6F4D"/>
    <w:rsid w:val="007F0B8F"/>
    <w:rsid w:val="00817D1D"/>
    <w:rsid w:val="008455E5"/>
    <w:rsid w:val="00861C58"/>
    <w:rsid w:val="008D2F34"/>
    <w:rsid w:val="008D4DB5"/>
    <w:rsid w:val="009138FC"/>
    <w:rsid w:val="0092076F"/>
    <w:rsid w:val="00934227"/>
    <w:rsid w:val="009626AA"/>
    <w:rsid w:val="009A2F65"/>
    <w:rsid w:val="009D6286"/>
    <w:rsid w:val="00A302E0"/>
    <w:rsid w:val="00A515EA"/>
    <w:rsid w:val="00A52959"/>
    <w:rsid w:val="00A6495F"/>
    <w:rsid w:val="00A9223B"/>
    <w:rsid w:val="00AC1B96"/>
    <w:rsid w:val="00AC2DDF"/>
    <w:rsid w:val="00AF711B"/>
    <w:rsid w:val="00B17BE3"/>
    <w:rsid w:val="00B356D7"/>
    <w:rsid w:val="00B7399E"/>
    <w:rsid w:val="00BB406F"/>
    <w:rsid w:val="00BC1673"/>
    <w:rsid w:val="00BE5E4A"/>
    <w:rsid w:val="00C16D10"/>
    <w:rsid w:val="00C35DF4"/>
    <w:rsid w:val="00C97D88"/>
    <w:rsid w:val="00CF62FF"/>
    <w:rsid w:val="00D527DE"/>
    <w:rsid w:val="00D5284B"/>
    <w:rsid w:val="00D74753"/>
    <w:rsid w:val="00DD38B3"/>
    <w:rsid w:val="00DF756C"/>
    <w:rsid w:val="00E0507B"/>
    <w:rsid w:val="00E231AB"/>
    <w:rsid w:val="00E41765"/>
    <w:rsid w:val="00E54FA1"/>
    <w:rsid w:val="00E6349D"/>
    <w:rsid w:val="00E731EC"/>
    <w:rsid w:val="00E76BA7"/>
    <w:rsid w:val="00EA1728"/>
    <w:rsid w:val="00EC3871"/>
    <w:rsid w:val="00F075F8"/>
    <w:rsid w:val="00F1050D"/>
    <w:rsid w:val="00F47416"/>
    <w:rsid w:val="00F956BA"/>
    <w:rsid w:val="00FB4522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7A576A-8E65-4512-80AA-14268040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006A-7159-4191-96DE-C1DD1932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1377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2016-10-11T08:21:00Z</cp:lastPrinted>
  <dcterms:created xsi:type="dcterms:W3CDTF">2020-10-15T03:05:00Z</dcterms:created>
  <dcterms:modified xsi:type="dcterms:W3CDTF">2021-02-16T07:33:00Z</dcterms:modified>
</cp:coreProperties>
</file>