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bookmarkStart w:id="0" w:name="_GoBack"/>
            <w:bookmarkEnd w:id="0"/>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8C7069">
        <w:trPr>
          <w:trHeight w:val="8343"/>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w:t>
      </w:r>
      <w:r w:rsidR="003A1716" w:rsidRPr="003E2C6F">
        <w:rPr>
          <w:rFonts w:asciiTheme="minorEastAsia" w:eastAsiaTheme="minorEastAsia" w:hAnsiTheme="minorEastAsia" w:hint="eastAsia"/>
          <w:sz w:val="18"/>
          <w:szCs w:val="18"/>
        </w:rPr>
        <w:t>た上，</w:t>
      </w:r>
      <w:r w:rsidR="0036380E" w:rsidRPr="009E1126">
        <w:rPr>
          <w:rFonts w:asciiTheme="minorEastAsia" w:eastAsiaTheme="minorEastAsia" w:hAnsiTheme="minorEastAsia" w:hint="eastAsia"/>
          <w:sz w:val="18"/>
          <w:szCs w:val="18"/>
          <w:u w:val="single"/>
        </w:rPr>
        <w:t>管轄</w:t>
      </w:r>
      <w:r w:rsidR="003A1716" w:rsidRPr="009E1126">
        <w:rPr>
          <w:rFonts w:asciiTheme="minorEastAsia" w:eastAsiaTheme="minorEastAsia" w:hAnsiTheme="minorEastAsia" w:hint="eastAsia"/>
          <w:sz w:val="18"/>
          <w:szCs w:val="18"/>
          <w:u w:val="single"/>
        </w:rPr>
        <w:t>集配郵便局</w:t>
      </w:r>
      <w:r w:rsidR="00CE64F2" w:rsidRPr="009E1126">
        <w:rPr>
          <w:rFonts w:asciiTheme="minorEastAsia" w:eastAsiaTheme="minorEastAsia" w:hAnsiTheme="minorEastAsia" w:hint="eastAsia"/>
          <w:sz w:val="18"/>
          <w:szCs w:val="18"/>
          <w:u w:val="single"/>
        </w:rPr>
        <w:t>等</w:t>
      </w:r>
      <w:r w:rsidR="0036380E" w:rsidRPr="009E1126">
        <w:rPr>
          <w:rFonts w:asciiTheme="minorEastAsia" w:eastAsiaTheme="minorEastAsia" w:hAnsiTheme="minorEastAsia" w:hint="eastAsia"/>
          <w:sz w:val="18"/>
          <w:szCs w:val="18"/>
          <w:u w:val="single"/>
        </w:rPr>
        <w:t>であることの</w:t>
      </w:r>
      <w:r w:rsidR="003A1716" w:rsidRPr="009E1126">
        <w:rPr>
          <w:rFonts w:asciiTheme="minorEastAsia" w:eastAsiaTheme="minorEastAsia" w:hAnsiTheme="minorEastAsia" w:hint="eastAsia"/>
          <w:sz w:val="18"/>
          <w:szCs w:val="18"/>
          <w:u w:val="single"/>
        </w:rPr>
        <w:t>資料</w:t>
      </w:r>
      <w:r w:rsidR="00E74C44" w:rsidRPr="009E1126">
        <w:rPr>
          <w:rFonts w:asciiTheme="minorEastAsia" w:eastAsiaTheme="minorEastAsia" w:hAnsiTheme="minorEastAsia" w:hint="eastAsia"/>
          <w:sz w:val="18"/>
          <w:szCs w:val="18"/>
          <w:u w:val="single"/>
        </w:rPr>
        <w:t>（</w:t>
      </w:r>
      <w:r w:rsidR="005A6365" w:rsidRPr="009E1126">
        <w:rPr>
          <w:rFonts w:asciiTheme="minorEastAsia" w:eastAsiaTheme="minorEastAsia" w:hAnsiTheme="minorEastAsia" w:hint="eastAsia"/>
          <w:sz w:val="18"/>
          <w:szCs w:val="18"/>
          <w:u w:val="single"/>
        </w:rPr>
        <w:t>送達事業者</w:t>
      </w:r>
      <w:r w:rsidR="003A1716" w:rsidRPr="009E1126">
        <w:rPr>
          <w:rFonts w:asciiTheme="minorEastAsia" w:eastAsiaTheme="minorEastAsia" w:hAnsiTheme="minorEastAsia" w:hint="eastAsia"/>
          <w:sz w:val="18"/>
          <w:szCs w:val="18"/>
          <w:u w:val="single"/>
        </w:rPr>
        <w:t>のホームページ</w:t>
      </w:r>
      <w:r w:rsidR="003E2C6F" w:rsidRPr="009E1126">
        <w:rPr>
          <w:rFonts w:asciiTheme="minorEastAsia" w:eastAsiaTheme="minorEastAsia" w:hAnsiTheme="minorEastAsia" w:hint="eastAsia"/>
          <w:sz w:val="18"/>
          <w:szCs w:val="18"/>
          <w:u w:val="single"/>
        </w:rPr>
        <w:t>の写し</w:t>
      </w:r>
      <w:r w:rsidR="003A1716" w:rsidRPr="009E1126">
        <w:rPr>
          <w:rFonts w:asciiTheme="minorEastAsia" w:eastAsiaTheme="minorEastAsia" w:hAnsiTheme="minorEastAsia" w:hint="eastAsia"/>
          <w:sz w:val="18"/>
          <w:szCs w:val="18"/>
          <w:u w:val="single"/>
        </w:rPr>
        <w:t>等）を添付してください</w:t>
      </w:r>
      <w:r w:rsidR="002D7BDC" w:rsidRPr="009E1126">
        <w:rPr>
          <w:rFonts w:asciiTheme="minorEastAsia" w:eastAsiaTheme="minorEastAsia" w:hAnsiTheme="minorEastAsia" w:hint="eastAsia"/>
          <w:sz w:val="18"/>
          <w:szCs w:val="18"/>
          <w:u w:val="single"/>
        </w:rPr>
        <w:t>。</w:t>
      </w:r>
    </w:p>
    <w:p w:rsidR="00A6055D"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A6055D" w:rsidRPr="00C93444"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FB" w:rsidRDefault="008C1AFB">
      <w:r>
        <w:separator/>
      </w:r>
    </w:p>
  </w:endnote>
  <w:endnote w:type="continuationSeparator" w:id="0">
    <w:p w:rsidR="008C1AFB" w:rsidRDefault="008C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FB" w:rsidRDefault="008C1AFB">
      <w:r>
        <w:rPr>
          <w:rFonts w:ascii="ＭＳ 明朝" w:cs="Times New Roman"/>
          <w:color w:val="auto"/>
          <w:sz w:val="2"/>
          <w:szCs w:val="2"/>
        </w:rPr>
        <w:continuationSeparator/>
      </w:r>
    </w:p>
  </w:footnote>
  <w:footnote w:type="continuationSeparator" w:id="0">
    <w:p w:rsidR="008C1AFB" w:rsidRDefault="008C1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72E29"/>
    <w:rsid w:val="0008301D"/>
    <w:rsid w:val="000C30E6"/>
    <w:rsid w:val="000F7938"/>
    <w:rsid w:val="00155E3E"/>
    <w:rsid w:val="001A25DD"/>
    <w:rsid w:val="00205C4F"/>
    <w:rsid w:val="00215DD5"/>
    <w:rsid w:val="002363FD"/>
    <w:rsid w:val="00247201"/>
    <w:rsid w:val="002D0B39"/>
    <w:rsid w:val="002D3977"/>
    <w:rsid w:val="002D7BDC"/>
    <w:rsid w:val="002E027A"/>
    <w:rsid w:val="002E6DB8"/>
    <w:rsid w:val="00351B9C"/>
    <w:rsid w:val="0036380E"/>
    <w:rsid w:val="00371C8C"/>
    <w:rsid w:val="003868E7"/>
    <w:rsid w:val="003A1716"/>
    <w:rsid w:val="003E2C6F"/>
    <w:rsid w:val="0053593D"/>
    <w:rsid w:val="005A6365"/>
    <w:rsid w:val="00645231"/>
    <w:rsid w:val="006B7194"/>
    <w:rsid w:val="006C4183"/>
    <w:rsid w:val="006C42AA"/>
    <w:rsid w:val="006F4E35"/>
    <w:rsid w:val="00757F8C"/>
    <w:rsid w:val="00830201"/>
    <w:rsid w:val="00842EAA"/>
    <w:rsid w:val="00894D9B"/>
    <w:rsid w:val="008C1AFB"/>
    <w:rsid w:val="008C7069"/>
    <w:rsid w:val="009041D3"/>
    <w:rsid w:val="00952FCD"/>
    <w:rsid w:val="0099721B"/>
    <w:rsid w:val="009A3D2C"/>
    <w:rsid w:val="009B5127"/>
    <w:rsid w:val="009E0945"/>
    <w:rsid w:val="009E1126"/>
    <w:rsid w:val="00A6055D"/>
    <w:rsid w:val="00A668E4"/>
    <w:rsid w:val="00AA51E1"/>
    <w:rsid w:val="00AF0AA1"/>
    <w:rsid w:val="00B001D1"/>
    <w:rsid w:val="00B26687"/>
    <w:rsid w:val="00BC0FF1"/>
    <w:rsid w:val="00BD1132"/>
    <w:rsid w:val="00BD2103"/>
    <w:rsid w:val="00C25433"/>
    <w:rsid w:val="00C674C7"/>
    <w:rsid w:val="00C77837"/>
    <w:rsid w:val="00C93444"/>
    <w:rsid w:val="00CD309E"/>
    <w:rsid w:val="00CD5C23"/>
    <w:rsid w:val="00CE64F2"/>
    <w:rsid w:val="00D04AD1"/>
    <w:rsid w:val="00D423EB"/>
    <w:rsid w:val="00D60467"/>
    <w:rsid w:val="00DB4453"/>
    <w:rsid w:val="00DD68A3"/>
    <w:rsid w:val="00DD6F99"/>
    <w:rsid w:val="00DD7B28"/>
    <w:rsid w:val="00E330F8"/>
    <w:rsid w:val="00E369A4"/>
    <w:rsid w:val="00E74C44"/>
    <w:rsid w:val="00E77A81"/>
    <w:rsid w:val="00E95987"/>
    <w:rsid w:val="00EE4668"/>
    <w:rsid w:val="00F50818"/>
    <w:rsid w:val="00F733DC"/>
    <w:rsid w:val="00FC3CA8"/>
    <w:rsid w:val="00FD48D2"/>
    <w:rsid w:val="00FF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10B1399-49E3-4946-9C76-A4341806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107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2016-10-11T08:22:00Z</cp:lastPrinted>
  <dcterms:created xsi:type="dcterms:W3CDTF">2020-10-15T03:07:00Z</dcterms:created>
  <dcterms:modified xsi:type="dcterms:W3CDTF">2021-02-16T07:34:00Z</dcterms:modified>
</cp:coreProperties>
</file>