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974"/>
      </w:tblGrid>
      <w:tr w:rsidR="00444EA6" w:rsidRPr="00617031" w:rsidTr="007F6E6D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F54BD9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C54851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Pr="00C54851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7F6E6D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7F6E6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7F6E6D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7F6E6D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F54BD9" w:rsidRPr="00C54851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="00F54BD9" w:rsidRPr="00C54851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6530C3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F36895" w:rsidRPr="00617031">
              <w:rPr>
                <w:rFonts w:hint="eastAsia"/>
              </w:rPr>
              <w:t xml:space="preserve">　　　　</w:t>
            </w:r>
            <w:r w:rsidR="00F36895">
              <w:rPr>
                <w:rFonts w:hint="eastAsia"/>
              </w:rPr>
              <w:t xml:space="preserve">　</w:t>
            </w:r>
            <w:r w:rsidR="00F36895" w:rsidRPr="00617031">
              <w:rPr>
                <w:rFonts w:hint="eastAsia"/>
              </w:rPr>
              <w:t>年（家）第</w:t>
            </w:r>
            <w:r w:rsidR="00F36895" w:rsidRPr="00617031">
              <w:t xml:space="preserve">                          </w:t>
            </w:r>
            <w:r w:rsidR="00F36895"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D03536" w:rsidP="00D0353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甲　府　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742CFA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742CFA">
              <w:rPr>
                <w:rFonts w:hint="eastAsia"/>
                <w:sz w:val="18"/>
                <w:szCs w:val="18"/>
              </w:rPr>
              <w:t>□</w:t>
            </w:r>
            <w:r w:rsidR="00742CFA">
              <w:rPr>
                <w:rFonts w:hint="eastAsia"/>
              </w:rPr>
              <w:t>都留支部  　御 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6530C3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D03536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</w:t>
            </w:r>
            <w:r w:rsidR="00D03536">
              <w:rPr>
                <w:rFonts w:cs="MS-Mincho" w:hint="eastAsia"/>
                <w:color w:val="auto"/>
              </w:rPr>
              <w:t xml:space="preserve">　　　　　　　　</w:t>
            </w:r>
            <w:r>
              <w:rPr>
                <w:rFonts w:cs="MS-Mincho" w:hint="eastAsia"/>
                <w:color w:val="auto"/>
              </w:rPr>
              <w:t xml:space="preserve">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919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1023"/>
        <w:gridCol w:w="7363"/>
      </w:tblGrid>
      <w:tr w:rsidR="00F36895" w:rsidRPr="00617031" w:rsidTr="007F6E6D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7F6E6D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7F6E6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7F6E6D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7F6E6D">
              <w:rPr>
                <w:rFonts w:hint="eastAsia"/>
                <w:sz w:val="20"/>
                <w:szCs w:val="20"/>
              </w:rPr>
              <w:t xml:space="preserve"> 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7F6E6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7F6E6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7F6E6D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7F6E6D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102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7F6E6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036293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RPr="00617031" w:rsidSect="007B42DD"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F5" w:rsidRDefault="00443DF5">
      <w:r>
        <w:separator/>
      </w:r>
    </w:p>
  </w:endnote>
  <w:endnote w:type="continuationSeparator" w:id="0">
    <w:p w:rsidR="00443DF5" w:rsidRDefault="0044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F5" w:rsidRDefault="00443D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3DF5" w:rsidRDefault="0044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248F4"/>
    <w:rsid w:val="00036293"/>
    <w:rsid w:val="00046A0C"/>
    <w:rsid w:val="0007342A"/>
    <w:rsid w:val="00080C09"/>
    <w:rsid w:val="00090449"/>
    <w:rsid w:val="000C224C"/>
    <w:rsid w:val="001471DB"/>
    <w:rsid w:val="00150CEF"/>
    <w:rsid w:val="0016115D"/>
    <w:rsid w:val="0017277B"/>
    <w:rsid w:val="001E56DF"/>
    <w:rsid w:val="001F6CD1"/>
    <w:rsid w:val="002245B2"/>
    <w:rsid w:val="00245AA0"/>
    <w:rsid w:val="00263A2A"/>
    <w:rsid w:val="002D14A3"/>
    <w:rsid w:val="002F0EC0"/>
    <w:rsid w:val="0034723B"/>
    <w:rsid w:val="00375D7E"/>
    <w:rsid w:val="00385C84"/>
    <w:rsid w:val="00410B68"/>
    <w:rsid w:val="004117F2"/>
    <w:rsid w:val="00422557"/>
    <w:rsid w:val="00432A92"/>
    <w:rsid w:val="0043532F"/>
    <w:rsid w:val="00443DF5"/>
    <w:rsid w:val="00444EA6"/>
    <w:rsid w:val="0046523C"/>
    <w:rsid w:val="00492285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30C3"/>
    <w:rsid w:val="00655082"/>
    <w:rsid w:val="00664F67"/>
    <w:rsid w:val="00675D26"/>
    <w:rsid w:val="006F27D3"/>
    <w:rsid w:val="00742CFA"/>
    <w:rsid w:val="007953BB"/>
    <w:rsid w:val="007A7BCC"/>
    <w:rsid w:val="007B42DD"/>
    <w:rsid w:val="007F0B8F"/>
    <w:rsid w:val="007F6E6D"/>
    <w:rsid w:val="00861C58"/>
    <w:rsid w:val="00872502"/>
    <w:rsid w:val="008961F8"/>
    <w:rsid w:val="009138FC"/>
    <w:rsid w:val="0092076F"/>
    <w:rsid w:val="00930E38"/>
    <w:rsid w:val="00934227"/>
    <w:rsid w:val="009A2F65"/>
    <w:rsid w:val="009B7B2F"/>
    <w:rsid w:val="009C3CAF"/>
    <w:rsid w:val="00A05432"/>
    <w:rsid w:val="00A21746"/>
    <w:rsid w:val="00A515EA"/>
    <w:rsid w:val="00A52959"/>
    <w:rsid w:val="00A7727C"/>
    <w:rsid w:val="00AC1B96"/>
    <w:rsid w:val="00B12D02"/>
    <w:rsid w:val="00B15A97"/>
    <w:rsid w:val="00B20C2E"/>
    <w:rsid w:val="00B356D7"/>
    <w:rsid w:val="00BB406F"/>
    <w:rsid w:val="00BC1DC8"/>
    <w:rsid w:val="00C16D10"/>
    <w:rsid w:val="00C231EE"/>
    <w:rsid w:val="00C4006D"/>
    <w:rsid w:val="00C54851"/>
    <w:rsid w:val="00D03536"/>
    <w:rsid w:val="00D527DE"/>
    <w:rsid w:val="00DF756C"/>
    <w:rsid w:val="00E231AB"/>
    <w:rsid w:val="00E331BC"/>
    <w:rsid w:val="00E6349D"/>
    <w:rsid w:val="00E731EC"/>
    <w:rsid w:val="00E76BA7"/>
    <w:rsid w:val="00EC3871"/>
    <w:rsid w:val="00EF4F51"/>
    <w:rsid w:val="00F36895"/>
    <w:rsid w:val="00F47416"/>
    <w:rsid w:val="00F54BD9"/>
    <w:rsid w:val="00F956BA"/>
    <w:rsid w:val="00FB4522"/>
    <w:rsid w:val="00FE1996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0C91C0-7245-472F-AC62-26CBF7BD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D694-4ACE-4E3D-83BA-C572290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920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2016-10-11T08:27:00Z</cp:lastPrinted>
  <dcterms:created xsi:type="dcterms:W3CDTF">2020-10-15T04:38:00Z</dcterms:created>
  <dcterms:modified xsi:type="dcterms:W3CDTF">2021-02-16T07:36:00Z</dcterms:modified>
</cp:coreProperties>
</file>