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0"/>
      </w:tblGrid>
      <w:tr w:rsidR="00A6055D" w:rsidTr="00843B39">
        <w:trPr>
          <w:trHeight w:val="644"/>
        </w:trPr>
        <w:tc>
          <w:tcPr>
            <w:tcW w:w="9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7A2" w:rsidRDefault="00A6055D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bookmarkStart w:id="0" w:name="_GoBack"/>
            <w:bookmarkEnd w:id="0"/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843B39">
        <w:trPr>
          <w:trHeight w:val="4082"/>
        </w:trPr>
        <w:tc>
          <w:tcPr>
            <w:tcW w:w="9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Pr="00F342D4" w:rsidRDefault="00B66229" w:rsidP="00017465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D63431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D63431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F2634" w:rsidRDefault="00BF2634" w:rsidP="00BF26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□①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B66229">
              <w:rPr>
                <w:rFonts w:asciiTheme="minorEastAsia" w:eastAsiaTheme="minorEastAsia" w:hAnsiTheme="minorEastAsia" w:hint="eastAsia"/>
              </w:rPr>
              <w:t>期間の終期を</w:t>
            </w:r>
            <w:r w:rsidR="00D63431">
              <w:rPr>
                <w:rFonts w:asciiTheme="minorEastAsia" w:eastAsiaTheme="minorEastAsia" w:hAnsiTheme="minorEastAsia" w:hint="eastAsia"/>
              </w:rPr>
              <w:t>令和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年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月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674C7" w:rsidRDefault="00C674C7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B66229">
              <w:rPr>
                <w:rFonts w:asciiTheme="minorEastAsia" w:eastAsiaTheme="minorEastAsia" w:hAnsiTheme="minorEastAsia" w:hint="eastAsia"/>
              </w:rPr>
              <w:t>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>変更</w:t>
            </w:r>
            <w:r w:rsidR="00D137E0"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391EA1" w:rsidRDefault="00B66229" w:rsidP="00BF2634">
            <w:pPr>
              <w:ind w:left="1060" w:hangingChars="500" w:hanging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□③　</w:t>
            </w:r>
            <w:r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Pr="00391EA1" w:rsidRDefault="00BF2634" w:rsidP="00E8448B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□④　</w:t>
            </w:r>
            <w:r w:rsidR="00D137E0"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Default="00BF2634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□⑤　</w:t>
            </w:r>
            <w:r w:rsidR="00D137E0">
              <w:rPr>
                <w:rFonts w:asciiTheme="minorEastAsia" w:eastAsiaTheme="minorEastAsia" w:hAnsiTheme="minorEastAsia" w:hint="eastAsia"/>
              </w:rPr>
              <w:t>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BF2634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□⑥　</w:t>
            </w:r>
            <w:r w:rsidR="00132917">
              <w:rPr>
                <w:rFonts w:asciiTheme="minorEastAsia" w:eastAsiaTheme="minorEastAsia" w:hAnsiTheme="minorEastAsia" w:hint="eastAsia"/>
              </w:rPr>
              <w:t>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BF2634">
            <w:pPr>
              <w:ind w:firstLineChars="500" w:firstLine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843B39">
        <w:trPr>
          <w:trHeight w:val="517"/>
        </w:trPr>
        <w:tc>
          <w:tcPr>
            <w:tcW w:w="9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843B39">
        <w:trPr>
          <w:trHeight w:val="604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RPr="00867FC8" w:rsidTr="00843B39">
        <w:trPr>
          <w:trHeight w:val="618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C5847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843B39">
        <w:trPr>
          <w:trHeight w:hRule="exact" w:val="91"/>
        </w:trPr>
        <w:tc>
          <w:tcPr>
            <w:tcW w:w="9370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00750" w:rsidRDefault="00AA444E" w:rsidP="00A00750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BF2634" w:rsidRPr="00A00750" w:rsidRDefault="00A00750" w:rsidP="00A00750">
      <w:pPr>
        <w:spacing w:line="240" w:lineRule="exact"/>
        <w:ind w:leftChars="100" w:left="394" w:hangingChars="100" w:hanging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上記③又は④の場合で，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新たな集配郵便局等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に回送嘱託を行う必要があるときは，管轄する集配郵便局等の所在地及び名称を別添の書面【書式４－３】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に記載した上，管</w:t>
      </w:r>
      <w:r w:rsidR="00367643">
        <w:rPr>
          <w:rFonts w:asciiTheme="minorEastAsia" w:eastAsiaTheme="minorEastAsia" w:hAnsiTheme="minorEastAsia" w:hint="eastAsia"/>
          <w:sz w:val="18"/>
          <w:szCs w:val="18"/>
        </w:rPr>
        <w:t>轄集配郵便局等であることの資料（送達事業者のホームページの写し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等）を添付してください。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2D" w:rsidRDefault="00B74E2D">
      <w:r>
        <w:separator/>
      </w:r>
    </w:p>
  </w:endnote>
  <w:endnote w:type="continuationSeparator" w:id="0">
    <w:p w:rsidR="00B74E2D" w:rsidRDefault="00B7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2D" w:rsidRDefault="00B74E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4E2D" w:rsidRDefault="00B7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17465"/>
    <w:rsid w:val="00030B09"/>
    <w:rsid w:val="000467FB"/>
    <w:rsid w:val="00072E29"/>
    <w:rsid w:val="00080616"/>
    <w:rsid w:val="000947A2"/>
    <w:rsid w:val="000A4D1F"/>
    <w:rsid w:val="000B059A"/>
    <w:rsid w:val="000E5ABE"/>
    <w:rsid w:val="0011706C"/>
    <w:rsid w:val="00132917"/>
    <w:rsid w:val="001C72ED"/>
    <w:rsid w:val="00224197"/>
    <w:rsid w:val="002844A4"/>
    <w:rsid w:val="00296914"/>
    <w:rsid w:val="002E027A"/>
    <w:rsid w:val="002F0DB7"/>
    <w:rsid w:val="002F1AB9"/>
    <w:rsid w:val="002F3A4F"/>
    <w:rsid w:val="0032761D"/>
    <w:rsid w:val="0035029B"/>
    <w:rsid w:val="00367643"/>
    <w:rsid w:val="00391EA1"/>
    <w:rsid w:val="00397258"/>
    <w:rsid w:val="00420BB8"/>
    <w:rsid w:val="0057697E"/>
    <w:rsid w:val="00645231"/>
    <w:rsid w:val="006B7194"/>
    <w:rsid w:val="006E6244"/>
    <w:rsid w:val="00711494"/>
    <w:rsid w:val="0072790E"/>
    <w:rsid w:val="00785979"/>
    <w:rsid w:val="007E4B17"/>
    <w:rsid w:val="007F2456"/>
    <w:rsid w:val="00843B39"/>
    <w:rsid w:val="00865912"/>
    <w:rsid w:val="00867FC8"/>
    <w:rsid w:val="008A2878"/>
    <w:rsid w:val="008B56FF"/>
    <w:rsid w:val="008C46C6"/>
    <w:rsid w:val="008F56CE"/>
    <w:rsid w:val="009232D3"/>
    <w:rsid w:val="00925206"/>
    <w:rsid w:val="00990BE2"/>
    <w:rsid w:val="009E1107"/>
    <w:rsid w:val="009E7752"/>
    <w:rsid w:val="00A00750"/>
    <w:rsid w:val="00A255E6"/>
    <w:rsid w:val="00A6055D"/>
    <w:rsid w:val="00AA444E"/>
    <w:rsid w:val="00AD7A3B"/>
    <w:rsid w:val="00B0701E"/>
    <w:rsid w:val="00B1207B"/>
    <w:rsid w:val="00B64074"/>
    <w:rsid w:val="00B66229"/>
    <w:rsid w:val="00B74E2D"/>
    <w:rsid w:val="00BC0250"/>
    <w:rsid w:val="00BC5847"/>
    <w:rsid w:val="00BF2634"/>
    <w:rsid w:val="00C52826"/>
    <w:rsid w:val="00C674C7"/>
    <w:rsid w:val="00C9675E"/>
    <w:rsid w:val="00CE4CA8"/>
    <w:rsid w:val="00D137E0"/>
    <w:rsid w:val="00D14E64"/>
    <w:rsid w:val="00D47DAF"/>
    <w:rsid w:val="00D63431"/>
    <w:rsid w:val="00DB4453"/>
    <w:rsid w:val="00DB5694"/>
    <w:rsid w:val="00E330F8"/>
    <w:rsid w:val="00E77A81"/>
    <w:rsid w:val="00E8448B"/>
    <w:rsid w:val="00F247B4"/>
    <w:rsid w:val="00F342D4"/>
    <w:rsid w:val="00F46498"/>
    <w:rsid w:val="00F57C3E"/>
    <w:rsid w:val="00F971FA"/>
    <w:rsid w:val="00F97A93"/>
    <w:rsid w:val="00FB2EE7"/>
    <w:rsid w:val="00FD7212"/>
    <w:rsid w:val="00FE4672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A2C211-0931-41EC-9196-AF44E3A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B853-6409-495C-9752-61BF69A5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2016-10-11T08:25:00Z</cp:lastPrinted>
  <dcterms:created xsi:type="dcterms:W3CDTF">2020-10-15T04:41:00Z</dcterms:created>
  <dcterms:modified xsi:type="dcterms:W3CDTF">2021-02-16T07:36:00Z</dcterms:modified>
</cp:coreProperties>
</file>