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45459063"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1D777CCA"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642F4E" w:rsidRPr="00C732A6">
              <w:rPr>
                <w:rFonts w:hint="eastAsia"/>
                <w:spacing w:val="0"/>
                <w:sz w:val="20"/>
              </w:rPr>
              <w:t>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4A5CCC0D"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F2212F" w:rsidRPr="00C732A6">
              <w:rPr>
                <w:rFonts w:hint="eastAsia"/>
                <w:spacing w:val="0"/>
                <w:sz w:val="20"/>
              </w:rPr>
              <w:t>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7AFC4BE8"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371ABD87" w:rsidR="00250E5B" w:rsidRDefault="00250E5B" w:rsidP="00B00182">
      <w:pPr>
        <w:pStyle w:val="a3"/>
        <w:spacing w:line="360" w:lineRule="exact"/>
        <w:rPr>
          <w:rFonts w:asciiTheme="majorEastAsia" w:eastAsiaTheme="majorEastAsia" w:hAnsiTheme="majorEastAsia"/>
          <w:b/>
          <w:sz w:val="22"/>
          <w:szCs w:val="22"/>
        </w:rPr>
      </w:pPr>
    </w:p>
    <w:p w14:paraId="7509BB2D" w14:textId="17E5A6A8" w:rsidR="00A8728C" w:rsidRPr="00B825DC" w:rsidRDefault="009D5FC2"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2E93DA2F">
                <wp:simplePos x="0" y="0"/>
                <wp:positionH relativeFrom="column">
                  <wp:posOffset>4850130</wp:posOffset>
                </wp:positionH>
                <wp:positionV relativeFrom="paragraph">
                  <wp:posOffset>1327150</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6639DDB1"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1.9pt;margin-top:104.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" fillcolor="white [3201]" stroked="f" strokeweight=".5pt">
                <v:textbox>
                  <w:txbxContent>
                    <w:p w14:paraId="025F638F" w14:textId="6639DDB1"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令和２年１２月版）</w:t>
                      </w:r>
                    </w:p>
                  </w:txbxContent>
                </v:textbox>
              </v:shape>
            </w:pict>
          </mc:Fallback>
        </mc:AlternateContent>
      </w:r>
      <w:r w:rsidR="004C5988"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516BD272">
                <wp:simplePos x="0" y="0"/>
                <wp:positionH relativeFrom="margin">
                  <wp:posOffset>90170</wp:posOffset>
                </wp:positionH>
                <wp:positionV relativeFrom="paragraph">
                  <wp:posOffset>184150</wp:posOffset>
                </wp:positionV>
                <wp:extent cx="5867400" cy="1209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67400" cy="1209675"/>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30" type="#_x0000_t202" style="position:absolute;left:0;text-align:left;margin-left:7.1pt;margin-top:14.5pt;width:462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w:t>
                      </w:r>
                      <w:bookmarkStart w:id="1" w:name="_GoBack"/>
                      <w:bookmarkEnd w:id="1"/>
                      <w:r w:rsidR="00732892">
                        <w:rPr>
                          <w:rFonts w:ascii="ＭＳ 明朝" w:hAnsi="ＭＳ 明朝"/>
                        </w:rPr>
                        <w:t>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1789E"/>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EEBC-8743-4674-822E-394D7E9E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395</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2021-02-16T07:18:00Z</dcterms:created>
  <dcterms:modified xsi:type="dcterms:W3CDTF">2021-02-16T07:18:00Z</dcterms:modified>
</cp:coreProperties>
</file>