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7E" w:rsidRPr="00286C4F" w:rsidRDefault="00331159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-298450</wp:posOffset>
                </wp:positionV>
                <wp:extent cx="6009640" cy="207010"/>
                <wp:effectExtent l="5080" t="7620" r="508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29C" w:rsidRPr="007E2A54" w:rsidRDefault="0067529C" w:rsidP="00556569">
                            <w:pPr>
                              <w:spacing w:line="240" w:lineRule="exact"/>
                              <w:ind w:firstLineChars="50" w:firstLine="108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E2A54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完成したら，裁判所に提出する前にコピーを取って，次回報告まで大切に保管してください。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pt;margin-top:-23.5pt;width:473.2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">
                <v:textbox inset="5.85pt,.7pt,5.85pt,.7pt">
                  <w:txbxContent>
                    <w:p w:rsidR="0067529C" w:rsidRPr="007E2A54" w:rsidRDefault="0067529C" w:rsidP="00556569">
                      <w:pPr>
                        <w:spacing w:line="240" w:lineRule="exact"/>
                        <w:ind w:firstLineChars="50" w:firstLine="108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E2A54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完成したら，裁判所に提出する前にコピーを取って，次回報告まで大切に保管してください。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764D">
        <w:rPr>
          <w:rFonts w:hAnsi="ＭＳ 明朝" w:hint="eastAsia"/>
          <w:sz w:val="20"/>
          <w:szCs w:val="20"/>
        </w:rPr>
        <w:t>選任</w:t>
      </w:r>
      <w:r w:rsidR="00003652">
        <w:rPr>
          <w:rFonts w:hAnsi="ＭＳ 明朝" w:hint="eastAsia"/>
          <w:sz w:val="20"/>
          <w:szCs w:val="20"/>
        </w:rPr>
        <w:t>事件 事件番号</w:t>
      </w:r>
      <w:r w:rsidR="009776E1">
        <w:rPr>
          <w:rFonts w:hAnsi="ＭＳ 明朝" w:hint="eastAsia"/>
          <w:sz w:val="20"/>
          <w:szCs w:val="20"/>
        </w:rPr>
        <w:t xml:space="preserve">　</w:t>
      </w:r>
      <w:r w:rsidR="00036FF4">
        <w:rPr>
          <w:rFonts w:hAnsi="ＭＳ 明朝" w:hint="eastAsia"/>
          <w:sz w:val="20"/>
          <w:szCs w:val="20"/>
        </w:rPr>
        <w:t>令和</w:t>
      </w:r>
      <w:r w:rsidR="00C76392">
        <w:rPr>
          <w:rFonts w:hAnsi="ＭＳ 明朝" w:hint="eastAsia"/>
          <w:sz w:val="20"/>
          <w:szCs w:val="20"/>
        </w:rPr>
        <w:t xml:space="preserve">　　</w:t>
      </w:r>
      <w:r w:rsidR="00003652">
        <w:rPr>
          <w:rFonts w:hAnsi="ＭＳ 明朝" w:hint="eastAsia"/>
          <w:sz w:val="20"/>
          <w:szCs w:val="20"/>
        </w:rPr>
        <w:t>年（家）第</w:t>
      </w:r>
      <w:r w:rsidR="00C76392">
        <w:rPr>
          <w:rFonts w:hAnsi="ＭＳ 明朝" w:hint="eastAsia"/>
          <w:sz w:val="20"/>
          <w:szCs w:val="20"/>
        </w:rPr>
        <w:t xml:space="preserve">　　　　　</w:t>
      </w:r>
      <w:r w:rsidR="003F5755">
        <w:rPr>
          <w:rFonts w:hAnsi="ＭＳ 明朝" w:hint="eastAsia"/>
          <w:sz w:val="20"/>
          <w:szCs w:val="20"/>
        </w:rPr>
        <w:t>号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3F5755">
        <w:rPr>
          <w:rFonts w:hAnsi="ＭＳ 明朝" w:hint="eastAsia"/>
          <w:sz w:val="20"/>
          <w:szCs w:val="20"/>
        </w:rPr>
        <w:t>未成年者</w:t>
      </w:r>
      <w:r w:rsidR="00CA35EB">
        <w:rPr>
          <w:rFonts w:hAnsi="ＭＳ 明朝" w:hint="eastAsia"/>
          <w:sz w:val="20"/>
          <w:szCs w:val="20"/>
        </w:rPr>
        <w:t>氏名</w:t>
      </w:r>
      <w:r w:rsidR="0009657E" w:rsidRPr="00286C4F">
        <w:rPr>
          <w:rFonts w:hAnsi="ＭＳ 明朝" w:hint="eastAsia"/>
          <w:sz w:val="20"/>
          <w:szCs w:val="20"/>
        </w:rPr>
        <w:t>：</w:t>
      </w:r>
      <w:r w:rsidR="00CA35EB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 xml:space="preserve">　　　　　　　</w:t>
      </w:r>
      <w:r w:rsidR="00003652">
        <w:rPr>
          <w:rFonts w:hAnsi="ＭＳ 明朝" w:hint="eastAsia"/>
          <w:sz w:val="20"/>
          <w:szCs w:val="20"/>
        </w:rPr>
        <w:t xml:space="preserve">　　　　</w:t>
      </w:r>
      <w:r w:rsidR="008418C9" w:rsidRPr="00286C4F">
        <w:rPr>
          <w:rFonts w:hAnsi="ＭＳ 明朝" w:hint="eastAsia"/>
          <w:sz w:val="20"/>
          <w:szCs w:val="20"/>
        </w:rPr>
        <w:t>】</w:t>
      </w:r>
    </w:p>
    <w:p w:rsidR="00F35031" w:rsidRPr="00286C4F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3F5755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未成年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後見事務報告書</w:t>
      </w:r>
    </w:p>
    <w:p w:rsidR="00835BD8" w:rsidRPr="002F4534" w:rsidRDefault="00835BD8" w:rsidP="00835BD8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（報告期間：</w:t>
      </w:r>
      <w:r w:rsidR="00036FF4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821411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 w:rsidR="00C76392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日～</w:t>
      </w:r>
      <w:r w:rsidR="00036FF4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日）</w:t>
      </w:r>
    </w:p>
    <w:p w:rsidR="00F35031" w:rsidRPr="00331159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286C4F" w:rsidRDefault="00036FF4" w:rsidP="00556569">
      <w:pPr>
        <w:spacing w:beforeLines="50" w:before="183"/>
        <w:ind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003652"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年　　</w:t>
      </w:r>
      <w:r w:rsidR="00C76392">
        <w:rPr>
          <w:rFonts w:ascii="ＭＳ ゴシック" w:eastAsia="ＭＳ ゴシック" w:hAnsi="ＭＳ ゴシック" w:hint="eastAsia"/>
          <w:color w:val="FF0000"/>
          <w:sz w:val="20"/>
          <w:szCs w:val="20"/>
          <w:u w:val="single" w:color="000000" w:themeColor="text1"/>
        </w:rPr>
        <w:t xml:space="preserve">　</w:t>
      </w:r>
      <w:r w:rsidR="00003652"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月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="00003652"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</w:p>
    <w:p w:rsidR="00003652" w:rsidRPr="00286C4F" w:rsidRDefault="00003652" w:rsidP="00556569">
      <w:pPr>
        <w:wordWrap w:val="0"/>
        <w:spacing w:beforeLines="50" w:before="183"/>
        <w:ind w:right="140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</w:p>
    <w:p w:rsidR="00003652" w:rsidRPr="00286C4F" w:rsidRDefault="0087764D" w:rsidP="00556569">
      <w:pPr>
        <w:wordWrap w:val="0"/>
        <w:spacing w:beforeLines="50" w:before="183"/>
        <w:ind w:right="140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未成年後見</w:t>
      </w:r>
      <w:r w:rsidRPr="00CA35EB">
        <w:rPr>
          <w:rFonts w:ascii="ＭＳ ゴシック" w:eastAsia="ＭＳ ゴシック" w:hAnsi="ＭＳ ゴシック" w:hint="eastAsia"/>
          <w:sz w:val="20"/>
          <w:szCs w:val="20"/>
          <w:u w:val="single"/>
        </w:rPr>
        <w:t>人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575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="00003652"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印　</w:t>
      </w:r>
    </w:p>
    <w:p w:rsidR="00003652" w:rsidRDefault="00003652" w:rsidP="00556569">
      <w:pPr>
        <w:wordWrap w:val="0"/>
        <w:spacing w:beforeLines="50" w:before="183"/>
        <w:ind w:right="282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p w:rsidR="00985138" w:rsidRDefault="00985138" w:rsidP="00556569">
      <w:pPr>
        <w:wordWrap w:val="0"/>
        <w:spacing w:beforeLines="50" w:before="183"/>
        <w:ind w:right="282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携帯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p w:rsidR="0087764D" w:rsidRDefault="0087764D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932C5" w:rsidRPr="00286C4F" w:rsidRDefault="003030A8" w:rsidP="00F311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１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3F575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の生活状況について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3030A8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3030A8" w:rsidP="00F311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F5755">
        <w:rPr>
          <w:rFonts w:ascii="ＭＳ ゴシック" w:eastAsia="ＭＳ ゴシック" w:hAnsi="ＭＳ ゴシック" w:hint="eastAsia"/>
          <w:sz w:val="20"/>
          <w:szCs w:val="20"/>
        </w:rPr>
        <w:t>未成年者の住所，学校，職業について，</w:t>
      </w:r>
      <w:r w:rsidR="003F5755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3F5755" w:rsidRPr="00286C4F" w:rsidRDefault="003F5755" w:rsidP="003F5755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</w:t>
      </w:r>
      <w:r>
        <w:rPr>
          <w:rFonts w:hAnsi="ＭＳ 明朝" w:hint="eastAsia"/>
          <w:sz w:val="20"/>
          <w:szCs w:val="20"/>
        </w:rPr>
        <w:t>学校名・進学した年月日　または　職業（職場名）・就職した年月日</w:t>
      </w:r>
      <w:r w:rsidRPr="00286C4F">
        <w:rPr>
          <w:rFonts w:hAnsi="ＭＳ 明朝" w:hint="eastAsia"/>
          <w:sz w:val="20"/>
          <w:szCs w:val="20"/>
        </w:rPr>
        <w:t>】</w:t>
      </w:r>
    </w:p>
    <w:p w:rsidR="0087764D" w:rsidRDefault="0087764D" w:rsidP="003F5755">
      <w:pPr>
        <w:ind w:firstLineChars="300" w:firstLine="618"/>
        <w:rPr>
          <w:rFonts w:hAnsi="ＭＳ 明朝"/>
          <w:sz w:val="20"/>
          <w:szCs w:val="20"/>
          <w:u w:val="dotted"/>
        </w:rPr>
      </w:pPr>
    </w:p>
    <w:p w:rsidR="003F5755" w:rsidRPr="006B403F" w:rsidRDefault="003F5755" w:rsidP="003F5755">
      <w:pPr>
        <w:ind w:firstLineChars="300" w:firstLine="618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</w:t>
      </w:r>
      <w:r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</w:t>
      </w:r>
      <w:r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</w:p>
    <w:p w:rsidR="003F5755" w:rsidRDefault="003F5755" w:rsidP="003F5755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3F5755" w:rsidRPr="00286C4F" w:rsidRDefault="003F5755" w:rsidP="003F5755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 xml:space="preserve">　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>
        <w:rPr>
          <w:rFonts w:hAnsi="ＭＳ 明朝" w:hint="eastAsia"/>
          <w:sz w:val="20"/>
          <w:szCs w:val="20"/>
        </w:rPr>
        <w:t>変わった</w:t>
      </w:r>
    </w:p>
    <w:p w:rsidR="0087764D" w:rsidRDefault="0087764D" w:rsidP="003F5755">
      <w:pPr>
        <w:ind w:firstLineChars="300" w:firstLine="618"/>
        <w:rPr>
          <w:rFonts w:hAnsi="ＭＳ 明朝"/>
          <w:sz w:val="20"/>
          <w:szCs w:val="20"/>
          <w:u w:val="dotted"/>
        </w:rPr>
      </w:pPr>
    </w:p>
    <w:p w:rsidR="003F5755" w:rsidRPr="006B403F" w:rsidRDefault="003F5755" w:rsidP="003F5755">
      <w:pPr>
        <w:ind w:firstLineChars="300" w:firstLine="618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</w:t>
      </w:r>
      <w:r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</w:t>
      </w:r>
      <w:r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</w:p>
    <w:p w:rsidR="0087764D" w:rsidRDefault="0087764D" w:rsidP="0087764D">
      <w:pPr>
        <w:ind w:firstLineChars="200" w:firstLine="412"/>
        <w:rPr>
          <w:rFonts w:ascii="ＭＳ ゴシック" w:eastAsia="ＭＳ ゴシック" w:hAnsi="ＭＳ ゴシック"/>
          <w:sz w:val="20"/>
          <w:szCs w:val="20"/>
        </w:rPr>
      </w:pPr>
      <w:r w:rsidRPr="003030A8">
        <w:rPr>
          <w:rFonts w:ascii="ＭＳ ゴシック" w:eastAsia="ＭＳ ゴシック" w:hAnsi="ＭＳ ゴシック" w:hint="eastAsia"/>
          <w:sz w:val="20"/>
          <w:szCs w:val="20"/>
        </w:rPr>
        <w:t>（「以下のとおり変わった」</w:t>
      </w:r>
      <w:r>
        <w:rPr>
          <w:rFonts w:ascii="ＭＳ ゴシック" w:eastAsia="ＭＳ ゴシック" w:hAnsi="ＭＳ ゴシック" w:hint="eastAsia"/>
          <w:sz w:val="20"/>
          <w:szCs w:val="20"/>
        </w:rPr>
        <w:t>と答えた場合）住民票を本報告書とともに提出してください。</w:t>
      </w:r>
    </w:p>
    <w:p w:rsidR="0087764D" w:rsidRDefault="0087764D" w:rsidP="003F5755">
      <w:pPr>
        <w:ind w:firstLineChars="200" w:firstLine="412"/>
        <w:rPr>
          <w:rFonts w:hAnsi="ＭＳ 明朝"/>
          <w:sz w:val="20"/>
          <w:szCs w:val="20"/>
        </w:rPr>
      </w:pPr>
    </w:p>
    <w:p w:rsidR="003F5755" w:rsidRPr="00286C4F" w:rsidRDefault="003F5755" w:rsidP="003F5755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【実際に住んでいる場所】</w:t>
      </w:r>
    </w:p>
    <w:p w:rsidR="003F5755" w:rsidRPr="00286C4F" w:rsidRDefault="003F5755" w:rsidP="003F5755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 xml:space="preserve">　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>
        <w:rPr>
          <w:rFonts w:hAnsi="ＭＳ 明朝" w:hint="eastAsia"/>
          <w:sz w:val="20"/>
          <w:szCs w:val="20"/>
        </w:rPr>
        <w:t>変わった</w:t>
      </w:r>
    </w:p>
    <w:p w:rsidR="0087764D" w:rsidRDefault="0087764D" w:rsidP="003F5755">
      <w:pPr>
        <w:ind w:firstLineChars="300" w:firstLine="618"/>
        <w:rPr>
          <w:rFonts w:ascii="ＭＳ ゴシック" w:eastAsia="ＭＳ ゴシック" w:hAnsi="ＭＳ ゴシック"/>
          <w:sz w:val="20"/>
          <w:szCs w:val="20"/>
          <w:u w:val="dotted"/>
        </w:rPr>
      </w:pPr>
    </w:p>
    <w:p w:rsidR="003F5755" w:rsidRPr="00FC5C4B" w:rsidRDefault="003F5755" w:rsidP="003F5755">
      <w:pPr>
        <w:ind w:firstLineChars="300" w:firstLine="618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F5755" w:rsidRPr="0087764D" w:rsidRDefault="003F5755" w:rsidP="003F5755">
      <w:pPr>
        <w:rPr>
          <w:rFonts w:ascii="ＭＳ ゴシック" w:eastAsia="ＭＳ ゴシック" w:hAnsi="ＭＳ ゴシック"/>
          <w:sz w:val="20"/>
          <w:szCs w:val="20"/>
        </w:rPr>
      </w:pPr>
    </w:p>
    <w:p w:rsidR="00137B81" w:rsidRPr="00DC2E20" w:rsidRDefault="003F5755" w:rsidP="00137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37B81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137B81">
        <w:rPr>
          <w:rFonts w:ascii="ＭＳ ゴシック" w:eastAsia="ＭＳ ゴシック" w:hAnsi="ＭＳ ゴシック" w:hint="eastAsia"/>
          <w:sz w:val="20"/>
          <w:szCs w:val="20"/>
        </w:rPr>
        <w:t>未成年者について，①婚姻，②養子縁組，③親権者の変更はありましたか。</w:t>
      </w:r>
    </w:p>
    <w:p w:rsidR="00137B81" w:rsidRDefault="00137B81" w:rsidP="00137B81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</w:t>
      </w:r>
      <w:r>
        <w:rPr>
          <w:rFonts w:hAnsi="ＭＳ 明朝" w:hint="eastAsia"/>
          <w:sz w:val="20"/>
          <w:szCs w:val="20"/>
        </w:rPr>
        <w:t xml:space="preserve">　</w:t>
      </w:r>
      <w:r w:rsidRPr="003030A8">
        <w:rPr>
          <w:rFonts w:hAnsi="ＭＳ 明朝" w:hint="eastAsia"/>
          <w:sz w:val="20"/>
          <w:szCs w:val="20"/>
        </w:rPr>
        <w:t>ない</w:t>
      </w:r>
      <w:r>
        <w:rPr>
          <w:rFonts w:hAnsi="ＭＳ 明朝" w:hint="eastAsia"/>
          <w:sz w:val="20"/>
          <w:szCs w:val="20"/>
        </w:rPr>
        <w:t xml:space="preserve">　　　　　　□　あった</w:t>
      </w:r>
    </w:p>
    <w:p w:rsidR="00137B81" w:rsidRPr="00286C4F" w:rsidRDefault="00137B81" w:rsidP="00137B81">
      <w:pPr>
        <w:ind w:leftChars="200" w:left="49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（「</w:t>
      </w:r>
      <w:r>
        <w:rPr>
          <w:rFonts w:ascii="ＭＳ ゴシック" w:eastAsia="ＭＳ ゴシック" w:hAnsi="ＭＳ ゴシック" w:hint="eastAsia"/>
          <w:sz w:val="20"/>
          <w:szCs w:val="20"/>
        </w:rPr>
        <w:t>あった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いつ，何があり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ましたか。</w:t>
      </w:r>
      <w:r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137B81" w:rsidRPr="00286C4F" w:rsidRDefault="00137B81" w:rsidP="00137B81">
      <w:pPr>
        <w:ind w:leftChars="50" w:left="432" w:hangingChars="150" w:hanging="30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37B8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3030A8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95664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 w:rsidR="003030A8">
        <w:rPr>
          <w:rFonts w:hAnsi="ＭＳ 明朝" w:hint="eastAsia"/>
          <w:sz w:val="20"/>
          <w:szCs w:val="20"/>
        </w:rPr>
        <w:t>変わった</w:t>
      </w:r>
    </w:p>
    <w:p w:rsidR="00070CB9" w:rsidRPr="00B87F61" w:rsidRDefault="00070CB9" w:rsidP="00070CB9">
      <w:pPr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 w:rsidR="00444EC9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7A0775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</w:p>
    <w:p w:rsidR="00F35031" w:rsidRPr="00B87F61" w:rsidRDefault="00F35031" w:rsidP="00F35031">
      <w:pPr>
        <w:rPr>
          <w:rFonts w:hAnsi="ＭＳ 明朝"/>
          <w:sz w:val="20"/>
          <w:szCs w:val="20"/>
          <w:u w:val="dotted" w:color="000000" w:themeColor="text1"/>
        </w:rPr>
      </w:pPr>
      <w:r w:rsidRPr="00B87F61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　</w:t>
      </w:r>
      <w:r w:rsidRPr="00B87F61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C76392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　　　　　　　　　　　　　　　　</w:t>
      </w:r>
      <w:r w:rsidR="007A0775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B87F61"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</w:t>
      </w:r>
      <w:r w:rsidR="00740E47"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</w:t>
      </w:r>
      <w:r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　　　　</w:t>
      </w:r>
    </w:p>
    <w:p w:rsidR="00137B81" w:rsidRPr="00FC5C4B" w:rsidRDefault="00DB61BF" w:rsidP="00DB61BF">
      <w:pPr>
        <w:rPr>
          <w:rFonts w:hAnsi="ＭＳ 明朝" w:hint="eastAsia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4B51C4" w:rsidRDefault="00835BD8" w:rsidP="00835BD8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 xml:space="preserve">２　</w:t>
      </w:r>
      <w:r w:rsidR="003F575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財産状況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について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835BD8" w:rsidRPr="00286C4F" w:rsidRDefault="003F5755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35BD8"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="00835BD8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 w:rsidR="00835BD8">
        <w:rPr>
          <w:rFonts w:ascii="ＭＳ ゴシック" w:eastAsia="ＭＳ ゴシック" w:hAnsi="ＭＳ ゴシック" w:hint="eastAsia"/>
          <w:sz w:val="20"/>
          <w:szCs w:val="20"/>
        </w:rPr>
        <w:t>的な</w:t>
      </w:r>
      <w:r w:rsidR="00835BD8"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 w:rsidR="00835BD8">
        <w:rPr>
          <w:rFonts w:ascii="ＭＳ ゴシック" w:eastAsia="ＭＳ ゴシック" w:hAnsi="ＭＳ ゴシック" w:hint="eastAsia"/>
          <w:sz w:val="20"/>
          <w:szCs w:val="20"/>
        </w:rPr>
        <w:t>（年金，</w:t>
      </w:r>
      <w:r w:rsidR="0067529C">
        <w:rPr>
          <w:rFonts w:ascii="ＭＳ ゴシック" w:eastAsia="ＭＳ ゴシック" w:hAnsi="ＭＳ ゴシック" w:hint="eastAsia"/>
          <w:sz w:val="20"/>
          <w:szCs w:val="20"/>
        </w:rPr>
        <w:t>給料，</w:t>
      </w:r>
      <w:r w:rsidR="00835BD8">
        <w:rPr>
          <w:rFonts w:ascii="ＭＳ ゴシック" w:eastAsia="ＭＳ ゴシック" w:hAnsi="ＭＳ ゴシック" w:hint="eastAsia"/>
          <w:sz w:val="20"/>
          <w:szCs w:val="20"/>
        </w:rPr>
        <w:t>賃料など）</w:t>
      </w:r>
      <w:r w:rsidR="00835BD8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835BD8" w:rsidRPr="00286C4F" w:rsidRDefault="00835BD8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>
        <w:rPr>
          <w:rFonts w:ascii="ＭＳ ゴシック" w:eastAsia="ＭＳ ゴシック" w:hAnsi="ＭＳ ゴシック" w:hint="eastAsia"/>
          <w:sz w:val="20"/>
          <w:szCs w:val="20"/>
        </w:rPr>
        <w:t>変わった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理由は何で，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444EC9" w:rsidRDefault="00835BD8" w:rsidP="00444EC9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(理由)</w:t>
      </w:r>
      <w:r w:rsidR="00AA1D90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>(金額)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</w:t>
      </w:r>
      <w:r w:rsidR="00444EC9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85138" w:rsidRDefault="009C000B" w:rsidP="00985138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456279" w:rsidRDefault="009C000B" w:rsidP="00376A86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7764D" w:rsidRDefault="0087764D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（保険金，不動産売却，株式売却など）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471A0C" w:rsidRDefault="00835BD8" w:rsidP="00471A0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ある</w:t>
      </w:r>
    </w:p>
    <w:p w:rsidR="00471A0C" w:rsidRDefault="00835BD8" w:rsidP="00471A0C">
      <w:pPr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（「ある」と答えた場合）その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内容と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金額はどのようなものですか。以下にお書きください。</w:t>
      </w:r>
    </w:p>
    <w:p w:rsidR="00835BD8" w:rsidRPr="00471A0C" w:rsidRDefault="00835BD8" w:rsidP="00471A0C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835BD8" w:rsidRPr="009E3DCC" w:rsidRDefault="00835BD8" w:rsidP="00835BD8">
      <w:pPr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(内容)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 xml:space="preserve">(金額)　　　　　</w:t>
      </w:r>
      <w:r w:rsidR="00985138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9C000B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87764D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3F5755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が得た金銭は，全額，今回コピーを提出した通帳に入金されていますか。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はい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いいえ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入金されていないお金はいくらで，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現在どのように管理していますか。また，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入金されていないのはなぜですか。以下にお書きください。</w:t>
      </w:r>
    </w:p>
    <w:p w:rsidR="00835BD8" w:rsidRPr="00456279" w:rsidRDefault="00835BD8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(金額)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　　　　　</w:t>
      </w:r>
      <w:r w:rsidR="00985138">
        <w:rPr>
          <w:rFonts w:hAnsi="ＭＳ 明朝" w:hint="eastAsia"/>
          <w:sz w:val="20"/>
          <w:szCs w:val="20"/>
          <w:u w:val="dotted"/>
        </w:rPr>
        <w:t>(管理方法)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(理由)</w:t>
      </w:r>
      <w:r w:rsidR="00AA1D90">
        <w:rPr>
          <w:rFonts w:hAnsi="ＭＳ 明朝" w:hint="eastAsia"/>
          <w:sz w:val="20"/>
          <w:szCs w:val="20"/>
          <w:u w:val="dotted"/>
        </w:rPr>
        <w:t xml:space="preserve">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 xml:space="preserve"> 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9C000B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(4)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>
        <w:rPr>
          <w:rFonts w:ascii="ＭＳ ゴシック" w:eastAsia="ＭＳ ゴシック" w:hAnsi="ＭＳ ゴシック" w:hint="eastAsia"/>
          <w:sz w:val="20"/>
          <w:szCs w:val="20"/>
        </w:rPr>
        <w:t>的な支出（生活費，</w:t>
      </w:r>
      <w:r w:rsidR="00553231">
        <w:rPr>
          <w:rFonts w:ascii="ＭＳ ゴシック" w:eastAsia="ＭＳ ゴシック" w:hAnsi="ＭＳ ゴシック" w:hint="eastAsia"/>
          <w:sz w:val="20"/>
          <w:szCs w:val="20"/>
        </w:rPr>
        <w:t>授業料</w:t>
      </w:r>
      <w:r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835BD8" w:rsidRPr="00286C4F" w:rsidRDefault="00835BD8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変わった理由は何で，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85138" w:rsidRDefault="00985138" w:rsidP="00985138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(理由)　　　　　　　　　　　　　　　　　　　　　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AA1D90">
        <w:rPr>
          <w:rFonts w:hAnsi="ＭＳ 明朝" w:hint="eastAsia"/>
          <w:sz w:val="20"/>
          <w:szCs w:val="20"/>
          <w:u w:val="dotted"/>
        </w:rPr>
        <w:t xml:space="preserve">(金額)　　　　　</w:t>
      </w:r>
      <w:r w:rsidR="00AA1D90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9C000B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(5)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支出</w:t>
      </w:r>
      <w:r>
        <w:rPr>
          <w:rFonts w:ascii="ＭＳ ゴシック" w:eastAsia="ＭＳ ゴシック" w:hAnsi="ＭＳ ゴシック" w:hint="eastAsia"/>
          <w:sz w:val="20"/>
          <w:szCs w:val="20"/>
        </w:rPr>
        <w:t>（医療費，</w:t>
      </w:r>
      <w:r w:rsidR="00553231">
        <w:rPr>
          <w:rFonts w:ascii="ＭＳ ゴシック" w:eastAsia="ＭＳ ゴシック" w:hAnsi="ＭＳ ゴシック" w:hint="eastAsia"/>
          <w:sz w:val="20"/>
          <w:szCs w:val="20"/>
        </w:rPr>
        <w:t>入学金</w:t>
      </w:r>
      <w:r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ある</w:t>
      </w:r>
    </w:p>
    <w:p w:rsidR="00471A0C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内容と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金額はどのようなものですか。以下にお書きください。</w:t>
      </w:r>
    </w:p>
    <w:p w:rsidR="00835BD8" w:rsidRDefault="00835BD8" w:rsidP="00471A0C">
      <w:pPr>
        <w:ind w:firstLineChars="200" w:firstLine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6E04A0" w:rsidRPr="00286C4F" w:rsidRDefault="006E04A0" w:rsidP="00471A0C">
      <w:pPr>
        <w:ind w:firstLineChars="200" w:firstLine="412"/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</w:p>
    <w:p w:rsidR="00985138" w:rsidRDefault="00985138" w:rsidP="00985138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lastRenderedPageBreak/>
        <w:t xml:space="preserve">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(内容)　　　　　　　　　　　　　　　　　　　　　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AA1D90">
        <w:rPr>
          <w:rFonts w:hAnsi="ＭＳ 明朝" w:hint="eastAsia"/>
          <w:sz w:val="20"/>
          <w:szCs w:val="20"/>
          <w:u w:val="dotted"/>
        </w:rPr>
        <w:t xml:space="preserve">(金額)　　　　　</w:t>
      </w:r>
      <w:r w:rsidR="00AA1D90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BB6ED5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(6)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3F5755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の財産から，</w:t>
      </w:r>
      <w:r w:rsidR="003F5755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F5755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>
        <w:rPr>
          <w:rFonts w:ascii="ＭＳ ゴシック" w:eastAsia="ＭＳ ゴシック" w:hAnsi="ＭＳ ゴシック" w:hint="eastAsia"/>
          <w:sz w:val="20"/>
          <w:szCs w:val="20"/>
        </w:rPr>
        <w:t>の親族，後見人自身を含みます）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ある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いくらを，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どのような目的で支出しましたか。以下にお書きください。また，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85138" w:rsidRPr="00456279" w:rsidRDefault="00985138" w:rsidP="0098513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  <w:u w:val="dotted"/>
        </w:rPr>
        <w:t>(相手)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</w:t>
      </w:r>
      <w:r>
        <w:rPr>
          <w:rFonts w:hAnsi="ＭＳ 明朝" w:hint="eastAsia"/>
          <w:sz w:val="20"/>
          <w:szCs w:val="20"/>
          <w:u w:val="dotted"/>
        </w:rPr>
        <w:t>(金額)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</w:t>
      </w:r>
      <w:r>
        <w:rPr>
          <w:rFonts w:hAnsi="ＭＳ 明朝" w:hint="eastAsia"/>
          <w:sz w:val="20"/>
          <w:szCs w:val="20"/>
          <w:u w:val="dotted"/>
        </w:rPr>
        <w:t>(目的)</w:t>
      </w:r>
      <w:r w:rsidRPr="00456279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 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7764D" w:rsidRDefault="0087764D" w:rsidP="00242277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242277" w:rsidRPr="00286C4F" w:rsidRDefault="00835BD8" w:rsidP="0024227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３</w:t>
      </w:r>
      <w:r w:rsidR="007727CC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FA765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あなたご自身</w:t>
      </w:r>
      <w:r w:rsidR="00242277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について　</w:t>
      </w:r>
    </w:p>
    <w:p w:rsidR="00242277" w:rsidRPr="0087764D" w:rsidRDefault="00242277" w:rsidP="00DC5864">
      <w:pPr>
        <w:spacing w:line="324" w:lineRule="exact"/>
        <w:ind w:left="1" w:hanging="1"/>
        <w:rPr>
          <w:rFonts w:ascii="ＭＳ ゴシック" w:eastAsia="ＭＳ ゴシック" w:hAnsi="ＭＳ ゴシック"/>
          <w:spacing w:val="14"/>
          <w:sz w:val="20"/>
          <w:szCs w:val="20"/>
        </w:rPr>
      </w:pPr>
    </w:p>
    <w:p w:rsidR="00DC5864" w:rsidRPr="00DC2E20" w:rsidRDefault="00DC5864" w:rsidP="00242277">
      <w:pPr>
        <w:spacing w:line="324" w:lineRule="exact"/>
        <w:ind w:left="1" w:hanging="1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>次の</w:t>
      </w:r>
      <w:r w:rsidR="00DC2E20" w:rsidRPr="00DC2E20">
        <w:rPr>
          <w:rFonts w:ascii="ＭＳ ゴシック" w:eastAsia="ＭＳ ゴシック" w:hAnsi="ＭＳ ゴシック" w:hint="eastAsia"/>
          <w:sz w:val="20"/>
          <w:szCs w:val="20"/>
        </w:rPr>
        <w:t>(1)から(3)までについて，</w:t>
      </w:r>
      <w:r w:rsidRPr="00DC2E20">
        <w:rPr>
          <w:rFonts w:ascii="ＭＳ ゴシック" w:eastAsia="ＭＳ ゴシック" w:hAnsi="ＭＳ ゴシック" w:hint="eastAsia"/>
          <w:sz w:val="20"/>
          <w:szCs w:val="20"/>
        </w:rPr>
        <w:t>該当</w:t>
      </w:r>
      <w:r w:rsidR="00DC2E20" w:rsidRPr="00DC2E20">
        <w:rPr>
          <w:rFonts w:ascii="ＭＳ ゴシック" w:eastAsia="ＭＳ ゴシック" w:hAnsi="ＭＳ ゴシック" w:hint="eastAsia"/>
          <w:sz w:val="20"/>
          <w:szCs w:val="20"/>
        </w:rPr>
        <w:t>するものがありますか</w:t>
      </w:r>
      <w:r w:rsidR="008A6444"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2331A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他の家庭裁判所で成年後見人等を解任された</w:t>
      </w:r>
    </w:p>
    <w:p w:rsidR="00DC586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DC586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破産者で復権していない</w:t>
      </w:r>
    </w:p>
    <w:p w:rsidR="002331A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DC586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3F5755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に対して訴訟をしたことがある者，その配偶者又は親子である</w:t>
      </w:r>
    </w:p>
    <w:p w:rsidR="002331A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7D1A07" w:rsidRDefault="007D1A07" w:rsidP="007D1A07">
      <w:pPr>
        <w:spacing w:line="324" w:lineRule="exact"/>
        <w:rPr>
          <w:rFonts w:hAnsi="ＭＳ 明朝"/>
          <w:sz w:val="20"/>
          <w:szCs w:val="20"/>
        </w:rPr>
      </w:pPr>
    </w:p>
    <w:p w:rsidR="003F5755" w:rsidRPr="004E47EA" w:rsidRDefault="003F5755" w:rsidP="007D1A07">
      <w:pPr>
        <w:spacing w:line="324" w:lineRule="exact"/>
        <w:rPr>
          <w:rFonts w:hAnsi="ＭＳ 明朝"/>
          <w:sz w:val="20"/>
          <w:szCs w:val="20"/>
        </w:rPr>
      </w:pPr>
    </w:p>
    <w:p w:rsidR="00AC7030" w:rsidRDefault="003F5755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４</w:t>
      </w:r>
      <w:r w:rsidR="00AC7030" w:rsidRPr="00DC2E20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その他　</w:t>
      </w:r>
    </w:p>
    <w:p w:rsidR="007F0C50" w:rsidRPr="00DC2E20" w:rsidRDefault="007F0C50" w:rsidP="007F0C50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今回の報告期間中に①遺産分割，②訴訟提起又は調停申立て，③相続放棄の申述，④不動産の処分（売却，購入，賃貸，抵当権設定）は行いましたか。</w:t>
      </w:r>
    </w:p>
    <w:p w:rsidR="007F0C50" w:rsidRDefault="007F0C50" w:rsidP="007F0C50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</w:t>
      </w:r>
      <w:r>
        <w:rPr>
          <w:rFonts w:hAnsi="ＭＳ 明朝" w:hint="eastAsia"/>
          <w:sz w:val="20"/>
          <w:szCs w:val="20"/>
        </w:rPr>
        <w:t xml:space="preserve">　行ってい</w:t>
      </w:r>
      <w:r w:rsidRPr="003030A8">
        <w:rPr>
          <w:rFonts w:hAnsi="ＭＳ 明朝" w:hint="eastAsia"/>
          <w:sz w:val="20"/>
          <w:szCs w:val="20"/>
        </w:rPr>
        <w:t>ない</w:t>
      </w:r>
      <w:r>
        <w:rPr>
          <w:rFonts w:hAnsi="ＭＳ 明朝" w:hint="eastAsia"/>
          <w:sz w:val="20"/>
          <w:szCs w:val="20"/>
        </w:rPr>
        <w:t xml:space="preserve">　　　　□　行った</w:t>
      </w:r>
    </w:p>
    <w:p w:rsidR="007F0C50" w:rsidRPr="00286C4F" w:rsidRDefault="007F0C50" w:rsidP="007F0C50">
      <w:pPr>
        <w:ind w:leftChars="200" w:left="49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いつ，何を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しましたか。</w:t>
      </w: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4646CC" w:rsidRDefault="007F0C50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上記報告以外に</w:t>
      </w:r>
      <w:r w:rsidR="004646CC" w:rsidRPr="00DC2E20">
        <w:rPr>
          <w:rFonts w:ascii="ＭＳ ゴシック" w:eastAsia="ＭＳ ゴシック" w:hAnsi="ＭＳ ゴシック" w:hint="eastAsia"/>
          <w:sz w:val="20"/>
          <w:szCs w:val="20"/>
        </w:rPr>
        <w:t>裁判所に報告しておきたいこと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はありますか</w:t>
      </w:r>
      <w:r w:rsidR="004646CC"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030A8" w:rsidRPr="003030A8" w:rsidRDefault="003030A8" w:rsidP="001B5B81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3030A8">
        <w:rPr>
          <w:rFonts w:hAnsi="ＭＳ 明朝" w:hint="eastAsia"/>
          <w:sz w:val="20"/>
          <w:szCs w:val="20"/>
        </w:rPr>
        <w:t xml:space="preserve">　特にない</w:t>
      </w:r>
      <w:r>
        <w:rPr>
          <w:rFonts w:hAnsi="ＭＳ 明朝" w:hint="eastAsia"/>
          <w:sz w:val="20"/>
          <w:szCs w:val="20"/>
        </w:rPr>
        <w:t xml:space="preserve">　　　　□　以下のとおり</w:t>
      </w:r>
    </w:p>
    <w:p w:rsidR="00FC5C4B" w:rsidRPr="00FC5C4B" w:rsidRDefault="00FC5C4B" w:rsidP="00FC5C4B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7F0C50" w:rsidRDefault="007F0C50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</w:p>
    <w:p w:rsidR="00835BD8" w:rsidRPr="00286C4F" w:rsidRDefault="00835BD8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□がある箇所は，</w:t>
      </w:r>
      <w:r>
        <w:rPr>
          <w:rFonts w:hAnsi="ＭＳ 明朝" w:hint="eastAsia"/>
          <w:sz w:val="16"/>
          <w:szCs w:val="16"/>
        </w:rPr>
        <w:t>必ずどちらか一方の□</w:t>
      </w:r>
      <w:r w:rsidR="00782E1C">
        <w:rPr>
          <w:rFonts w:hAnsi="ＭＳ 明朝" w:hint="eastAsia"/>
          <w:sz w:val="16"/>
          <w:szCs w:val="16"/>
        </w:rPr>
        <w:t>をチェック（</w:t>
      </w:r>
      <w:r w:rsidR="003B480A">
        <w:rPr>
          <w:rFonts w:hAnsi="ＭＳ 明朝" w:hint="eastAsia"/>
          <w:sz w:val="16"/>
          <w:szCs w:val="16"/>
        </w:rPr>
        <w:t>レ点</w:t>
      </w:r>
      <w:r w:rsidR="00782E1C">
        <w:rPr>
          <w:rFonts w:hAnsi="ＭＳ 明朝" w:hint="eastAsia"/>
          <w:sz w:val="16"/>
          <w:szCs w:val="16"/>
        </w:rPr>
        <w:t>）するか，</w:t>
      </w:r>
      <w:r w:rsidR="009776E1">
        <w:rPr>
          <w:rFonts w:hAnsi="ＭＳ 明朝" w:hint="eastAsia"/>
          <w:sz w:val="16"/>
          <w:szCs w:val="16"/>
        </w:rPr>
        <w:t>又</w:t>
      </w:r>
      <w:r>
        <w:rPr>
          <w:rFonts w:hAnsi="ＭＳ 明朝" w:hint="eastAsia"/>
          <w:sz w:val="16"/>
          <w:szCs w:val="16"/>
        </w:rPr>
        <w:t>は</w:t>
      </w:r>
      <w:r w:rsidR="00782E1C">
        <w:rPr>
          <w:rFonts w:hAnsi="ＭＳ 明朝" w:hint="eastAsia"/>
          <w:sz w:val="16"/>
          <w:szCs w:val="16"/>
        </w:rPr>
        <w:t>塗りつぶして</w:t>
      </w:r>
      <w:r w:rsidRPr="00286C4F">
        <w:rPr>
          <w:rFonts w:hAnsi="ＭＳ 明朝" w:hint="eastAsia"/>
          <w:sz w:val="16"/>
          <w:szCs w:val="16"/>
        </w:rPr>
        <w:t>ください。</w:t>
      </w:r>
    </w:p>
    <w:p w:rsidR="00835BD8" w:rsidRPr="009666D4" w:rsidRDefault="00835BD8" w:rsidP="00985138">
      <w:pPr>
        <w:spacing w:line="240" w:lineRule="exact"/>
        <w:ind w:leftChars="59" w:left="311" w:hangingChars="100" w:hanging="166"/>
        <w:jc w:val="lef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※　報告内容に問題がある，必要な資料が提出されないなどの場合には，</w:t>
      </w:r>
      <w:r w:rsidR="005B6F4C">
        <w:rPr>
          <w:rFonts w:hAnsi="ＭＳ 明朝" w:hint="eastAsia"/>
          <w:sz w:val="16"/>
          <w:szCs w:val="16"/>
        </w:rPr>
        <w:t>詳しい調査のため</w:t>
      </w:r>
      <w:r w:rsidR="00985138">
        <w:rPr>
          <w:rFonts w:hAnsi="ＭＳ 明朝" w:hint="eastAsia"/>
          <w:sz w:val="16"/>
          <w:szCs w:val="16"/>
        </w:rPr>
        <w:t>弁護士や司法書士など</w:t>
      </w:r>
      <w:r w:rsidR="005B6F4C">
        <w:rPr>
          <w:rFonts w:hAnsi="ＭＳ 明朝" w:hint="eastAsia"/>
          <w:sz w:val="16"/>
          <w:szCs w:val="16"/>
        </w:rPr>
        <w:t>の</w:t>
      </w:r>
      <w:r w:rsidR="00985138">
        <w:rPr>
          <w:rFonts w:hAnsi="ＭＳ 明朝" w:hint="eastAsia"/>
          <w:sz w:val="16"/>
          <w:szCs w:val="16"/>
        </w:rPr>
        <w:t>後見人等を</w:t>
      </w:r>
      <w:r>
        <w:rPr>
          <w:rFonts w:hAnsi="ＭＳ 明朝" w:hint="eastAsia"/>
          <w:sz w:val="16"/>
          <w:szCs w:val="16"/>
        </w:rPr>
        <w:t>選任することがあります。</w:t>
      </w:r>
    </w:p>
    <w:sectPr w:rsidR="00835BD8" w:rsidRPr="009666D4" w:rsidSect="006E04A0">
      <w:footerReference w:type="default" r:id="rId7"/>
      <w:headerReference w:type="first" r:id="rId8"/>
      <w:footerReference w:type="first" r:id="rId9"/>
      <w:pgSz w:w="11906" w:h="16838" w:code="9"/>
      <w:pgMar w:top="1247" w:right="851" w:bottom="567" w:left="1701" w:header="284" w:footer="680" w:gutter="0"/>
      <w:pgNumType w:fmt="numberInDash" w:start="1"/>
      <w:cols w:space="425"/>
      <w:titlePg/>
      <w:docGrid w:type="linesAndChars" w:linePitch="366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2E" w:rsidRDefault="00C9472E">
      <w:r>
        <w:separator/>
      </w:r>
    </w:p>
  </w:endnote>
  <w:endnote w:type="continuationSeparator" w:id="0">
    <w:p w:rsidR="00C9472E" w:rsidRDefault="00C9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9C" w:rsidRDefault="0067529C">
    <w:pPr>
      <w:pStyle w:val="aa"/>
      <w:jc w:val="center"/>
      <w:rPr>
        <w:rFonts w:ascii="ＭＳ ゴシック" w:eastAsia="ＭＳ ゴシック" w:hAnsi="ＭＳ ゴシック"/>
        <w:sz w:val="16"/>
        <w:szCs w:val="16"/>
      </w:rPr>
    </w:pPr>
  </w:p>
  <w:p w:rsidR="0067529C" w:rsidRPr="00821411" w:rsidRDefault="000B2888">
    <w:pPr>
      <w:pStyle w:val="aa"/>
      <w:jc w:val="center"/>
      <w:rPr>
        <w:rFonts w:asciiTheme="minorEastAsia" w:eastAsiaTheme="minorEastAsia" w:hAnsiTheme="minorEastAsia"/>
        <w:sz w:val="21"/>
        <w:szCs w:val="21"/>
      </w:rPr>
    </w:pPr>
    <w:r w:rsidRPr="00821411">
      <w:rPr>
        <w:rFonts w:asciiTheme="minorEastAsia" w:eastAsiaTheme="minorEastAsia" w:hAnsiTheme="minorEastAsia"/>
        <w:sz w:val="21"/>
        <w:szCs w:val="21"/>
      </w:rPr>
      <w:fldChar w:fldCharType="begin"/>
    </w:r>
    <w:r w:rsidR="0067529C" w:rsidRPr="00821411">
      <w:rPr>
        <w:rFonts w:asciiTheme="minorEastAsia" w:eastAsiaTheme="minorEastAsia" w:hAnsiTheme="minorEastAsia"/>
        <w:sz w:val="21"/>
        <w:szCs w:val="21"/>
      </w:rPr>
      <w:instrText xml:space="preserve"> PAGE   \* MERGEFORMAT </w:instrText>
    </w:r>
    <w:r w:rsidRPr="00821411">
      <w:rPr>
        <w:rFonts w:asciiTheme="minorEastAsia" w:eastAsiaTheme="minorEastAsia" w:hAnsiTheme="minorEastAsia"/>
        <w:sz w:val="21"/>
        <w:szCs w:val="21"/>
      </w:rPr>
      <w:fldChar w:fldCharType="separate"/>
    </w:r>
    <w:r w:rsidR="006E04A0" w:rsidRPr="006E04A0">
      <w:rPr>
        <w:rFonts w:asciiTheme="minorEastAsia" w:eastAsiaTheme="minorEastAsia" w:hAnsiTheme="minorEastAsia"/>
        <w:noProof/>
        <w:sz w:val="21"/>
        <w:szCs w:val="21"/>
        <w:lang w:val="ja-JP"/>
      </w:rPr>
      <w:t>-</w:t>
    </w:r>
    <w:r w:rsidR="006E04A0">
      <w:rPr>
        <w:rFonts w:asciiTheme="minorEastAsia" w:eastAsiaTheme="minorEastAsia" w:hAnsiTheme="minorEastAsia"/>
        <w:noProof/>
        <w:sz w:val="21"/>
        <w:szCs w:val="21"/>
      </w:rPr>
      <w:t xml:space="preserve"> 3 -</w:t>
    </w:r>
    <w:r w:rsidRPr="00821411">
      <w:rPr>
        <w:rFonts w:asciiTheme="minorEastAsia" w:eastAsiaTheme="minorEastAsia" w:hAnsiTheme="minorEastAsia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56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2324C5" w:rsidRPr="002324C5" w:rsidRDefault="002324C5">
        <w:pPr>
          <w:pStyle w:val="aa"/>
          <w:jc w:val="center"/>
          <w:rPr>
            <w:sz w:val="16"/>
            <w:szCs w:val="16"/>
          </w:rPr>
        </w:pPr>
      </w:p>
      <w:p w:rsidR="002324C5" w:rsidRPr="002324C5" w:rsidRDefault="002324C5" w:rsidP="002324C5">
        <w:pPr>
          <w:pStyle w:val="aa"/>
          <w:jc w:val="center"/>
          <w:rPr>
            <w:sz w:val="21"/>
            <w:szCs w:val="21"/>
          </w:rPr>
        </w:pPr>
        <w:r w:rsidRPr="002324C5">
          <w:rPr>
            <w:sz w:val="21"/>
            <w:szCs w:val="21"/>
          </w:rPr>
          <w:fldChar w:fldCharType="begin"/>
        </w:r>
        <w:r w:rsidRPr="002324C5">
          <w:rPr>
            <w:sz w:val="21"/>
            <w:szCs w:val="21"/>
          </w:rPr>
          <w:instrText>PAGE   \* MERGEFORMAT</w:instrText>
        </w:r>
        <w:r w:rsidRPr="002324C5">
          <w:rPr>
            <w:sz w:val="21"/>
            <w:szCs w:val="21"/>
          </w:rPr>
          <w:fldChar w:fldCharType="separate"/>
        </w:r>
        <w:r w:rsidR="006E04A0" w:rsidRPr="006E04A0">
          <w:rPr>
            <w:noProof/>
            <w:sz w:val="21"/>
            <w:szCs w:val="21"/>
            <w:lang w:val="ja-JP"/>
          </w:rPr>
          <w:t>-</w:t>
        </w:r>
        <w:r w:rsidR="006E04A0">
          <w:rPr>
            <w:noProof/>
            <w:sz w:val="21"/>
            <w:szCs w:val="21"/>
          </w:rPr>
          <w:t xml:space="preserve"> 1 -</w:t>
        </w:r>
        <w:r w:rsidRPr="002324C5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2E" w:rsidRDefault="00C9472E">
      <w:r>
        <w:separator/>
      </w:r>
    </w:p>
  </w:footnote>
  <w:footnote w:type="continuationSeparator" w:id="0">
    <w:p w:rsidR="00C9472E" w:rsidRDefault="00C9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00" w:rsidRDefault="00512500" w:rsidP="00331159">
    <w:pPr>
      <w:pStyle w:val="a8"/>
      <w:ind w:firstLineChars="3100" w:firstLine="7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83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3652"/>
    <w:rsid w:val="00033385"/>
    <w:rsid w:val="00036FF4"/>
    <w:rsid w:val="0004334F"/>
    <w:rsid w:val="00070CB9"/>
    <w:rsid w:val="000824C7"/>
    <w:rsid w:val="0009657E"/>
    <w:rsid w:val="000A032F"/>
    <w:rsid w:val="000A11D7"/>
    <w:rsid w:val="000B2888"/>
    <w:rsid w:val="00101B5A"/>
    <w:rsid w:val="00122E14"/>
    <w:rsid w:val="0012399A"/>
    <w:rsid w:val="00137B81"/>
    <w:rsid w:val="00141EC1"/>
    <w:rsid w:val="001469A9"/>
    <w:rsid w:val="001548A4"/>
    <w:rsid w:val="001566A5"/>
    <w:rsid w:val="00166260"/>
    <w:rsid w:val="00173514"/>
    <w:rsid w:val="001753C0"/>
    <w:rsid w:val="001819D2"/>
    <w:rsid w:val="00195664"/>
    <w:rsid w:val="001B099D"/>
    <w:rsid w:val="001B5B81"/>
    <w:rsid w:val="001C05F0"/>
    <w:rsid w:val="001C145B"/>
    <w:rsid w:val="001D325A"/>
    <w:rsid w:val="001F429B"/>
    <w:rsid w:val="001F515C"/>
    <w:rsid w:val="00203478"/>
    <w:rsid w:val="00205550"/>
    <w:rsid w:val="002324C5"/>
    <w:rsid w:val="002331A4"/>
    <w:rsid w:val="00236DA3"/>
    <w:rsid w:val="00242277"/>
    <w:rsid w:val="0024702D"/>
    <w:rsid w:val="00272D98"/>
    <w:rsid w:val="00273CD2"/>
    <w:rsid w:val="0027674D"/>
    <w:rsid w:val="00276C08"/>
    <w:rsid w:val="00282D80"/>
    <w:rsid w:val="00286C4F"/>
    <w:rsid w:val="00291A9E"/>
    <w:rsid w:val="002A49B9"/>
    <w:rsid w:val="002B0075"/>
    <w:rsid w:val="002B04DF"/>
    <w:rsid w:val="002C0C34"/>
    <w:rsid w:val="002C0F85"/>
    <w:rsid w:val="002D36A7"/>
    <w:rsid w:val="002F6C2B"/>
    <w:rsid w:val="003030A8"/>
    <w:rsid w:val="003124B0"/>
    <w:rsid w:val="00315E2C"/>
    <w:rsid w:val="00320446"/>
    <w:rsid w:val="00327D2C"/>
    <w:rsid w:val="00331159"/>
    <w:rsid w:val="00345201"/>
    <w:rsid w:val="00350A4B"/>
    <w:rsid w:val="00364826"/>
    <w:rsid w:val="00371440"/>
    <w:rsid w:val="00376A86"/>
    <w:rsid w:val="0038263F"/>
    <w:rsid w:val="003942AE"/>
    <w:rsid w:val="003B480A"/>
    <w:rsid w:val="003C58D1"/>
    <w:rsid w:val="003E056B"/>
    <w:rsid w:val="003E5B10"/>
    <w:rsid w:val="003E7877"/>
    <w:rsid w:val="003E7D5A"/>
    <w:rsid w:val="003F5755"/>
    <w:rsid w:val="00403832"/>
    <w:rsid w:val="00404ED2"/>
    <w:rsid w:val="00412215"/>
    <w:rsid w:val="00444EC9"/>
    <w:rsid w:val="00453027"/>
    <w:rsid w:val="00454386"/>
    <w:rsid w:val="00456E14"/>
    <w:rsid w:val="004602E9"/>
    <w:rsid w:val="00463034"/>
    <w:rsid w:val="00464055"/>
    <w:rsid w:val="004646CC"/>
    <w:rsid w:val="00471A0C"/>
    <w:rsid w:val="004932C5"/>
    <w:rsid w:val="00495FEE"/>
    <w:rsid w:val="004A4C51"/>
    <w:rsid w:val="004A68AB"/>
    <w:rsid w:val="004B51C4"/>
    <w:rsid w:val="004B6D55"/>
    <w:rsid w:val="004C13EB"/>
    <w:rsid w:val="004C7F07"/>
    <w:rsid w:val="004D20ED"/>
    <w:rsid w:val="004E34E9"/>
    <w:rsid w:val="004E47EA"/>
    <w:rsid w:val="004E57D0"/>
    <w:rsid w:val="004E713C"/>
    <w:rsid w:val="00512500"/>
    <w:rsid w:val="0051640A"/>
    <w:rsid w:val="00521A26"/>
    <w:rsid w:val="00532CFA"/>
    <w:rsid w:val="0053790A"/>
    <w:rsid w:val="0054191D"/>
    <w:rsid w:val="00545F55"/>
    <w:rsid w:val="00553231"/>
    <w:rsid w:val="00556569"/>
    <w:rsid w:val="00570603"/>
    <w:rsid w:val="0057411F"/>
    <w:rsid w:val="005867D5"/>
    <w:rsid w:val="005A218C"/>
    <w:rsid w:val="005A441F"/>
    <w:rsid w:val="005B6F4C"/>
    <w:rsid w:val="005C6690"/>
    <w:rsid w:val="005C6B1A"/>
    <w:rsid w:val="005E4EE5"/>
    <w:rsid w:val="005F4F4A"/>
    <w:rsid w:val="006033AF"/>
    <w:rsid w:val="00603C1F"/>
    <w:rsid w:val="00625195"/>
    <w:rsid w:val="0062631B"/>
    <w:rsid w:val="00630215"/>
    <w:rsid w:val="00641A85"/>
    <w:rsid w:val="00641B45"/>
    <w:rsid w:val="006527EF"/>
    <w:rsid w:val="00663326"/>
    <w:rsid w:val="006668F9"/>
    <w:rsid w:val="0067529C"/>
    <w:rsid w:val="00695B77"/>
    <w:rsid w:val="006B403F"/>
    <w:rsid w:val="006B7221"/>
    <w:rsid w:val="006D62CB"/>
    <w:rsid w:val="006E04A0"/>
    <w:rsid w:val="006E21BC"/>
    <w:rsid w:val="006E6975"/>
    <w:rsid w:val="006F4567"/>
    <w:rsid w:val="00715D8A"/>
    <w:rsid w:val="0072424B"/>
    <w:rsid w:val="00724A36"/>
    <w:rsid w:val="00731F6F"/>
    <w:rsid w:val="00737EAB"/>
    <w:rsid w:val="00740E47"/>
    <w:rsid w:val="0074680C"/>
    <w:rsid w:val="0076022B"/>
    <w:rsid w:val="00766287"/>
    <w:rsid w:val="007727CC"/>
    <w:rsid w:val="00777894"/>
    <w:rsid w:val="00782E1C"/>
    <w:rsid w:val="0078333B"/>
    <w:rsid w:val="007951EB"/>
    <w:rsid w:val="00795F9E"/>
    <w:rsid w:val="00796508"/>
    <w:rsid w:val="007A0775"/>
    <w:rsid w:val="007A236C"/>
    <w:rsid w:val="007A6DB7"/>
    <w:rsid w:val="007D1A07"/>
    <w:rsid w:val="007E2A54"/>
    <w:rsid w:val="007F0C50"/>
    <w:rsid w:val="00802C06"/>
    <w:rsid w:val="00812704"/>
    <w:rsid w:val="00820C78"/>
    <w:rsid w:val="00821411"/>
    <w:rsid w:val="00835BD8"/>
    <w:rsid w:val="008418C9"/>
    <w:rsid w:val="00855C5D"/>
    <w:rsid w:val="008748B8"/>
    <w:rsid w:val="0087764D"/>
    <w:rsid w:val="008A6444"/>
    <w:rsid w:val="008A74D8"/>
    <w:rsid w:val="008C7E23"/>
    <w:rsid w:val="008D4E3F"/>
    <w:rsid w:val="008D58E9"/>
    <w:rsid w:val="00906FB0"/>
    <w:rsid w:val="00915E8B"/>
    <w:rsid w:val="009238C0"/>
    <w:rsid w:val="00937384"/>
    <w:rsid w:val="00937CA9"/>
    <w:rsid w:val="00947525"/>
    <w:rsid w:val="0096001B"/>
    <w:rsid w:val="009666D4"/>
    <w:rsid w:val="00977431"/>
    <w:rsid w:val="009776E1"/>
    <w:rsid w:val="00985138"/>
    <w:rsid w:val="009A4AF1"/>
    <w:rsid w:val="009B498E"/>
    <w:rsid w:val="009C000B"/>
    <w:rsid w:val="009C3CFF"/>
    <w:rsid w:val="009D4337"/>
    <w:rsid w:val="009D7121"/>
    <w:rsid w:val="009E0F26"/>
    <w:rsid w:val="009E0F5D"/>
    <w:rsid w:val="009E3DCC"/>
    <w:rsid w:val="00A028F7"/>
    <w:rsid w:val="00A430C8"/>
    <w:rsid w:val="00A43551"/>
    <w:rsid w:val="00A46237"/>
    <w:rsid w:val="00A4784C"/>
    <w:rsid w:val="00A5224B"/>
    <w:rsid w:val="00A54674"/>
    <w:rsid w:val="00A71F60"/>
    <w:rsid w:val="00A76D8E"/>
    <w:rsid w:val="00A77978"/>
    <w:rsid w:val="00A86880"/>
    <w:rsid w:val="00AA007D"/>
    <w:rsid w:val="00AA1D90"/>
    <w:rsid w:val="00AA5B8E"/>
    <w:rsid w:val="00AC7030"/>
    <w:rsid w:val="00B07589"/>
    <w:rsid w:val="00B10A58"/>
    <w:rsid w:val="00B15645"/>
    <w:rsid w:val="00B20515"/>
    <w:rsid w:val="00B222D8"/>
    <w:rsid w:val="00B32952"/>
    <w:rsid w:val="00B56898"/>
    <w:rsid w:val="00B62CFF"/>
    <w:rsid w:val="00B67352"/>
    <w:rsid w:val="00B67A6D"/>
    <w:rsid w:val="00B7302D"/>
    <w:rsid w:val="00B87F61"/>
    <w:rsid w:val="00BA0ADF"/>
    <w:rsid w:val="00BB6ED5"/>
    <w:rsid w:val="00BE749D"/>
    <w:rsid w:val="00BF4152"/>
    <w:rsid w:val="00BF46B0"/>
    <w:rsid w:val="00C016C7"/>
    <w:rsid w:val="00C076C9"/>
    <w:rsid w:val="00C07EB5"/>
    <w:rsid w:val="00C243F7"/>
    <w:rsid w:val="00C3131A"/>
    <w:rsid w:val="00C3181E"/>
    <w:rsid w:val="00C354F9"/>
    <w:rsid w:val="00C664EE"/>
    <w:rsid w:val="00C74EEB"/>
    <w:rsid w:val="00C76392"/>
    <w:rsid w:val="00C76689"/>
    <w:rsid w:val="00C7757C"/>
    <w:rsid w:val="00C8739B"/>
    <w:rsid w:val="00C9472E"/>
    <w:rsid w:val="00C95918"/>
    <w:rsid w:val="00CA05A8"/>
    <w:rsid w:val="00CA35EB"/>
    <w:rsid w:val="00CB7D14"/>
    <w:rsid w:val="00CD655D"/>
    <w:rsid w:val="00D0549B"/>
    <w:rsid w:val="00D20C77"/>
    <w:rsid w:val="00D249A1"/>
    <w:rsid w:val="00D324BD"/>
    <w:rsid w:val="00D45281"/>
    <w:rsid w:val="00D51CFE"/>
    <w:rsid w:val="00D63F2A"/>
    <w:rsid w:val="00D77E83"/>
    <w:rsid w:val="00D8582F"/>
    <w:rsid w:val="00D947E1"/>
    <w:rsid w:val="00D95F51"/>
    <w:rsid w:val="00D977A0"/>
    <w:rsid w:val="00DA177F"/>
    <w:rsid w:val="00DA5B8A"/>
    <w:rsid w:val="00DB61BF"/>
    <w:rsid w:val="00DC2E20"/>
    <w:rsid w:val="00DC3AF0"/>
    <w:rsid w:val="00DC5864"/>
    <w:rsid w:val="00DE5660"/>
    <w:rsid w:val="00DF4D58"/>
    <w:rsid w:val="00E07286"/>
    <w:rsid w:val="00E10427"/>
    <w:rsid w:val="00E11829"/>
    <w:rsid w:val="00E33CC0"/>
    <w:rsid w:val="00E51A03"/>
    <w:rsid w:val="00E57270"/>
    <w:rsid w:val="00E57D83"/>
    <w:rsid w:val="00E77BEB"/>
    <w:rsid w:val="00E820A6"/>
    <w:rsid w:val="00E87F5B"/>
    <w:rsid w:val="00EC5492"/>
    <w:rsid w:val="00ED39EE"/>
    <w:rsid w:val="00EE162D"/>
    <w:rsid w:val="00EF246D"/>
    <w:rsid w:val="00F25090"/>
    <w:rsid w:val="00F311CC"/>
    <w:rsid w:val="00F35031"/>
    <w:rsid w:val="00F46A40"/>
    <w:rsid w:val="00F57CA0"/>
    <w:rsid w:val="00F620BE"/>
    <w:rsid w:val="00F64115"/>
    <w:rsid w:val="00F67A21"/>
    <w:rsid w:val="00F7490D"/>
    <w:rsid w:val="00FA765F"/>
    <w:rsid w:val="00FA7B06"/>
    <w:rsid w:val="00FC3134"/>
    <w:rsid w:val="00FC5C4B"/>
    <w:rsid w:val="00FD4FE9"/>
    <w:rsid w:val="00FE4615"/>
    <w:rsid w:val="00FF1805"/>
    <w:rsid w:val="00FF4F74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822150-F24E-491C-A279-2AB3FD05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2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63F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A3"/>
    <w:rPr>
      <w:rFonts w:ascii="ＭＳ 明朝"/>
      <w:sz w:val="24"/>
      <w:szCs w:val="24"/>
    </w:rPr>
  </w:style>
  <w:style w:type="paragraph" w:styleId="ac">
    <w:name w:val="No Spacing"/>
    <w:link w:val="ad"/>
    <w:uiPriority w:val="1"/>
    <w:qFormat/>
    <w:rsid w:val="00DC5864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DC5864"/>
    <w:rPr>
      <w:sz w:val="22"/>
      <w:szCs w:val="22"/>
      <w:lang w:val="en-US" w:eastAsia="ja-JP" w:bidi="ar-SA"/>
    </w:rPr>
  </w:style>
  <w:style w:type="character" w:customStyle="1" w:styleId="a9">
    <w:name w:val="ヘッダー (文字)"/>
    <w:basedOn w:val="a0"/>
    <w:link w:val="a8"/>
    <w:uiPriority w:val="99"/>
    <w:rsid w:val="00DC5864"/>
    <w:rPr>
      <w:rFonts w:ascii="ＭＳ 明朝"/>
      <w:sz w:val="24"/>
      <w:szCs w:val="24"/>
    </w:rPr>
  </w:style>
  <w:style w:type="paragraph" w:styleId="ae">
    <w:name w:val="List Paragraph"/>
    <w:basedOn w:val="a"/>
    <w:uiPriority w:val="34"/>
    <w:qFormat/>
    <w:rsid w:val="00985138"/>
    <w:pPr>
      <w:ind w:leftChars="400" w:left="840"/>
    </w:pPr>
  </w:style>
  <w:style w:type="character" w:styleId="af">
    <w:name w:val="annotation reference"/>
    <w:basedOn w:val="a0"/>
    <w:rsid w:val="005B6F4C"/>
    <w:rPr>
      <w:sz w:val="18"/>
      <w:szCs w:val="18"/>
    </w:rPr>
  </w:style>
  <w:style w:type="paragraph" w:styleId="af0">
    <w:name w:val="annotation text"/>
    <w:basedOn w:val="a"/>
    <w:link w:val="af1"/>
    <w:rsid w:val="005B6F4C"/>
    <w:pPr>
      <w:jc w:val="left"/>
    </w:pPr>
  </w:style>
  <w:style w:type="character" w:customStyle="1" w:styleId="af1">
    <w:name w:val="コメント文字列 (文字)"/>
    <w:basedOn w:val="a0"/>
    <w:link w:val="af0"/>
    <w:rsid w:val="005B6F4C"/>
    <w:rPr>
      <w:rFonts w:ascii="ＭＳ 明朝"/>
      <w:sz w:val="24"/>
      <w:szCs w:val="24"/>
    </w:rPr>
  </w:style>
  <w:style w:type="paragraph" w:styleId="af2">
    <w:name w:val="annotation subject"/>
    <w:basedOn w:val="af0"/>
    <w:next w:val="af0"/>
    <w:link w:val="af3"/>
    <w:rsid w:val="005B6F4C"/>
    <w:rPr>
      <w:b/>
      <w:bCs/>
    </w:rPr>
  </w:style>
  <w:style w:type="character" w:customStyle="1" w:styleId="af3">
    <w:name w:val="コメント内容 (文字)"/>
    <w:basedOn w:val="af1"/>
    <w:link w:val="af2"/>
    <w:rsid w:val="005B6F4C"/>
    <w:rPr>
      <w:rFonts w:ascii="ＭＳ 明朝"/>
      <w:b/>
      <w:bCs/>
      <w:sz w:val="24"/>
      <w:szCs w:val="24"/>
    </w:rPr>
  </w:style>
  <w:style w:type="paragraph" w:styleId="af4">
    <w:name w:val="Revision"/>
    <w:hidden/>
    <w:uiPriority w:val="99"/>
    <w:semiHidden/>
    <w:rsid w:val="00FD4FE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12CA7-CFF9-49FB-9F7A-C7590A26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2020-10-15T07:46:00Z</cp:lastPrinted>
  <dcterms:created xsi:type="dcterms:W3CDTF">2020-10-15T01:10:00Z</dcterms:created>
  <dcterms:modified xsi:type="dcterms:W3CDTF">2020-10-15T07:46:00Z</dcterms:modified>
</cp:coreProperties>
</file>