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Pr="00286C4F" w:rsidRDefault="00962AA3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pt;margin-top:-31.4pt;width:473.2pt;height:16.3pt;z-index:251659264">
            <v:textbox inset="5.85pt,.7pt,5.85pt,.7pt">
              <w:txbxContent>
                <w:p w:rsidR="00663326" w:rsidRPr="007E2A54" w:rsidRDefault="00663326" w:rsidP="00B62CFF">
                  <w:pPr>
                    <w:spacing w:line="240" w:lineRule="exact"/>
                    <w:ind w:firstLineChars="50" w:firstLine="108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E2A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完成したら，裁判所に提出する前にコピーを取って，次回報告まで大切に保管してください。</w:t>
                  </w:r>
                </w:p>
              </w:txbxContent>
            </v:textbox>
          </v:shape>
        </w:pict>
      </w:r>
      <w:r w:rsidR="00003652">
        <w:rPr>
          <w:rFonts w:hAnsi="ＭＳ 明朝" w:hint="eastAsia"/>
          <w:sz w:val="20"/>
          <w:szCs w:val="20"/>
        </w:rPr>
        <w:t>開始事件 事件番号</w:t>
      </w:r>
      <w:r w:rsidR="009776E1">
        <w:rPr>
          <w:rFonts w:hAnsi="ＭＳ 明朝" w:hint="eastAsia"/>
          <w:sz w:val="20"/>
          <w:szCs w:val="20"/>
        </w:rPr>
        <w:t xml:space="preserve">　</w:t>
      </w:r>
      <w:r w:rsidR="00003652">
        <w:rPr>
          <w:rFonts w:hAnsi="ＭＳ 明朝" w:hint="eastAsia"/>
          <w:sz w:val="20"/>
          <w:szCs w:val="20"/>
        </w:rPr>
        <w:t>平成</w:t>
      </w:r>
      <w:r w:rsidR="00C76392">
        <w:rPr>
          <w:rFonts w:hAnsi="ＭＳ 明朝" w:hint="eastAsia"/>
          <w:sz w:val="20"/>
          <w:szCs w:val="20"/>
        </w:rPr>
        <w:t xml:space="preserve">　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C76392">
        <w:rPr>
          <w:rFonts w:hAnsi="ＭＳ 明朝" w:hint="eastAsia"/>
          <w:sz w:val="20"/>
          <w:szCs w:val="20"/>
        </w:rPr>
        <w:t xml:space="preserve">　　　　　</w:t>
      </w:r>
      <w:r w:rsidR="00003652"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 xml:space="preserve">　　　　　　　</w:t>
      </w:r>
      <w:r w:rsidR="00003652"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</w:t>
      </w:r>
      <w:r w:rsidR="00CA35EB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日～平成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F35031" w:rsidRPr="00835BD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267593">
      <w:pPr>
        <w:spacing w:beforeLines="50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平成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年　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月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003652" w:rsidRPr="00286C4F" w:rsidRDefault="00003652" w:rsidP="00267593">
      <w:pPr>
        <w:wordWrap w:val="0"/>
        <w:spacing w:beforeLines="50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CA35EB" w:rsidRDefault="00C76392" w:rsidP="00267593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 w:rsidRP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003652" w:rsidRPr="00CA35EB">
        <w:rPr>
          <w:rFonts w:ascii="ＭＳ ゴシック" w:eastAsia="ＭＳ ゴシック" w:hAnsi="ＭＳ ゴシック" w:hint="eastAsia"/>
          <w:sz w:val="20"/>
          <w:szCs w:val="20"/>
        </w:rPr>
        <w:t>成年後見人</w:t>
      </w:r>
    </w:p>
    <w:p w:rsidR="00CA35EB" w:rsidRDefault="00CA35EB" w:rsidP="00267593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□保佐人</w:t>
      </w:r>
    </w:p>
    <w:p w:rsidR="00003652" w:rsidRPr="00286C4F" w:rsidRDefault="00CA35EB" w:rsidP="00267593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□補助人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003652" w:rsidRDefault="00003652" w:rsidP="00267593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85138" w:rsidRDefault="00985138" w:rsidP="00267593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携帯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238C0" w:rsidRDefault="009238C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463034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</w:t>
      </w:r>
      <w:r>
        <w:rPr>
          <w:rFonts w:ascii="ＭＳ ゴシック" w:eastAsia="ＭＳ ゴシック" w:hAnsi="ＭＳ ゴシック" w:hint="eastAsia"/>
          <w:sz w:val="20"/>
          <w:szCs w:val="20"/>
        </w:rPr>
        <w:t>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所に変化はありました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 xml:space="preserve">変わらない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</w:p>
    <w:p w:rsidR="003030A8" w:rsidRPr="003030A8" w:rsidRDefault="003030A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 xml:space="preserve">　　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と答えた場合）変わったことが確認できる資料（住民票，入院や施設入所に関する資料など）を本報告書とともに提出してください。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6B403F" w:rsidRDefault="007A0775" w:rsidP="008D4E3F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</w:t>
      </w:r>
      <w:r w:rsidR="006D62CB" w:rsidRPr="00286C4F">
        <w:rPr>
          <w:rFonts w:hAnsi="ＭＳ 明朝" w:hint="eastAsia"/>
          <w:sz w:val="20"/>
          <w:szCs w:val="20"/>
        </w:rPr>
        <w:t>入院先，入所施設などを含</w:t>
      </w:r>
      <w:r w:rsidR="006668F9">
        <w:rPr>
          <w:rFonts w:hAnsi="ＭＳ 明朝" w:hint="eastAsia"/>
          <w:sz w:val="20"/>
          <w:szCs w:val="20"/>
        </w:rPr>
        <w:t>みます</w:t>
      </w:r>
      <w:r w:rsidRPr="00286C4F">
        <w:rPr>
          <w:rFonts w:hAnsi="ＭＳ 明朝" w:hint="eastAsia"/>
          <w:sz w:val="20"/>
          <w:szCs w:val="20"/>
        </w:rPr>
        <w:t>）</w:t>
      </w:r>
    </w:p>
    <w:p w:rsidR="00070CB9" w:rsidRPr="00FC5C4B" w:rsidRDefault="00070CB9" w:rsidP="008D4E3F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E51A03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B87F61" w:rsidRDefault="00070CB9" w:rsidP="00070CB9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</w:p>
    <w:p w:rsidR="00F35031" w:rsidRPr="00B87F61" w:rsidRDefault="00F35031" w:rsidP="00F35031">
      <w:pPr>
        <w:rPr>
          <w:rFonts w:hAnsi="ＭＳ 明朝"/>
          <w:sz w:val="20"/>
          <w:szCs w:val="20"/>
          <w:u w:val="dotted" w:color="000000" w:themeColor="text1"/>
        </w:rPr>
      </w:pP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</w:t>
      </w: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B87F61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="00740E47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　　　　</w:t>
      </w:r>
    </w:p>
    <w:p w:rsidR="00DB61BF" w:rsidRPr="00FC5C4B" w:rsidRDefault="00DB61BF" w:rsidP="00DB61BF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835BD8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B51C4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２　本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人の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985138" w:rsidRDefault="00835BD8" w:rsidP="00985138">
      <w:pPr>
        <w:ind w:firstLineChars="900" w:firstLine="1862"/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</w:pP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後見人，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財産管理</w:t>
      </w:r>
      <w:r w:rsidR="004B51C4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に関する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代理権</w:t>
      </w:r>
      <w:r w:rsidR="004B51C4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が付与されている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保佐人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補助人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のみ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回答）</w:t>
      </w: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44EC9" w:rsidRDefault="00835BD8" w:rsidP="00444EC9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85138" w:rsidRDefault="009C000B" w:rsidP="00985138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456279" w:rsidRDefault="009C000B" w:rsidP="00376A86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35BD8" w:rsidRPr="009E3DCC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(内容)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985138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入金されていないお金はいくらで，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現在どのように管理していますか。また，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985138">
        <w:rPr>
          <w:rFonts w:hAnsi="ＭＳ 明朝" w:hint="eastAsia"/>
          <w:sz w:val="20"/>
          <w:szCs w:val="20"/>
          <w:u w:val="dotted"/>
        </w:rPr>
        <w:t>(管理方法)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的な支出（生活費，入院費，住居費，施設費など）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(理由)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（医療費，修繕費，自動車購入，冠婚葬祭など）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286C4F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(内容)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BB6ED5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いくらを，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Pr="00456279" w:rsidRDefault="00985138" w:rsidP="0098513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(相手)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(目的)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7727CC" w:rsidRPr="00286C4F" w:rsidRDefault="00835BD8" w:rsidP="007727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３</w:t>
      </w:r>
      <w:r w:rsidR="007727CC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同意権・取消権について</w:t>
      </w:r>
      <w:r w:rsidR="000433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（保佐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人，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補助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 xml:space="preserve">のみ回答）　</w:t>
      </w:r>
    </w:p>
    <w:p w:rsidR="007727CC" w:rsidRPr="007727CC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727CC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7727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0"/>
          <w:szCs w:val="20"/>
        </w:rPr>
        <w:t>同意権を行使しましたか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（今後，行使する予定がありますか）。</w:t>
      </w:r>
    </w:p>
    <w:p w:rsidR="007727CC" w:rsidRPr="00286C4F" w:rsidRDefault="007727CC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 w:rsidR="007951EB"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 w:rsidR="007951EB">
        <w:rPr>
          <w:rFonts w:hAnsi="ＭＳ 明朝" w:hint="eastAsia"/>
          <w:sz w:val="20"/>
          <w:szCs w:val="20"/>
        </w:rPr>
        <w:t>）</w:t>
      </w:r>
    </w:p>
    <w:p w:rsidR="007727CC" w:rsidRPr="00286C4F" w:rsidRDefault="007727CC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727CC" w:rsidRPr="00FC5C4B" w:rsidRDefault="007727CC" w:rsidP="007727CC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0A032F" w:rsidRPr="00FC5C4B" w:rsidRDefault="000A032F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FC5C4B" w:rsidRDefault="007727CC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D4E3F" w:rsidRDefault="008D4E3F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951EB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7951E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取消権を行使しましたか（今後，行使する予定がありますか）。</w:t>
      </w:r>
    </w:p>
    <w:p w:rsidR="007951EB" w:rsidRPr="00286C4F" w:rsidRDefault="007951EB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>
        <w:rPr>
          <w:rFonts w:hAnsi="ＭＳ 明朝" w:hint="eastAsia"/>
          <w:sz w:val="20"/>
          <w:szCs w:val="20"/>
        </w:rPr>
        <w:t>）</w:t>
      </w:r>
    </w:p>
    <w:p w:rsidR="007951EB" w:rsidRPr="00286C4F" w:rsidRDefault="007951EB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7951EB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242277" w:rsidRPr="00286C4F" w:rsidRDefault="008D4E3F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  <w:r w:rsidR="0004334F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242277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本人に対して訴訟をしたことがある者，その配偶者又は親子である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7D1A07" w:rsidRPr="004E47EA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8D4E3F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５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7F0C50" w:rsidRPr="00DC2E20" w:rsidRDefault="007F0C50" w:rsidP="007F0C50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4A4E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①遺産分割，②訴訟提起又は調停申立て，③相続放棄の申述，④不動産の処分（売却，購入，賃貸，抵当権設定）は行いましたか。</w:t>
      </w:r>
    </w:p>
    <w:p w:rsidR="007F0C50" w:rsidRDefault="007F0C50" w:rsidP="007F0C50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行ってい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□　行った</w:t>
      </w:r>
    </w:p>
    <w:p w:rsidR="007F0C50" w:rsidRPr="00286C4F" w:rsidRDefault="007F0C50" w:rsidP="007F0C50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しましたか。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646CC" w:rsidRDefault="007F0C5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F0C50" w:rsidRDefault="007F0C5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782E1C">
        <w:rPr>
          <w:rFonts w:hAnsi="ＭＳ 明朝" w:hint="eastAsia"/>
          <w:sz w:val="16"/>
          <w:szCs w:val="16"/>
        </w:rPr>
        <w:t>をチェック（</w:t>
      </w:r>
      <w:r w:rsidR="003B480A">
        <w:rPr>
          <w:rFonts w:hAnsi="ＭＳ 明朝" w:hint="eastAsia"/>
          <w:sz w:val="16"/>
          <w:szCs w:val="16"/>
        </w:rPr>
        <w:t>レ点</w:t>
      </w:r>
      <w:r w:rsidR="00782E1C">
        <w:rPr>
          <w:rFonts w:hAnsi="ＭＳ 明朝" w:hint="eastAsia"/>
          <w:sz w:val="16"/>
          <w:szCs w:val="16"/>
        </w:rPr>
        <w:t>）するか，</w:t>
      </w:r>
      <w:r w:rsidR="009776E1">
        <w:rPr>
          <w:rFonts w:hAnsi="ＭＳ 明朝" w:hint="eastAsia"/>
          <w:sz w:val="16"/>
          <w:szCs w:val="16"/>
        </w:rPr>
        <w:t>又</w:t>
      </w:r>
      <w:r>
        <w:rPr>
          <w:rFonts w:hAnsi="ＭＳ 明朝" w:hint="eastAsia"/>
          <w:sz w:val="16"/>
          <w:szCs w:val="16"/>
        </w:rPr>
        <w:t>は</w:t>
      </w:r>
      <w:r w:rsidR="00782E1C">
        <w:rPr>
          <w:rFonts w:hAnsi="ＭＳ 明朝" w:hint="eastAsia"/>
          <w:sz w:val="16"/>
          <w:szCs w:val="16"/>
        </w:rPr>
        <w:t>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Pr="009666D4" w:rsidRDefault="00835BD8" w:rsidP="00985138">
      <w:pPr>
        <w:spacing w:line="240" w:lineRule="exact"/>
        <w:ind w:leftChars="59" w:left="311" w:hangingChars="100" w:hanging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</w:t>
      </w:r>
      <w:r w:rsidR="005B6F4C">
        <w:rPr>
          <w:rFonts w:hAnsi="ＭＳ 明朝" w:hint="eastAsia"/>
          <w:sz w:val="16"/>
          <w:szCs w:val="16"/>
        </w:rPr>
        <w:t>詳しい調査のため</w:t>
      </w:r>
      <w:r w:rsidR="00985138">
        <w:rPr>
          <w:rFonts w:hAnsi="ＭＳ 明朝" w:hint="eastAsia"/>
          <w:sz w:val="16"/>
          <w:szCs w:val="16"/>
        </w:rPr>
        <w:t>弁護士や司法書士など</w:t>
      </w:r>
      <w:r w:rsidR="005B6F4C">
        <w:rPr>
          <w:rFonts w:hAnsi="ＭＳ 明朝" w:hint="eastAsia"/>
          <w:sz w:val="16"/>
          <w:szCs w:val="16"/>
        </w:rPr>
        <w:t>の</w:t>
      </w:r>
      <w:r w:rsidR="00985138">
        <w:rPr>
          <w:rFonts w:hAnsi="ＭＳ 明朝" w:hint="eastAsia"/>
          <w:sz w:val="16"/>
          <w:szCs w:val="16"/>
        </w:rPr>
        <w:t>後見人等を</w:t>
      </w:r>
      <w:r>
        <w:rPr>
          <w:rFonts w:hAnsi="ＭＳ 明朝" w:hint="eastAsia"/>
          <w:sz w:val="16"/>
          <w:szCs w:val="16"/>
        </w:rPr>
        <w:t>選任することがあります。</w:t>
      </w:r>
    </w:p>
    <w:sectPr w:rsidR="00835BD8" w:rsidRPr="009666D4" w:rsidSect="001B099D">
      <w:headerReference w:type="default" r:id="rId7"/>
      <w:footerReference w:type="default" r:id="rId8"/>
      <w:pgSz w:w="11906" w:h="16838" w:code="9"/>
      <w:pgMar w:top="1134" w:right="851" w:bottom="567" w:left="1701" w:header="851" w:footer="992" w:gutter="0"/>
      <w:pgNumType w:fmt="numberInDash" w:start="1"/>
      <w:cols w:space="425"/>
      <w:docGrid w:type="linesAndChars" w:linePitch="329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95" w:rsidRDefault="00222D95">
      <w:r>
        <w:separator/>
      </w:r>
    </w:p>
  </w:endnote>
  <w:endnote w:type="continuationSeparator" w:id="0">
    <w:p w:rsidR="00222D95" w:rsidRDefault="002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1E" w:rsidRDefault="00C3181E">
    <w:pPr>
      <w:pStyle w:val="aa"/>
      <w:jc w:val="center"/>
      <w:rPr>
        <w:rFonts w:ascii="ＭＳ ゴシック" w:eastAsia="ＭＳ ゴシック" w:hAnsi="ＭＳ ゴシック"/>
        <w:sz w:val="16"/>
        <w:szCs w:val="16"/>
      </w:rPr>
    </w:pPr>
  </w:p>
  <w:p w:rsidR="00C3181E" w:rsidRPr="00821411" w:rsidRDefault="00962AA3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  <w:r w:rsidRPr="00821411">
      <w:rPr>
        <w:rFonts w:asciiTheme="minorEastAsia" w:eastAsiaTheme="minorEastAsia" w:hAnsiTheme="minorEastAsia"/>
        <w:sz w:val="21"/>
        <w:szCs w:val="21"/>
      </w:rPr>
      <w:fldChar w:fldCharType="begin"/>
    </w:r>
    <w:r w:rsidR="00C3181E" w:rsidRPr="00821411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821411">
      <w:rPr>
        <w:rFonts w:asciiTheme="minorEastAsia" w:eastAsiaTheme="minorEastAsia" w:hAnsiTheme="minorEastAsia"/>
        <w:sz w:val="21"/>
        <w:szCs w:val="21"/>
      </w:rPr>
      <w:fldChar w:fldCharType="separate"/>
    </w:r>
    <w:r w:rsidR="00267593" w:rsidRPr="00267593">
      <w:rPr>
        <w:rFonts w:asciiTheme="minorEastAsia" w:eastAsiaTheme="minorEastAsia" w:hAnsiTheme="minorEastAsia"/>
        <w:noProof/>
        <w:sz w:val="21"/>
        <w:szCs w:val="21"/>
        <w:lang w:val="ja-JP"/>
      </w:rPr>
      <w:t>-</w:t>
    </w:r>
    <w:r w:rsidR="00267593">
      <w:rPr>
        <w:rFonts w:asciiTheme="minorEastAsia" w:eastAsiaTheme="minorEastAsia" w:hAnsiTheme="minorEastAsia"/>
        <w:noProof/>
        <w:sz w:val="21"/>
        <w:szCs w:val="21"/>
      </w:rPr>
      <w:t xml:space="preserve"> 1 -</w:t>
    </w:r>
    <w:r w:rsidRPr="00821411">
      <w:rPr>
        <w:rFonts w:asciiTheme="minorEastAsia" w:eastAsiaTheme="minorEastAsia" w:hAnsiTheme="minorEastAsi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95" w:rsidRDefault="00222D95">
      <w:r>
        <w:separator/>
      </w:r>
    </w:p>
  </w:footnote>
  <w:footnote w:type="continuationSeparator" w:id="0">
    <w:p w:rsidR="00222D95" w:rsidRDefault="0022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2" w:rsidRDefault="00C76392">
    <w:pPr>
      <w:pStyle w:val="a8"/>
    </w:pPr>
  </w:p>
  <w:p w:rsidR="00C76392" w:rsidRDefault="00C763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rawingGridHorizontalSpacing w:val="123"/>
  <w:drawingGridVerticalSpacing w:val="329"/>
  <w:displayHorizontalDrawingGridEvery w:val="0"/>
  <w:characterSpacingControl w:val="doNotCompress"/>
  <w:hdrShapeDefaults>
    <o:shapedefaults v:ext="edit" spidmax="62466">
      <v:textbox inset="5.85pt,.7pt,5.85pt,.7pt"/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33385"/>
    <w:rsid w:val="0004334F"/>
    <w:rsid w:val="00070CB9"/>
    <w:rsid w:val="000824C7"/>
    <w:rsid w:val="0009657E"/>
    <w:rsid w:val="000A032F"/>
    <w:rsid w:val="000A11D7"/>
    <w:rsid w:val="00101B5A"/>
    <w:rsid w:val="00122E14"/>
    <w:rsid w:val="0012399A"/>
    <w:rsid w:val="00141EC1"/>
    <w:rsid w:val="001469A9"/>
    <w:rsid w:val="001548A4"/>
    <w:rsid w:val="001566A5"/>
    <w:rsid w:val="00166260"/>
    <w:rsid w:val="00173514"/>
    <w:rsid w:val="001753C0"/>
    <w:rsid w:val="001819D2"/>
    <w:rsid w:val="00190243"/>
    <w:rsid w:val="00195664"/>
    <w:rsid w:val="001B099D"/>
    <w:rsid w:val="001B5B81"/>
    <w:rsid w:val="001C05F0"/>
    <w:rsid w:val="001C145B"/>
    <w:rsid w:val="001D325A"/>
    <w:rsid w:val="001F429B"/>
    <w:rsid w:val="001F515C"/>
    <w:rsid w:val="00203478"/>
    <w:rsid w:val="00205550"/>
    <w:rsid w:val="00222D95"/>
    <w:rsid w:val="002331A4"/>
    <w:rsid w:val="00236DA3"/>
    <w:rsid w:val="00242277"/>
    <w:rsid w:val="0024702D"/>
    <w:rsid w:val="00267593"/>
    <w:rsid w:val="00272D98"/>
    <w:rsid w:val="00273CD2"/>
    <w:rsid w:val="0027674D"/>
    <w:rsid w:val="00276C08"/>
    <w:rsid w:val="00282D80"/>
    <w:rsid w:val="00286C4F"/>
    <w:rsid w:val="00291A9E"/>
    <w:rsid w:val="002A49B9"/>
    <w:rsid w:val="002B0075"/>
    <w:rsid w:val="002B04DF"/>
    <w:rsid w:val="002C0C34"/>
    <w:rsid w:val="002C0F85"/>
    <w:rsid w:val="002D36A7"/>
    <w:rsid w:val="002F6C2B"/>
    <w:rsid w:val="003030A8"/>
    <w:rsid w:val="003124B0"/>
    <w:rsid w:val="00315E2C"/>
    <w:rsid w:val="00320446"/>
    <w:rsid w:val="00327D2C"/>
    <w:rsid w:val="00345201"/>
    <w:rsid w:val="00350A4B"/>
    <w:rsid w:val="00364826"/>
    <w:rsid w:val="00371440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403832"/>
    <w:rsid w:val="00404ED2"/>
    <w:rsid w:val="00412215"/>
    <w:rsid w:val="004434C9"/>
    <w:rsid w:val="00444EC9"/>
    <w:rsid w:val="00453027"/>
    <w:rsid w:val="00454386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A68AB"/>
    <w:rsid w:val="004B51C4"/>
    <w:rsid w:val="004B6D55"/>
    <w:rsid w:val="004C7F07"/>
    <w:rsid w:val="004D20ED"/>
    <w:rsid w:val="004E34E9"/>
    <w:rsid w:val="004E47EA"/>
    <w:rsid w:val="004E57D0"/>
    <w:rsid w:val="004E713C"/>
    <w:rsid w:val="00511AF2"/>
    <w:rsid w:val="0051640A"/>
    <w:rsid w:val="00521A26"/>
    <w:rsid w:val="00532CFA"/>
    <w:rsid w:val="0053790A"/>
    <w:rsid w:val="0054191D"/>
    <w:rsid w:val="00545F55"/>
    <w:rsid w:val="0057411F"/>
    <w:rsid w:val="005867D5"/>
    <w:rsid w:val="005A218C"/>
    <w:rsid w:val="005A441F"/>
    <w:rsid w:val="005A4A4E"/>
    <w:rsid w:val="005B6F4C"/>
    <w:rsid w:val="005C6690"/>
    <w:rsid w:val="005C6B1A"/>
    <w:rsid w:val="005E4EE5"/>
    <w:rsid w:val="005F4F4A"/>
    <w:rsid w:val="006033AF"/>
    <w:rsid w:val="00625195"/>
    <w:rsid w:val="0062631B"/>
    <w:rsid w:val="00630215"/>
    <w:rsid w:val="00641A85"/>
    <w:rsid w:val="00641B45"/>
    <w:rsid w:val="006527EF"/>
    <w:rsid w:val="00663326"/>
    <w:rsid w:val="006668F9"/>
    <w:rsid w:val="00695B77"/>
    <w:rsid w:val="006B403F"/>
    <w:rsid w:val="006B7221"/>
    <w:rsid w:val="006D62CB"/>
    <w:rsid w:val="006E6975"/>
    <w:rsid w:val="006F4567"/>
    <w:rsid w:val="00715D8A"/>
    <w:rsid w:val="0072424B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7E2A54"/>
    <w:rsid w:val="007F0C50"/>
    <w:rsid w:val="00802C06"/>
    <w:rsid w:val="00812704"/>
    <w:rsid w:val="00820C78"/>
    <w:rsid w:val="00821411"/>
    <w:rsid w:val="00835BD8"/>
    <w:rsid w:val="008418C9"/>
    <w:rsid w:val="00855C5D"/>
    <w:rsid w:val="008748B8"/>
    <w:rsid w:val="008A6444"/>
    <w:rsid w:val="008C7E23"/>
    <w:rsid w:val="008D4E3F"/>
    <w:rsid w:val="008D58E9"/>
    <w:rsid w:val="00906FB0"/>
    <w:rsid w:val="00915E8B"/>
    <w:rsid w:val="009238C0"/>
    <w:rsid w:val="00937CA9"/>
    <w:rsid w:val="00947525"/>
    <w:rsid w:val="0096001B"/>
    <w:rsid w:val="00962AA3"/>
    <w:rsid w:val="009666D4"/>
    <w:rsid w:val="00977431"/>
    <w:rsid w:val="009776E1"/>
    <w:rsid w:val="00985138"/>
    <w:rsid w:val="009A4AF1"/>
    <w:rsid w:val="009B498E"/>
    <w:rsid w:val="009C000B"/>
    <w:rsid w:val="009C3CFF"/>
    <w:rsid w:val="009D4337"/>
    <w:rsid w:val="009D7121"/>
    <w:rsid w:val="009E0F26"/>
    <w:rsid w:val="009E0F5D"/>
    <w:rsid w:val="009E3DCC"/>
    <w:rsid w:val="00A028F7"/>
    <w:rsid w:val="00A430C8"/>
    <w:rsid w:val="00A43551"/>
    <w:rsid w:val="00A46237"/>
    <w:rsid w:val="00A4784C"/>
    <w:rsid w:val="00A5224B"/>
    <w:rsid w:val="00A54674"/>
    <w:rsid w:val="00A71F60"/>
    <w:rsid w:val="00A76D8E"/>
    <w:rsid w:val="00A86880"/>
    <w:rsid w:val="00AA007D"/>
    <w:rsid w:val="00AA1D90"/>
    <w:rsid w:val="00AA5B8E"/>
    <w:rsid w:val="00AC7030"/>
    <w:rsid w:val="00B07589"/>
    <w:rsid w:val="00B10A58"/>
    <w:rsid w:val="00B15645"/>
    <w:rsid w:val="00B20515"/>
    <w:rsid w:val="00B222D8"/>
    <w:rsid w:val="00B32952"/>
    <w:rsid w:val="00B62CFF"/>
    <w:rsid w:val="00B67352"/>
    <w:rsid w:val="00B67A6D"/>
    <w:rsid w:val="00B7302D"/>
    <w:rsid w:val="00B87F61"/>
    <w:rsid w:val="00BA0ADF"/>
    <w:rsid w:val="00BB6ED5"/>
    <w:rsid w:val="00BF46B0"/>
    <w:rsid w:val="00C016C7"/>
    <w:rsid w:val="00C076C9"/>
    <w:rsid w:val="00C07EB5"/>
    <w:rsid w:val="00C243F7"/>
    <w:rsid w:val="00C3131A"/>
    <w:rsid w:val="00C3181E"/>
    <w:rsid w:val="00C664EE"/>
    <w:rsid w:val="00C74EEB"/>
    <w:rsid w:val="00C76392"/>
    <w:rsid w:val="00C76689"/>
    <w:rsid w:val="00C7757C"/>
    <w:rsid w:val="00C8739B"/>
    <w:rsid w:val="00C95918"/>
    <w:rsid w:val="00CA35EB"/>
    <w:rsid w:val="00CB7D14"/>
    <w:rsid w:val="00D0549B"/>
    <w:rsid w:val="00D06BEB"/>
    <w:rsid w:val="00D20C77"/>
    <w:rsid w:val="00D249A1"/>
    <w:rsid w:val="00D324BD"/>
    <w:rsid w:val="00D45281"/>
    <w:rsid w:val="00D51CFE"/>
    <w:rsid w:val="00D63F2A"/>
    <w:rsid w:val="00D77E83"/>
    <w:rsid w:val="00D8582F"/>
    <w:rsid w:val="00D947E1"/>
    <w:rsid w:val="00D95F51"/>
    <w:rsid w:val="00D977A0"/>
    <w:rsid w:val="00DA177F"/>
    <w:rsid w:val="00DA5B8A"/>
    <w:rsid w:val="00DB61BF"/>
    <w:rsid w:val="00DC2E20"/>
    <w:rsid w:val="00DC3AF0"/>
    <w:rsid w:val="00DC5864"/>
    <w:rsid w:val="00DE5660"/>
    <w:rsid w:val="00E07286"/>
    <w:rsid w:val="00E10427"/>
    <w:rsid w:val="00E33CC0"/>
    <w:rsid w:val="00E51A03"/>
    <w:rsid w:val="00E57270"/>
    <w:rsid w:val="00E57D83"/>
    <w:rsid w:val="00E77BEB"/>
    <w:rsid w:val="00E820A6"/>
    <w:rsid w:val="00E87F5B"/>
    <w:rsid w:val="00E96E80"/>
    <w:rsid w:val="00EC5492"/>
    <w:rsid w:val="00ED39EE"/>
    <w:rsid w:val="00EE162D"/>
    <w:rsid w:val="00EF246D"/>
    <w:rsid w:val="00F25090"/>
    <w:rsid w:val="00F311CC"/>
    <w:rsid w:val="00F35031"/>
    <w:rsid w:val="00F46A40"/>
    <w:rsid w:val="00F64115"/>
    <w:rsid w:val="00F67A21"/>
    <w:rsid w:val="00F7490D"/>
    <w:rsid w:val="00FA765F"/>
    <w:rsid w:val="00FC3134"/>
    <w:rsid w:val="00FC5C4B"/>
    <w:rsid w:val="00FD4FE9"/>
    <w:rsid w:val="00FE4615"/>
    <w:rsid w:val="00FF1805"/>
    <w:rsid w:val="00FF4F74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v:textbox inset="5.85pt,.7pt,5.85pt,.7pt"/>
      <o:colormenu v:ext="edit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  <w:style w:type="paragraph" w:styleId="ae">
    <w:name w:val="List Paragraph"/>
    <w:basedOn w:val="a"/>
    <w:uiPriority w:val="34"/>
    <w:qFormat/>
    <w:rsid w:val="00985138"/>
    <w:pPr>
      <w:ind w:leftChars="400" w:left="840"/>
    </w:pPr>
  </w:style>
  <w:style w:type="character" w:styleId="af">
    <w:name w:val="annotation reference"/>
    <w:basedOn w:val="a0"/>
    <w:rsid w:val="005B6F4C"/>
    <w:rPr>
      <w:sz w:val="18"/>
      <w:szCs w:val="18"/>
    </w:rPr>
  </w:style>
  <w:style w:type="paragraph" w:styleId="af0">
    <w:name w:val="annotation text"/>
    <w:basedOn w:val="a"/>
    <w:link w:val="af1"/>
    <w:rsid w:val="005B6F4C"/>
    <w:pPr>
      <w:jc w:val="left"/>
    </w:pPr>
  </w:style>
  <w:style w:type="character" w:customStyle="1" w:styleId="af1">
    <w:name w:val="コメント文字列 (文字)"/>
    <w:basedOn w:val="a0"/>
    <w:link w:val="af0"/>
    <w:rsid w:val="005B6F4C"/>
    <w:rPr>
      <w:rFonts w:ascii="ＭＳ 明朝"/>
      <w:sz w:val="24"/>
      <w:szCs w:val="24"/>
    </w:rPr>
  </w:style>
  <w:style w:type="paragraph" w:styleId="af2">
    <w:name w:val="annotation subject"/>
    <w:basedOn w:val="af0"/>
    <w:next w:val="af0"/>
    <w:link w:val="af3"/>
    <w:rsid w:val="005B6F4C"/>
    <w:rPr>
      <w:b/>
      <w:bCs/>
    </w:rPr>
  </w:style>
  <w:style w:type="character" w:customStyle="1" w:styleId="af3">
    <w:name w:val="コメント内容 (文字)"/>
    <w:basedOn w:val="af1"/>
    <w:link w:val="af2"/>
    <w:rsid w:val="005B6F4C"/>
    <w:rPr>
      <w:b/>
      <w:bCs/>
    </w:rPr>
  </w:style>
  <w:style w:type="paragraph" w:styleId="af4">
    <w:name w:val="Revision"/>
    <w:hidden/>
    <w:uiPriority w:val="99"/>
    <w:semiHidden/>
    <w:rsid w:val="00FD4FE9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9A71-7FEB-453E-ADA0-A1A68546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2015-09-17T08:00:00Z</cp:lastPrinted>
  <dcterms:created xsi:type="dcterms:W3CDTF">2015-09-30T06:33:00Z</dcterms:created>
  <dcterms:modified xsi:type="dcterms:W3CDTF">2015-09-30T06:33:00Z</dcterms:modified>
</cp:coreProperties>
</file>