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6F0909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7B3B83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成年被後見人に宛てた郵便物等の回送嘱託申立</w:t>
            </w:r>
            <w:r w:rsidRPr="007B3B83">
              <w:rPr>
                <w:rFonts w:eastAsia="ＭＳ Ｐゴシック" w:cs="ＭＳ Ｐゴシック" w:hint="eastAsia"/>
                <w:b/>
                <w:spacing w:val="-315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6F0909" w:rsidRPr="007B3B83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="006F0909" w:rsidRPr="007B3B83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C35DF4" w:rsidP="00C35DF4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int="eastAsia"/>
              </w:rPr>
              <w:t>甲　府</w:t>
            </w:r>
            <w:r w:rsidR="00F956BA"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7B3B8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Pr="007B3B8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都留支部</w:t>
            </w:r>
            <w:r w:rsidR="00A52959" w:rsidRPr="00617031">
              <w:t xml:space="preserve">  </w:t>
            </w:r>
            <w:r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御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D74753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</w:t>
            </w:r>
            <w:r w:rsidR="00C35DF4">
              <w:rPr>
                <w:rFonts w:cs="MS-Mincho" w:hint="eastAsia"/>
                <w:color w:val="auto"/>
              </w:rPr>
              <w:t>，マイナンバーの記載のないもの</w:t>
            </w:r>
            <w:r>
              <w:rPr>
                <w:rFonts w:cs="MS-Mincho" w:hint="eastAsia"/>
                <w:color w:val="auto"/>
              </w:rPr>
              <w:t xml:space="preserve">）　　　</w:t>
            </w:r>
            <w:r w:rsidR="00C35DF4">
              <w:rPr>
                <w:rFonts w:cs="MS-Mincho" w:hint="eastAsia"/>
                <w:color w:val="auto"/>
              </w:rPr>
              <w:t xml:space="preserve">　　　　　　　　</w:t>
            </w:r>
            <w:r>
              <w:rPr>
                <w:rFonts w:cs="MS-Mincho" w:hint="eastAsia"/>
                <w:color w:val="auto"/>
              </w:rPr>
              <w:t>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D7475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D74753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73" w:rsidRDefault="00BC1673">
      <w:r>
        <w:separator/>
      </w:r>
    </w:p>
  </w:endnote>
  <w:endnote w:type="continuationSeparator" w:id="0">
    <w:p w:rsidR="00BC1673" w:rsidRDefault="00BC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73" w:rsidRDefault="00BC16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1673" w:rsidRDefault="00BC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B" w:rsidRPr="00E0507B" w:rsidRDefault="00E0507B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1E49C0"/>
    <w:rsid w:val="00232760"/>
    <w:rsid w:val="00263A2A"/>
    <w:rsid w:val="002F0EC0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60A1E"/>
    <w:rsid w:val="005801A1"/>
    <w:rsid w:val="005936AE"/>
    <w:rsid w:val="005B1E50"/>
    <w:rsid w:val="006045D1"/>
    <w:rsid w:val="00617031"/>
    <w:rsid w:val="006350DA"/>
    <w:rsid w:val="00655082"/>
    <w:rsid w:val="00675D26"/>
    <w:rsid w:val="00681AA7"/>
    <w:rsid w:val="006834DB"/>
    <w:rsid w:val="00690AE5"/>
    <w:rsid w:val="006E6639"/>
    <w:rsid w:val="006F0909"/>
    <w:rsid w:val="007364B4"/>
    <w:rsid w:val="00767D2A"/>
    <w:rsid w:val="007A7BCC"/>
    <w:rsid w:val="007B3B83"/>
    <w:rsid w:val="007C6F4D"/>
    <w:rsid w:val="007F0B8F"/>
    <w:rsid w:val="008455E5"/>
    <w:rsid w:val="00861C58"/>
    <w:rsid w:val="008D4DB5"/>
    <w:rsid w:val="009138FC"/>
    <w:rsid w:val="0092076F"/>
    <w:rsid w:val="00934227"/>
    <w:rsid w:val="009626AA"/>
    <w:rsid w:val="009A2F65"/>
    <w:rsid w:val="009D6286"/>
    <w:rsid w:val="00A302E0"/>
    <w:rsid w:val="00A515EA"/>
    <w:rsid w:val="00A52959"/>
    <w:rsid w:val="00A6495F"/>
    <w:rsid w:val="00A9223B"/>
    <w:rsid w:val="00AC1B96"/>
    <w:rsid w:val="00AF711B"/>
    <w:rsid w:val="00B17BE3"/>
    <w:rsid w:val="00B356D7"/>
    <w:rsid w:val="00B7399E"/>
    <w:rsid w:val="00BB406F"/>
    <w:rsid w:val="00BC1673"/>
    <w:rsid w:val="00C16D10"/>
    <w:rsid w:val="00C35DF4"/>
    <w:rsid w:val="00C97D88"/>
    <w:rsid w:val="00CF62FF"/>
    <w:rsid w:val="00D527DE"/>
    <w:rsid w:val="00D5284B"/>
    <w:rsid w:val="00D74753"/>
    <w:rsid w:val="00DD38B3"/>
    <w:rsid w:val="00DF756C"/>
    <w:rsid w:val="00E0507B"/>
    <w:rsid w:val="00E231AB"/>
    <w:rsid w:val="00E41765"/>
    <w:rsid w:val="00E54FA1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529C-6F9A-48BA-B953-172356D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2016-10-11T08:21:00Z</cp:lastPrinted>
  <dcterms:created xsi:type="dcterms:W3CDTF">2016-08-01T02:03:00Z</dcterms:created>
  <dcterms:modified xsi:type="dcterms:W3CDTF">2016-10-14T07:44:00Z</dcterms:modified>
</cp:coreProperties>
</file>