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8C7069">
        <w:trPr>
          <w:trHeight w:val="8343"/>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w:t>
      </w:r>
      <w:r w:rsidR="003A1716" w:rsidRPr="003E2C6F">
        <w:rPr>
          <w:rFonts w:asciiTheme="minorEastAsia" w:eastAsiaTheme="minorEastAsia" w:hAnsiTheme="minorEastAsia" w:hint="eastAsia"/>
          <w:sz w:val="18"/>
          <w:szCs w:val="18"/>
        </w:rPr>
        <w:t>た上，</w:t>
      </w:r>
      <w:r w:rsidR="0036380E" w:rsidRPr="009E1126">
        <w:rPr>
          <w:rFonts w:asciiTheme="minorEastAsia" w:eastAsiaTheme="minorEastAsia" w:hAnsiTheme="minorEastAsia" w:hint="eastAsia"/>
          <w:sz w:val="18"/>
          <w:szCs w:val="18"/>
          <w:u w:val="single"/>
        </w:rPr>
        <w:t>管轄</w:t>
      </w:r>
      <w:r w:rsidR="003A1716" w:rsidRPr="009E1126">
        <w:rPr>
          <w:rFonts w:asciiTheme="minorEastAsia" w:eastAsiaTheme="minorEastAsia" w:hAnsiTheme="minorEastAsia" w:hint="eastAsia"/>
          <w:sz w:val="18"/>
          <w:szCs w:val="18"/>
          <w:u w:val="single"/>
        </w:rPr>
        <w:t>集配郵便局</w:t>
      </w:r>
      <w:r w:rsidR="00CE64F2" w:rsidRPr="009E1126">
        <w:rPr>
          <w:rFonts w:asciiTheme="minorEastAsia" w:eastAsiaTheme="minorEastAsia" w:hAnsiTheme="minorEastAsia" w:hint="eastAsia"/>
          <w:sz w:val="18"/>
          <w:szCs w:val="18"/>
          <w:u w:val="single"/>
        </w:rPr>
        <w:t>等</w:t>
      </w:r>
      <w:r w:rsidR="0036380E" w:rsidRPr="009E1126">
        <w:rPr>
          <w:rFonts w:asciiTheme="minorEastAsia" w:eastAsiaTheme="minorEastAsia" w:hAnsiTheme="minorEastAsia" w:hint="eastAsia"/>
          <w:sz w:val="18"/>
          <w:szCs w:val="18"/>
          <w:u w:val="single"/>
        </w:rPr>
        <w:t>であることの</w:t>
      </w:r>
      <w:r w:rsidR="003A1716" w:rsidRPr="009E1126">
        <w:rPr>
          <w:rFonts w:asciiTheme="minorEastAsia" w:eastAsiaTheme="minorEastAsia" w:hAnsiTheme="minorEastAsia" w:hint="eastAsia"/>
          <w:sz w:val="18"/>
          <w:szCs w:val="18"/>
          <w:u w:val="single"/>
        </w:rPr>
        <w:t>資料</w:t>
      </w:r>
      <w:r w:rsidR="00E74C44" w:rsidRPr="009E1126">
        <w:rPr>
          <w:rFonts w:asciiTheme="minorEastAsia" w:eastAsiaTheme="minorEastAsia" w:hAnsiTheme="minorEastAsia" w:hint="eastAsia"/>
          <w:sz w:val="18"/>
          <w:szCs w:val="18"/>
          <w:u w:val="single"/>
        </w:rPr>
        <w:t>（</w:t>
      </w:r>
      <w:r w:rsidR="005A6365" w:rsidRPr="009E1126">
        <w:rPr>
          <w:rFonts w:asciiTheme="minorEastAsia" w:eastAsiaTheme="minorEastAsia" w:hAnsiTheme="minorEastAsia" w:hint="eastAsia"/>
          <w:sz w:val="18"/>
          <w:szCs w:val="18"/>
          <w:u w:val="single"/>
        </w:rPr>
        <w:t>送達事業者</w:t>
      </w:r>
      <w:r w:rsidR="003A1716" w:rsidRPr="009E1126">
        <w:rPr>
          <w:rFonts w:asciiTheme="minorEastAsia" w:eastAsiaTheme="minorEastAsia" w:hAnsiTheme="minorEastAsia" w:hint="eastAsia"/>
          <w:sz w:val="18"/>
          <w:szCs w:val="18"/>
          <w:u w:val="single"/>
        </w:rPr>
        <w:t>のホームページ</w:t>
      </w:r>
      <w:r w:rsidR="003E2C6F" w:rsidRPr="009E1126">
        <w:rPr>
          <w:rFonts w:asciiTheme="minorEastAsia" w:eastAsiaTheme="minorEastAsia" w:hAnsiTheme="minorEastAsia" w:hint="eastAsia"/>
          <w:sz w:val="18"/>
          <w:szCs w:val="18"/>
          <w:u w:val="single"/>
        </w:rPr>
        <w:t>の写し</w:t>
      </w:r>
      <w:r w:rsidR="003A1716" w:rsidRPr="009E1126">
        <w:rPr>
          <w:rFonts w:asciiTheme="minorEastAsia" w:eastAsiaTheme="minorEastAsia" w:hAnsiTheme="minorEastAsia" w:hint="eastAsia"/>
          <w:sz w:val="18"/>
          <w:szCs w:val="18"/>
          <w:u w:val="single"/>
        </w:rPr>
        <w:t>等）を添付してください</w:t>
      </w:r>
      <w:r w:rsidR="002D7BDC" w:rsidRPr="009E1126">
        <w:rPr>
          <w:rFonts w:asciiTheme="minorEastAsia" w:eastAsiaTheme="minorEastAsia" w:hAnsiTheme="minorEastAsia" w:hint="eastAsia"/>
          <w:sz w:val="18"/>
          <w:szCs w:val="18"/>
          <w:u w:val="single"/>
        </w:rPr>
        <w:t>。</w:t>
      </w:r>
    </w:p>
    <w:p w:rsidR="00A6055D"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A6055D" w:rsidRPr="00C93444" w:rsidSect="003868E7">
      <w:headerReference w:type="default" r:id="rId6"/>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68" w:rsidRDefault="00EE4668">
      <w:r>
        <w:separator/>
      </w:r>
    </w:p>
  </w:endnote>
  <w:endnote w:type="continuationSeparator" w:id="0">
    <w:p w:rsidR="00EE4668" w:rsidRDefault="00EE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68" w:rsidRDefault="00EE4668">
      <w:r>
        <w:rPr>
          <w:rFonts w:ascii="ＭＳ 明朝" w:cs="Times New Roman"/>
          <w:color w:val="auto"/>
          <w:sz w:val="2"/>
          <w:szCs w:val="2"/>
        </w:rPr>
        <w:continuationSeparator/>
      </w:r>
    </w:p>
  </w:footnote>
  <w:footnote w:type="continuationSeparator" w:id="0">
    <w:p w:rsidR="00EE4668" w:rsidRDefault="00EE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E7" w:rsidRPr="003868E7" w:rsidRDefault="003868E7">
    <w:pPr>
      <w:pStyle w:val="a3"/>
      <w:rPr>
        <w:rFonts w:asciiTheme="majorEastAsia" w:eastAsiaTheme="majorEastAsia" w:hAnsiTheme="majorEastAsia"/>
        <w:sz w:val="18"/>
        <w:szCs w:val="18"/>
      </w:rPr>
    </w:pPr>
    <w:r w:rsidRPr="003868E7">
      <w:rPr>
        <w:rFonts w:asciiTheme="majorEastAsia" w:eastAsiaTheme="majorEastAsia" w:hAnsiTheme="majorEastAsia" w:hint="eastAsia"/>
        <w:sz w:val="18"/>
        <w:szCs w:val="18"/>
      </w:rPr>
      <w:t>（書式１－２）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72E29"/>
    <w:rsid w:val="0008301D"/>
    <w:rsid w:val="000C30E6"/>
    <w:rsid w:val="000F7938"/>
    <w:rsid w:val="00155E3E"/>
    <w:rsid w:val="001A25DD"/>
    <w:rsid w:val="00205C4F"/>
    <w:rsid w:val="00215DD5"/>
    <w:rsid w:val="002363FD"/>
    <w:rsid w:val="00247201"/>
    <w:rsid w:val="002D0B39"/>
    <w:rsid w:val="002D3977"/>
    <w:rsid w:val="002D7BDC"/>
    <w:rsid w:val="002E027A"/>
    <w:rsid w:val="002E6DB8"/>
    <w:rsid w:val="00351B9C"/>
    <w:rsid w:val="0036380E"/>
    <w:rsid w:val="00371C8C"/>
    <w:rsid w:val="003868E7"/>
    <w:rsid w:val="003A1716"/>
    <w:rsid w:val="003E2C6F"/>
    <w:rsid w:val="0053593D"/>
    <w:rsid w:val="005A6365"/>
    <w:rsid w:val="00645231"/>
    <w:rsid w:val="006B7194"/>
    <w:rsid w:val="006C4183"/>
    <w:rsid w:val="006F4E35"/>
    <w:rsid w:val="00757F8C"/>
    <w:rsid w:val="00830201"/>
    <w:rsid w:val="00842EAA"/>
    <w:rsid w:val="00894D9B"/>
    <w:rsid w:val="008C7069"/>
    <w:rsid w:val="009041D3"/>
    <w:rsid w:val="00952FCD"/>
    <w:rsid w:val="0099721B"/>
    <w:rsid w:val="009A3D2C"/>
    <w:rsid w:val="009B5127"/>
    <w:rsid w:val="009E0945"/>
    <w:rsid w:val="009E1126"/>
    <w:rsid w:val="00A6055D"/>
    <w:rsid w:val="00A668E4"/>
    <w:rsid w:val="00AA51E1"/>
    <w:rsid w:val="00AF0AA1"/>
    <w:rsid w:val="00B001D1"/>
    <w:rsid w:val="00B26687"/>
    <w:rsid w:val="00BC0FF1"/>
    <w:rsid w:val="00BD2103"/>
    <w:rsid w:val="00C25433"/>
    <w:rsid w:val="00C674C7"/>
    <w:rsid w:val="00C77837"/>
    <w:rsid w:val="00C93444"/>
    <w:rsid w:val="00CD309E"/>
    <w:rsid w:val="00CD5C23"/>
    <w:rsid w:val="00CE64F2"/>
    <w:rsid w:val="00D04AD1"/>
    <w:rsid w:val="00D423EB"/>
    <w:rsid w:val="00D60467"/>
    <w:rsid w:val="00DB4453"/>
    <w:rsid w:val="00DD68A3"/>
    <w:rsid w:val="00DD6F99"/>
    <w:rsid w:val="00DD7B28"/>
    <w:rsid w:val="00E330F8"/>
    <w:rsid w:val="00E369A4"/>
    <w:rsid w:val="00E74C44"/>
    <w:rsid w:val="00E77A81"/>
    <w:rsid w:val="00E95987"/>
    <w:rsid w:val="00EE4668"/>
    <w:rsid w:val="00F50818"/>
    <w:rsid w:val="00F733DC"/>
    <w:rsid w:val="00FC3CA8"/>
    <w:rsid w:val="00FD48D2"/>
    <w:rsid w:val="00FF10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1166</Words>
  <Characters>107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2016-10-11T08:22:00Z</cp:lastPrinted>
  <dcterms:created xsi:type="dcterms:W3CDTF">2016-08-01T02:03:00Z</dcterms:created>
  <dcterms:modified xsi:type="dcterms:W3CDTF">2016-10-14T04:19:00Z</dcterms:modified>
</cp:coreProperties>
</file>