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□取消し</w:t>
            </w:r>
          </w:p>
          <w:p w:rsidR="00444EA6" w:rsidRPr="00375D7E" w:rsidRDefault="00F54BD9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742CFA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Pr="00742CFA">
              <w:rPr>
                <w:rFonts w:eastAsia="ＭＳ Ｐゴシック" w:cs="ＭＳ Ｐゴシック" w:hint="eastAsia"/>
                <w:b/>
                <w:spacing w:val="1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="00F54BD9" w:rsidRPr="00742CFA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="00F54BD9" w:rsidRPr="00742CFA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D03536" w:rsidP="00D0353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100" w:firstLine="16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甲　府　</w:t>
            </w:r>
            <w:r w:rsidR="00375D7E" w:rsidRPr="00617031">
              <w:rPr>
                <w:rFonts w:hint="eastAsia"/>
              </w:rPr>
              <w:t>家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庭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裁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判</w:t>
            </w:r>
            <w:r w:rsidR="00375D7E" w:rsidRPr="00617031">
              <w:t xml:space="preserve"> </w:t>
            </w:r>
            <w:r w:rsidR="00375D7E" w:rsidRPr="00617031">
              <w:rPr>
                <w:rFonts w:hint="eastAsia"/>
              </w:rPr>
              <w:t>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742CFA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742CFA">
              <w:rPr>
                <w:rFonts w:hint="eastAsia"/>
                <w:sz w:val="18"/>
                <w:szCs w:val="18"/>
              </w:rPr>
              <w:t>□</w:t>
            </w:r>
            <w:r w:rsidR="00742CFA">
              <w:rPr>
                <w:rFonts w:hint="eastAsia"/>
              </w:rPr>
              <w:t>都留支部  　御 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</w:t>
            </w:r>
            <w:r w:rsidR="00D03536">
              <w:rPr>
                <w:rFonts w:cs="MS-Mincho" w:hint="eastAsia"/>
                <w:color w:val="auto"/>
              </w:rPr>
              <w:t>，マイナンバーの記載のないもの</w:t>
            </w:r>
            <w:r>
              <w:rPr>
                <w:rFonts w:cs="MS-Mincho" w:hint="eastAsia"/>
                <w:color w:val="auto"/>
              </w:rPr>
              <w:t xml:space="preserve">）　</w:t>
            </w:r>
            <w:r w:rsidR="00D03536">
              <w:rPr>
                <w:rFonts w:cs="MS-Mincho" w:hint="eastAsia"/>
                <w:color w:val="auto"/>
              </w:rPr>
              <w:t xml:space="preserve">　　　　　　　　</w:t>
            </w:r>
            <w:r>
              <w:rPr>
                <w:rFonts w:cs="MS-Mincho" w:hint="eastAsia"/>
                <w:color w:val="auto"/>
              </w:rPr>
              <w:t xml:space="preserve">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36895" w:rsidRPr="00617031" w:rsidTr="00F36895">
        <w:trPr>
          <w:trHeight w:val="1058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F36895">
        <w:trPr>
          <w:trHeight w:val="900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Pr="005C10FD">
              <w:rPr>
                <w:rFonts w:hint="eastAsia"/>
              </w:rPr>
              <w:t xml:space="preserve">□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</w:t>
            </w:r>
          </w:p>
        </w:tc>
      </w:tr>
      <w:tr w:rsidR="00A7727C" w:rsidRPr="00617031" w:rsidTr="005C10FD">
        <w:trPr>
          <w:trHeight w:val="84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7727C" w:rsidRPr="0061703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－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03629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F36895">
              <w:rPr>
                <w:rFonts w:hAnsi="Times New Roman" w:cs="Times New Roman" w:hint="eastAsia"/>
                <w:sz w:val="21"/>
                <w:szCs w:val="21"/>
              </w:rPr>
              <w:t>(事務所)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036293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Pr="00617031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RPr="00617031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C09" w:rsidRDefault="00080C09">
      <w:r>
        <w:separator/>
      </w:r>
    </w:p>
  </w:endnote>
  <w:endnote w:type="continuationSeparator" w:id="0">
    <w:p w:rsidR="00080C09" w:rsidRDefault="0008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C09" w:rsidRDefault="00080C0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0C09" w:rsidRDefault="00080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A0" w:rsidRDefault="00245AA0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>
      <w:rPr>
        <w:rFonts w:hint="eastAsia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36293"/>
    <w:rsid w:val="00046A0C"/>
    <w:rsid w:val="0007342A"/>
    <w:rsid w:val="00080C09"/>
    <w:rsid w:val="00090449"/>
    <w:rsid w:val="000C224C"/>
    <w:rsid w:val="001471DB"/>
    <w:rsid w:val="00150CEF"/>
    <w:rsid w:val="0016115D"/>
    <w:rsid w:val="0017277B"/>
    <w:rsid w:val="001E56DF"/>
    <w:rsid w:val="001F6CD1"/>
    <w:rsid w:val="002245B2"/>
    <w:rsid w:val="00245AA0"/>
    <w:rsid w:val="00263A2A"/>
    <w:rsid w:val="002D14A3"/>
    <w:rsid w:val="002F0EC0"/>
    <w:rsid w:val="0034723B"/>
    <w:rsid w:val="00375D7E"/>
    <w:rsid w:val="00385C84"/>
    <w:rsid w:val="00410B68"/>
    <w:rsid w:val="004117F2"/>
    <w:rsid w:val="00422557"/>
    <w:rsid w:val="00432A92"/>
    <w:rsid w:val="0043532F"/>
    <w:rsid w:val="00444EA6"/>
    <w:rsid w:val="0046523C"/>
    <w:rsid w:val="00492285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64F67"/>
    <w:rsid w:val="00675D26"/>
    <w:rsid w:val="006F27D3"/>
    <w:rsid w:val="00742CFA"/>
    <w:rsid w:val="007953BB"/>
    <w:rsid w:val="007A7BCC"/>
    <w:rsid w:val="007B42DD"/>
    <w:rsid w:val="007F0B8F"/>
    <w:rsid w:val="00861C58"/>
    <w:rsid w:val="00872502"/>
    <w:rsid w:val="008961F8"/>
    <w:rsid w:val="009138FC"/>
    <w:rsid w:val="0092076F"/>
    <w:rsid w:val="00930E38"/>
    <w:rsid w:val="00934227"/>
    <w:rsid w:val="009A2F65"/>
    <w:rsid w:val="009B7B2F"/>
    <w:rsid w:val="009C3CAF"/>
    <w:rsid w:val="00A05432"/>
    <w:rsid w:val="00A21746"/>
    <w:rsid w:val="00A515EA"/>
    <w:rsid w:val="00A52959"/>
    <w:rsid w:val="00A7727C"/>
    <w:rsid w:val="00AC1B96"/>
    <w:rsid w:val="00B12D02"/>
    <w:rsid w:val="00B15A97"/>
    <w:rsid w:val="00B20C2E"/>
    <w:rsid w:val="00B356D7"/>
    <w:rsid w:val="00BB406F"/>
    <w:rsid w:val="00BC1DC8"/>
    <w:rsid w:val="00C16D10"/>
    <w:rsid w:val="00C231EE"/>
    <w:rsid w:val="00C4006D"/>
    <w:rsid w:val="00D03536"/>
    <w:rsid w:val="00D527DE"/>
    <w:rsid w:val="00DF756C"/>
    <w:rsid w:val="00E231AB"/>
    <w:rsid w:val="00E331BC"/>
    <w:rsid w:val="00E6349D"/>
    <w:rsid w:val="00E731EC"/>
    <w:rsid w:val="00E76BA7"/>
    <w:rsid w:val="00EC3871"/>
    <w:rsid w:val="00EF4F51"/>
    <w:rsid w:val="00F36895"/>
    <w:rsid w:val="00F47416"/>
    <w:rsid w:val="00F54BD9"/>
    <w:rsid w:val="00F956BA"/>
    <w:rsid w:val="00FB4522"/>
    <w:rsid w:val="00FE1996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776E9-5CEC-418E-BC28-F3FCC73B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2016-10-11T08:27:00Z</cp:lastPrinted>
  <dcterms:created xsi:type="dcterms:W3CDTF">2016-08-01T02:03:00Z</dcterms:created>
  <dcterms:modified xsi:type="dcterms:W3CDTF">2016-10-14T07:46:00Z</dcterms:modified>
</cp:coreProperties>
</file>